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2fd7" w14:textId="6412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Республики Казахстан от 14 февраля 2001 года N 32 "По вопросам перехода банков второго уровня к международным стандартам"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февраля 2002 года N 72. Зарегистрировано в Министерстве юстиции Республики Казахстан 5 апреля 2002 года N 1814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финансовой стабильности банковской системы 
Правление Национального Банка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Дополнить постановление Правления Национального Банка Республики 
Казахстан от 14 февраля 2001 года N 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V011410_ </w:t>
      </w:r>
      <w:r>
        <w:rPr>
          <w:rFonts w:ascii="Times New Roman"/>
          <w:b w:val="false"/>
          <w:i w:val="false"/>
          <w:color w:val="000000"/>
          <w:sz w:val="28"/>
        </w:rPr>
        <w:t>
  "По вопросам перехода 
банков второго уровня к международным стандартам" пунктом 5-1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"5-1. Национальный Банк вправе продлить сроки выполнения требований 
настоящего постановления для банков второго уровня, в отношении которых 
Национальным Банком в течение года до введения в действие настоящего 
постановления осуществлен принудительный выкуп акций.".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вводится в действие со дня его 
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Департаменту банковского и страхового надзора (Мекишев А.А.):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совместно с Юридическим департаментом (Шарипов С.Б.) принять меры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 государственной регистрации в Министерстве юстиции Республики Казахстан 
настоящего постановления;
     2) в десятидневный срок со дня государственной регистрации в 
Министерстве юстиции Республики Казахстан настоящего постановления довести 
его до сведения территориальных филиалов Национального Банка Республики 
Казахстан и банков второго уровня.
     4. Контроль за исполнением настоящего постановления возложить на 
Председателя Национального Банка Республики Казахстан Марченко Г.А.
         Председатель
     Национального Банка  
(Специалисты: Пучкова О.Я.,
              Петрова Г.В.)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