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9565" w14:textId="4d59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на получение Свидетельства о государственной регистрации индивидуального предпринимателя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21 марта 2002 года N 379. Зарегистрирован Министерством юстиции Республики Казахстан 11 апреля 2002 года N 1820.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1997 года "Об индивидуальном предпринимательстве"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Заявления на получение Свидетельства о государственной регистрации индивидуального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непроизводственных платежей (Ю. Тлеумуратов) направить настоящий приказ в Министерство юстиции Республики Казахстан на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государственных доходов Республики Казахстан С. Канатова.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21 марта 2002 года 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Заявление с изменениями - приказом Председателя Налогового комитета Министерства финансов Республики Казахстан от 7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получение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регистрации 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налогоплательщика_______________________________________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РНН __ __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Вид заявления (укажите X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первоначальное ___        2) при изменении данных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Ф.И.О. индивидуального предпринимателя (уполномоченного лица)_________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Документ, удостоверяющий личность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(уполномоченного лица):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___________________ N_____________________ дата выдачи__________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органа, выдавшего документ_______________________________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Местожительство индивидуального предпринимателя (уполномоченного лица):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Виды предпринимательства (укажите X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личное ___           2) совместное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Формы совместного предпринимательства (укажите X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предпринимательство супругов ___    количество членов (человек)___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семейное предпринимательство ___    количество членов (человек)___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простое товарищество         ___    количество членов (человек)___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совместном предпринимательстве каждым членом заполняется заявление по форме согласно приложению 1 к настоящему заявлению.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регистрации индивидуального предпринимательства в форме крестьянского (фермерского) хозяйства укажите Х в ячейке |__|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Виды деятельности_____________________________________________________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Место осуществления деятельности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Срок действия свидетельства (укажите X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бессрочно ___  2) с указанием срока ___  с "___"___________200__г. по "___" 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 случае изменения данных, указанных в заявлении налогоплательщиком представляется в регистрирующий орган новое заявление.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 _______________   "___" 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индивидуального         (подпись)       дата подачи заявления предпринимателя/уполномоченного лица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 _______________   "___" 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должностного лица,      (подпись)       дата приема заявления принявшего заявление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М.Ш.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Код налогового комитета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к Заявлению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 получение Свидетельства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индивидуального предпринимателя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Ф.И.О. индивидуального предпринимателя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РНН __ __ __ __ __ __ __ __ __ __ __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Документ, удостоверяющий личность: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____________   N____________   дата выдачи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органа, выдавшего документ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Местожительство индивидуального предпринимателя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                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индивидуального предпринимателя                   (подпись)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"___" _____________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                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должностного лица, принявшего                     (подпись)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к заявлению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приема заявления "___" _____________ 200__г.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 М.Ш.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Код налогового комитета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