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1736" w14:textId="5de1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6 марта 2002 года N 69. Зарегистрирован в Министерстве юстиции Республики Казахстан 12 апреля 2002 г. N 1822. Утратил силу - Приказом Председателя Агентства таможенного контроля Республики Казахстан от 1 июля 2004 года N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800000"/>
          <w:sz w:val="28"/>
        </w:rPr>
        <w:t xml:space="preserve">         Извлечение из приказа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 таможенного контроля Республики Казахстан от 1 июля 2004 года N 290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"Во исполнение распоряжения Премьер-Министра Республики Казахстан от 20 марта 2004 года N 77-р "О мерах по совершенствованию подзаконных актов",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 силу некоторые приказы Министра государственных доходов, Председателя Таможенного комитета Республики Казахстан и Председателя Агентства таможенного контроля Республики Казахстан согласно приложению...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Председатель...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</w:t>
      </w:r>
      <w:r>
        <w:rPr>
          <w:rFonts w:ascii="Times New Roman"/>
          <w:b w:val="false"/>
          <w:i/>
          <w:color w:val="800000"/>
          <w:sz w:val="28"/>
        </w:rPr>
        <w:t xml:space="preserve">Приложение к приказу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 Агентства таможенного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 от 1 июля 2004 года N 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 "О признании утратившими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 некоторых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        актов в сфере таможенного дела"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  Перечень приказов Министра государственных доходов,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Председателя Таможенного комитета Республики Казахстан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Председателя Агентства таможенного контроля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 признанных утратившими силу...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9. Приказ Министра государственных доходов Республики Казахстан от 6 марта 2002 года N 69 "О внесении дополнений в приказ Председателя Таможенного комитета Министерства государственных доходов Республики Казахстан от 15 февраля 2001 года N 54 </w:t>
      </w:r>
      <w:r>
        <w:rPr>
          <w:rFonts w:ascii="Times New Roman"/>
          <w:b w:val="false"/>
          <w:i/>
          <w:color w:val="800000"/>
          <w:sz w:val="28"/>
        </w:rPr>
        <w:t xml:space="preserve">  "О таможенном оформлении товаров и транспортных средств"...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-------------------------------------------------------------------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20 июля 1995 года "О таможенном деле в Республике Казахстан" и пунктом 2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января 2002 года N 133 "О Председателе Таможенного комитета Министерства государственных доходов",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Таможенного комитета Министерства государственных доходов Республики Казахстан от 15 февраля 2001 года N 54 "О таможенном оформлении товаров и транспортных средств" следующие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 1 абзацем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таможенного контроля и таможенного оформления товаров, заявленных в режиме свободной таможенной зоны на территории специальной экономической зоны "Астана - новый город";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приложению к настоящему приказу.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Таможенного комитета Министерства государственных доходов Республики Казахстан (Ансарова И.Ы.) обеспечить государственную регистрацию настоящего приказа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Ержанова А.К.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Приложение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государственных доходов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6 марта N 69 "О внесении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дополнений в приказ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Таможенного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государственных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доходов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15 февраля 2001 года N 54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"О таможенном оформлении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транспортных средств"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Правила таможенного контроля и таможенного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оформления товаров, заявленных в режиме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свободной таможенной зоны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 специальной экономической зоны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 "Астана - новый город"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  1. Общие положения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таможенного контроля и таможенного оформления товаров в таможенном режиме свободной таможенной зоны на территории специальной экономической зоны "Астана - новый город" (далее - Правила)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20 июля 1995 года "О таможенном деле в Республике Казахстан" (далее - Закон о таможенном деле),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применению таможенного режима свободной таможенной зоны, утвержденной приказом Председателя Таможенного комитета Министерства государственных доходов Республики Казахстан от 9 февраля 2001 года N 46 "О таможенных режимах",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специальной экономической зоне "Астана - новый город", утвержденным Указом Президента Республики Казахстан от 29 июня 2001 года N 645 "О создании специальной экономической зоны "Астана - новый город", и определяют порядок производства таможенного контроля и таможенного оформления товаров, помещаемых под таможенный режим свободной таможенной зоны на территории специальной экономической зоны "Астана - новый город" (далее - СЭЗ "Астана - новый город").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статьей 71 Закона о таможенном деле таможенный режим свободной таможенной зоны (далее - таможенный режим СТЗ) - это таможенный режим, при котором иностранные товары размещаются и используются в соответствующих территориальных границах или помещениях (местах) без взимания таможенных пошлин, налогов и применения мер нетарифного регулирования, отечественные товары размещаются и используются на условиях, применяемых к вывозу в соответствии с таможенным режимом экспорта в порядке, определяемом Законом о таможенном деле.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режим СТЗ на территории СЭЗ "Астана - новый город" - это таможенный режим, применяемый на условиях, определенных в абзаце первом настоящего пункта, за исключением взимания акциза на импортируемые товары, размещаемые и используемые на территории СЭЗ "Астана - новый город", которые облагаются акцизами в порядке, установленном налоговым законодательством Республики Казахстан. (Прим.РЦПИ: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 (разд.9)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2. Условия помещения товаров под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 таможенный режим СТЗ на территорию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 СЭЗ "Астана - новый город"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территорию СЭЗ "Астана - новый город" под таможенный режим СТЗ допускается помещение: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 и оборудования, предназначенных для строительства;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товаров, полностью потребляемых в процессе строительства на территории специальной экономической зоны;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 и оборудования, необходимых для строительства и ввода объектов в эксплуатацию в соответствии с проектно-сметной документацией.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территории СЭЗ "Астана - новый город" допускается совершение следующих операций с товарами: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сохранности этих товаров;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подготовке товаров к транспортировке: дробление партий, сортировка, погрузка, выгрузка, перегрузка, а также перемещение товаров и транспортных средств (с разрешения таможенного органа) в пределах выделенных участков застроек с целью рационального размещения и потребления в процессе строительства;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выполнению требований технологии строительного производства при возведении зданий, строений и сооружений.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Товары могут находиться на территории СЭЗ "Астана - новый город" под таможенным режимом СТЗ без ограничения сроков при условии ее функционирования.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Перемещение товаров, помещенных под таможенный режим СТЗ, ограничивается пределами участков под застройку. При этом, перемещение между участками осуществляется в соответствии с требованиями, установленными к доставке товаров под таможенным контролем.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Транспортные средства, осуществляющие доставку иностранных и отечественных товаров на территорию СЭЗ "Астана - новый город", на период таможенного оформления помещаются на открытые площадки (места временного хранения) при контрольно-пропускных пунктах.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нахождения таких транспортных средств на территории СЭЗ "Астана - новый город" определяются в зависимости от времени, необходимого на осуществление погрузочно-разгрузочных работ. Учет въезда и выезда транспортных средств ведется в специальном журнале на контрольно-пропускном пункте территории СЭЗ "Астана - новый город" по форме, установленной согласно приложению 1.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3. Таможенное оформление товаров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Таможенному оформлению в таможенном режиме СТЗ с представлением таможенному органу грузовой таможенной декларации подлежат иностранные и отечественные товары, указанные в пункте 3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Помещение товаров под таможенный режим СТЗ допускается лицами, зарегистрированными в установленном законодательством порядке на территории СЭЗ "Астана - новый город". (Прим.РЦПИ: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Z952198 </w:t>
      </w:r>
      <w:r>
        <w:rPr>
          <w:rFonts w:ascii="Times New Roman"/>
          <w:b w:val="false"/>
          <w:i w:val="false"/>
          <w:color w:val="000000"/>
          <w:sz w:val="28"/>
        </w:rPr>
        <w:t xml:space="preserve"> (ст.6); 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V990768_ </w:t>
      </w:r>
      <w:r>
        <w:rPr>
          <w:rFonts w:ascii="Times New Roman"/>
          <w:b w:val="false"/>
          <w:i w:val="false"/>
          <w:color w:val="000000"/>
          <w:sz w:val="28"/>
        </w:rPr>
        <w:t xml:space="preserve"> (гл.3).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Товары, указанные в пункте 3 настоящих Правил, подлежат декларированию путем представления в таможенный орган: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грузовой таможенной декларации;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проектно-сметной документации при ввозе товаров и оборудования, указанных в абзаце четвертом пункта 3 настоящих Правил;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иных документов, определенных в соответствии с требованиями, установленными Правилами подачи, принятия и проверки грузовых таможенных деклараций, документов и дополнительных сведений, необходимых для таможенных целей,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комитета Министерства государственных доходов Республики Казахстан от 15 февраля 2001 года N 54 "О таможенном оформлении товаров и транспортных средств".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Декларирование товаров при ввозе на территорию СЭЗ "Астана - новый город" производится с учетом следующих особенностей: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партией товара понимаются товары, предназначенные для строительства одного объекта;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30 "Место досмотра товара" грузовой таможенной декларации указывается идентификационный номер строительного объекта СЭЗ "Астана - новый город", в адрес которого следует товар, по следующей схеме: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N 0.000.000, где: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0. - номер участка;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000. - номер строительного объекта;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000. - номер участника СЭЗ "Астана - новый город";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перемещении товаров могут применяться правила периодического и предварительного декларирования.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помещении отечественных товаров, машин и оборудования на территорию СЭЗ "Астана - новый город", как указанных, так и не указанных в пункте 3 настоящих Правил, декларант вправе применить упрощенную форму декларирования (Приложение 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экземпляры упрощенной формы декларирования распределяются в следующем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1-й экземпляр - остается для контроля в делах таможенного органа;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2-й экземпляр - выдается на руки декларанту.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упрощенной формы заверяется подписью и личной номерной печатью должностного лица таможенного органа, производящего таможенное оформление товаров и транспортных средств с указанием даты оформления и проставлением отметки об их фактическом ввозе/вывозе.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вывоза товаров в количестве, отличном от ввезенного, лицо, перемещающее товар, указывает в графе 9 Декларации упрощенной формы фактическое количество вывозимого товара, заверенное печатью.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упрощенной формы учитывается таможенными органами в журнале регистрации деклараций упрощенной формы согласно форме, приведенной в приложении 3 к настоящим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автотранспортных средств, используемых для обслуживания объектов на территории СЭЗ "Астана - новый город" (перевозка рабочих, пассажиров, обслуживающего персонала) и не задействованных в перевозке товаров, на территорию указанной СЭЗ допускается с разрешения таможенного органа.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изменения таможенного режима СТЗ на иной таможенный режим, таможенное оформление товаров, применение мер нетарифного регулирования, уплата таможенных платежей и налогов производится в соответствии с условиями и требованиями выбранного таможенного режима.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вывозе отечественных товаров, ранее помещенных под таможенный режим СТЗ, с территории СЭЗ "Астана - новый город" на остальную часть таможенной территории Республики Казахстан лицо, перемещающее товары, возвращает суммы, полученные в качестве выплат или в результате иных льгот, предоставленных при ввозе товаров.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Иностранные товары, помещенные под таможенный режим СТЗ, вывозятся за пределы Республики Казахстан в соответствии с таможенным режимом реэкспорта. Контроль за фактическим вывозом осуществляется в соответствии с требованиями, установленными к доставке товаров под таможенным контролем.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4. Особенности уплаты таможенных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 платежей и налогов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ввозе иностранных товаров, помещаемых под таможенный режим СТЗ, таможенные пошлины, налоги не взимаются, за исключением взимания акциза на импортируемые товары, и меры нетарифного регулирования не применяются.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ввозе отечественных товаров на территорию СЭЗ "Астана - новый город" с остальной таможенной территории Республики Казахстан таможенные платежи, налоги не взимаются и меры нетарифного регулирования не применяются.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вывозе отечественных товаров с территории СЭЗ "Астана - новый город" на остальную таможенную территорию Республики Казахстан, ввезенных ранее на территорию СЭЗ "Астана - новый город" в соответствии с порядком определенном пунктом 12 настоящих Правил, таможенные платежи и налоги не взимаются, меры нетарифного регулирования не применяются.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вывозе иностранных товаров, помещенных под таможенный режим СТЗ, с территории СЭЗ "Астана - новый город" за пределы Республики Казахстан таможенные пошлины, налоги не взимаются и меры нетарифного регулирования не применяются.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вывозе иностранных товаров с территории СЭЗ "Астана - новый город" на остальную часть таможенной территории Республики Казахстан таможенные платежи и налог на добавленную стоимость взимаются, и меры нетарифного регулирования применяются в соответствии с условиями заявленного таможенного режима.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5. Таможенный контроль за товарами,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помещаемыми под таможенный режим СТЗ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Таможенный контроль за товарами, помещаемыми под таможенный режим СТЗ, осуществляется с момента помещения товара под таможенный режим СТЗ и завершается при помещении товара под иной таможенный режим, либо после того, как будут полностью потреблены в процессе строительства на территории СЭЗ.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Дальнейший таможенный контроль за товарами, заявленными под иные таможенные режимы, осуществляется в соответствии с условиями и требованиями выбранного таможенного режима.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Таможенное оформление товаров, помещенных под таможенный режим СТЗ, при их заявлении в ином таможенном режиме, за исключением режимов таможенного склада, свободного склада, производится в таможенном органе, осуществлявшем таможенное оформление таких товаров в таможенном режиме СТЗ.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6. Порядок ведения учета и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 товаров, помещаемых под таможенный режим СТЗ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целях обеспечения соблюдения законодательства Республики Казахстан таможенные органы вправе применять все формы таможенного контроля. Таможенный орган вправе запросить дополнительные сведения с целью проверки информации, содержащейся в грузовой таможенной декларации, представленной для таможенных целей, по письменному разрешению руководителя таможенного органа.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Лица, заявившие таможенный режим СТЗ, ведут учет товаров в книге учета установленного образца (Приложение 4) и представляют таможенным органам отчет о них. Любые изменения, происходящие с товарами, должны отражаться в учетных документах. Отчетность предоставляется ежеквартально, до 10-го числа месяца, следующего за отчетным по форме согласно Приложениям 4 и 5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Лица, в распоряжении которых находятся товары, заявленные в таможенном режиме СТЗ, несут ответственность за непредставление таможенному органу Республики Казахстан отчетности и несоблюдение порядка ведения учета товаров в соответствии с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Все журналы и книги учета товаров, перемещаемых через границы СЭЗ "Астана - новый город" и применяемые в соответствии с настоящими Правилами, должны быть пронумерованы, прошиты и заверены печатью таможенного органа.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7. Упразднение специальной экономической зоны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ликвидации СЭЗ "Астана - новый город" товары, ранее оформленные в режиме СТЗ и помещенные на территорию СЭЗ "Астана - новый город", подлежат переоформлению в иной таможенный режим в соответствии с таможенным законодательством Республики Казахстан, за исключением товаров, которые полностью потреблены в процессе строительства, а также товаров, на которые распространяются гарантии, предусмотренные статьей 6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26 января 1996 г. N 2823 "О специальных экономических зонах в Республике Казахстан", в случае досрочного упразднения СЭЗ "Астана - новый город".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8. Заключительные положения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За нарушение требований таможенного режима свободной таможенной зоны наступает ответственность, предусмотренная законодательством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Правилам таможенного контроля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таможенного оформления товаров,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заявленных в режиме свободной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таможенной зоны на территории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специальной 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"Астана - новый город"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Журнал учета въезда и выезда транспортных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контрольно-пропускном пункте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СЭЗ "Астана - новый город"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Дата (время) | Марка а/м, гос.| Наименование | Количество |Наименование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помещения на |      номер     |    товара    |            |   объекта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открытую     |                |              |            |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площадку КПП |                |              |            |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______________|________________|______________|____________|_____________|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_________________________________________________________________________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Дата (время) |     N      | Дата (время)  | Примечание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въезда на    |таможенного |   выезда с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участок СЭЗ  |документа   |территории СЭЗ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______________|____________|_______________|____________|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Правилам таможенного контроля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таможенного оформления товаров,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заявленных в режиме свободной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таможенной зоны на территории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специальной 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"Астана - новый город"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(Только для отечественных товаров)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Декларация упрощенной формы N 0./00.00.0/0.000000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1. Отправитель товаров              |   3. Перевозчик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 |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 |                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|_______________________________________|________________________________|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2. Получатель товаров               |   4. Сведения о транспортном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 |      средстве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 |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 |                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|_______________________________________|________________________________|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5. Наименование,    | 6. Наименование | 7. Количество (шт.,|8. Вес (кг)|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номера транспортных |    товаров      |    мест, комплекты |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документов          |                 |    и т.п.)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 |                 |        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 |                 |          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|_____________________|_________________|____________________|___________|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9. Дополнительные сведения, отметка о вывозе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|________________________________________________________________________|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10. N участка застройки, наименование объекта (идентификационный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код объекта)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|________________________________________________________________________|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Представитель получателя товара_______________________________________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 Дата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М.П.                              (Подпись)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Сотрудник таможенного органа ________________________________ ЛНП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* Элемент 0./00.00.0/0.000000, 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0. -  номер участка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00.00.0 - день, месяц принятия декларации упрощенной формы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последняя цифра текущего года;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0.000000 - номер КПП участка и порядковый номер декларации упрощенной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формы, присвоенный таможенным органом с нарастающим итогом (по окончании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нумерация возобновляется).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таможенного контроля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таможенного оформления товаров,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заявленных в режиме свободной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таможенной зоны на территории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специальной 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"Астана - новый город"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ЖУРНАЛ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регистрации деклараций упрощенной формы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|Получатель|Наименование|Перевоз-|Транспортное|Количе-|Вес |Место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п/п*|          |товара      |чик     |средство    |ство   |    |временного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        |        |            |       |    |хранения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____|__________|____________|________|____________|_______|____|__________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____|__________|____________|________|____________|_______|____|__________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* Порядковый номер декларации упрощенной формы является 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регистрационным номером.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Правилам таможенного контроля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таможенного оформления товаров,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заявленных в режиме свободной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таможенной зоны на территории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специальной 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"Астана - новый город"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организации, предприятия)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КНИГА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использования товаров, машин и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оформленных в режиме "свободная таможенная зона"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территории СЭЗ "Астана - новый город"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Окончена: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карточки|Остаток на|  Дата    |N ГТД или иного|Описание и|Единица|Коли-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складского|  начало  |поступле- | таможенного   |код по    |изме-  |чество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учета   | отчетного|ния товара| документа     |ТН ВЭД    |рения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 периода |          |               | 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__________|__________|__________|_______________|__________|_______|_______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РАСХОД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NN     |N ГТД или ино-|Единица  |Коли- |Наименование|Остаток на  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|го таможенного|измерения|чество|  объекта   |конец отчет-|меча-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(накладной)|документа     |         |      | застройки  |ного периода|ние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___________|______________|_________|______|____________|____________|____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Гл. бухгалтер_____________________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 Правилам таможенного контроля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таможенного оформления товаров,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заявленных в режиме свободной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таможенной зоны на территории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специальной 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"Астана - новый город"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      Предоставляется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организации, предприятия)  таможенному органу до 10 числа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месяца, следующего за отчетным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об использовании товаров, машин и оборудования,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оформленных в режиме "свободная таможенная зона"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территории СЭЗ "Астана - новый город"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за_____________квартал___________года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Окончена: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карточки|Остаток на|  Дата    |N ГТД или иного|Описание и|Единица|Коли-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складского|  начало  |поступле- | таможенного   |код по    |изме-  |чество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учета   | отчетного|ния товара| документа     |ТН ВЭД    |рения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|  периода |          |               | 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__________|__________|__________|_______________|__________|_______|_______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РАСХОД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NN     |N ГТД или ино-|Единица  |Коли- |Наименование|Остаток на  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|го таможенного|измерения|чество|  объекта   |конец отчет-|меча-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(накладной)|документа     |         |      | застройки  |ного периода|ние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___________|______________|_________|______|____________|____________|____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           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Гл. бухгалтер_____________________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