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39d0" w14:textId="8cb3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государственных доходов Республики Казахстан от 22 февраля 2001 года N 206 "Об утверждении Перечня товаров (работ, услуг), сделки по которым подлежат мониторингу"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 апреля 2002 года N 398. Зарегистрирован в Министерстве юстиции Республики Казахстан 20 апреля 2002 года N 1828. Утратил силу - совместным приказом Председателя Налогового комитета Министерства финансов Республики Казахстан от 11 августа 2003 года N 325 и Председателя Агентства таможенного контроля Республики Казахстан от 13 августа 2003 года N 386 (V032471)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приказ Министра государственных доходов Республики Казахстан от 22 февраля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товаров (работ, услуг), сделки по которым подлежат мониторингу",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В Перечне товаров (работ, услуг), сделки по которым подлежат мониторингу, утвержденным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1) строки 4-10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"4. Черные металлы            Изделия из углеродистой  7206-7212, 7214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Изделия из черных        7302, 7304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Ферросплавы              7202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Драгоценные               Золото, серебро          7108, 7106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металлы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Руды и концентраты        Железные                 2601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Марганцевые              2602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Хромовые                 2610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Свинцовые                2607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Цинковые                 2608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Медные                   2603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Продукты                  Оксид алюминия           2818 20 000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неорганической            (глинозем)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химии                     Оксиды и гидроксиды      2819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хрома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Уран                     2844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Хлебные злаки             Пшеница и меслин         1001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Хлопок                    Волокно хлопковое,       5201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нечесаное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Энергия                   Электрическая            2716 00 000";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Дополнить строкой 10-1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"10-1.Оборудование,           Агрегаты на жидком       732182-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комплектующие           топливе, аппаратура,     890392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 материалы,            запасные части,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использующиеся          прессоры, прочий инстру-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 добыче нефти        мент для бурения скаль-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 газа                  ных пород или грунтов,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включая агрегаты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для фильтрования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очистки жидкостей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 газов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Трубы для нефте- и       730410-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газопроводов из черных   730690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металлов, прочие трубы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 трубки, профили пусто-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телые из черных металлов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Бентонит, прочие антиде- 250810-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тонаторы и инициаторы,   391231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ускорители и катализа-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торы реакций, раствори-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тели и разбавители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сложные неорганические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для лаков 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продуктов, карбоксиме-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тилцеллюлоза и ее соли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Фитинги литые из неков-  730711-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кого чугуна для труб     730799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или трубок,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фланцы из черных метал-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лов и фитинги для труб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или трубок,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фитинги литые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металлов".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Департаменту мониторинга и трансфертного ценообразования          (Канахин С.У.)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И.о. Министра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доходов Республики Казахстан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