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0796" w14:textId="43a0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работников государственных учреждений системы статистики,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15 апреля 2002 года N 53. Зарегистрирован в Министерстве юстиции Республики Казахстан 22 апреля 2002 года N 1829. Утратил силу приказом Председателя Агентства Республики Казахстан по статистике от 24 июля 2009 года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Председателя Агентства РК по статистике от 24.07.2009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113 </w:t>
      </w:r>
      <w:r>
        <w:rPr>
          <w:rFonts w:ascii="Times New Roman"/>
          <w:b w:val="false"/>
          <w:i w:val="false"/>
          <w:color w:val="ff0000"/>
          <w:sz w:val="28"/>
        </w:rPr>
        <w:t xml:space="preserve">. 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исчисления стажа работы по специальности для работников государственных учреждений системы статистики, не являющихся государственными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Настоящий приказ вводится в действие с момента государственной регистрации и распространяется на отношения, возникшие с 1 января 2002 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  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труда                      приказом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 социальной защиты населения          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                    Казахстан по статистике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 апреля 2002 г.                       от 15 апреля 2002 г. N 53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исчисления стажа работы по специальности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для работников государственных учреждений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системы статистики, не являющихся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государственными служащими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регулируют порядок и условия исчисления стажа работы по специальности работников государственных учреждений системы статистики, не являющихся государственными служащими.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стаж работы по специальности засчитывается все время работы по той же специальности в государственных учреждениях в сфере системы статистики и других организациях независимо от организационно-правовой формы, а также включается время: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пребывания на государственной службе по тем же специальностям;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службы в Вооруженных Силах СССР, органах внутренних дел и государственной безопасности СССР, а также выполнения интернационального долга, в том числе нахождения военнослужащих в плену, при наличии справки военкомата,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осуществления полномочий депутата Парламента Республики Казахстан, депутата маслихата;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вынужденного прогула при незаконном увольнении и последующем восстановлении на работе;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обучения по направлению государственных учреждений на курсах по подготовке, переподготовке и повышения квалификации кадров с отрывом от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научной работы в организациях по профилю специальности;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работы на должностях по идентичным специальностям независимо от сферы деятельности, в которой протекала его трудовая деятельность.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Стаж работы по специальности, засчитываемый в соответствии с настоящими Правилами, учитывается в календарном исчислении.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Стаж работы по специальности и идентичность специальностей определяется комиссией государственного учреждения по установлению трудового стажа, состав которой утверждается руководителем соответствующего государственного учреждения.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- в кадровую службу, второй - в бухгалтерию.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Документами, подтверждающими трудовую деятельность работника, для определения стажа работы по специальности являются трудовая книжка (при ее наличии) или индивидуальный трудовой договор либо выписки из приказов о приеме и увольнении.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