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f8c8" w14:textId="58ef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16 марта 1998 года N 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 апреля 2002 года N 185. Зарегистрирован в Министерстве юстиции Республики Казахстан 30 апреля 2002 г. N 1838. Утратил силу - приказом и.о. Министра юстиции РК от 5 августа 2005 года N 214 (V053784 (вводится в действие со дня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7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Z020304_ </w:t>
      </w:r>
      <w:r>
        <w:rPr>
          <w:rFonts w:ascii="Times New Roman"/>
          <w:b w:val="false"/>
          <w:i w:val="false"/>
          <w:color w:val="000000"/>
          <w:sz w:val="28"/>
        </w:rPr>
        <w:t>
 "Об органах юстиции" от 18 марта 2002 г., ст. 15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Z970188_ </w:t>
      </w:r>
      <w:r>
        <w:rPr>
          <w:rFonts w:ascii="Times New Roman"/>
          <w:b w:val="false"/>
          <w:i w:val="false"/>
          <w:color w:val="000000"/>
          <w:sz w:val="28"/>
        </w:rPr>
        <w:t>
 "О судебной экспертизе",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юстиции Республики Казахстан от 16 марта 1998 года N 181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V980508_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Положения о порядке присвоения квалификации судебного эксперта в Центре судебной экспертизы Министерства юстиции Республики Казахстан" следующие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Положение о порядке присвоения квалификации судебного эксперта в Центре судебной экспертизы Министерства юстиции Республики Казахстан, утвержденное вышеназванным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абзаце первом пункта 4: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слова ", состав которой утверждается Министром юстиции Республики Казахстан"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абзац второй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"Состав квалификационной комиссии утверждается Министром юстиции Республики Казахстан по представлению директора Центра судебной экспертизы Министерства юстиции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