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66f4" w14:textId="6e76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и.о. Министра образования и науки Республики Казахстан от 4 июня 2001 года N 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 апреля 2002 года N 257. Зарегистрирован в Министерстве юстиции Республики Казахстан 2 мая 2002 года N 1841. Утратил силу - приказом Министра образования и науки Республики Казахстан от 31.05.2004г. N 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Извлечение из приказа Министра образования и науки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 Республики Казахстан от 31.05.2004г. N 487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"Приказываю:     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Признать утратившим силу приказ Министра образования и науки Республики Казахстан от 1 апреля 2002 года N 257 "О внесении изменения в приказ и.о. Министра образования и науки Республики Казахстан от 4 июня 2001 года N 422", зарегистрированный в Министерстве юстиции Республики Казахстан за N 1841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Министр"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прав научных работников и укрепления кадрового научного потенциала республики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и.о. Министра образования и науки Республики Казахстан от 4 июня 2001 года N 422 
</w:t>
      </w:r>
      <w:r>
        <w:rPr>
          <w:rFonts w:ascii="Times New Roman"/>
          <w:b w:val="false"/>
          <w:i w:val="false"/>
          <w:color w:val="000000"/>
          <w:sz w:val="28"/>
        </w:rPr>
        <w:t xml:space="preserve"> V011530_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присуждения ученых степеней"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43 Правил присуждения ученых степеней,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"а также документы соискателей, не получивших разрешение ВАК на защиту диссертации за рубежом" исключить.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Высшему аттестационному комитету (Кусаинов А.К.) привести свои нормативные правовые акты по вопросам аттестации научных и научно-педагогических кадров высшей квалификации в соответствие с настоящим приказом.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правового обеспечения и аудита (Кузембаев М.М.) представить в установленном порядке настоящий приказ на государственную регистрацию в Министерство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приказа возложить на первого вице-Министра Мутанова Г.М.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