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9186" w14:textId="2109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государственных учреждений Министерства сельского хозяйства Республики Казахстан,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марта 2002 года N 92. Зарегистрирован в Министерстве юстиции Республики Казахстан 7 мая 2002 года N 1845. Утратил силу приказом Министра сельского хозяйства Республики Казахстан от 15 июля 2008 года N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сельского хозяйства РК от 15.07.2008 N 438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15.07.2008 N 438 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 признании утратившим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силу приказа Министра сельского хозяйства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27 марта 2002 года № 92"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и пунктом 1-1 статьи 27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«О нормативных правовых актах»,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сельского хозяйства Республики Казахстан от 27 марта 2002 года № 92 «Об утверждении Правил исчисления стажа работы по специальности для работников государственных учреждений Министерства сельского хозяйства Республики Казахстан, не являющихся государственными служащими».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   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А. Куришбаев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11 января 2002 года N 41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 "О системе оплаты труда работников государственных учреждений, не являющихся государственными служащими" и в целях единого подхода при исчислении стажа работников государственных учреждений Министерства сельского хозяйства Республики Казахстан,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стажа работы по 
</w:t>
      </w:r>
      <w:r>
        <w:rPr>
          <w:rFonts w:ascii="Times New Roman"/>
          <w:b w:val="false"/>
          <w:i w:val="false"/>
          <w:color w:val="000000"/>
          <w:sz w:val="28"/>
        </w:rPr>
        <w:t>
специальности для работников государственных учреждений Министерства сельского хозяйства Республики Казахстан, не являющихся государственными служащими. 2. Департаменту правовой и организационной работы в установленном законодательством порядке обеспечить государственную регистрацию настоящего приказа. 3. Настоящий приказ вводится в действие с момента государственной регистрации и распространяется на трудовые отношения, возникшие с 1 января 2002 года. И.о. Министра "Согласовано" Министерство труда и социальной защиты населения Республики Казахстан 12.04.2002 г. Утверждены Приказом Министра сельского хозяйства Республики Казахстан от 27 марта 2002 года N 92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исчисления стажа работы по специальности для работников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государственных учреждений Министерства сельского хозяйства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не являющихся государственными служащими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и условия исчисления стажа работы по специальности работников государственных учреждений Министерства сельского хозяйства Республики Казахстан, не являющихся государственными служащими.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 специальности засчитывается все время работы по той же специальности в государственных учреждениях Министерства сельского хозяйства Республики Казахстан и других организациях независимо от организационно-правовой формы собственности, а также включается время: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пребывания на государственной службе по той же специальности;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прохождения действительной военной службы, а также выполнения интернационального долга, в том числе нахождения военнослужащих в плену,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осуществления полномочий депутата Парламента Республики Казахстан, депутата маслихата;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работы за границей, если перед направлением за границу работник работал по специальности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вынужденного прогула при незаконном увольнении и последующем восстановлении на работе;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обучения по направлению государственных учреждений на курсах по подготовке, переподготовке и повышения квалификации кадров с отрывом от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научной работы в организациях по профилю специальности;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работы на должностях по идентичным специальностям независимо от сферы деятельности, в которой протекала его трудовая деятельность.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Стаж работы по специальности, засчитываемый в соответствии с настоящими Правилами, учитывается в календарном исчислении.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Стаж работы по специальности и идентичность специальностей определяется комиссией государственного учреждения по установлению трудового стажа, состав которой утверждается руководителем соответствующего государственного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службу, второй - в бухгалтерию.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договор, либо выписки их приказов о приеме и увольнении.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Пучкова О.Я., Петрова Г.В.)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