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e1e4" w14:textId="fcbe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государственного органа или организации лицом, ответственным на получение и таможенное оформление товаров, предоставляемых в рамках безвозмездной финансовой и технической помощи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торговли Республики Казахстан от 23 апреля 2002 года N 48. Зарегистрирован в Министерстве юстиции Республики Казахстан 6 мая 2002 года N 1846. Утратил силу приказом Министра экономики и бюджетного планирования Республики Казахстан от 23 мая 2013 года № 151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23.05.2013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V011588_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взаимодействия государственных органов при проведении таможенного оформления товаров, ввозимых на таможенную территорию Республики Казахстан по линии государств, правительств, международных организаций, в качестве безвозмездной финансовой и технической помощи, утвержденных приказом Министерства государственных доходов Республики Казахстан от 7 июня 2001 года N 717 и зарегистрированных в Министерстве юстиции Республики Казахстан 26 июля 2001 года N 1588,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государственного органа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организации лицом, ответственным на получение и таможенное оформление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товаров, предоставляемых в рамках безвозмездной финансовой и 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помощи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вводится в действие со дня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Приложение к Приказу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Министра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23 апреля 2002 года N 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определения государственного органа или организации лицом,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ответственным на получение и таможенное оформление 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предоставляемых в рамках безвозмездной финансовой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технической помощи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Настоящие Правила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V011588_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взаимодействия государственных органов при проведении таможенного оформления товаров, ввозимых на таможенную территорию Республики Казахстан по линии государств, правительств, международных организаций, в качестве безвозмездной финансовой и технической помощи, утвержденных приказом Министерства государственных доходов Республики Казахстан от 7 июня 2001 года N 717 и зарегистрированных в Министерстве юстиции Республики Казахстан 26 июля 2001 года N 1588.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орган или организация - получатель безвозмездной финансовой и технической помощи после заключения договора (контракта, меморандума, соглашения) о ее предоставлении или после получения от Министерства иностранных дел Республики Казахстан уведомления о подписании международного договора о предоставлении безвозмездной финансовой и технической помощи представляют в Министерство экономики и торговли Республики Казахстан следующую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(контракта, меморандума, соглашения) о предоставлении безвозмездной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 (материалов, оборудования) поставляемых в рамках договора (контракта, меморандума, соглашения);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поставки товаров, с указанием областей (городов), где будет осуществляться таможенное оформление и контроль ввозимых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экономики и торговли Республики Казахстан после получения вышеуказанных документов и их рассмотрения направляет письмо в Таможенный Комитет Министерства государственных доходов Республики Казахстан об определении данного государственного органа или организации лицом, ответственным на получение и таможенное оформление товаров, предоставляемых в рамках безвозмездной финансовой и технической помощи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реорганизации или ликвидации лица, ответственного на получение и таможенное оформление товаров, государственный орган или организация являющаяся его правопреемником в 10 дневной срок обращается в Министерство экономики и торговли Республики Казахстан для определения его лицом, ответственным на получение и таможенное оформление товаров, предоставляемых в рамках безвозмездной финансовой и технической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(Специалисты: Пучкова О.Я.,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Петрова Г.В.)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