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ab176" w14:textId="48ab1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критериев финансовой устойчивости для организаций, осуществляющих деятельность по ведению реестра держателей ценных бумаг, и представления отчетности по их соблюдению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16 февраля 2002 года N 52. Зарегистрировано в Министерстве юстиции Республики Казахстан 14 мая 2002 года N 1851. Утратило силу - постановлением Правления Агентства РК по регулированию и надзору финансового рынка и финансовых организаций от 25 сентября 2004 года N 265 (V043189)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финансовой устойчивости организаций, осуществляющих деятельность по ведению реестра держателей ценных бумаг, Правление Национального Банка Республики Казахстан постановляет: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следующие критерии финансовой устойчивости для организаций, осуществляющих деятельность по ведению реестра держателей ценных бумаг: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"Достаточность собственного капитала" (К1);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"Абсолютная ликвидность активов" (К2).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значение критерия финансовой устойчивости К1 "Достаточность собственного капитала" для организаций, обладающих лицензиями на осуществление деятельности по ведению реестра держателей ценных бумаг, должно составлять: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50.000 месячных расчетных показателей для организаций, осуществляющих ведение реестров держателей ценных бумаг менее 30 эмитентов;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40.000 месячных расчетных показателей для организаций, осуществляющих ведение реестров держателей ценных бумаг от 30 до 100 эмитентов;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30.000 месячных расчетных показателей для организаций, осуществляющих ведение реестров держателей ценных бумаг более 100 эмитентов.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значение критерия финансовой устойчивости К2 "Абсолютная ликвидность активов" для организаций, обладающих лицензиями на осуществление деятельности по ведению реестра держателей ценных бумаг, должно составлять не менее 1.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 Правила расчета критериев финансовой устойчивости для организаций, осуществляющих деятельность по ведению реестра держателей ценных бумаг, и представления отчетности по их соблюдению (далее - Правила) и ввести настоящее постановление и Правила в действие по истечении 60 дней с момента их государственной регистрации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определенные подпунктом 1) пункта 1 и пунктом 2 настоящего постановления минимальные значения критерия финансовой устойчивости К1 "Достаточность собственного капитала" используются Национальным Банком Республики Казахстан в качестве требования минимального уровня собственного капитала, предусмотренного пунктом 2 статьи 26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 "О рынке ценных бумаг" от 05 марта 1997 года, для получения лицензии на осуществление деятельности по ведению реестра держателей ценных бумаг.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 дня введения в действие настоящего постановления признать утратившими силу пункт 1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Национальной комиссии Республики Казахстан по ценным бумагам от 05 июня 1998 года N 5 "О требованиях, предъявляемых к регистраторам"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Национальной комиссии Республики Казахстан по ценным бумагам от 07 сентября 1998 года N 13  "Об изменении требований, предъявляемых к регистраторам".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Департаменту регулирования рынка ценных бумаг (Шалгимбаева Г.Н.):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и Правила до сведения заинтересованных подразделений центрального аппарата Национального Банка Республики Казахстан, Объединения юридических лиц в форме ассоциации "Казахстанская Ассоциация Реестродержателей" и организаций, осуществляющих деятельность по ведению реестра держателей ценных бумаг и не являющихся членами Объединения юридических лиц в форме ассоциации "Казахстанская Ассоциация Реестродержателей";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совместно с Управлением международных отношений и связей с общественностью (Мартюшев Ю.А.) опубликовать настоящее постановление в журнале "Рынок ценных бумаг Казахстана".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Председателя Национального Банка Республики Казахстан Марченко Г.А.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Национального Банка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Утверждены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Национального Банка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"Об утверждении Правил расчета критериев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финансовой устойчивости для организаций,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осуществляющих деятельность по ведению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реестра держателей ценных бумаг,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представления отчетности по их соблюдению"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 16 февраля 2002 года N 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расчета критериев финансовой устойчивости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для организаций, осуществляющих деятельность по ведению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реестра держателей ценных бумаг, и представления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отчетности по их соблюдению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рынке ценных бумаг" и устанавливают порядок расчета критериев финансовой устойчивости, обязательных к соблюдению юридическими лицами, осуществляющими деятельность по ведению реестра держателей ценных бумаг (далее - "Регистраторы").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Глава 1. Критерий финансовой устойчивости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"Достаточность собственного капитала"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Достаточность собственного капитала Регистратора (К1) рассчитывается как разница между размером ликвидных активов Регистратора и его обязательствами по формуле: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К1 = ЛА - О, где: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 - размер активов Регистратора, которые признаются ликвидными в соответствии с пунктом 2 настоящих Правил;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- размер всех обязательств Регистратора.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качестве ликвидных активов Регистратора признаются следующие активы, не обремененные какими-либо обязательствами, по следующей стоимости: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деньги (включая наличные деньги, денежные переводы в пути, деньги на банковских счетах) по балансовой стоимости;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ценные бумаги Республики Казахстан, в том числе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выпущенные в соответствии с законодательством других государств, - по балансовой стоимости;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ценные бумаги, эмитированные нижеуказанными международными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финансовыми организациями - по балансовой стоимости: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Международным банком реконструкции и развития,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Европейским банком реконструкции и развития,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Межамериканским банком развития,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Банком международных расчетов,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Азиатским банком развития,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Африканским банком развития,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Международной финансовой корпорацией,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Исламским банком развития;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негосударственные эмиссионные ценные бумаги организаций Республики Казахстан (в том числе выпущенные в соответствии с законодательством других государств), не являющихся аффилиированными лицами по отношению к Регистратору, включенные в официальный список ЗАО "Казахстанская фондовая биржа" по категории "А":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акции - по балансовой стоимости, уменьшенной на 10 процентов;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облигации - по балансовой стоимости, уменьшенной на 3 процента;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негосударственные эмиссионные ценные бумаги организаций Республики Казахстан (в том числе ценные бумаги, выпущенные в соответствии с законодательством других государств), не являющихся аффилиированными лицами по отношению к Регистратору, включенные в официальный список ЗАО "Казахстанская фондовая биржа" по категории "В":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акции - по балансовой стоимости, уменьшенной на 20 процентов;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облигации - по балансовой стоимости, уменьшенной на 10 процентов;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государственные ценные бумаги иностранных государств, имеющих кредитную рейтинговую оценку по международной шкале кредитного рейтинга не ниже "A" (по классификации рейтинговых агентств "Standard&amp;Poor's" и "Fitch IBCA") или "A2" (по классификации рейтингового агентства "Moody's Investors Sеrviсе"), - по балансовой стоимости;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государственные ценные бумаги иностранных государств, имеющих кредитную рейтинговую оценку по международной шкале кредитного рейтинга ниже "А", но не ниже "ВВ" (по классификации рейтинговых агентств "Standard&amp;Poor's" и "Fitch IBCA") или ниже "А2", но не ниже "Ва2" (по классификации рейтингового агентства "Moody's Investors Sеrviсе"), - по балансовой стоимости, уменьшенной на 10 процентов;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негосударственные облигации иностранных эмитентов, имеющие рейтинговую оценку по международной шкале кредитного рейтинга не ниже "А" (по классификации рейтинговых агентств "Standard&amp;Poor's" и "Fitch IBCA") или "А2" (по классификации рейтингового агентства "Moody's Investors Sеrviсе"), - по балансовой стоимости, уменьшенной на 5 процентов;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негосударственные облигации иностранных эмитентов, имеющие рейтинговую оценку по международной шкале кредитного рейтинга ниже "А", но не ниже "ВВ" (по классификации рейтинговых агентств "Standard&amp;Poor's" и "Fitch IBCA") или ниже "А2", но не ниже "Ва2" (по классификации рейтингового агентства "Moody's Investors Sеrviсе"), - по балансовой стоимости, уменьшенной на 10 процентов;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акции иностранных эмитентов, имеющих кредитную рейтинговую оценку по международной шкале кредитного рейтинга не ниже "А" (по классификации рейтинговых агентств "Standard&amp;Poor's" и "Fitch IBCA") или "А2" (по классификации рейтингового агентства "Moody's Investors Sеrviсе"), - по балансовой стоимости, уменьшенной на 10 процентов;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акции иностранных эмитентов, имеющих кредитную рейтинговую оценку по международной шкале кредитного рейтинга ниже "А", но не ниже "ВВ" (по классификации рейтинговых агентств "Standard&amp;Poor's" и "Fitch IBCA") или ниже "А2", но не ниже "Ва2" (по классификации рейтингового агентства "Moody's Investors Sеrviсе"), - по балансовой стоимости, уменьшенной на 20 процентов;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прочие акции и облигации организаций Республики Казахстан (в том числе ценные бумаги, выпущенные в соответствии с законодательством других государств), не являющихся аффилиированными лицами по отношению к Регистратору и чей собственный капитал составляет не менее 5.000.000.000 тенге, по балансовой стоимости в размере, не превышающем 15 процентов от собственного капитала Регистратора, уменьшенной на 40 процентов;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расходы будущих периодов по арендной плате и оплате страховых премий (страховых взносов) при страховании собственного имущества Регистратора и рисков, связанных с осуществлением им деятельности по ведению реестра держателей ценных бумаг, - по балансовой стоимости, уменьшенной на 15 процентов;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дебиторская задолженность, возникшая исключительно в результате оказания Регистратором услуг по ведению реестров держателей ценных бумаг, срок погашения которой не истек и не был продлен по отношению к сроку, установленному первоначальными условиями сделки, в результате которой возникла такая задолженность, - по балансовой стоимости, уменьшенной на 20 процентов;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основные средства Регистратора, необходимые для осуществления деятельности по ведению реестра держателей ценных бумаг, - по остаточной стоимости в размере, не превышающем 30 процентов от его собственного капитала, уменьшенной на 20 процентов;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товарно-материальные запасы Регистратора, необходимые для осуществления деятельности по ведению реестра держателей ценных бумаг, - по балансовой стоимости в размере, не превышающем 10 процентов от его собственного капитала, уменьшенной на 15 процентов.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2-1. Активы Регистратора, представляющие собой требования к организациям, находящимся на стадии ликвидации и (или) признанных банкротами в порядке, установленном законодательством Республики Казахстан, не признаются ликвидными.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новым пунктом 2-1 - постановлением Правления Национального Банка Республики Казахстан от 19 августа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Стоимость имущества, включенного в состав ликвидных активов Регистратора в соответствии с подпунктом 15) пункта 2 настоящих Правил, должна быть подтверждена оценкой оценщика согласно законодательству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Глава 2. Критерий финансовой устойчивости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"Абсолютная ликвидность активов"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Абсолютная ликвидность активов Регистратора (К2) рассчитывается как отношение суммы денег и балансовой стоимости финансовых инвестиций Регистратора к размеру его текущих обязательств по формуле: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 +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К2 = -------- , где: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- деньги (включая наличные деньги, денежные переводы в пути, деньги на банковских счетах) по балансовой стоимости;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- балансовая стоимость финансовых инвестиций Регистратора в ценные бумаги, перечисленные в подпунктах 2)-11) пункта 2 настоящих Правил;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 - размер текущих обязательств Регистратора, рассчитанный в соответствии с законодательством Республики Казахстан о бухгалтерском учете.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Глава 3. Контроль за соблюдением критериев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финансовой устойчивости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соблюдением Регистратором критериев финансовой устойчивости осуществляется уполномоченным органом, осуществляющим государственное регулирование и контроль отношений, складывающихся на рынке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целях соблюдения критериев финансовой устойчивости Регистратор: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каждый рабочий день производит расчеты значений критериев финансовой устойчивости по состоянию на начало данного дня. Указанные расчеты, оформленные в письменном виде в качестве единого документа "Сведения о соблюдении критериев финансовой устойчивости" по форме Приложения 1 к настоящим Правилам, должны быть ежедневно: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подписаны первым руководителем (руководителем коллегиального исполнительного органа Регистратора или лицом, единолично осуществляющим функции исполнительного органа Регистратора) и главным бухгалтером Регистратора или лицами, их замещающими;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заверены оттиском печати Регистратора;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зарегистрированы в соответствующем журнале;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подшиты в отдельный файл-регистратор, предназначенный для их хранения;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ежеквартально, не позднее последнего числа месяца, следующего за отчетным кварталом, представляет уполномоченному органу, осуществляющему государственное регулирование и контроль отношений, складывающихся на рынке ценных бумаг нижеуказанные документы, составленные и оформленные в соответствии с законодательством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бухгалтерский баланс по состоянию на начало первого дня первого месяца, следующего за отчетным кварталом;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"Сведения о соблюдении критериев финансовой устойчивости", составленные по состоянию на начало первого дня первого месяца, следующего за отчетным кварталом;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пояснительную записку к бухгалтерскому балансу и "Сведениям о соблюдении критериев финансовой устойчивости" по форме Приложения 2 к настоящим Правилам;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наличие денег, права собственности Регистратора на ценные бумаги, оценку имущества, приобретенного Регистратором в истекшем квартале;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представляет уполномоченному органу, осуществляющему государственное регулирование и контроль отношений, складывающихся на рынке ценных бумаг, по его письменному требованию не позднее дня, следующего за днем получения такого требования, "Сведения о соблюдении критериев финансовой устойчивости" на бумажном носителе по состоянию на начало предшествующего рабочего дня или любого иного предшествующего дня, указанного в требовании уполномоченного органа.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"Сведения о соблюдении критериев финансовой устойчивости" по состоянию на определенную дату подлежат хранению Регистратором в течение пяти лет.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рассмотрении документов, представленных Регистратором в соответствии с требованиями настоящих Правил, уполномоченный орган, осуществляющий государственное регулирование и контроль отношений, складывающихся на рынке ценных бумаг, вправе потребовать от него представления документов, необходимых для проверки достоверности сведений о соблюдении критериев финансовой устойчивости.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несоответствия значений критериев финансовой устойчивости установленным требованиям, Регистратор обязан в течение одного рабочего дня с момента выявления несоответствия сообщить уполномоченному органу, осуществляющему государственное регулирование и контроль отношений, складывающихся на рынке ценных бумаг, о факте и причинах несоблюдения критериев финансовой устойчивости с приложением плана мероприятий по их устранению.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Несоблюдение Регистратором порядка расчета критериев финансовой устойчивости и представления отчетности по их соблюдению, установленного настоящими Правилами, влечет ответственность, предусмотренную законодательством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 Правилам расчета критериев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финансовой устойчивости для организаций,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осуществляющих деятельность по ведению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реестра держателей ценных бумаг, 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представления отчетности по их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соблюдению, утвержденным постановлением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Правления Национального Банка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16 февраля 2002 года N 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Сведения о соблюдении критериев финансовой устойчивости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(наименование Регистратора в родительном падеже)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по состоянию на (дата в формате дд.мм.гг)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|          Наименование статьи  | Процент  |Балансовая|Расчетная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          |уменьшения| стоимость|стоимость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          |(проценты)|  (тенге) |(тенге)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___|_______________________________|__________|__________|_________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Деньги (включая наличные деньги,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денежные переводы в пути, деньги на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банковских счетах)                        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 Государственные ценные бумаги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Республики Казахстан, в том числе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выпущенные в соответствии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законодательством других государств       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 Ценные бумаги, эмитированные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международными финансовыми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организациями                             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 Негосударственные акции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Республики Казахстан (в том числе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выпущенные в соответствии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законодательством других государств),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не являющихся аффилиированными лицами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 отношению к Регистратору,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включенные в официальный список ЗАО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"Казахстанская фондовая биржа"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категории "А"                             10%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 Негосударственные облигации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организаций Республики Казахстан (в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том числе выпущенные в соответствии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законодательством других государств),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не являющихся аффилиированными лицами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 отношению к Регистратору,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включенные в официальный список ЗАО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"Казахстанская фондовая биржа"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категории "А"                              3%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 Негосударственные акции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Республики Казахстан (в том числе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ценные бумаги, выпущенные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соответствии с законодательством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других государств), не являющихся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аффилиированными лицами по отношению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 Регистратору, включенные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официальный список ЗАО "Казахстанская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фондовая биржа" по категории "В"           20%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 Негосударственные облигации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организаций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(в том числе ценные бумаги,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выпущенные в соответствии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законодательством других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государств), не являющихся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аффилиированными лицами по отношению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 Регистратору, включенные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официальный список ЗАО "Казахстанская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фондовая биржа" по категории "В"           10%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 Государственные ценные бумаги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иностранных государств, имеющих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кредитную рейтинговую оценку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международной шкале кредитного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рейтинга не ниже "A" (по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классификации "Standard&amp;Poor's"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"Fitch IBCA") или "A2" (по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классификации "Moody's Investors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Service")                                  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 Государственные ценные бумаги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иностранных государств, имеющих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кредитную рейтинговую оценку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 международной шкале кредитного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рейтинга ниже "А", но не ниже "ВВ"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(по классификации "Standard&amp;Poor's"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 "Fitch IBCA") или ниже "А2", но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не ниже "Ва2" (по классификации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"Moody's Investors Service")               10%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10 Негосударственные облигации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иностранных эмитентов, имеющие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рейтинговую оценку по международной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шкале кредитного рейтинга не ниже "А"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(по классификации "Standard&amp;Poor's"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"Fitch IBCA") или "А2" (по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классификации "Moody's Investors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Service")                                  5%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11 Негосударственные облигации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иностранных эмитентов, имеющие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рейтинговую оценку по международной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шкале кредитного рейтинга ниже "А",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но не ниже "ВВ" (по классификации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"Standard&amp;Poor's" и "Fitch IBCA") или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ниже "А2", но не ниже "Ва2" (по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классификации "Moody's Investors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Service")                                  10%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12 Акции иностранных эмитентов,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кредитную рейтинговую оценку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международной шкале кредитного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рейтинга не ниже "А" (по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классификации "Standard&amp;Poor's"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"Fitch IBCA") или "А2" (по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классификации "Moody's Investors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Service")                                  10%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13 Акции иностранных эмитентов, имеющих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кредитную рейтинговую оценку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международной шкале кредитного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рейтинга ниже "А", но не ниже "ВВ" (по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классификации "Standard&amp;Poor's"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"Fitch IBCA") или ниже "А2", но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ниже "Ва2" (по классификации "Moody's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Investors Service")                        20%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14 Прочие акции и облигации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Республики Казахстан (в том числе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ценные бумаги, выпущенные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соответствии с законодательством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других государств), не являющихся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аффилиированными лицами по отношению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 Регистратору и чей собственный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 составляет не менее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5.000.000.000 тенге, по балансовой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стоимости в размере, не превышающем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15 процентов от собственного капитала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Регистратора                               40%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15 Расходы будущих периодов,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представленные арендной платой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расходами на оплату страховых премий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(страховых взносов) при страховании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собственного имущества Регистратора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 рисков, связанных с осуществлением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им деятельности по ведению реестра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держателей ценных бумаг                    15%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16 Дебиторская задолженность, возникшая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исключительно в результате оказания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Регистратором услуг по ведению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реестров держателей ценных бумаг,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срок погашения которой не истек и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был продлен (пролонгирован)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отношению к сроку, установленному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первоначальными условиями сделки,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результате которой возникла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такая задолженность                        20%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17 Основные средства Регистратора,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необходимые для осуществления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деятельности по ведению реестра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держателей ценных бумаг, -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остаточной стоимости в размере,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не превышающем 30 процентов от 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собственного капитала                      20%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18 Товарно-материальные запасы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Регистратора, необходимые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осуществления деятельности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ведению реестра держателей ценных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бумаг, - по балансовой стоимости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размере, не превышающем 10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процентов от его собственного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капитала                                   15%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Итого ликвидных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Текущие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Долгосрочные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Итого обязательств      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Значение критерия К1 "Достаточность собственного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капитала" в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Значение критерия К2 "Абсолютная ликвидность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активов"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 [должность]    [подпись]   (фамилия, инициалы)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                  [подпись]   (фамилия, инициалы)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расчета критериев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финансовой устойчивости для организаций,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осуществляющих деятельность по ведению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реестра держателей ценных бумаг, и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отчетности по их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соблюдению, утвержденным постановлением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Правления Национального Банка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февраля 2002 года N 52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ПОЯСНИТЕЛЬНАЯ ЗАПИСКА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(наименование Регистратора в родительном падеже)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к бухгалтерскому балансу и Сведениям о соблюдении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критериев финансовой устойчивости по состоянию 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(дата в формате дд.мм.гг)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Деньги: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наличные деньги в кассе, тенге:                                    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деньги на банковских счетах, тенге: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4354"/>
        <w:gridCol w:w="2853"/>
        <w:gridCol w:w="2505"/>
        <w:gridCol w:w="2555"/>
      </w:tblGrid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 Наименование банка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Номер   счета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Тип счета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Остаток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x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x 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прочие деньги, тенге: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Финансовые инвестиции: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  | Наименование | Вид  |Национальный или   |Коли-|Номинальная|Балансовая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 |   эмитента   |ценной| международный     |чест-|стоимость, |стоимость,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| ценных бумаг |бумаги|идентификационный  |во   |   тенге   |  тенге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|              |      |номер ценной бумаги|     |           |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____|______________|______|___________________|_____|___________|__________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 |       2      |  3   |         4         |  5  |     6     |    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____|______________|______|___________________|_____|___________|__________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____|______________|______|___________________|_____|___________|__________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Итого:            |   х  |          х        |     |           |    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Дебиторская задолженность, возникшая исключительно в результате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Регистратором услуг по ведению реестров держателей ценных бумаг,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погашения которой не истек и не был продлен по отношению к сроку,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установленному первоначальными условиями сделки, в результате которой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возникла такая задолженность: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 |Наименование|Вид оказанных|Дата образования|Дата погашения|Размер 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п/п|  клиента   |    услуг    | задолженности  | задолженности|долженности,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            |             |                |              |     тенге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___|____________|_____________|________________|______________|____________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|     2      |      3      |       4        |       5      |     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___|____________|_____________|________________|______________|____________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___|____________|_____________|________________|______________|____________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Итого:         |      х      |        х       |       х      |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Основные средства: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 |  Наименование   | Дата приобретения | Количество|Остаточная стоимость,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п/п|                 |                   |           |     тенге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___|_________________|___________________|___________|_____________________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|        2        |        3          |     4     |         5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___|_________________|___________________|___________|_____________________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___|_________________|___________________|___________|_____________________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Итого:              |         х         |           |   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Товарно-материальные запасы: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 |  Наименование   | Дата приобретения | Количество|Остаточная стоимость,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п/п|                 |                   |           |     тенге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___|_________________|___________________|___________|_____________________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|        2        |        3          |     4     |         5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___|_________________|___________________|___________|_____________________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___|_________________|___________________|___________|_____________________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Итого:              |         х         |           |   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6. Расходы будущих периодов: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 |Наименование контрагента|  Наименование  |Размер понесенных расходов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п/п|                        |полученных услуг|будущих периодов, тенге ___|________________________|________________|_____________________________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|           2            |        3       |            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___|________________________|________________|_____________________________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___|________________________|________________|_____________________________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Итого:                     |        х       |   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 [должность]      [подпись]     (фамилия, инициалы)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                   [подпись]     (фамилия, инициалы)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М.П.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