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8338" w14:textId="e718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здравоохранения Республики Казахстан от 20.02.02 г. N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апреля 2002 года N 394. Зарегистрирован в Министерстве юстиции Республики Казахстан 20 мая 2002 года N 1854.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отзывом Министерством труда и социальной защиты населения Республики Казахстан согласования приказа Министерства здравоохранения Республики Казахстан от 20.02.02 года N 185, прошедшего государственную регистрацию в Министерстве юстиции Республики Казахстан 21.02.02 года N 1758,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здравоохранения Республики Казахстан от 20.02.02 года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V021758_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"Некоторые вопросы по системе оплаты труда работников здравоохранения, не являющихся государственными служащими"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исчисления стажа работы по специальности работников организаций здравоохранения, не являющихся государственными служащими,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стаж работы по специальности засчитывается время работы по той же специальности в государственных организациях здравоохранения и других организациях независимо от организационно-правовой формы.";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после слова "аспирантуре" дополнить словами ", связанной с клинической практикой,";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"учеба в аспирантуре,"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время осуществления полномочий депутатов всех уровней;";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организации и оплаты дежурств медицинских работников организаций здравоохранения,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"и не является сверхурочной, в случаях, когда такая работа (дежурство) не предусмотрена графиком, в том числе неявки невозможностью заменить другим работником"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"за пределами их основного рабочего времени"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четвертом слова "в одинарном размере"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Финансовому департаменту Министерства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(Литвиненко Т.В.) обеспечить государственную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приказа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вводится в действие с момента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и распространяется на отношения, возникшие с 1 января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вице-Министра Айдарханова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                                 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Вице-Министр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