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66dc" w14:textId="de86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государственным материальным резервам от 26 февраля 2001 года N 10 "О правилах подготовки и проведения тендеров по выпуску (в порядке освежения, замены и разбронирования) и поставке материальных ценностей государственного материального резерва Республики Казахстан", государственная регистрация 7 апреля 2001 года за N 1456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государственным материальным резервам от 25 апреля 2002 года N 24. Зарегистрирован в Министерстве юстиции Республики Казахстан 22 мая 2002 года N 1861. Утратил силу приказом Министра по чрезвычайным ситуациям Республики Казахстан от 22 июля 2008 года N 128.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Министра по чрезвычайным ситуациям Республики Казахстан от 22 июля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128 </w:t>
      </w:r>
      <w:r>
        <w:rPr>
          <w:rFonts w:ascii="Times New Roman"/>
          <w:b w:val="false"/>
          <w:i/>
          <w:color w:val="80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4 </w:t>
      </w:r>
      <w:r>
        <w:rPr>
          <w:rFonts w:ascii="Times New Roman"/>
          <w:b w:val="false"/>
          <w:i/>
          <w:color w:val="80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6 статьи 7 Закона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Z000106_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материальном резерве" и подпунктом 3 пункта 2 Правил оперирования материальных ценностей государственного резерва, утвержденных постановлением Правительства Республики Казахстан от 21 февраля 2002 года N 237.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Приказ Председателя Агентства Республики Казахстан по государственным материальным резервам от 26 февраля 2001 года N 10 </w:t>
      </w:r>
      <w:r>
        <w:rPr>
          <w:rFonts w:ascii="Times New Roman"/>
          <w:b w:val="false"/>
          <w:i w:val="false"/>
          <w:color w:val="000000"/>
          <w:sz w:val="28"/>
        </w:rPr>
        <w:t xml:space="preserve">V011456_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правилах подготовки и проведения тендеров по выпуску (в порядке освежения, замены и разбронирования) и поставке материальных ценностей государственного материального резерва Республики Казахстан",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подготовки и проведения тендеров по выпуску (в порядке освежения, замены и разбронирования) и постановке материальных ценностей государственного материального резерва Республики Казахстан,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"гарантийный взнос - денежный взнос, устанавливаемый продавцом в размере не менее 1 (одного), но не более 5 (пяти) процентов от заявленной суммы, вносимой претендентом для участия на тендере при поставке товара в государственный резерв и являющийся обеспечением его обязательств по заключению договора на поставку товара и его надлежащего исполнения;";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"план оперирования материальными ценностями государственного материального резерва Республики Казахстан - поставка и выпуск материальных ценностей государственного резерва по срокам освежения, замены и разбронирования (далее - План оперирования);";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после слова "взноса" дополнить следующими словами "при поставке товара в государственный резерв";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после слова "товар" дополнить следующими словами "поставляемый в государственный резерв";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в пункте 15 подпункт 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после слова "налогоплательщика" исключить слова "и о выполнении участником тендера обязательств по уплате налогов";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после слова "взноса" дополнить следующими словами "при поставке товара в государственный резерв";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Инструкцию для участников тендера по проведению тендеров по выпуску и поставке (в порядке освежения, замены и разбронирования) и поставке материальных ценностей: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"гарантийный взнос - денежный взнос, устанавливаемый продавцом в размере не менее 1 (одного), но не более 5 (пяти) процентов от заявленной суммы, вносимой претендентом для участия на тендере при поставке товара в государственный резерв и являющийся обеспечением его обязательств по заключению договора на поставку товара и его надлежащего исполнения;";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"план оперирования материальными ценностями государственного материального резерва Республики Казахстан - поставка и выпуск материальных ценностей государственного резерва по срокам освежения, замены и разбронирования (далее - План оперирования);";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после слова "взноса" дополнить следующими словами "при поставке товара в государственный резерв;";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после слова "товар" дополнить следующими словами "поставляемый в государственный резерв".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после слова "налогоплательщика" исключить слова "и о 
</w:t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выполнении участником тендера обязательств по уплате налогов"; в подпункте 7) после слова "взноса" дополнить следующими словами "при поставке товара в государственный резерв". 2. Юридическому Управлению (Дюсенбековой Г.З.) обеспечить государственную регистрацию настоящего Приказа в Министерстве юстиции Республики Казахстан. 3. Приказ вводится в действие с момента государственной регистрации в Министерстве юстиции Республики Казахстан. Председатель (Специалисты: Пучкова О.Я., Мартина Н.А.)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