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bc16" w14:textId="537b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работников, не являющихся военнослужащими государственных учреждений системы органов национальной безопасности Республики Казахстан и Правил установления надбавки за выслугу лет рабочим за работу в системе органов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апреля 2002 года N 71. Зарегистрирован в Министерстве юстиции Республики Казахстан 7 июня 2002 года N 1871. Утратил силу приказом Председателя Комитета национальной безопасности Республики Казахстан от 8 апреля 2008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Председателя Комитета национальной безопасности РК от 08.04.2008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исчисления стажа работы по специальности для работников, не являющихся военнослужащими государственных учреждений системы органов национальной безопасности Республики Казахстан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установления надбавки за выслугу лет рабочим за работу в системе органов национальной безопасности Республики Казахстан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приказом ознакомить работников кадровых и финансовых 
подразделений, рабочих и служащих органов национальной безопасности Республики Казахстан. 3. Настоящий приказ вводится в действие с момента государственной регистрации и распространяется на отношения, возникшие с 1 января 2002 года. Председатель Комитета СОГЛАСОВАНО: Министр труда и социальной защиты населения Республики Казахстан 6 мая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КНБ Республики Казахстан от 30 апреля 2002 года N 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исчисления стажа работы по специальности для работников,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 являющихся военнослужащими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 органов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постановлением Правительства Республики Казахстан от 11 января 2002 года N 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оплаты труда работников государственных учреждений, не являющихся государственными служащими".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условия исчисления стажа работы по специальности работников, не являющихся военнослужащими государственных учреждений системы органов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Работникам системы органов национальной безопасности, не являющимся военнослужащими и отнесенным к категории врачебного, фармацевтического, среднего и младшего медицинского персонала, а также к педагогическим работникам и приравненным к ним лицам, научно-педагогическим и научным работникам исчисление стажа работы по специальности производится в соответствии с законодательством Республики Казахстан и нормативными правовыми актами КНБ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Глава 2. Периоды для исчисления стажа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стаж работы по специальности засчитывается все время работы по той же специальности в системе органов национальной безопасности и других организациях независимо от организационно-правовой формы, а также включается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пребывания на государственной службе по той же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прохождения службы лицами начальствующего состава в системе органов внутренних дел,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работы в системе Государственного банка СССР 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за границей, если перед направлением за границу работник работал в органах национальной безопасности и в течение двух месяцев со дня возвращения из-за границы, не считая времени переезда, поступил на работу в органы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осуществления полномочий депутата Парламента Республики Казахстан, депутата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обучения по направлению органов национальной безопасности на курсах по подготовке, переподготовке и повышения квалификации кадров с отрывом от работы, если работник до поступления на курсы работал в органах национальной безопасности и после окончания их вернулся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работы в организациях на должностях по специальностям, идентичным специальностям в органах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Глава 3. Порядок оформления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для установления стажа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Стаж работы по специальности, засчитываемый в соответствии с настоящими Правилами,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Стаж работы по специальности определяется комиссией по установлению трудового стажа, состав которой утверждается приказом Председателя КНБ Республики Казахстан или руководителя соответствующего ведомства, территориального и иного органа КНБ.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комиссии об установлении стажа работы по специальности, оформляется протоколом. Выписки из решения делаются в двух экземплярах и передаются: один экземпляр - в кадровую службу, второй - в финансовое подразделение.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 либо выписки из приказов о приеме и увольнении.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КНБ Республики Казахстан от 30 апреля 2002 года N 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установления надбавки за выслугу лет рабочим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 работу в системе органов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постановлением Правительства Республики Казахстан от 11 января 2002 года N 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оплаты труда работников государственных учреждений, не являющихся государственными служащими".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условия исчисления стажа работы рабочим органов национальной безопасности Республики Казахстан для установления процентной надбавки за работу в системе органов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2. Периоды для исчисления стажа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стаж работы, дающий право на получение процентной надбавки за работу в органах национальной безопасности Республики Казахстан, включается все время работы в системе органов национальной безопасности, а также включается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прохождения службы лицами начальствующего состава в системе органов внутренних дел,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ССР, в органах государственной безопасности СССР, национальной безопасности и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работы в системе Государственного банка СССР 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за границей, если перед направлением за границу рабочий работал в органах национальной безопасности и в течение двух месяцев со дня возвращения из-за границы, не считая времени переезда, поступил на работу в органы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обучения по направлению органов национальной безопасности на курсах по подготовке, переподготовке и повышения квалификации кадров с отрывом от работы, если рабочий до поступления на курсы работал в органах национальной безопасности и после окончания их вернулся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работы в организациях на должностях по специальностям, идентичным специальностям в органах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3. Порядок оформления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для установления стажа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Стаж работы, дающий право на получение процентной надбавки за работу в органах национальной безопасности Республики Казахстан, засчитываемый в соответствии с настоящими Правилами,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Процентная надбавка за работу в органах национальной безопасности выплачивается ежемесячно к должностным окладам (ставкам) рабочих по основной должности в следующих размерах: при выслуге лет в три года - десять, в пять лет - пятнадцать, в десять лет - двадцать, в пятнадцать лет - тридцать, в двадцать лет - сорок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Процентная надбавка за выслугу лет исчисляется: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рабочим - сдельщикам - из тарифных ставок, установленных по соответствующим разрядам оплаты труда (не сдельных заработков);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другим работникам, переведенным в установленном порядке на сдельную оплату труда, - из должностных окладов, которые установлены этим работникам в соответствии со штатами и штатными расписаниями.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Процентная надбавка за выслугу лет не выплачивается временным рабочим и рабочим, занятым на сезонных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случаях, когда рабочим системы органов национальной безопасности будут подтверждены не учтенные ранее периоды работы, исчисление стажа работы для получения процентной надбавки за работу в органах национальной безопасности, определяется со дня поступления документов, подтверждающих не учтенные ранее в соответствии с настоящими Правилами периоды работы. При этом перерасчет оплаты труда за прошлое время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Стаж работы, дающий право на получение процентной надбавки за работу в органах национальной безопасности Республики Казахстан, определяется комиссией по установлению трудового стажа, состав которой утверждается приказом Председателя КНБ Республики Казахстан или руководителя соответствующего ведомства, территориального и иного органа КНБ.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об установлении стажа работы, дающего право на получение процентной надбавки за работу в органах национальной безопасности Республики Казахстан, оформляется протоколом. Выписки из решения делаются в двух экземплярах и передаются: один экземпляр - в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кадровую службу, второй - в финансовое подразделение. 11.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договор, либо выписки из приказов о приеме и увольнении. ___________________________________________________________________ (Специалисты: Пучкова О.Я., Жумаханова Г.А.)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