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3ae8" w14:textId="8543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государственного контроля за охраной, воспроизводством и использованием ресурсов животного мира, включая рыбу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природных ресурсов и охраны окружающей среды Республики Казахстан от 14 мая 2002 года N 131-П. Зарегистрирован Министерством юстиции Республики Казахстан 11 июня 2002 года N 1875. Утратил силу - приказом Министра охраны окружающей среды РК от 30 июня 2004 года N 190-п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Извлечение из приказа Министра охраны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окружающей среды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от 30 июня 2004 года N 190-п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действующих ведомственных нормативных правовых актов в соответствие с Указом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Казахстан, а также на основании результатов ревизии нормативных правовых актов, проведенной согласно распоряжению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Министра природных ресурсов и охраны окружающей среды Республики Казахстан от 14 мая 2002 года N 131-П "Об утверждении Правил организации государственного контроля за охраной, воспроизводством и использованием ресурсов животного мира, включая рыбу"...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12 ноября 1999 года N 1693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P991693_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Министерстве природных ресурсов и охраны окружающей среды Республики Казахстан" и в целях обеспечения функций по государственному контролю за охраной, воспроизводством и использованием ресурсов животного мира, включая рыбу,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государственного контроля за охраной, воспроизводством и использованием ресурсов животного мира, включая рыбу.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Главной государственной инспекции охраны окружающей среды и территориальным структурам Министерства природных ресурсов и охраны окружающей среды принять настоящие Правила к руководству и исполнению.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приказ Комитета лесного, рыбного и охотничьего хозяйства от 3 августа 1999 года N 188 и приказы Министерства природных ресурсов и охраны окружающей среды Республики Казахстан от 1 июля 2000 года N 268-П и 6 декабря 2001 года N 346-П.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вступает в силу после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 настоящего приказа возложить на Департамент Главной государственной инспекции охраны окружающей среды.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Утверждены приказом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Министра природных ресурсов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 охраны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14 мая 2002 г. N 131-п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 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организации государственного контроля за охраной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воспроизводством и использованием ресурсов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животного мира, включая рыбу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000000"/>
          <w:sz w:val="28"/>
        </w:rPr>
        <w:t>
 "Об охране окружающей среды",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Z970162_ </w:t>
      </w:r>
      <w:r>
        <w:rPr>
          <w:rFonts w:ascii="Times New Roman"/>
          <w:b w:val="false"/>
          <w:i w:val="false"/>
          <w:color w:val="000000"/>
          <w:sz w:val="28"/>
        </w:rPr>
        <w:t>
 "Об особо охраняемых природных территориях",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Z933300_ </w:t>
      </w:r>
      <w:r>
        <w:rPr>
          <w:rFonts w:ascii="Times New Roman"/>
          <w:b w:val="false"/>
          <w:i w:val="false"/>
          <w:color w:val="000000"/>
          <w:sz w:val="28"/>
        </w:rPr>
        <w:t>
 "Об охране, воспроизводстве и использовании животного мира", Положением о Министерстве природных ресурсов и охраны окружающей среды Республики Казахстан, утвержденным постановлением Правительства Республики Казахстан от 12 ноября 1999 года N 1693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P991693_ </w:t>
      </w:r>
      <w:r>
        <w:rPr>
          <w:rFonts w:ascii="Times New Roman"/>
          <w:b w:val="false"/>
          <w:i w:val="false"/>
          <w:color w:val="000000"/>
          <w:sz w:val="28"/>
        </w:rPr>
        <w:t>
 и Положениями о Департаменте Главной государственной инспекции охраны окружающей среды, об областных территориальных управлениях государственного контроля за животным и растительным миром, о региональных учреждениях по охране биоресурсов Министерства природных ресурсов и охраны окружающей среды Республики Казахстан и определяет порядок проведения государственного контроля за охраной, воспроизводством и использованием ресурсов животного мира, включая рыбу.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системе Министерства природных ресурсов и охраны окружающей среды Республики Казахстан полномочиями по осуществлению государственного контроля за охраной животных ресурсов, в том числе рыб, соблюдением природоохранного режима в соответствии с указанными выше актами наделены должностные лица центрального аппарата Департамента Главной государственной инспекции охраны окружающей среды, областных территориальных управлениях государственного контроля за животным и растительным миром и региональных учреждений по охране биоресурсов, государственные инспекторы особо охраняемых природных территорий.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Областные территориальные управления государственного контроля за животным и растительным миром и региональные учреждения по охране биоресурсов (далее - Управления) обеспечивают проведение проверок всех физических и юридических лиц в части соблюдения установленного порядка охраны, воспроизводства и использования ресурсов животного мира, включая рыбу.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Планирование и организация работ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по государственному контролю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Проверка физических и юридических лиц в части соблюдения установленного порядка охраны, воспроизводства и использования ресурсов животного мира, включая рыбу является плановой работой Управлений и осуществляется по годовым планам, в которых предусматривается проведение целевых, а также комплексных проверок по всем или основным видам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проверок ежегодно. Акты о производстве проверок хозяйствующих субъектов должны регистрироваться в органах прокуратуры.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проведению комплексных проверок при необходимости могут привлекаться в установленном порядке соответствующие специалисты научно-исследовательских и проектно-изыскательских и других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Утверждает годовые планы работ Управлений - Директор или заместитель директора Департамента Главной государственной инспекции охраны окружающей среды, планы работ государственных инспекторов - руководители Управлений, в которых они работают.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планах указываются: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мероприятия по осуществлению государственного контроля;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постановление, приказ или другой нормативный документ, на основании которого планируется проверка;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предприятия, организации, учреждения или иного объекта, подлежащего проверке;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ответственные за исполнение планируемых мероприятий и срок их исполнения.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Мероприятия по проведению государственного контроля указываются в планах раздельно по проверяемым организациям.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планах работ предусматривается контроль за выполнением мер, рекомендованных по результатам предыдущей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Программа проверки природопользователей по соблюдению законодательства в области охраны, воспроизводства и использования ресурсов животного мира, включая рыбу, разрабатывается и утверждается Управлениями по согласованию с Департаментом Главной государственной инспекции охраны окружающей среды.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Утвержденные план и программа организации инспекционной проверки доводятся до сведения проверяемого хозяйствующего субъекта и соответствующих привлекаемых иных контролирующих и надзорных государственных органов за 1 месяц до намеченной даты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Проверка проводится с участием руководителя или назначенного им представителя проверяемой организации. Руководитель организации или замещающий его лицо предоставляют все запрашиваемые документы и материалы, а также при необходимости транспорт для осуществления проверок с выездом на место.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отдельных случаях (при поступлении сигнала о нарушении природоохранного законодательства должностными лицами) проверки могут проводиться оперативно, без предварительного уведомления руководителя проверяемой организации. В этом случае государственный инспектор обязан предъявлять служебное удостоверение и копию приказа на проведение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Проверка осуществляется путем изучения отчетных документов и осмотра объектов на месте.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государственного контроля за охраной, воспроизводством и использованием ресурсов животного мира, включая рыбу, следует руководствоваться Перечнем основных вопросов, подлежащих проверке согласно Приложения.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проведенной в порядке государственного контроля на месте проверки составляется акт в 3-х экземплярах в котором характеризуется деятельность проверяемого объекта по контролируемым вопросам; возникшие или возможные последствия от допущенных недостатков; должность, фамилия виновных в этом лиц; определяются конкретные меры по устранению недостатков, Руководителю проверяемой организации под расписку дается предписание установленной формы об устранении недостатков и нарушений.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Руководитель, в случае несогласия с актом, может приложить к нему записку с изложением своего особого мнения.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Наличие особого мнения не препятствует выдаче предписания: один экземпляр остается в проверяемой организации с отметкой о получении, второй - направляется в вышестоящий орган по отношению к проверяемой организации, третий - представляется в орган осуществляющий проверку. О выполнении предписания руководитель проверяемой организации обязан уведомить проверяющий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Если при проведении государственного контроля обнаружено нарушение природоохранного законодательства, государственный инспектор составляет протокол, и в установленном порядке рассматриваются административные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Проверки, осуществляемые органами государственного контроля, регистрируются в книге проверок.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Сведения об осуществлении государственного контроля отражаются в формах ведомственной и статистической отчетности, а также в объяснительной записке к отчету о деятельности органов государственного контроля.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к Правилам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государственного контроля за охраной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воспроизводством и использованием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ресурсов животного мира, включая рыбу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вопросов, подлежащих проверке при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государственного контроля за охраной воспроизводством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использованием  ресурсов животного мира, включая рыбу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1. Организация производственной охраны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наземных диких животных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Методы охраны животных в местах их концентрации и размножения (наличие планов работы и утвержденных рейдовых маршрутов оперативных отрядов, частота выездов, использование спецтехники).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Раскрыто нарушений, выдано предписаний.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Наложено штрафов и предъявлено исков.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Взыскано штрафных и исковых 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Изъято орудий добычи и незаконно добытой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Выполнение выданных предписаний.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Ведение пропаганды охраны животного мира, включая рыбу (выступления в средствах массовой информации, плакаты).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2. Воспроизводство наземных диких животных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Наличие и выполнение годовых и долгосрочных планов по разведению и выпуску в природу диких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Создание воспроизводственных участков и зон покоя.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Подкормка диких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Увеличение пригодных для гнездования площадей.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Акклиматизация и реакклиматизация диких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Ветеринарно-профилактические и санитарно-эпидемиологические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Борьба с волками, шакалами.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Основными показателями при оценке эффективности охранных и биотехнических мероприятий является биологическая (прирост численности всех видов животных на единицу площади) и товарная продуктивность (выход продукции) охотугодий.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3. Использование наземных диких животных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Правильность определения лимитов добычи диких животных на основании данных ежегодных учетов численности, емкости угодий с учетом оптимальных норм численности диких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Соблюдение порядка выдачи разрешений на добычу диких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Наличие фактов превышения или не использования выделенного лимита по добыче диких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У охотников наличие охотничьих билетов и разрешений на оружие и добычу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Профессиональная подготовленность промысловиков.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Соблюдение установленного порядка взимания платежей за пользование животным миром.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Ведение журналов добычи животных при всех видах охоты (ежедневная информация о добыче животных).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22. В охотничьих хозяйствах проверяются: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документы о закреплении охотничьих угодий (решение Акимата, согласие основных землепользователей, договор на закрепление угодий, сроки действия договора, наличие аншлагов, наглядных пособий, музея);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наличие специальных проектов по охотоустройству;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планы развития хозяйства с технико-экономическим обоснованием;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паспорт с картографическим материалом территории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выполнение охотпользователем договорных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профессиональная подготовка егерского состава;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ведение дневника егеря, журналов фенологических наблюдений и посещения охотничьего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учет численности диких животных (карточки, акты учетов, сводные отчеты о численности животных, правильность определения возможного лимита изъятия диких животных из природы, гибель диких животных).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В производственном объединении "Охотзоопром" проверяется дополнительно: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организация и проведение охраны мест массового окота сайгаков;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соблюдение порядка промысла (путевые и маршрутные листы, охотничьи билеты, маркировка патронов, накладные).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24. При проверке зоопарков, питомников и других зоологических коллекций, занимающихся разведением и реализацией диких животных, в том числе редких и находящихся под угрозой исчезновения, обращать внимание на законность приобретения, условия разведения и содержание животных в неволе, получение и регистрацию полученного потомства, мечение и реализацию (обмен) животных.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При проверке организаций, занимающихся разведением диких животных и использованием продуктов их жизнедеятельности, в том числе и ядопродуцентов, обращается внимание на профессиональную подготовленность специалистов, соблюдение техники безопасности, условия содержания и эксплуатации животных, регистрацию и реализацию продуктов жизнедеятельности животных и других специальных вопросов, связанных со спецификой использования животного мира.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4. Охрана рыбных ресурсов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Учет рыбохозяйственных водоемов и промысловых участков, контроль за их эксплуатацией (установление знаков границ, наличие аншлагов).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Наличие планов работы, в том числе совместных с правоохранительными и другими природоохранными органами по охране рыбных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28. Методы служб охраны рыбных запасов (разделение рыбопромысловых участков и их закрепление за службами охраны, дислокация, обеспеченность их плавучими средствами, средствами связи, оружием, горюче-смазочными материалами).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29. Периодичность проведения территориальными органами управления проверок состояния охраны рыбных ресурсов, наличие актов проверок, контроль за их выполнением.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30. Организация и ведение пропаганды охраны рыбных ресурсов и других водных животных (выступление в средствах массовой информации, плакаты).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Состояние продуктивности рыбохозяйственных водоемов.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32. Эффективность борьбы с браконьерством.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 Раскрыто 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34. Наложено и взыскано штрафов и исковых 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35. Изъято орудий лова и незаконно добытой рыбы и икры.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Проверка выполнения выданных предписаний.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Работа с правоохранительными органами и общественными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38. Организация научно-исследовательской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5. Воспроизводство и использование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рыбных ресурсов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39. Проведение пользователями работ по рыбоводно-хозяйственной мелиорации направленных на улучшение экологического состояния водоемов, условий обитания рыб и других водных животных (документация на выполнение и приемку мелиоративных работ).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40. Проведение работ по воспроизводству, рыборазведению и зарыблению водоемов, спасению молоди рыб на отшнурованных каналах, рисовых чеках и других временных водоемах.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41. Соблюдение порядка выдачи разрешений на право промыслового лова рыбы и закрепления рыбохозяйственных водоемов, правильность оформления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42. Обоснованность предложений по лимитам и квотам добычи рыбы и других водных животных по каждому водоему с указанием их видового состава на основе ежегодно проводимых научно-исследовательских работ, контрольных ловов.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43. Обоснованность устанавливаемых объемов и методов отлова рыбы и других водных животных в научно-исследовательских целях.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44. Освоение лимита вылова рыбы.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45. Данные о природопользователе: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наличие промысловых билетов;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сроки их 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соответствие указанного в билете количества рыбаков фактическому на промысле;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оснащенность промысловыми и плавучими средствами их регистрация;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соответствие вписанных в билет орудий лова с имеющимися на участках их маркировка.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46. Соблюдение "Правил рыболовства и добывания других водных животных в Республики Казахстан", утвержденного постановлением Правительства Республики Казахстан N 1480 от 4 декабря 1996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P961480_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Ведение промысловых журналов.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Взимание платежей за вылов рыбы и других водных животных.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Регулирование спортивного и любительского рыболовства, развитие его организационных форм, включая иностранный туризм.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При проверке нерестово-выростных хозяйств, рыбопитомников, прудовых хозяйств обращается внимание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 выполнение плана (задания) по выращиванию молоди рыбы (фактическое выполнение в разрезе водоемов, по видам рыб);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и размеры прудов (выростных, нагульных, зимовальных, маточных), их техническое состояние, характер грунта, степень зарастания, наличие специальных агрегатов и технического оснащения, его состояние, обеспеченность горюче-смазочными материалами;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видовой состав рыб и их соответствие требуемым стандартным размерам, наличие болезней;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водоснабжение, состояние водопусков, корма и их количество.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В ходе проводимых в порядке государственного контроля проверок возможно выяснение и других вопросов, связанных с деятельностью пользователей животного мира.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