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4fbc" w14:textId="c544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выявлению туберкулеза среди подозреваемых и обвиняемых, содержащихся под стражей в изоляторах временного содержания, и их конвоирования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внутренних дел Республики Казахстан от 1 июня 2002 года N 384 и Министра здравоохранения Республики Казахстан от 30 апреля 2002 года N 439. Зарегистрирован в Министерстве юстиции Республики Казахстан 12 июня 2002 года N 1877. Утратил силу совместным приказом Министра внутренних дел Республики Казахстан от 4 августа 2015 года № 665 и Министра здравоохранения и социального развития Республики Казахстан от 7 августа 2015 года № 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внутренних дел РК от 04.08.2015 № 665 и Министра здравоохранения и социального развития РК от 07.08.2015 № 659.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18.05.1998 г. N 3956  "О первоочередных мерах по улучшению состояния здоровья граждан Республики Казахстан" приказываем: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выявлению туберкулеза среди подозреваемых и обвиняемых, содержащихся под стражей в изоляторах временного содержания, и их конвоирования.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Медицинскому управлению МВД Республики Казахстан (Алибеков Б.Х.), Департаменту предварительной изоляции подозреваемых и следственно- арестованных МВД Республики Казахстан (Баймухамбетов М.М.), Департаменту лечебно-профилактической работы Министерства здравоохранения Республики Казахстан (Сагын Х.А.) совместно с начальниками медицинских служб Главных управлений внутренних дел городов Астаны, Алматы, Главных управлений внутренних дел-Управлений внутренних дел областей и Управлений внутренних дел на транспорте обеспечить комплекс мер по выявлению и предупреждению распространения туберкулеза среди подозреваемых и обвиняемых, содержащихся под стражей в изоляторах временного содержания органов внутренних дел.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Начальникам Главных управлений внутренних дел городов Астаны, Алматы, Главных управлений внутренних дел-Управлений внутренних дел областей и Управлений внутренних дел на транспорте организовать изучение с личным составом утвержденных настоящим приказом Правил с принятием зачетов у сотрудников органов внутренних дел, обеспечивающих содержание под стражей подозреваемых и обвиняемых в изоляторах временного содержания.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Начальникам департаментов (управлений) здравоохранения г.г. Астаны, Алматы и областей закрепить, по согласованию с территориальными органами внутренних дел, медицинские учреждения для проведения обследований на туберкулез подозреваемых, обвиняемых, содержащихся под стражей в изоляторах временного содержания органов внутренних дел.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Главному управлению Командования внутренних войск Министерства внутренних дел Республики Казахстан (Джанасаев Б.Б.), Департаменту предварительной изоляции подозреваемых и следственно-арестованных Министерства внутренних дел Республики Казахстан (Баймухамбетов М.М.) конвоирование подозреваемых и обвиняемых больных туберкулезом из изоляторов временного содержания, следственных изоляторов, тюрем, исправительных и воспитательных учреждений, в суды, обменные пункты производить в соответствии с требованиями 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марта 1999 года N 146 "Об утверждении Инструкции о конвоировании заключенных по требованию судов, следственных органов и перевозке осужденных, заключенных под стражу и психических больных лиц" и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внутренних дел Республики Казахстан генерал-майора внутренней службы Власова Н.А. и на вице-Министра здравоохранения Республики Казахстан Айдарханова А.Т.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3 класса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6.05.2002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2002 года N 384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Республики Казахстан                                 от 30 апреля 2002 года N 439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выявлению туберкулеза среди подозреваемых</w:t>
      </w:r>
      <w:r>
        <w:br/>
      </w:r>
      <w:r>
        <w:rPr>
          <w:rFonts w:ascii="Times New Roman"/>
          <w:b/>
          <w:i w:val="false"/>
          <w:color w:val="000000"/>
        </w:rPr>
        <w:t>и обвиняемых, содержащихся под стражей в изоляторах</w:t>
      </w:r>
      <w:r>
        <w:br/>
      </w:r>
      <w:r>
        <w:rPr>
          <w:rFonts w:ascii="Times New Roman"/>
          <w:b/>
          <w:i w:val="false"/>
          <w:color w:val="000000"/>
        </w:rPr>
        <w:t>временного содержания, и их конвоирования 1. Порядок медицинского обследования подозреваемых</w:t>
      </w:r>
      <w:r>
        <w:br/>
      </w:r>
      <w:r>
        <w:rPr>
          <w:rFonts w:ascii="Times New Roman"/>
          <w:b/>
          <w:i w:val="false"/>
          <w:color w:val="000000"/>
        </w:rPr>
        <w:t>и обвиняемых, содержащихся под стражей в изоляторах</w:t>
      </w:r>
      <w:r>
        <w:br/>
      </w:r>
      <w:r>
        <w:rPr>
          <w:rFonts w:ascii="Times New Roman"/>
          <w:b/>
          <w:i w:val="false"/>
          <w:color w:val="000000"/>
        </w:rPr>
        <w:t>временного содержания органов внутренних дел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Одной из задач медицинского обеспечения подозреваемых и обвиняемых в совершении преступлений, водворенных в специальные учреждения, предназначенные для содержания под стражей задержанных по подозрению в совершении преступлений - изоляторы временного содержания, является выявление туберкулеза. 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Водворенные в изолятор временного содержания подозреваемые или обвиняемые размещаются в камерах, выделяемых под карантин для прохождения медицинского обследования. 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Медицинским работником проводится сбор анамнестических данных подозреваемых и обвиняемых, водворенных в изолятор временного содержания, с целью выявления туберкулеза.  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флюорографического обследования согласовывается с лечебными учреждениями органов здравоохранения по месту дислокации изолятора временного содержания. 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медицинского обследования заносятся в специальный журнал изолятора временного содержания и в карту медицинского осмотра подозреваемого или обвиняемого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).  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положительных результатах обследований на туберкулез, администрация изолятора временного содержания информирует орган или лицо, в производстве которого находится уголовное дело, для решения вопроса о переводе подозреваемого или обвиняемого в следственный изолятор или изменения меры пресечения и принятия мер для обеспечения безопасности лиц, участвующих в следственных действиях с участием обвиняемого.  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Выявленные больные туберкулезом содержатся отдельно, при конвоировании на следственные действия, в суд, выводе на прогулки, свидания в профилактических целях они обязаны надевать на лицо марлевые повязки. 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 разрешается содержать в изоляторе временного содержания лиц, с признаками активной формы туберкулеза, требующего неотложного стационарного лечения.  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лечения подозреваемых и обвиняемых</w:t>
      </w:r>
      <w:r>
        <w:br/>
      </w:r>
      <w:r>
        <w:rPr>
          <w:rFonts w:ascii="Times New Roman"/>
          <w:b/>
          <w:i w:val="false"/>
          <w:color w:val="000000"/>
        </w:rPr>
        <w:t>в изоляторах временного содержания</w:t>
      </w:r>
    </w:p>
    <w:bookmarkStart w:name="z3" w:id="10"/>
    <w:p>
      <w:pPr>
        <w:spacing w:after="0"/>
        <w:ind w:left="0"/>
        <w:jc w:val="left"/>
      </w:pP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выявления больных туберкулезом, среди подозреваемых и обвиняемых, в период их карантинного содержания, медицинский работник изолятора временного содержания проводит противоэпидемические мероприятия, подает </w:t>
      </w:r>
      <w:r>
        <w:rPr>
          <w:rFonts w:ascii="Times New Roman"/>
          <w:b w:val="false"/>
          <w:i w:val="false"/>
          <w:color w:val="000000"/>
          <w:sz w:val="28"/>
        </w:rPr>
        <w:t>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территориальные органы санитарно-эпидемиологической службы, диагноз заносит в </w:t>
      </w:r>
      <w:r>
        <w:rPr>
          <w:rFonts w:ascii="Times New Roman"/>
          <w:b w:val="false"/>
          <w:i w:val="false"/>
          <w:color w:val="000000"/>
          <w:sz w:val="28"/>
        </w:rPr>
        <w:t>медицинскую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подозреваемого или обвиняемого, устанавливает наблюдение.  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Медицинским работником изолятора временного содержания назначается консультация больных туберкулезом у врача-фтизиатра.  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Назначенные медикаменты подозреваемым и обвиняемым на руки не выдаются. Прием лекарств производится в присутствии медицинского работника. 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по заключению врача фтизиатра или врача скорой медицинской помощи подозреваемый или обвиняемый нуждается в стационарном лечении, он направляется в соответствующее лечебное учреждение территориальных органов здравоохранения. Охрана их организуется в соответствии с законодательством. 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убытии больного туберкулезом в следственный изолятор или освобождении из изолятора временного содержания медицинский работник должен информировать соответствующие учреждения. 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Санитарная обработка и </w:t>
      </w:r>
      <w:r>
        <w:rPr>
          <w:rFonts w:ascii="Times New Roman"/>
          <w:b w:val="false"/>
          <w:i w:val="false"/>
          <w:color w:val="000000"/>
          <w:sz w:val="28"/>
        </w:rPr>
        <w:t>дезинфекция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отдельных объектов, в которых содержались больные туберкулезом, проводится медицинским работником изолятора временного содержания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). Санитарная обработка и дезинфекция специального автотранспорта, осуществляющего перевозку больных, производится силами подразделений органов внутренних дел, за которыми он закреплен.  </w:t>
      </w:r>
    </w:p>
    <w:bookmarkEnd w:id="15"/>
    <w:bookmarkStart w:name="z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Особенности конвоирования подозреваемых,</w:t>
      </w:r>
      <w:r>
        <w:br/>
      </w:r>
      <w:r>
        <w:rPr>
          <w:rFonts w:ascii="Times New Roman"/>
          <w:b/>
          <w:i w:val="false"/>
          <w:color w:val="000000"/>
        </w:rPr>
        <w:t>обвиняемых, больных туберкулезом</w:t>
      </w:r>
    </w:p>
    <w:bookmarkStart w:name="z5" w:id="17"/>
    <w:p>
      <w:pPr>
        <w:spacing w:after="0"/>
        <w:ind w:left="0"/>
        <w:jc w:val="left"/>
      </w:pP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 всех случаях вывода подозреваемых, обвиняемых больных туберкулезом из камер, их конвоировании, конвоирам и конвоируемым, и лицам, принимающих участие в следственных действиях, выдаются марлевые повязки на лицо. Участники следственных действий должны быть информированы медицинским работником мест содержания под стражей о возможных путях заражения туберкулезом и о способах защиты.  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конвоируемых подозреваемых и обвиняемых формируется попутный список, в котором указываются больные туберкулезом, при наличии 10 и более больных, они отправляются отдельным конвоем. 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Документы на подозреваемых и личные дела на обвиняемых, больных туберкулезом, передаются начальнику конвоя в опечатанных пакетах, на которые наклеиваются справки по личным делам, и ставится штамп "Больной туберкулезом". 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Размещение больных туберкулезом в фургоне специального автомобиля производится в последнюю очередь изолировано от других подозреваемых и обвиняемых. 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конвоировании пешим порядком больные туберкулезом следуют позади колонны.  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месту посадки в специальный вагон на обменных пунктах подозреваемые и обвиняемые, больные туберкулезом, конвоируются отдельно от других подозреваемых и обвиняемых и размещаются в отдельной камере вагона.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Посадка больных туберкулезом в воздушные, морские и речные суда производятся до общей посадки пассажиров, а высадка - только после всех пассажиров. Размещение их производится в отдельном салоне судна. 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Обвиняемые больные туберкулезом, доставленные под конвоем в суд, для рассмотрения уголовного дела, размещаются в отдельной камере, а в зале суда находятся в марлевых повязках. 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необходимости проведения мероприятий медицинского характера в пути следования, больного должен сопровождать медицинский работник, имеющий аптечку для оказания неотложной медицинской помощи. Администрацией изолятора временного содержания, следственного изолятора органов внутренних дел принимаются меры по обеспечению транспортировки больного. 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выявлению туберкулеза среди                          подозреваемых и обвиняемых, 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в изоляторах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и их конвоирования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2002 года N 384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2002 года N 439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Карта медицинского осмотра N_____  </w:t>
      </w:r>
    </w:p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________________________________________________________________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наименование органа внутренних дел </w:t>
      </w:r>
    </w:p>
    <w:bookmarkStart w:name="z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Пол_______  Год рождения_______________ Адрес________________________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Жалобы при поступлении_______________________________________________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объективного осмотра: Рост_______ Вес_______ АД________ мм рт.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по телесному осмотру (описать кожные покровы на предмет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повреждений, наличие рубцов, ссадин, следов от инъекций, наколок и так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подобное)______________________________________________________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обследования по органам и системам (костно-мышечный аппарат,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сердце, легкие, мочеполовая система)_________________________________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Психоневрологический статус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направления: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рентген-флюорографическое обследование 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ВИЧ-инфекцию ___________, результат____________________________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сифилис _____________, результат 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других лабораторных исследований__________________________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и данные заключительного осмотра при переводе в следственный изолятор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инициалы медицинского работника, заполнившего карту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медицинского осмотра, роспись.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выявлению туберкулеза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подозреваемых и обвиняемых, 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в изоляторах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содержания, и их конвоирования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 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2002 года N 384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апреля 2002 года N 439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Дезинфекция отдельных объектов при туберкулезе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п/п       Обеззараживаемый             Чем и как обеззараживают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объект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  Плевательницы с мокротой.    1. Автоклавируют при 0,5 атм - 30 мин.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Кипятят в течение 15 мин. в 2%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растворе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3. Погружают на 2 часа в сосуд с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крышкой, содержащий 2,5%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активированный раствор хлорамина, 1%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 ДТСГК. После окончания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обеззараживания мокроты ее выливают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 уборную, а плевательницы и сосуд,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 котором происходила дезинфекция,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моют обычным способом.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   Мокрота.                    1. Мокроту собирают в сосуд и добавляют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 сухом виде одно из дезинфицирующих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средств: хлорную известь (200 г 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литр); ДТСГК (100 г на литр);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хлорамин (50 г на литр); калиевую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или натриевую соль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дихлоризациануровой кислоты (50 г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литр).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Заливают с обязательным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перемешиванием из расчета на 1 объем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мокроты 2 объема дезраствора: 2,5%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активированным раствором хлорамина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экспозиция 2 часа; 0,25% раствором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натриевой или калиевой соли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дихлоризациануровой кислоты - 2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3. Кипятят в течение 15 минут в 2%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растворе соды.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   Плевательницы.              1. Кипятят 15 минут в 2% растворе соды.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Погружают в один из растворов: 1%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активированный раствор хлорамина 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1 час; 1% раствор ДТСГК - на 2 часа.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   Посуда.                     1. Кипятят в 2% растворе соды 15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Погружают на 1 час в 0,5%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активированный раствор хлорамина,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или 0,4% активированный осветленный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 ДТСГК, или 0,5% раствор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хлорбетанафтола, или 1% раствор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бензилфенола.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    Остатки пищи.               1. Кипятят в закрытых сосудах 15 минут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с момента закипания.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Заливают 20% хлорно-известковым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молоком на 2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    Белье (нательное,           1. Кипятят в закрытых сосудах 15 минут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постельное), перевязочный      с момента закипания.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материал.                   2. Замачивают в одном из растворов: 1%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 хлорамина в течение 1-2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часов; 0,5% раствор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хлорбетанафтола, экспозиция 2 часа.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    Носильные вещи и постельные 1. Проветривают и проглаживают горячим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принадлежности                 утюгом.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Пятна мокроты удаляют тампонами с 5%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раствором хлорамина.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    Помещение, где находятся    1. Для мытья применяют горячий 2%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больные.                       мыльно-содовый раствор.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2. Протирают ветошью, смоченной в 0,25%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активированном растворе хлорамина,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0,5% растворе хлорбетанафтола.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    Умывальники, писсуары,         Ежедневно обрабатывают 10%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унитазы.                       осветленным раствором хлорной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извести; периодически моют 10%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раствором соляной кислоты и водой.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Уборочный инвентарь, предназначенный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для уборных, не разрешают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использовать для других помещений.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Ведра, используемые для уборки,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маркируют.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    Книги.                        Не реже 1 раза в 5 дней протирают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влажной ветошью.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