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4cd4" w14:textId="a064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N 73 в приказ Министра финансов Республики Казахстан от 30 декабря 1999 года N 715 "Об утверждении Единой бюджетной классификации"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24 мая 2002 года N 236. Зарегистрирован Министерством юстиции Республики Казахстан 12 июня 2002 года N 1881.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27. Приказ Министра финансов Республики Казахстан от 24 мая 2002 года N 236 "О внесении изменения и дополнения N 73 в приказ Министра финансов Республики Казахстан от 30 декабря 1999 года N 715 "Об утверждении Единой бюджетной классификации"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приказ Министра финансов Республики Казахстан от 30 декабря 1999 года N 715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Единой бюджетной классификации" следующее изменение и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8 "Культура, спорт, туризм и информационное пространство" в подфункции 3 "Информационное пространство" администратора программ 264 "Исполнительный орган анализа общественных отношений и внутренней политики, финансируемый из местного бюджета" дополнить программой 037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"037 Организация практических и научно-методических мероприятий по пропаганде Стратегии "Казахстан-2030" на местном уровне";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10 "Сельское, водное, лесное, рыбное хозяйство и охрана окружающей среды" в подфункции 5 "Охрана окружающей среды" по администратору программ 105 "Аппарат акима" в программе 034 "Организация охраны окружающей среды на местном уровне" по подпрограмме 030 "Областные (городские) фонды охраны окружающей среды" в графе "Дата окончания действия" цифры "01.05.02" заменить на "01.07.02".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Департаменту юридической службы (Н.А. Калиева) и Департаменту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 (Б.Т. Султанов) обеспечить государственную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3. Настоящий приказ вводится в действие со дня его государственной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Заместитель Премьер-Министра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Министр финансов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Абрамова Т.М.,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Склярова И.В.)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