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aee0" w14:textId="803a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резерве Министерства иностранных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2 апреля 2002 года N 242. Зарегистрирован Министерством юстиции Республики Казахстан 26 июня 2002 года N 1895. Утратил силу приказом Министра иностранных дел Республики Казахстан от 16 февраля 2016 года № 11-1-2/53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иностранных дел РК от 16.02.2016 </w:t>
      </w:r>
      <w:r>
        <w:rPr>
          <w:rFonts w:ascii="Times New Roman"/>
          <w:b w:val="false"/>
          <w:i w:val="false"/>
          <w:color w:val="ff0000"/>
          <w:sz w:val="28"/>
        </w:rPr>
        <w:t>№ 11-1-2/53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7 марта 2002 года "О дипломатической службе Республики Казахстан"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резерве Министерства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со дня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Государственный секретарь -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Утверждено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Государственного секретаря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2 апреля 2002 года N 242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Положение о резерве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Министерства иностранных дел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 резерве Министерства иностранных дел Республики Казахстан (далее - Положение) разработано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марта 2002 года "О дипломатической службе Республики Казахстан" в целях создания постоянного кадрового резерва для дипломатической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Кадровый резерв составляют сотрудники и работники дипломатической службы, данные о которых включены в систематизированный список, сформированный в порядке, определенном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2. Формирование кадрового резерва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Кадровый резерв Министерства иностранных дел Республики Казахстан (далее - Министерство) формируется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сотрудников дипломатической службы, направленных из Министерства на работу в международные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сотрудников дипломатической службы, направленных Министерством в высшие учебные заведения, научные учреждения Республики Казахстан либо других стран для профессиональной подготовки и стажировки, научной разработки актуальных международных проблем;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персонала дипломатической службы, уволенного из органов дипломатической службы по собственному желанию.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Вопросы зачисления в кадровый резерв рассматриваются кадровой комиссией, создаваемой по решению Министра иностранных дел Республики Казахстан (далее - Министр).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Организация работы с кадровым резервом возлагается на Аппарат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3. Порядок формирования кадрового резерва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Сотрудники дипломатической службы, направленные на работу из Министерства в международные организации, а также направленные в высшие учебные заведения, научные учреждения Республики Казахстан либо других стран для профессиональной подготовки и стажировки, научной разработки актуальных международных проблем зачисляются в кадровый резерв приказом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Решение о зачислении в кадровый резерв персонала дипломатической службы, уволенного из органов дипломатической службы по собственному желанию, принимается Министром иностранных дел Республики Казахстан по представлению кадровой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Сотрудник или работник становится резервистом с момента принятия Министром решения о зачислении в кадровый резерв.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4. Порядок занятия вакантных должностей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сотрудниками и работниками, зачисленными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кадровый резерв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Кадровая комиссия, при наличии вакантной должности, до проведения конкурса на ее занятие представляет на рассмотрение Министру список резервистов на соответствующую категорию.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Министр имеет право принять решение о занятии вакантной должности резервистом и уведомляет кадровую комиссию о принятом решении.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Поступление резервиста на дипломатическую службу в Министерство осуществляется в порядке и с соблюдением требований,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Казахстан.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5. Порядок исключения из кадрового резерва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12. Исключение из кадрового резерва сотрудников или работников дипломатической службы осуществляется кадровой комиссией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занятия резервистом вакантной должности в других государственных органах;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подачи резервистом заявления об исключении из кадрового резерва;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возникновения оснований, не известных или отсутствовавших на момент принятия решения о зачислении в кадровый резерв, ограничивающих пребывание на дипломатической службе персонала дипломатической службы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дипломатической службе.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Абрамова Т.М.,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Мартина Н.А.)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