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b988" w14:textId="431b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Номенклатуры основной подкарантинной продукции, подлежащей фитосанитарному контролю по карантину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мая 2002 года № 166. Зарегистрировано в Министерстве юстиции Республики Казахстан 28 июня 2002 года № 1898. Утратил силу приказом Министра сельского хозяйства Республики Казахстан от 13 февраля 2012 года № 10-1/52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10-1/52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карантине растений" от 11 февраля 1999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1999 года N 1716 "Об утверждении Протокола о едином порядке применения технических, медицинских, фармацевтических, санитарных, ветеринарных, фитосанитарных и экологических стандартов, норм, правил и требований в отношении товаров, ввозимых в государства-участники соглашений о Таможенном союзе"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Номенклатуру основной подкарантинной продукции, подлежащей фитосанитарному контролю по карантину растений (далее - Номенклатура).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защиты и карантина растений (С.Хасенов), начальникам областных, городов Астана и Алматы территориальных управлений Министерства сельского хозяйства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в областях, районах и городах соответствующий фитосанитарный контроль по карантину растений в отношении ввозимой и вывозимой подкарантинной продукции, согласно утверждаемой Номенклатуре;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Таможенный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Председателя_______________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5.06.2002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2002 г. N 166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основной подкарантинной продукции, подлежащей </w:t>
      </w:r>
      <w:r>
        <w:br/>
      </w:r>
      <w:r>
        <w:rPr>
          <w:rFonts w:ascii="Times New Roman"/>
          <w:b/>
          <w:i w:val="false"/>
          <w:color w:val="000000"/>
        </w:rPr>
        <w:t xml:space="preserve">
фитосанитарному контролю по карантину растений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Код ТН ВЭД СНГ  !                    Наименование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0305 10 000        Рыбная мука, порошок и гранулы, пригодные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употребления в пищу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0601               Луковицы, клубни, корневые клубни, клубнелуковицы,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розетки корней и ризомы, находящиеся в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вегетативного покоя, вегетации или цветения; растения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 корни цикория, кроме корней товарной позиции 1212.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0602               Прочие живые растения (включая их корни), черенки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отводки; мицелий гриба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0603               Срезанные цветы и бутоны, пригодные для составления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букетов или для декоративных целей, свежие,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засушенные, окрашенные, отбеленные, пропитанные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подготовленные другими способами.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0604               Листья, ветки и другие части растений без цветков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бутонов, травы, мхи и лишайники, пригодные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составления букетов или для декоративных целей,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свежие, засушенные, окрашенные, отбеленные,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пропитанные или подготовленные другими способами.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0701               Картофель, свежий или охлажденный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0702 00            Томаты, свежие или охлажденные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0703               Лук репчатый, лук-шалот, лук-порей, чеснок и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луковичные овощи, свежие или охлажденные.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0704               Капуста кочанная, капуста цветная, кольраби, брокколи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 аналогичные съедобные овощи из рода Вrаssiса,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свежие или охлажденные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0705               Салат-латук (Lactuca sativa) и цикорий (Cichorium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sрр.), свежие или охлажденные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0706               Морковь, репа, свекла столовая (свекла красная),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козлобородник, сельдерей корневой, редис и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аналогичные съедобные корнеплоды, свежие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охлажденные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0707 00            Огурцы и корнишоны, свежие или охлажденные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0708               Бобовые овощи, лущеные или нелущеные, свежие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охлажденные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0709               Овощи прочие, свежие или охлажденные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0712               Овощи сушеные, целые, нарезанные кусками, ломтиками,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измельченные или в виде порошка, но не подвергнутые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дальнейшей обработке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0713               Овощи бобовые сушеные, лущеные, очищенные от семенной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кожуры или неочищенные, колотые или не колотые.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0714               Маниок, маранта вестиндская, салеп, земляная груша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(топинамбур), сладкий картофель (батат)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аналогичные корнеплоды и клубнеплоды с высоким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содержанием крахмала или инулина, свежие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охлажденные, сушеные, целые или нарезанные ломтиками.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0801               Орехи кокосовые, бразильские кешью, свежие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сушеные, очищенные от скорлупы или не очищенные,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кожурой или без кожуры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0802               Прочие орехи, свежие или сушеные, очищенные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скорлупы или не очищенные, с кожурой или без кожуры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0803 00            Бананы, включая плантайны, свежие или сушеные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0804               Финики, инжир, ананасы, авокадо, гуайява, манго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мангостан (гарциния), свежие или сушеные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0805               Цитрусовые плоды, свежие или сушеные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0806               Виноград, свежий или сушеный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0807               Дыни (включая арбузы) и папайя (рарауаs), свежие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0808               Яблоки, груши и айва, свежие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0809               Абрикосы, вишня и черешня, персики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нектарины), сливы и терн, свежие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0810               Прочие плоды, свежие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0813               Плоды сушеные, кроме плодов товарных позиций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0801-0806; смеси орехов или сушеных плодов данной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группы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0901 11 000        Кофе в зернах жареный или нежареный, с кофеином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0901 12 000        без кофеина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0901 21 000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0901 22 000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0902               Чай, ароматизированный или не ароматизированный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0903 00 000        Мате (парагвайский чай)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0904-0910          Пряности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1001               Пшеница и меслин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1002 00 000       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1003 00            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1004 00 000        Овес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1005               Кукуруза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1006               Рис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1007 00            Сорго зерновое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1008               Гречиха, просо и семена канареечника; прочие зерновые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1101 00 110        Мука пшеничная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1101 00 150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1101 00 900        Мука пшенично-ржаная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1102               Мука прочих зерновых, кроме пшеничной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пшенично-ржаной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1103               Крупа и мука грубого помола из зерна злаков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1104               Зерно, обработанное другими способами (например: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шелушенное, плющеное, переработанное в хлопья,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обрушенное, в виде сечки или дробленое), кроме риса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товарной позиции 1006; зародыши зерновых, целые,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плющеные, в виде хлопьев или молотые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1105               Мука тонкого и грубого помола, порошок, хлопья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картофельные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1106 10 000        Мука тонкого и грубого помола и порошок из сушеных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бобовых овощей товарной позиции 0713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1107               Солод, поджаренный или неподжаренный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1201 00            Соевые бобы, дробленые или недробленые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1202               Арахис, не жареный или не приготовленный каким-либо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другим способом, лущеный или нелущеный, дробленый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недробленый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1203 00 000        Копра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1204 00            Семена льна, дробленые или недробленые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1205 00            Семена рапса, дробленые или недробленые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1206 00            Семена подсолнечника, дробленые или недробленые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1207               Семена и плоды прочих масличных культур, дробленые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недробленые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1208               Мука тонкого и грубого помола из семян или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масличных культур, кроме семян горчицы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1209               Семена, плоды и споры для посева не поименованные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другом месте.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1210               Шишки хмеля, свежие или сушеные, дробленые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недробленые.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1211               Растения и их части (включая семена и плоды),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используемые в парфюмерных, фармацевтических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инсектицидных, фунгицидных или аналогичных целях,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свежие или сушеные, целые или измельченные, дробленые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или молотые.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1212               Плоды рожкового дерева, свекла сахарная и сахарный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тростник, свежие, охлажденные, или сушеные, дробленые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или недробленые; косточки и ядра плодов;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продукты растительного происхождения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необжаренные корни цикория) вида (Cichorium intybus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sаtivuм), используемые главным образом, для пищевых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целей, в другом месте не поименованные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1213 00 000        Солома и мякина зерновых, необработанная,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измельченная или не измельченная, размолотая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размолотая, прессованная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1214               Брюква, свекла листовая (мангольд), корнеплоды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кормовые, сено, люцерна, клевер, эспацерт, капуста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кормовая, люпин, вика и аналогичные 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средства, не таблетированные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1301               Шеллак природный неочищенный; природные камеди, смолы,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гумисмолы и живица (например, бальзамы)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1401               Материалы растительного происхождения, используемые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главным образом для плетения (например, бамбук,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ротанг, тростник, ситник, ива, рафия, очищенная,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отбеленная или окрашенная солома зерновых и липовая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кора)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1402               Материалы растительного происхождения, используемые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главным образом для набивки (например, капок,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растительные волокна, взморник морской),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в виде полотнищ на подложке из других материалов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без 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1403               Материалы растительного происхождения, используемые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главным образом для производства щеточных 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метел (например, сорго веничное, пиассава, корни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пырея ползучего, истиль), в связках, пучках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навалом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1404               Материалы растительного происхождения, в другом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не поименованные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1701 11            Сахар-сырец тростниковый или свекловичный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1701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1801 00 000        Какао-бобы, целые или дробленые, сырые или жареные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1903 00 000        Тапиока и ее заменители, приготовленные из крахмала,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в форме хлопьев, гранул, шариков (жемчужин), крупинок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или других аналогичных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2302               Отруби, высевки, месятки и прочие отходы просеивания,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помола или других способов переработки зерна хлебных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злаков или бобовых культур, не гранулированные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гранулированные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2304 00 000        Жмыхи и другие твердые отходы, получаемые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2305 00 000        экстрагировании растительных жиров или масел,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2306               немолотые или молотые, не гранулированные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гранулированные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2308               Продукты растительного происхождения и растительные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отходы, растительные остатки и побочные продукты,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гранулированные или гранулированные, используемые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кормлении животных, в другом месте не поименованные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2401               Табачное сырье, табачные 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3002 90 500        Культуры микроорганизмов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3101 00 000        Удобрения животного или растительного происхождения,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смешанные или не смешанные, химически обработанные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или не обработанные; удобрения, полученные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смешиванием или химической обработкой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растительного или животного происхождения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4101-4103          Шкуры крупного рогатого скота, животных семейства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лошадиных, овец, ягнят и других животных,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исключенных примечанием 1б или 1в к данной группе,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парные или соленья, сушеные, зольные, никелеванные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или консервированные другим способом, но не дубленые,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не выделанные под пергамент или не подвергнутые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дальнейшей обработке, с волосяным покровом или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волосяного покрова, спилок или не спилок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4403               Лесоматериалы необработанные, окоренные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окоренные, начерно брусованные или не брусованные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4404               Древесина бондарная; бревна расколотые; сваи и  колья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из дерева, заостренные, но не распиленные вдоль;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лесоматериалы обтесанные, но не обточенные,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изогнутые или не обработанные другим способом,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используемые для производства тростей, зонтов, ручек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для инструментов или аналогичных изделий; древесина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лущеная и аналогичная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4406 10 000        Шпалы деревянные для железнодорожных или трамвайных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путей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4407               Лесоматериалы, распиленные вдоль или расколотые,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строганные или лущеные, обтесанные или необтесанные,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шлифованные или не шлифованные, имеющие или неимеющие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соединение в шип, толщиной более 6 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4408               Листы однослойной фанеры и шпона для клеенной фанеры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(не склеенные) и прочая древесина, распиленная вдоль,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разрезанная на части или лущеная, строганная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строганная, шлифованная или не шлифованная, имеющая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или не имеющая соединение в шип, нелакированная,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некрашенная, непропитанная, толщиной не более 6 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4409               Пиломатериалы (включая планки и фриз для паркетного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покрытия пола, не собранные) в виде профилированного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погонажа (с гребнями, пазами, шпунтованные,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стесанными краями, с соединением в виде полукруглой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калевки, фасонные, закругленные или аналогичные)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любой из кромок или плоскостей, строганные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строганные, шлифованные или не шлифованные,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соединенные или не соединенные в шип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4415               Ящики, коробки, упаковочные корзины, барабаны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деревянные; поддоны, поддоны с бортами, 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погрузочные из древесины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4416 00            Бочки, бочонки, чаны, кадки и прочие бондарные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изделия и их части из древесины, включая клепку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4417 00            Инструменты, корпуса и ручки для инструментов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древесины, деревянные части и ручки метел или щеток;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деревянные сапожные колодки и растяжки для обуви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4418               Изделия деревянные строительные, включая ячеистые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деревянные панели, паркет щитовой в сборе, гонт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дранка кровельные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4501               Пробка натуральная, необработанная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4601               Плетенки и аналогичные изделия из материалов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плетения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4701 00            Масса древесная механическая прочая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4808 10 000        Бумага и картон гофрированные, перфорированные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неперфорированные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4819 10 000        Ящики и коробки из гофрированных бумаги или картона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5001 00 000        Коконы шелкопряда, пригодные для размотки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5003               Отходы шелковые (включая коконы, непригодные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размотки, отходы коконной нити и расщипанное сырье)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5101-5102          Шерсть овечья; тонкая или грубая шерсть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животных, не подвергнутая кардо или гребнечесанию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5103               Отходы шерсти или тонкого или грубого волоса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животных, включая прядильные отходы, но исключая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восстановленную шерсть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5201 00            Волокно хлопковое, нечесаное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5202               Отходы хлопка (включая прядильные отходы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расщипанное волокно)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5203 00 000        Волокно хлопковое, чесаное или гребнечесаное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5301               Волокно льняное, необработанное или обработанное,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непряденое; очесы и отходы льна (включая прядильные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отходы и разрыхленное сырье)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5302               Волокно пеньковое (Cannabis sativa L.),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необработанное или обработанное, но непряденое; очесы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и отходы пеньки (включая прядильные отходы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разрыхленное сырье)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5303               Волокно джутовое, непрядное, очесы и отходы джутового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волокна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5304               Волокно сизаля (пита) и текстильные волокна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растений рода Аgаvе, необработанные или обработанные,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но непрядные; их очесы и отходы (включая прядильные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отходы и разрыхленное сырье)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5305               Волокно кокосовое, абака (манильская пенька, Musa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textilis Nее), рами и растительные текстильные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волокна прочие, в другом месте не поименованные,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обработанные или обработанные, но непряденые; очесы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отходы этих волокон (включая прядильные отходы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разрыхленное сырье)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9705 00 000        Коллекции и предметы коллекционирования по зоологии,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ботанике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