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c1941" w14:textId="6ac19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разрешения на приобретение права контроля над страховой (перестраховочной) организацией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3 июня 2002 года N 207. Зарегистрировано в Министерстве юстиции Республики Казахстан 4 июля 2002 года N 1906. Утратило силу - постановлением Правления Агентства Республики Казахстан по регулированию и надзору финансового рынка и финансовых организаций Республики Казахстан от 9 января 2006 года N 20 (V064068)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страховой деятельности" от 18 декабря 2000 года N 126-II ЗРК, Правление Национального Банка Республики Казахстан постановляет: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выдачи разрешения на приобретение права контроля над страховой (перестраховочной) организацией.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банковского и страхового надзора (Мекишев А.А.):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настоящее постановление довести его до сведения заинтересованных подразделений центрального аппарата и территориальных филиалов Национального Банка Республики Казахстан, страховых (перестраховочных) организаций.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Со дня введения в действие настоящего постановления лица, на которых распространяются требования Правил выдачи разрешения на приобретение права контроля над страховой (перестраховочной) организацией, обязаны в течение 90 календарных дней представить в уполномоченный государственный орган по регулированию и надзору за страховой деятельностью заявление о выдаче разрешения на приобретение права контроля над страховой (перестраховочной) организацией либо уменьшить долю прямого или через аффилиированные лица владения, пользования и распоряжения голосующими акциями страховой (перестраховочной) организации до уровня ниже двадцати пяти процентов, с представлением в течение указанного срока подтверждающих документов.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Председателя Национального Банка Республики Казахстан Марченко Г.А.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Председатель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Национального Банка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Утверждены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постановлением 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Национального Банка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от 3 июня 2002 года N 207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"Об утверждении Правил выдачи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разрешения на приобретение права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контроля над страховой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(перестраховочной) организацией"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 выдачи разрешения на приобретение права контроля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 над страховой (перестраховочной) организацией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В тексте Правил слова "уполномоченный государственный орган", "уполномоченным государственным органом", "уполномоченного государственного органа" заменены словами "уполномоченный орган", "уполномоченным органом", "уполномоченного органа" - постановлением Правления Национального Банка Республики Казахстан от 2 декабря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416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(сроки введения в действие см. в постановлении Правления Национального Банка Республики Казахстан от 2 декабря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416 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(п.2).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страховой деятельности" (далее - Закон), определяют порядок выдачи уполномоченным органом по регулированию и надзору финансового рынка и финансовых организаций (далее - уполномоченный орган) разрешения на приобретение права контроля над страховой (перестраховочной) организацией (далее - разрешение) и основания отказа в его выдаче.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Пункт 1 с изменениями - постановлением Правления Национального Банка Республики Казахстан от 2 декабря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416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.(сроки введения в действие см. в постановлении Правления Национального Банка Республики Казахстан от 2 декабря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416 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(п.2).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Лицом, приобретшим право контроля над страховой (перестраховочной) организацией (далее - страховая организация), является юридическое или физическое лицо, которое прямо или через аффилиированные лица владеет, пользуется и распоряжается более чем двадцатью пятью процентами голосующих акций страховой организации.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2-1. Юридическое или физическое лицо признается владеющим более чем двадцатью пятью процентами голосующих акций страховой организации через аффилиированные лица в случае владения им (наличия у него возможности голосовать) тридцатью пятью или более процентами акций (долей участия):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лиц, являющихся акционерами страховой организации и имеющих возможность голосовать более чем двадцатью пятью процентами голосующих акций страховой организации,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лиц, прямо или посредством участия в уставном капитале других юридических лиц, владеющих (имеющих возможность голосовать) тридцатью пятью или более процентами акций (долей участия) лиц, являющихся акционерами страховой организации и имеющих возможность голосовать более чем двадцатью пятью процентами голосующих акций страховой организации.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Глава дополнена новым пунктом 2-1 - постановлением Правления Национального Банка Республики Казахстан от 2 декабря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416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Ни одно лицо не вправе приобретать контроль над страховой организацией без получения разрешения, выданного уполномоченным органом.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Порядок выдачи разрешения и основания отказа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Юридическое или физическое лицо, имеющее намерение приобрести право контроля над страховой организацией (далее - заявитель), обращается в уполномоченный орган с заявлением о выдаче ему разрешения.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4 с изменениями - постановлением Правления Агентства РК по регулированию и надзору финансового рынка и финансовых организаций от 27 ноября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Заявление составляется в произвольной форме и подается с приложением следующих документов: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физическим лицом - данные о заявителе по форме согласно приложению 1 к настоящим Правилам, а также нотариально засвидетельствованная копия документа, удостоверяющего личность;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юридическим лицом: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о заявителе по форме согласно приложению 2 к настоящим Правилам;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нотариально засвидетельствованные копии учредительных документов заявителя;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решения высшего органа заявителя о приобретении права контроля над страховой организацией;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об условиях и порядке приобретения акций страховой организации, описание источников и сумм денег, используемых для приобретения с приложением копий подтверждающих документов;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финансовый прогноз последствий приобретения права контроля над страховой организацией, включая предполагаемый расчетный баланс заявителя после приобретения, планы и предложения заявителя, если таковые имеются, по продаже активов страховой организации, слиянию страховой организации с другим юридическим лицом или внесению значительных изменений в деятельность или управление страховой организацией (включая бизнес-план и организационную структуру);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годовая финансовая отчетность заявителя с пояснительной запиской к ней за последние два завершенных финансовых года (либо за один завершенный финансовый год с момента образования юридического лица, если этот срок составляет менее двух лет), заверенная аудиторской организацией, а также на конец последнего квартала перед обращением о выдаче разрешения;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отсутствие просроченной и (или) отнесенной за баланс задолженности заявителя перед страховой организацией.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Указанные документы могут представляться на государственном или русском языках. Перевод документов с других языков должен быть нотариально засвидетельствован.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Пункт 5 в новой редакции - постановлением Правления Национального Банка Республики Казахстан от 2 декабря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416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27 ноября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 случае, если право контроля над страховой организацией приобретается двумя и более лицами, каждый из них самостоятельно представляет необходимые документы на получение разрешения.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6 с изменениями - постановлением Правления Агентства РК по регулированию и надзору финансового рынка и финансовых организаций от 27 ноября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Вопрос о выдаче разрешения рассматривается уполномоченным органом в течение одного месяца со дня представления заявителем полного пакета документов, предусмотренного пунктом 5 настоящих Правил.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7 с изменениями - постановлением Правления Агентства РК по регулированию и надзору финансового рынка и финансовых организаций от 27 ноября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Основанием отказа в выдаче разрешения на приобретение права контроля над страховой организацией является финансовая неустойчивость заявителя.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8 в новой редакции - постановлением Правления Агентства РК по регулированию и надзору финансового рынка и финансовых организаций от 27 ноября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Признаками финансовой неустойчивости заявителя являются один из следующих факторов: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обязательства заявителя превышают его активы;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если результатом деятельности заявителя в течение двух последних финансовых лет является убыток;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размер обязательств заявителя представляет значительный риск для финансового состояния страховой организации;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просроченной и (или) отнесенной за баланс страховой организации задолженности заявителя перед страховой организацией;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недостаточность собственного капитала заявителя-юридического лица - для приобретения акций страховой организации в соответствии с пунктом 2 статьи 25 Закона.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Пункт 9 с изменениями - постановлением Правления Национального Банка Республики Казахстан от 2 декабря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416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с дополнениями  - постановлением Правления Агентства РК по регулированию и надзору финансового рынка и финансовых организаций от 27 ноября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письменно уведомляет заявителя об отказе в выдаче разрешения с мотивированным обоснованием причин отказа.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Лицо, имеющее разрешение уполномоченного органа на право контроля над страховой организацией в течение десяти календарных дней письменно уведомляет уполномоченный орган об изменении доли участия прямо или через аффилиированные лица в страховой организации, с представлением подтверждающих документов.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получение разрешения уполномоченного органа на изменение доли голосующих акций не требуется.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Пункт 11 в новой редакции - постановлением Правления Национального Банка Республики Казахстан от 2 декабря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416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11-1. Лицо, получившее разрешение уполномоченного органа на право контроля над страховой организацией в течение тридцати календарных дней со дня получения указанного разрешения предоставляет в уполномоченный орган документы, подтверждающие факт приобретения прямо или через аффлиированные лица доли голосующих акций в страховой организации.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непредставления в уполномоченный орган лицом, получившим разрешение на право контроля над страховой организацией, указанных в настоящем пункте документов, вышеуказанное разрешение прекращает свое действие по истечении указанного срока.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Глава дополнена новым пунктом 11-1 - постановлением Правления Национального Банка Республики Казахстан от 2 декабря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416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с дополнениями - постановлением Правления Агентства РК по регулированию и надзору финансового рынка и финансовых организаций от 27 ноября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3. Заключительные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12. Вопросы, не урегулированные настоящими Правилами, подлежат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разрешению в соответствии с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Приложение N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 Правилам выдачи разрешения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приобретение права контроля над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страховой (перестраховочной)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организацией, утвержденным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постановлением 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Национального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от 3 июня 2002 года N 207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Приложение с изменениями - постановлением Правления Национального Банка Республики Казахстан от 2 декабря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416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постановлением Правления Агентства РК по регулированию и надзору финансового рынка и финансовых организаций от 27 ноября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Сведения о заявителе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(физическом лице)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(наименование страховой (перестраховочной) организации)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Ф.И.О. заявителя_________________________________________________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Дата рождения____________________________________________________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Гражданство______________________________________________________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Данные документа, удостоверяющего  личность (номер, серия, дата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выдачи и кем выдано)________________________________________________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Место жительства_________________________________________________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Место работы, должность__________________________________________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Образование______________________________________________________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(указать учебное заведение, год окончания, специальность)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8. Краткое резюме о трудовой деятельности___________________________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(место, должность, время работы)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9. Доля заявителя в уставном капитале страховой организации (в т.ч.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совместно с другими акционерами)____________________________________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(при необходимости указать долю других акционеров)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10. Сведения об участии заявителя (прямо или через аффилиированных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лиц) в уставном капитале иных юридических лиц: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наименование и место нахождения этих организаций 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 данные о государственной регистрации этих организаций 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вид их деятельности (перечислите виды деятельности)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 доля в уставном капитале каждого такого юридического лица, а также ее    размер в денежном выражении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11. Сведения об участии близких родственников учредителя (отец, мать,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брат, сестра, супруг(а), дети, а также отец, мать, брат, сестра, дети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супруга(и) - прямо или через аффилиированных лиц, в уставном капитале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страховой организации или иных юридических лиц: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наименование и место нахождения этих организаций__________________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 данные о государственной регистрации этих организаций 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вид их деятельности (перечислите виды деятельности)_______________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 доля в уставном капитале каждого такого юридического лица 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Происхождение денег, направляемых акционером страховой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на приобретение голосующих акций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 Перечень имущества (движимого, недвижимого) акционера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страховой организации 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них находится в залоге 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14. Сведения о наличии судимости_____________________________________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15. Сведения о привлечении к административной ответственности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совершение правонарушений, связанных со страховой деятельностью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(подпись, дата)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Приложение N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 Правилам выдачи разрешения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приобретение права контроля над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страховой (перестраховочной)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организацией, утвержденным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постановлением 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Национального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от 3 июня 2002 года N 207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2 с изменениями - постановлением Правления Агентства РК по регулированию и надзору финансового рынка и финансовых организаций от 27 ноября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Сведения о заявителе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(юридическом лице)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(наименование страховой (перестраховочной) организации)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Наименование заявителя 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(полное наименование организации)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Место нахождения заявителя 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(почтовый индекс и адрес, телефон, факс)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Сведения о государственной регистрации 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документа, номер, дата выдачи, кем выдан)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Предмет деятельности____________________________________________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(указать основные виды деятельности)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 Является ли резидентом, нерезидентом Республики Казахстан (для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нерезидента указать резидентом какой страны является) 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6. Информация о первом руководителе заявителя 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(Ф.И.О., дата, год рождения)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Образование________________________________________________________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(указать учебное заведение, год окончания, специальность)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6-1. Сведения о трудовой деятельности:      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3"/>
        <w:gridCol w:w="2593"/>
        <w:gridCol w:w="2173"/>
      </w:tblGrid>
      <w:tr>
        <w:trPr>
          <w:trHeight w:val="45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работы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
</w:t>
            </w:r>
          </w:p>
        </w:tc>
      </w:tr>
      <w:tr>
        <w:trPr>
          <w:trHeight w:val="45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6-2. Сведения о наличии судимости__________________________________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6-3. Сведения о привлечении к административной ответственности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совершение правонарушений, связанных со страховой деятельностью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6-4. Сведения о представителе заявителя, которому поручается представление интересов заявителя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     (фамилия, имя, отчество)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     (данные документа, удостоверяющие личность)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7. Доля заявителя в уставном капитале страховой организации (в т.ч.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совместно с другими акционерами)__________________________________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(при необходимости указать долю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акционеров)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8. Сведения об участии заявителя в уставном капитале иных юридических лиц: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 наименование и место нахождения этих организаций__________________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данные о государственной регистрации этих организаций 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 вид их деятельности (перечислите виды деятельности)_______________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доля в уставном капитале каждого такого юридического лица, а также ее размер в денежном выражении_________________________________________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9. Перечень акционеров/участников заявителя, имеющих не менее 10% 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уставном капитале юридического лица: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наименование и место нахождения этих организаций, либо Ф.И.О.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жительства 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 вид их деятельности (перечислите виды деятельности)_______________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 доля в уставном капитале заявителя________________________________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(подпись руководителя, дата)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(печать организации)                                                      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