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f0f6" w14:textId="907f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финансовой отчетности страховыми (перестраховочными) организациями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июня 2002 года N 209. Зарегистрировано в Министерстве юстиции Республики Казахстан 9 июля 2002 года N 1915. Утратило силу - постановлением Правления Национального Банка Республики Казахстан от 25 июля 2003 г. N 241.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Правление Национального Банка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перечне, формах и сроках представления финансовой отчетности страховыми (перестраховочными) организациями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15 ноября 1999 года N 387 "Об утверждении Инструкции о порядке представления страховыми (перестраховочными) организациями сведений о страховых операциях и страховых резервах".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банковского и страхового надзора (Мекишев А.А.):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настоящее постановление довести его до сведения заинтересованных подразделений центрального аппарата и территориальных филиалов Национального Банка Республики Казахстан, страховых (перестраховочных)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тридцати дней со дня введения в действие настоящего постановления по согласованию с Агентством Республики Казахстан по статистике определить перечень форм отчетности (с приложениями), представляемых страховыми (перестраховочными) организациями в соответствии с настоящим постановлением, для формирования сводной информации, представляемой Национальным Банком Республики Казахстан в Агентство Республики Казахстан по статистике и порядок ее представления.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Председателя Национального Банка Республики Казахстан Марченко Г.А.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Национального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Агентство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 июня 2002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"Об утверждении Инструкции 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перечне, формах и сроках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представления финансовой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3 июня 2002 года N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 перечне, формах и сроках представления финансовой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отчетности страховыми (перестраховочными) организациями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 "О бухгалтерском учете", казахстанскими стандартами бухгалтерского учета и иными нормативными правовыми актами Республики Казахстан и устанавливает формы финансовой отчетности, основные требования по ее составлению и сроки представления в Национальный Банк Республики Казахстан (далее - уполномоченный государственный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Целью настоящей Инструкции является установление единых требований к финансовой отчетности, представляемой страховыми (перестраховочными) организациями (далее - страховые организации) в уполномоченный государственный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отчетность состоит из бухгалтерского баланса, отчета о результатах финансово-хозяйственной деятельности, отчета о движении денег, пояснительной записки к ним и другой дополнительной информации и таблиц.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Финансовая отчетность страховых организаций составляется в порядке, установленном законодательством Республики Казахстан, казахстанскими стандартами бухгалтерского учета и настоящей Инструкцией.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Представление финансовой отчетности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Финансовая отчетность представляется в уполномоченный государственный орган ежемесячно и ежеквартально всеми страховыми организациями, имеющими лицензию на право осуществления страховой (перестраховочной) деятельности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реорганизации страховой организации, финансовая отчетность представляется в уполномоченный государственный орган до момента внесения соответствующей записи в государственный регистр юридических лиц.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добровольной ликвидации страховой организации, финансовая отчетность представляется страховой организацией до выдачи разрешения уполномоченного государственного органа о добровольной ликвидации.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принудительной ликвидации страховой организации, финансовая отчетность представляется в уполномоченный государственный орган до даты вступления в законную силу решения суда о принудительной ликвидации.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Страховые организации, имеющие филиалы и/или представительства, составляют единый бухгалтерский баланс и представляют в уполномоченный государственный орган единую финансовую отчетность. Требования к составлению и представлению финансовой отчетности филиалами и/или представительствами устанавливаются страховыми организациями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государственный орган, в пределах своих полномочий и в целях выполнения своих контрольных и надзорных функций, вправе истребовать финансовую отчетность на отдельные даты с соответствующими приложениями и формами, а также подтверждающие документы.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Финансовая отчетность страховых организаций включает в себя: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 - Форма N 1 (приложение 1 к настоящей Инструкции) и приложения к ней;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результатах финансово-хозяйственной деятельности - Форма N 2 (приложение 2 к настоящей Инструкции) и приложения к ней;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денег - Форма N 3 (приложение 3 к настоящей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остатки по забалансовым счетам - Форма N 4 (приложение 4 к настоящей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 к финансовой отчетности (приложение 5 к настоящей Инструкции).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Страховые организации представляют финансовую отчетность в уполномоченный государственный орган в соответствии с правилами по заполнению приложений (приложение 6 к настоящей Инструкции).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Страховые организации представляют финансовую отчетность со следующей периодичностью: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- не позднее пятнадцатого числа месяца, следующего за отчетным - Форму N 1 без приложений;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первый, второй и третий квартал - не позднее пятнадцатого числа месяца, следующего за отчетным - Форму N1 с приложениями NN 1-8, 11-13, 16-18, Форму N 2 с приложениями NN 1-9, Форму N 3, Форму N 4 и пояснительную записку.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четвертый квартал отчетного года квартальная финансовая отчетность не представляется, а представляется ежемесячная финансовая отчетность за декабрь, включая Формы N 2 и 3 без приложений.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Приложения NN 9, 10, 14 и 15 к Форме N 1 представляются в отдельных случаях на отдельные даты по запросу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Ежегодно, не позднее 1 февраля, страховая организация представляет в уполномоченный государственный орган утвержденные уполномоченным органом страховой организации учетную политику. В случае внесения изменений и/или дополнений в учетную политику, страховая организация представляет в уполномоченный государственный орган учетную политику с внесенными изменениями и/или дополнениями в течение десяти дней после утверждения.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Данные финансовой отчетности указываются в национальной валюте -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Единица измерения, используемая при составлении финансовой отчетности, устанавливается в тысячах тенге. Сумма менее пятисот тенге в отчете округляется до нуля, а сумма равная пятьсот тенге и выше, округляется до тысячи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Все листы финансовой отчетности должны быть пронумерованы, общее количество которых указывается в сопроводительном письме при ее направлении в уполномоченный государственный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Финансовая отчетность подписывается руководителем и главным бухгалтером страховой организации, которые несут ответственность за достоверность данных, указанных в финансовой отчетности, и своевременность ее представления, и заверяется печатью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Страховые организации представляют финансовую отчетность в уполномоченный государственный орган на электронном и бумажных носителях.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Отчет на бумажных носителях составляется в 2-х экземплярах, при этом один экземпляр отчета представляется в уполномоченный государственный орган, второй экземпляр остается в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Уполномоченным государственным органом не принимается и подлежит возврату финансовая отчетность страховой организации на бумажных носителях, содержащая исправления и подчистки.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Финансовая отчетность на бумажном носителе должна соответствовать отчетности, представленной на электронном носителе.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государственный орган вправе возвратить на доработку финансовую отчетность при обнаружении неточностей или ошибок в финансовой отчетности, представленной страховой организацией.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необходимости внесения изменений и/или дополнений в финансовую отчетность, страховая организация в трехдневный срок со дня представления финансовой отчетности, представляет в уполномоченный государственный орган письменное ходатайство с объяснением причин необходимости внесения изменений и/или дополнений.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представлении ежеквартальной финансовой отчетности месячная финансовая отчетность страховыми организациями не представляется.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истечении четвертого квартала отчетного года страховая организация представляет годовую финансовую отчетность по формам и в сроки, установленные нормативным правовым актом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Днем представления финансовой отчетности считается день фактического представления финансовой отчетности в уполномоченный государственный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Если последний день срока предоставления в уполномоченный государственный орган финансовой отчетности приходится на нерабочий день, днем окончания срока представления финансовой отчетности считается следующий за ним рабочий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Несвоевременное представление, непредставление финансовой отчетности, или представление недостоверных сведений в финансовой отчетности влечет ответственность, установленную законодательными актами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3. Заключительные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Вопросы, не урегулированные настоящей Инструкцией, разрешаются в порядке, установленном действующим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N 1 Бухгалтерский баланс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страховой (перестраховочной) организации___________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"___" "_______" 200__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тысячах тенге)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п/п|код счета|      Наименование статьи     |Символ|на 1 января|   на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|         |                              |      |200__года  |отчетную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|         |                              |      |           |дату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_____|_________|______________________________|______|___________|_________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 |     2   |              3               |   4  |     5     |   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_____|_________|______________________________|______|___________|_________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             Активы (символ 1100+1200+1300+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+1400+1500+1600+1700+1800+1900)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  41,42    Деньги                           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423), 43,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44, 45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 423       Срочные вклады                  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  403       Ценные бумаги (символ 1310+      1300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1320+1330)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1.3.1. 403 1    Ценные бумаги, годные для        1310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1.3.2. 403 2    Ценные бумаги, предназначенные   1320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1.3.3. 403 3    Ценные бумаги, удерживаемые      1330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   401      Долевые ценные бумаги (символ    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1410+1420)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1.4.1. 401 1    Простые акции                    1410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1.4.2. 401 2    Привилегированные акции          1420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   14,32    Инвестиции в аффилиированные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организации и требования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   303      Доля перестраховщика в           1600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страховых резервах,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1.6.1. 303 1    по незаработанным премиям        1610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1.6.2. 303 2    по произошедшим, но не           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заявленным убыткам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1.6.3. 303 3    по заявленным, не не             1630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урегулированным убыткам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1.7    301 3    Суммы к получению от             1700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перестраховщиков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1.8    301 1    Страховые премии к получению     1800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от страхователей и посредников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1.9             Счета к получению (символ 1910+  1900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1920)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1.9.1. 334 1    Комиссионные вознаграждения к    1910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1.9.2. 343 1    Прочие активы по страховой       1920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301 2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            Прочие активы (административно-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хозяйственная деятельность)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(символ 2100+(2110)+2200+(2210)+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2300+2400+2500+2600+(2700))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   10       Нематериальные активы            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2.1.1. 11       Амортизация нематериальных      (2110)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   12       Основные средства                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2.2.1. 13       Амортизация основных средств    (2210)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   20       Товарно-материальные запасы      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   33       Прочая дебиторская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задолженность, в том числе:      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2.4.1. 333 1    Досрочный корпоративный          2410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   34       Расходы будущих периодов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2.6.   35       Авансы выданные     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2.7.   311      Резерв по сомнительным долгам    (2700)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            Итого по активам (символ 1000+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            Обязательства (символ 4100+4200+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4300+4400)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   687      Страховые резервы (символ 4110+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4120+4130)                       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4.1.1. 687 1    Обязательства (резервы) по       4110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незаработанным премиям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4.1.2. 687 2    Обязательства (резервы) по       4120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произошедшим, но не заявленным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убыткам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4.1.3. 687 3    Обязательства (резервы) по       4130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заявленным, но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урегулированным убыткам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   687 6    Суммы к уплате по договорам      4200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   671 2    Расчеты с перестраховщиками      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   61,67    Счета к оплате и полученные      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предоплаты (символ 4310+4320)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4.4.1. 671 1    Расчеты с посредниками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                     4410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4.4.2. 611 1    Прочие обязательства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страховой деятельности           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           Прочие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(административно-хозяйственная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деятельность)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(символ 5100+5200+5300+5400+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5500+5600+5700+5800+5900)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5.1.   60      Займы                             5100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   64      Кредиторская задолженность перед  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дочерними, зависимыми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аффилиированными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5.3.   61      Доходы будущих периодов           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5.4.   62      Расчеты по дивидендам             5400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5.5.   63      Расчеты с бюджетом, в том числе: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5.5.1. 632     Отсроченный корпоративный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5.6.   65      Расчеты по пенсионным взносам в   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накопительные пенсионные фонды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5.7.   66      Авансы полученные                 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5.8.   67      Расчеты с поставщиками и          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подрядчиками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5.9.   68      Прочая кредиторская               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 и начисления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 Всего обязательств (символ 4000+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          Доля меньшинства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          Капитал (символ 8100+(8200)+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+(8300)+8400+8500+8600+8700+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+8800+8900)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8.1.   50      Уставный капитал                  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8.2.   51      Неоплаченный уставный капитал    (8200)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8.3.   52      Изъятый капитал                  (8300)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8.4.   53      Дополнительный оплаченный капитал 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8.5.   54      Дополнительный неоплаченный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8.6    55      Резервный капитал                 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8.7.   55      Прочий резервный капитал          8700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8.8.   55      Резерв предупредительных          8800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8.9.   56      Нераспределенный доход            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(непокрытый убыток) (8910+8920),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8.9.1. 562     Нераспределенный доход            8910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(непокрытый убыток) прошлого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8.9.2. 561     Нераспределенный доход            8920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(непокрытый убыток) отчетного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           Итого обязательства и капитал  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(символ 6000+7000+8000)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Страховая организация__________________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Приложение 1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Деньги (символ 1100)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|Наименование статьи,|Остаток на конец отчетного периода |Ограничение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|банка               |-----------------------------------|права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|в тенге|в иностранной валюте|всего 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 |                    |(графа|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 |                    |3 +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 |                    |графа 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 |                    |4)    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___|____________________|_______|____________________|______|_____________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 2         |   3   |          4         |  5   |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___|____________________|_______|____________________|______|_____________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А. Деньги в кассе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Б. Деньги в пути                                             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В. Депозиты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востребования,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Г. Деньги на текущих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счетах,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банков: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Страховая организация__________________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Приложение 2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Срочные вклады (символ 1200)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N|Наименование|Номер и |Вознаграж-|Срок договора|Сумма вклада|Кол-во|Огра-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|банка       |дата    |дение (%) |банковского  |            |продле|ниче-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|каждого |          |вклада       |            |ния   |ние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|договора|          |-------------|------------|сроков|права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|банковс-|          |начало|оконча|тенге|в ино-|дейст-|собст-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|кого    |          |      |ние   |     |стран-|вия до|веннос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|вклада  |          |      |      |     |ной ва|говора|ти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 |          |      |      |     |люте  |      |сроч-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 |          |      |      |     |      |      |ные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 |          |      |      |     |      |      |вклады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_|____________|________|__________|______|______|_____|______|______|______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 2      |   3    |    4     |   5  |  6   |  7  |   8  |   9  |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_|____________|________|__________|______|______|_____|______|______|______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Страховая организация__________________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3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Ценные бумаги (символ 1300)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N|Вид ценных|Ценные|Ценные|Ценные|Кате-|Эмитент  |Кол-во|Общая стои-|Ограни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|бумаг     |бумаги|бумаги|бумаги|гория|---------|(в шту|мость цен- |чение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|годные|пред- |удержи|цен- |наи-|код |ках)  |ных бумаг  |права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|для   |назна-|ваемые|ных  |мено|стра|      |-----------|собст-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|прода-|ченные|до по-|бумаг|ва- |ны  |      |в тен|в ин.|веннос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|жи    |для   |гаше- |     |ние |    |      |ге   |валю-|ти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      |торгов|ния   |     |    |    |      |     |те   |ценные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 |      |ли    |      |     |    |    |      |     |     |бумаги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_|__________|______|______|______|_____|____|____|______|_____|_____|______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 2     |  3   |   4  |   5  |  6  |  7 | 8  |   9  | 10  |  11 |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_|__________|______|______|______|_____|____|____|______|_____|_____|______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А. Срок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гашения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Б. Срок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гашения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3-х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В. Срок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гашения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3-х лет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5-ти лет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Г. Срок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гашения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свыше 5-ти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лет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 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4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Долевые ценные бумаги (символ 1400)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N|Вид    |Кате-|Кол-во|Общая|Учас-|Доля| Эмитент |Общий |Общий код  |Ограни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|ценных |гория|ценных|ст-ть|тие в|в ус|---------|клас- |экономичес-|чение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|бумаг  |цен- |бумаг |цен- |устав|тав-|наи-|код |сифи- |кой деят-ти|права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|ных  |(в шту|ных  |ном  |ном |мено|стра|катор |-----------|собст-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|бумаг|ках)  |бумаг|капи-|капи|ва- |ны  |пред- |основ|допол|веннос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|(в   |тале |тале|ние |    |прия- |ная  |ни-  |ти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|тыс. |(в   |эми-|    |    |тий и |дея- |тель-|доле-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|тенге)тыс. |тен-|    |    |орга- |тель-|ная  |вые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     |тенге)та  |    |    |низа- |ность|дея- |ценные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     |     |(%) |    |    |ций   |     |тель-|бумаги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  |      |     |     |    |    |    |      |     |ность|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_|_______|_____|______|_____|_____|____|____|____|______|_____|_____|______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 2  |  3  |   4  |  5  |  6  |  7 | 8  | 9  |  10  |  11 | 12  |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_|_______|_____|______|_____|_____|____|____|____|______|_____|_____|______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Акционер-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ное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А. Простые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Б. Приви-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легиро-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Товари-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щество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ограни-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ченной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венностью  *    *     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5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Инвестиции в аффилиированные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требования к ним (символ 1500)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N|Полное|Общий|Отраслевой|      Инвестиции             |Дебиторская  |Всего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|наиме-|клас-|код эконо-|-----------------------------|задолженность|(гра-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|нова- |сифи-|мической  |кол-|доля|дата|осно|покуп|ст-|аффилиирован-|фа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|ние   |катор|деятельнос|во  |вла-|при-|ва- |ная  |ть |ных организа-|+ гра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|аффи- |пред-|ти        |(шт)|де- |обре|ние |ст-  |на |ций          |фа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|лииро-|прия-|----------|    |ния,|те- |для |ть,  |от-|-------------|14)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|ванной|тий и|основ|до- |    |%   |ния |при-|едини|чет|вид|дата|сум-|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|органи|орга-|ная  |пол-|    |    |    |обре|ца   |ную|тре|обра|ма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|зации |низа-|дея- |ни- |    |    |    |те- |     |да-|бо-|зова|тре-|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|ций  |тель-|тель|    |    |    |ния |     |ту |ва-|ния |бова|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     |ность|ная |    |    |    |    |     |   |ний|за- |ний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     |     |дея-|    |    |    |    |     |   |   |дол-|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     |     |тель|    |    |    |    |     |   |   |жен-|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     |     |ность    |    |    |    |     |   |   |нос-|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 |     |     |    |    |    |    |    |     |   |   |ти  |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_|______|_____|_____|____|____|____|____|____|_____|___|___|____|____|_____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 2   |  3  |  4  |  5 |  6 | 7  |  8 | 9  |  10 | 11| 12| 13 | 14 |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_|______|_____|_____|____|____|____|____|____|_____|___|___|____|____|_____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6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Суммы к получению от перестраховщиков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(символ 1700)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N|Полное наименование|Полное         |  Сумма задолженности    |Ограничение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|брокера            |наименование   |-------------------------|права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|перестраховщика|все-|до  |от  |свыше|от 1|собствен-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           |го  |90  |90  |180  |года|ности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           |    |дней|до  |дней |до  |суммы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           |    |    |180 |до 1 |3-х |получению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           |    |    |дней|года |лет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_|___________________|_______________|____|____|____|_____|____|___________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       |      3        |  4 | 5  |  6 |  7  | 8  |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_|___________________|_______________|____|____|____|_____|____|___________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7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Страховые премии к получению от страхователей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посредников (символ 1800)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N|Полное наименование|     Сумма задолженности               |Ограничение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|дебитора           |---------------------------------------|права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|всего|до 90|от 90 |свыше 180 |от 1 года|собственности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 |дней |до 180|дней до 1 |до 3-х   |на страховые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     |     |дней  |года      | лет     |премии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_|___________________|_____|_____|______|__________|_________|_____________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       |  3  |  4  |  5   |     6    |    7    |     8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_|___________________|_____|_____|______|__________|_________|_____________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Приложение 8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Прочие активы по страховой деятельности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(символ 1920)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N|Наименование|    Вид      | Дата  |  Сумма задолженности    |Ограничение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|дебитора    |задолженности|обра-  |-------------------------|права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  |зования|все-|до  |от  |свыше|от 1|собственнос-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  |задол- |го  |90  |90  |180  |года|ти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  |женнос-|    |дней|до  |дней |до  |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  |ти     |    |    |180 |до 1 |3-х |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  |       |    |    |дней|года |лет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_|____________|_____________|_______|____|____|____|_____|____|____________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 |      3      |  4    | 5  |  6 |  7 |  8  |  9 |    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_|____________|_____________|_______|____|____|____|_____|____|____________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9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Нематериальные активы (символ 2100)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  |Дата          | Сумма     |Балансовая|Ограничение|Примеча-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|нематериальных|приобретения  |амортизации|стоимость |права      |ние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|активов       |нематериальных|           |нематери- |собственнос|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 |активов       |           |альных    |ти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 |              |           |активов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 |              |           |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 |              |           |   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_|______________|______________|___________|__________|___________|________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  |        3     |      4    |     5    |       6   |    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_|______________|______________|___________|__________|___________|________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10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Основные средства (символ 2200)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N|Наименование|Дата        | Сумма |Балансовая|Ограни-|Принято|Передано|При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|основных    |приобретения|аморти-|стоимость |чение  |в фи-  |в теку- |ме-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|средств     |основных    |зации  |основных  |права  |нансо- |щую     |ча-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|средств     |       |средств   |собст- |вый    |аренду  |ние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 |       |          |веннос-|лизинг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     |       |          |ти     |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_|____________|____________|_______|__________|_______|_______|________|___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 |      3     |   4   |    5     |   6   |  7    |    8   |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_|____________|____________|_______|__________|_______|_______|________|___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1. Для соб-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пользования: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2.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11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Прочая дебиторская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(символ 2400)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    Вид      |    Дата     |  Сумма задолженности    |Ограничение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|дебиторской  |образования  |-------------------------|права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|задолженности|задолженности|все-|до  |от  |свыше|от 1|собственности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 |             |го  |90  |90  |180  |года|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 |             |    |дней|до  |дней |до  |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 |             |    |    |180 |до 1 |3-х |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 |             |    |    |дней|года |лет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_|_____________|_____________|____|____|____|_____|____|___________________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 |      3      |  4 | 5  |  6 |  7  |  8 |        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_|_____________|_____________|____|____|____|_____|____|___________________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12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Суммы к уплате по договорам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(символ 4200)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 или|     Вид     | Сумма кредиторской задолженности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|Фамилия, Имя,   |страхования  |-----------------------------------------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|Отчество        |             |всего|в том числе по перестрахованию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|страхователя    |             |     |-----------------------------------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 |             |     |     резиденты   | нерезиденты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_|________________|_____________|_____|_________________|__________________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    |      3      |  4  |        5        |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_|________________|_____________|_____|_________________|__________________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Приложение 13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Расчеты с перестраховщиками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(символ 4300)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N|Полное наименование|Полное наименование|Сумма задолженности|   Причины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|брокера            |перестраховочной   |(в тысячах тенге)  |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 |организации        |                   |задолженности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_|___________________|___________________|___________________|_____________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 2           |        3          |        4          |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_|___________________|___________________|___________________|_____________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14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Расчеты с посредниками по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деятельности (символ 4410)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N|Наименование кредитора|Дата образования кредиторской|Сумма 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    |    задолженности            |(в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_|______________________|_____________________________|____________________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     2          |                3            |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_|______________________|_____________________________|____________________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тел.___________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15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Прочие обязательства по страховой деятельности (символ 4420)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N|Вид кредиторской      |Дата образования кредиторской|Сумма прочей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|задолженности         |    задолженности            |задолженности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    |                             |(в тысячах тенге)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_|______________________|_____________________________|____________________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     2          |                3            |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_|______________________|_____________________________|____________________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Страховая организация__________________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16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Займы (символ 5100)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N|Полное |Цель|Дата и|Вознаграж-|Срок договора займа| Сумма |Сумма | Вид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|наиме- |при-|N за- |дение (%) |-------------------|задол- |займа |обеспе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|нование|вле-|ключе-|          | начало | окончание|женнос-|по до-|чения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|заимода|че- |ния до|          |        |          |ти     |говору|испол-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|теля   |ния |говора|          |        |          |       |      |нения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|зай-|займа |          |        |          |       |      |обяза-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|ма  |      |          |        |          |       |      |тельст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 |      |          |        |          |       |      |ва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 |      |          |        |          |       |      |(возв-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 |      |          |        |          |       |      |врат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|    |      |          |        |          |       |      |займа)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_|_______|____|______|__________|________|__________|_______|______|_______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 2    |  3 |   4  |     5    |    6   |    7     |    8  |   9  | 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_|_______|____|______|__________|________|__________|_______|______|_______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Страховая организация__________________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"__"_____200__года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17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Кредиторская задолженность перед дочерними,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зависимыми и аффилиированными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(символ 5200)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   Полное   | Общий  |Отраслевой код|    Вид     |    Дата     |  Сумма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|наименование|классифи|экономической |кредиторской|образования  |кредитор-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|кредитора   |катор   |деятельности  |задолженнос-|кредиторской |ской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|предприя|--------------|ти          |задолженности|задолжен-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|тий и ор|основ-|дополни|            |             |ности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|ганиза- |ная де|тельная|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|ций     |ятель-|деятель|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 |        |ность |ность  |     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_|____________|________|______|_______|____________|_____________|_________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 2       |    3   |   4  |   5   |        6   |    7        |    8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_|____________|________|______|_______|____________|_____________|_________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Страховая организация__________________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"__"_____200__года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18 к Форме N 1 Бухгалтерский баланс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Прочая кредиторская задолженность и начисления (символ 5900)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N|Вид кредиторской задолженности |Дата образования|Сумма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             | задолженности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_|_______________________________|________________|________________________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1|                2              |        3       |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_|_______________________________|________________|________________________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Форма N 2 Отчет о результатах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финансово-хозяйственной деятельности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страховой (перестраховочной)организации___________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"___" "_______"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        Наименование статьи         |Символ|за предыдущий|за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                         |      |     год     |период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_____|____________________________________|______|_____________|___________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             2                |   3  |      4      |    5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_____|____________________________________|______|_____________|___________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 Страховые премии: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   Страховые премии,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страхования (приложение 1)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1.1.1. в том числе: по договорам, принятым  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перестрахование (приложение 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   Страховые премии, переданные на      (1200)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перестрахование (приложение 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   Чистые страховые премии (символ      2000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1000+(1200)) (приложение 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   Комиссионные вознаграждения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полученные (приложение 2)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   Инвестиционный доход (приложение 3)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  Прочие доходы (приложение 4)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   итого доходов (символ 2000+3000+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4000+5000)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  Расходы по осуществлению страховых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выплат: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7.1.   Расходы по осуществлению страховых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выплат по договорам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(приложение 5), в том числе: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7.1.1. по договорам, принятым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перестрахование (приложение 5)       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7.2.   Возмещение по перестрахованию        (7200)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(приложение 5)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7.3.   Возмещение, полученное по            (7300)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регрессному требованию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(приложение 5)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7.4.   Возмещение, переданное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перестраховочной организации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регрессному требованию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(приложение 5)                        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  Чистые расходы по осуществлению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страховых выплат (символ 7000+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(7200)+(7300)+7400)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   Увеличение (уменьшение) в страховых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резервах (приложение 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  Комиссионные вознаграждения          10000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выплаченные (приложение 2)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   Общие и административные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(приложение 7)                       11000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   Налоги и другие обязательные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платежи в бюджет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корпоративного подоходного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(приложение 8)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   Инвестиционный расход (приложение 3) 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   Прочие расходы (приложение 9)        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   Итого расходов (символ 8000+9000+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+10000+11000+12000+13000+14000)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    Доход (расход) до налогообложения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(символ 6000-15000)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(17100+17200), в том числе: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17.1.  Корпоративный подоходный налог от    17100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17.2.  Корпоративный подоходный налог от    17200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    Доход (расход) после налогообложения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(символ 16000-17000)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    Доля меньшинства                  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    Чистый доход (убыток) от обычной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деятельности (символ 18000+19000)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    Доход (расход) от чрезвычайных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    Чистый доход (убыток)(символ         22000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2000+21000)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1 к Форме N 2 Отчет о результатах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финансово-хозяйственной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Страховые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за__________200_года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   Наименование классов    |Страховые премии|Страховые премии,|Чистые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 страхования           |                |переданные на    |страхо-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            |перестрахование  |вые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|----------------|-----------------|премии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|всего|в том чис-|всего|в том числе|(графа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 |ле приня- |     |нерезиден- |3-5)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 |тые по до-|     |там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 |говорам пе|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 |рестрахова|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 |     |ния       |     |           |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____|___________________________|_____|__________|_____|___________|_______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|             2             |  3  |    4     |  5  |     6     |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____|___________________________|_____|__________|_____|___________|_______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Обязательное страхование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перед пассажирами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  сельскохозяйственное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1.4.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частных нотариусов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1.5. страхование судей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1.6.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Добровольное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  страхование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  аннуитетное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  от несчастных случаев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2.5.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Добровольное имущественное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 страхование автомобильного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 страхование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 страхование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 страхование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 страхование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3.6  страхование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3.7  страхование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предпринимательского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3.8 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3.9 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3.10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воздушного 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3.11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3.12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3.13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по договору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3.14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по причине вреда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3.15 иные виды (классы)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Приложение 2 к Форме N 2 Отчет о результатах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финансово-хозяйственной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Комиссионные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за__________200_года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 Наименование классов    |Комиссионные вознаграждения     |Комиссион-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страхования           |--------------------------------|ные воз-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|начисленные к  | начисленные к  |награжде-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|получению от   | выплате        |ния 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|---------------|----------------|численные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|резиден-|нере- |резиден-|нерези-|к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|тов     |зиден-|там     |дентам |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    |        |тов   |        |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___|___________________________|________|______|________|_______|__________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 2              |    3   |   4  |   5    |   6   |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___|___________________________|________|______|________|_______|__________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Обязательное страхование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перед пассажирами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  сельскохозяйственное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частных нотариусов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  страхование судей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Добровольное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  страхование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  аннуитетное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  от несчастных случаев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 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Добровольное имущественное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 страхование автомобильного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 страхование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 страхование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 страхование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 страхование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3.6  страхование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3.7  страхование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предпринимательского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3.8 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3.9 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3.10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воздушного 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3.11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3.12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3.13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по договору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3.14 страхование гражданско-правовой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по причине вреда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3.15 иные виды (классы)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Приложение 3 к Форме N 2 Отчет о результатах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Инвестиционный доход (расход)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  _______________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 |     Наименование статьи     |За предыдущий период|За отчетный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_____|_____________________________|____________________|__________________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      2                |          3         |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_____|_____________________________|____________________|__________________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 Инвестиционный доход (расход)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 Инвестиционный доход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   Деньги (вознаграждение)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   Срочные вклады (вознаграждение 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2.2.2 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   Ценные бумаги (вознаграждение)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2.3.1 Ценные бумаги, годные для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2.3.2 Ценные бумаги, предназначенные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2.3.3 Ценные бумаги, удерживаемые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   Долевые ценные бумаги (акции)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2.4.1 Простые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2.4.2 Привилегированные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   Прочие инвестиционные доходы,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инвестициям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аффилиированные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 Инвестиционный расход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  Деньги (вознаграждение)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  Срочные вклады (вознаграждение)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3.2.1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3.2.2 в иностранной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 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3.3.1 Ценные бумаги, годные для продажи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3.3.2 Ценные бумаги, предназначенные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3.3.3 Ценные бумаги, удерживаемые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погашения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  Долевые ценные бумаги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3.4.1 Простые акции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3.4.2 Привилегированные акции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  Прочие инвестиционные расходы,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инвестициям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аффилиированные организации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______________ 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Приложение 4 к Форме N 2 Отчет о результатах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Прочие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за_______________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 |       Наименование статьи       |За предыдущий   | За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                                 |  период        | 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_____|_________________________________|________________|__________________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|              2                  |       3  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_____|_________________________________|________________|__________________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 Прочие доходы (строка 2+3+4+5)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 Доходы от реализации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нематериальных активов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 Доходы от реализации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 Положительная  курсовая разница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 Другие,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 _________________________ 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_________________________ дата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Приложение 5 к Форме N 2 Отчет о результатах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Расходы по осуществлению страховых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за_______________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|Наименование классов|Расходы по осущест-|Возме-|Возме-|Возме-|Чистые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|страхования         |влению страховых   |щение |щение,|щение,|расходы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|выплат             | по   |полу- |пере- |по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|-------------------|пере- |ченное|данное|ществле-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|всего|в том числе  |страхо|по рег|пере- |нию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|принятые по  |ванию |рессу |стра- |страхо-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|договорам пе-|от пе-|      |ховщи-|вых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|рестрахования|рест- |      |ку по |выплат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             |рахо- |      |регрес|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             |вочных|      |су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             |органи|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 |     |             |заций |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____|____________________|_____|_____________|______|______|______|______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         2         3      4      5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Обязательное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перевозчика перед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пассажирами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  сельскохозяйственное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частных нотариусов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  страхование судей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их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Добровольное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  страхование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  аннуитетное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  от несчастных случаев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 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Добровольное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имущественное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 страхование автомобильного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 страхование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 страхование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 страхование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 страхование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3.6  страхование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3.7  страхование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предпринимательского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3.8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3.9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3.10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 воздушного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3.11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 водного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3.12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3.13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договору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3.14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причине вреда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3.15 иные виды (классы)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Приложение 6 к Форме N 2 Отчет о результатах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Увеличение (уменьшение) в страховых резервах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за_______________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|Наименование классов|Резервы по незарабо|Резервы по   |Резервы по за-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|страхования         |танным премиям     |произошедшим,|явленным, но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             |но не заявлен|урегулированным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              |ным убыткам  |убыткам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|-------------------|-------------|----------------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|На на-|На ко-|изме-|На |На |изме-|На |На |изме-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|чало  |нец   |нения|на-|ко-|нения|на-|ко-|нения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|отчет-|отчет-|(+/-)|ча-|нец|(+/-)|ча-|нец|(+/-)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|ного  |ного  |     |ло |от-|     |ло |от-|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|перио-|перио-|     |от-|чет|     |от-|чет|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|да    |да    |     |чет|но-|     |чет|но-|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 |      |     |но-|го |     |но-|го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 |      |     |го |пе-|     |го |пе-|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 |      |     |пе-|рио|     |пе-|рио|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 |      |     |рио|да |     |рио|да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 |      |      |     |да |   |     |да |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___|____________________|______|______|_____|___|___|_____|___|___|______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     2      3    4   5   6    7    8    9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Обязательное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  гражданско-правовая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перевозчика перед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пассажирами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  сельскохозяйственное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1.4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частных нотариусов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1.5  страхование судей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их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1.6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Добровольное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  страхование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  аннуитетное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  от несчастных случаев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2.4 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2.5  иные виды (классы)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Добровольное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имущественное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 страхование автомобильного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 страхование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 страхование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 страхование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 страхование грузов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3.6  страхование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3.7  страхование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предпринимательского риска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3.8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3.9 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3.10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 воздушного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3.11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владельцев водного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3.12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перевозчика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3.13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договору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3.14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правовой ответственности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причине вреда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3.15 иные виды (классы)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7 к Форме N 2 Отчет о результатах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Общие и административные расходы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________________200__года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    Квалификация расходов                 |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        2                        |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Оплата труда (включая все виды вознаграждения)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Хозяйственные и канцелярские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Расходы на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 Расходы на рекламу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 Расходы на повышение квалификации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Услуги третьих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Амортизация основных средств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нематериальных активов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Ремонт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Расходы по изготовлению бланочной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Расходы по обслуживанию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Расходы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Почтовые и курьерские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Арендная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Коммунальные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Расходы по обслуживанию компьютерной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Плата за услуги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Расходы на аудиторские, консультационные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информационные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Услуги банков и расходы по управлению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Расходы на организацию и развитие страховых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Расходы по регистрации эмиссии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Расходы на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Начисление суммы резервов по сомнительным долгам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Начисленные штрафы, пени, неустойки, подлежащие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Инкассаторские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Другие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8 к Форме N 2 Отчет о результатах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Налоги и другие обязательные платежи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за___________________200___года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          Налоги и отчисления             |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        2                        |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Налог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 Налог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Налог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Приложение 9 к Форме N 2 Отчет о результатах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финансово-хозяйственной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Прочие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 _______________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              Наименование статьи               |За        |За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 |предыдущий|отчетный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 |период    |период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__|________________________________________________|__________|________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                  2                     |    3     |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__|________________________________________________|__________|________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Прочие расходы (строка 2+3+4+5+6)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Расходы по реализации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Расходы по реализации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Отрицательная курсовая разница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Расходы на благотворительность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Другие,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3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Форма N 3 Отчет о движении денег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страховой (перестраховочной) организации______________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на "___"______________2000__года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                Наименование статьи               |Сим|за   |за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   |вол|преды|отчет-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   |   |дущий|ный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                               |   |год  |период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__|__________________________________________________|___|_____|________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                    2                     | 3 |  4  |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__|__________________________________________________|___|_____|________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Операционная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Чистый доход                                       110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Корректировки на неденежные операционные статьи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Амортизационные отчисления и износ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Изменения в страховых резервах            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Изменения по счетам к получению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страховой деятельности                            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Изменения по счетам к оплате по страховой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деятельности                                       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Изменения в прочих активах                  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 Изменения в прочих обязательствах                  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движение денег от операционной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деятельности (символы)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110+111+112+113+114+115+116) 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продажа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 Покупка и продажа ценных бумаг           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Покупка и продажа долевых ценных бумаг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Покупка и продажа основных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нематериальных активов      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Прочие инвестиции                    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движение денег от инвестиционной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деятельности (символы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210+220+230+240)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Изменения в капитале                           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Займы                                         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Выплата дивидендов                                 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Прочие                                         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движение денег от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деятельности (символы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310+320+330+340)                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Движение денег (символы 100+200+300)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Остаток денег на начало года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Остаток денег на конец отчетного периода           600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__________________дата______________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4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Страховая организация__________________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"__"_____200__года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Форма N 4 Остатки по забалансовым счетам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 |Наименование забалансовых счетов  | Символ |Остаток на отчетную дату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_____|__________________________________|________|_________________________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|               2                  |   3    |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_____|__________________________________|________|_________________________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 Принятые в текущую аренду основные   001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 Списанная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неплатежеспособных дебиторов         002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 Выданные гарантии                    003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 Принятые в обеспечение гарантии      004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 Заложенные (обремененные) основные   005     (в тысячах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и другие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 Бланки строгой отчетности:           006     (С N по N)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6.1   (по всем видам страхования,          006/1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указанным в лицензии)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6.2                                        006/2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                                     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руководитель_____________дата_______________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 _____________дата_______________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Исполнитель_______________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тел.___________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5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по заполнению пояснительной записки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 финансовой отчетности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пояснительной записке классификация статей и денег, приведенная в финансовой отчетности, при необходимости, дополняется информацией, поясняющей их смысл.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Изменения, произошедшие за отчетный период, должны быть раскрыты   по каждой статье с описанием суммарных величин согласно учетной политике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Пояснительная записка к финансовой отчетности должна включать разделы в следующей последовательности: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общая часть;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изменения, произошедшие за отчетный период, по активу баланса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(символ 1000) - Форма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изменения, произошедшие за отчетный период, по прочим активам баланса (символ 2000) - Форма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изменения, произошедшие за отчетный период, по обязательствам (символ 4000) - Форма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изменения, произошедшие за отчетный период, по прочим      обязательствам (символ 5000) - Форма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изменения, произошедшие за отчетный период, по собственному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уставному капиталам (символ 8000) - Форма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изменения, произошедшие за отчетный период, по результатам финансово-хозяйственной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изменения, произошедшие за отчетный период, по денежным потокам;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изменения, произошедшие за отчетный период, по забалансовым счетам.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Общая часть пояснительной записки составляется только к годовой финансовой отчетности дополнительно к другим подпунктам пункта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Изменения, произошедшие по подпунктам 2-9 пункта 3, представляются ежеквартально. При этом изменения необходимо отражать с учетом методов и принципов оценки активов и обязательств, предусмотренных в учетной политике страховой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6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 перечне, формах и сроках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организациями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Казахстан, утвержденной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Правления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"Об утверждении Инструкции 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перечне, формах и сроках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представления финансовой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отчетности страховыми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(перестраховочными) организациями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 июня 2002 года N 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по заполнению приложений к Инструкции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перечне, формах и сроках представления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финансовой отчетности страховыми (перестраховочными)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организациями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Форма N 1 Бухгалтерский баланс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N 2 определены коды счетов, указанных в графе N 3 настоящей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Графа N 3 бухгалтерского баланса страховой организации содержит следующие статьи: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Деньги, за исключением срочных вкладов (символ 1100).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общая сумма денег, за исключением срочных вкладов. Стоимость денег в иностранной валюте, за исключением срочных вкладов, отражается в национальной валюте с использованием курса, указанного в учетной политике страховой организации на последнее число отчетного периода.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Срочные вклады (символ 1200).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остатка срочных вкладов.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Ценные бумаги (символ 1300).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ценные бумаги, по которым производится начисление вознаграждения. Ценные бумаги 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годные для продажи;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предназначенные для 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удерживаемые до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Долевые ценные бумаги (символ 1400).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акции с правом участия в уставном капитале других юридических лиц в форме пакета акций, а также акции, приобретенные с целью дальнейшей продажи и иные формы участия страховой организации в уставном капитале других юридических лиц. Долевые ценные бумаги подразделяются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простые акции;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привилегированные акции.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Инвестиции в аффилиированные организации и требования к ним (символ 1500).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инвестиций страховой организации в дочерние и зависимые организации, а также суммы требований к аффилиированным и иным связанным со страховой организацией лицам.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Доля перестраховщика в страховых резервах (символ 1600).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доля страховых резервов, соответствующая сумме обязательств, переданных страховыми организациями перестраховочным организациям по заключенным договорам перестрахования.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перестраховщика в страховых резервах подразделяется: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перестраховщика в резерве незаработанных премий (символ 1610);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перестраховщика в резерве произошедших, но не заявленных убытков (символ 1620);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перестраховщика в резерве заявленных, но не урегулированных убытков (1630).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Суммы к получению от перестраховщиков (символ 1700).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размер всех требований к перестраховочным организациям по возмещению ими части осуществленных страховыми организациями страховых выплат и других сумм.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Страховые премии к получению от страхователей (перестрахователей) и посредников (символ 1800).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размер всех требований к страхователям (перестрахователям) и посредникам в части неоплаченных страховых премий.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Счета к получению (символ 1900).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следующее: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комиссионные вознаграждения к получению;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активы по страховой деятельности (дебиторская задолженность, связанная со страховой деятельностью, но не относящаяся к символам 1700 и 1800).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Нематериальные активы (символ 2100).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стоимость нематериальных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 в бухгалтерском балансе по символу 2100 учитываются по стоимости приобретения (первоначальной стоимости). Итог по символу 2000 рассчитывается за минусом амортизации по символу 2110.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Основные средства (символ 2200).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стоимость основных средств, предназначенных для использования в административно-хозяйственной деятельности. Основные средства в бухгалтерском балансе учитываются по стоимости приобретения (первоначальной стоимости). Итог по символу 2000 рассчитывается за минусом амортизации по символу 2210.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Товарно-материальные запасы (символ 2300).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стоимость товарно-материальных запасов, предназначенных для использования в административно-хозяйственной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Прочая дебиторская задолженность (символ 2400),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досрочный корпоративный подоходный налог (символ 2410).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начисленная задолженность персонала, включая подотчетные суммы и прочая задолженность, не отраженная в других символах, а также подлежащие возврату уплаченные налоги и другие обязательные платежи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Расходы будущих периодов (символ 2500).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расходы, произведенные в отчетном периоде, но включаемые в издержки последующих отчетных периодов.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Авансы выданные (символ 2600).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начисления и расчеты по авансам, выданным для поставки материалов либо за оказание услуг или выполнение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Резерв по сомнительным долгам (2700).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начисленная сумма резерва по сомнительным долгам.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Страховые резервы (символ 4100).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отражаются обязательства страховой организации по договорам страхования (перестрахования), рассчитанные на основе нормативных и актуарных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Страховой резерв представляет собой совокупность следующих резервов: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(резервы) по незаработанным премиям (символ 4110).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страховые премии по договорам страхования (перестрахования), действовавшим в отчетном периоде, и относящимся к периоду действия страховой защиты по договору страхования (перестрахования), следующего за отчетной датой;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(резервы) по произошедшим, но не заявленным убыткам (символ 4120).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страховые обязательства по договорам страхования (перестрахования), включая расходы по урегулированию убытков, возникшие в связи с произошедшими страховыми случаями в течение отчетного периода, о факте наступления которых страховой организацией не было заявлено в установленном законодательством или договором страхования (перестрахования) порядке на отчетную дату;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(резервы) по заявленным, но не урегулированным убыткам (символ 4130).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страховые обязательства по договорам страхования (перестрахования), включая расходы по урегулированию убытков, возникшим в связи со страховыми случаями в отчетном периоде, которые имели место и о факте наступления которых заявлено страховой (перестраховочной) организацией до даты расчета в установленном законодательством или договором страхования (перестрахования)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Суммы к уплате по договорам страхования (символ 4200).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все начисленные обязательства страховой организации в размере сумм, подлежащих выплате страхователям страховой организацией, после определения окончательного размера страховой выплаты и сумм, оплачиваемых услуг по урегулированию претензий.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Расчеты с перестраховщиками (символ 4300).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начисленных премий по договорам перестрахования и подлежащих к уплате по договорам перестрахования.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Счета к оплате и полученные предоплаты (символ 4400).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расчетов с посредниками, осуществляющими страховую (перестраховочную) деятельность и суммы прочих обязательств по страховой деятельности, не отраженные по символу 4200 и 4300.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Займы (символ 5100).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займов, полученных страховой организацией от банков и организаций, осуществляющих отдельные виды банковских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Кредиторская задолженность перед дочерними, зависимыми и аффилиированными организациями (символ 5200).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задолженности страховых организаций перед дочерними, зависимыми и аффилиированными организациями.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Доходы будущих периодов (символ 5300).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доходов, начисленных (полученных) в отчетном периоде, но относящихся к последующим отчетным периодам.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Расчеты по дивидендам (символ 5400).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причитающиеся суммы дивидендов, распределяемые страховыми организациями между ее акционерами.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Расчеты с бюджетом (символ 5500), в том числе расчеты по отсроченному корпоративному подоходному налогу (символ 5510).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начисленных налогов и других обязательных платежей в бюджет, а также возникающие разницы в течение года между данными бухгалтерского и налогового учета при определении налогооблагаемого дохода.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Расчеты по пенсионным взносам в накопительные пенсионные фонды (символ 5600).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начисленных пенсионных взносов в накопительные пенсионные фонды.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Авансы полученные (символ 5700).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авансов, начисленные (полученные) за поставку товаров, выполнение работ и/или оказание услуг.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Расчеты с поставщиками и подрядчиками (символ 5800).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начисленных расходов по расчету с поставщиками и подрядчиками за полученные материальные ценности либо за выполненные работы или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Прочая кредиторская задолженность и начисления (символ 5900).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начислений по оплате труда и другая кредиторская задолженность персоналу.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Доля меньшинства (символ 7000).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часть чистых доходов (убытков) от финансово-хозяйственной деятельности и чистых активов дочерних страховых организаций, приходящихся на долю участия, которой основные страховые организации не владеют.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меньшинства указывается отдельной статьей как показатель, уменьшающий (увеличивающий) консолидированный чистый доход и применяется лишь для консолидированного баланса группы.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Уставный капитал (символ 8100).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объявленного уставного капитала страховых организаций, состоящая из суммарной номинальной стоимости всех объявленных к выпуску акций.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Неоплаченный капитал (символ 8200).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остаток неоплаченной части объявленного уставного капитала.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Изъятый капитал (символ 8300).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стоимость собственных акций, выкупленных у акционеров страховой организацией-эмитентом, с целью их дальнейшего изъятия из обращения, либо продажи.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Дополнительный оплаченный капитал (символ 8400).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сумма, полученная страховой организацией в результате реализации собственных акций по ценам, превышающим их номинальную стоимость.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Дополнительный неоплаченный капитал (символ 8500).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денежное выражение переоценки основных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Резервный капитал (символ 8600).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сформированного резервного капитала страховых организаций, созданного за счет отчислений от чистого дохода страховых организаций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Прочий резервный капитал (символ 8700).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отражается создание прочего резервного капитала за счет отчислений от чистого дохода страховых (перестраховочных) организаций в соответствии с их уставом.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Резерв предупредительных мероприятий (символ 8800).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созданного резерва для проведения мероприятий по предупреждению наступления страховых случаев, созданных за счет отчислений от поступивших страховых премий либо от чистого дохода страховых (перестраховочных) организаций в соответствии с их уставом.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Нераспределенный доход (непокрытый убыток) (символ 8900).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нераспределенного дохода (непокрытого убытка), оставшегося в распоряжении страховых организаций за прошлый (символ 8910) и за отчетный периоды (символ 8920).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графе N 5 бухгалтерского баланса указывается остаток балансовых счетов на 1 января отчетного года. Указанные суммы остаются неизменными в течение отчетного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графе N 6 бухгалтерского баланса указывается остаток балансовых счетов с начала отчетного года по дату составления финансовой отчетности с нарастающим итогом (далее - нарастающим итогом).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Приложения к Форме N 1 Бухгалтерский баланс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 (приложение 1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наименование статей и наименование банков, в которых открыты сберегательные (вклады до востребования) и текущие счета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NN 3, 4 указывается остаток денег в тенге на конец отчетного периода. При этом в графе N 4 указывается эквивалент иностранной валюты в тенге, рассчитанной по курсу, согласно учетной политике, на последнее число отчетного периода.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5 указывается сумма значений граф N 3 и N 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Строка итого по графе N 5 должна соответствовать значению графы N 5 символа 1100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6 указывается суммы денег,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Срочные вклады (приложение 2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банка, в котором размещены срочные вклады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номер и дата заключения каждого договора банковского вклада, на основании которого размещен срочный вклад.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размер вознаграждения банковского вклада в процентах.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NN 5, 6 указываются начало и окончание срока действия договора банковского вклада.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графах NN 7 и 8 указывается остаток денег в тенге на конец отчетного периода. При этом в графе N 8 указывается эквивалент иностранной валюты в тенге, рассчитанной по курсу, согласно учетной политике, на последнее число отчетного периода.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Сумма граф N 7 и 8 по строке "итого" должна соответствовать значению графы N 5 символа 1200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N 9 указывается количество продления срока действия договора банковского вклада.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N 10 указываются суммы срочных вкладов,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Ценные бумаги (приложение 3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указываются виды ценных бумаг, в зависимости от срока их 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NN 3, 4 и 5 указывается знак "+" в зависимости от целей учета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6 указывается категория ценной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N 7, 8 указывается наименование эмитента и код страны в соответствии с нормативным правовым актом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9 указывается количество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графах NN 10, 11 указывается общая стоимость ценных бумаг в тенге на конец отчетного периода. При этом в графе N 10 указывается эквивалент иностранной валюты в тенге, рассчитанной по курсу, согласно учетной политике, на последнее число отчетного периода.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Сумма граф N 10 и 11 по строке "итого" должна соответствовать значению графы N 5 символа 1300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N 12 указывается стоимость ценных бумаг,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Долевые ценные бумаги (приложение 4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вид ценных бумаг, за исключением ценных бумаг аффилиированных лиц, в случае участия в уставном капитале в иной форме - наименование и организационно-правовую форму юридического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2 указывается категория ценной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количество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5 указывается общая стоимость ценных бумаг на отчетную дату.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6 указывается участие в уставном капитале.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7 указывается доля в уставном капитале (отношение графы N 6 к уставному капиталу, умноженное на 100%).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N 8, 9 указывается наименование эмитента и код страны в соответствии с нормативным правовым актом уполномоченного государственного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N 10 указывается код по общему классификатору предприятий и организаций, присвоенный Агентством Республики Казахстан по статистике.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графах NN 11, 12 указывается отраслевой код экономической деятельности по основной и дополнительной деятельности, присвоенный Агентством Республики Казахстан по статистике. В случае нескольких видов дополнительной деятельности указать все присвоенные коды через запятую.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N 13 указывается стоимость долевых ценных бумаг/доли,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Инвестиции в аффилиированные организации и требования к ним (приложение 5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наименование аффилиированной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код по общему классификатору предприятий и организаций, присвоенный Агентством Республики Казахстан по статистике.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N 4, 5 указывается отраслевой код экономической деятельности по основной и дополнительной деятельности эмитента, присвоенный Агентством Республики Казахстан по статистике. В случае нескольких видов дополнительной деятельности указать все присвоенные коды через запятую.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6 указывается количество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7 указывается доля владения в уставном капитале аффилиированных лиц в процентном выражении.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8 указывается дата приобретения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N 9 указывается наименование документа, на основании которого приобретены ценные бумаги, его номер и дата.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N 10 указывается покупная стоимость одной ценной бумаги.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N 11 указывается стоимость инвестиции на отчетную дату.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N 12 указывается вид требований к аффилиированным лицам.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N 13 указывается дата образования задолженности аффилиированных лиц перед страховой организацией.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N 14 указывается остаток требований страховой организации к аффилиированным лицам на отчетную дату.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N 15 указывается стоимость инвестиции всего, которая должна соответствовать значению символа 1500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Суммы к получению от перестраховщиков (приложение 6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брокера в случае передачи рисков по договору перестрахования перестраховочным организациям через страхового или перестраховочного брокера.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полное наименование перестраховщика.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задолженности на отчетную дату, в случае наличия нескольких договоров перестрахования указывается общая сумма по данной перестраховочной организации. Итоговая сумма графы N 4 должна соответствовать значению символа 1700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NN 5, 6, 7 и 8 указывается сумма задолженности, срок погашения которой истек, в зависимости от продолжительности сроков непогашения.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9 указываются суммы к получению от перестраховщика,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Страховые премии к получению от страхователей и посредников (приложение 7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дебиторов.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остаток задолженности дебиторов, итоговая сумма графы N 3 должна соответствовать значению символа 1800.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NN 4, 5, 6 и 7 указывается сумма просроченной задолженности, срок погашения которой истек, в зависимости от продолжительности сроков непогашения.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8 указываются суммы страховых премий к получению от страхователей,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Прочие активы по страховой деятельности (приложение 8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дебитора.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вид прочей задолженности, в случае наличия нескольких видов задолженности по одному дебитору их необходимо указывать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дата образования задолженности, в случае наличия нескольких видов задолженности по одному дебитору их необходимо указывать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5 указывается остаток задолженности, при наличии нескольких договоров показывается общая сумма и итоговая сумма графы N 5 должна соответствовать значению символа 1920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графах NN 6, 7, 8 и 9 указывается сумма просроченной задолженности, срок погашения которой истек, в зависимости от продолжительности сроков непогашения.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10 указываются суммы прочих активов по страховой деятельности,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Нематериальные активы (приложение 9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наименование нематериальных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дата приобретения нематериальных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начисленная сумма амортизации по нематериальным активам.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5 указывается балансовая стоимость нематериальных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6 указывается стоимость нематериальных активов,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Дополнительная информация указывается по усмотрению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Основные средства (приложение 10 к Форме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разделе 1 "Для собственного пользования" графы N 2 наименование основных средств необходимо расшифровать по следующим группам: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земля;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здания и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незавершенное строительство;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машины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транспортные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иные виды основных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группам а)-д) необходимо указывать по каждой единице построчно, по группе ж) в общей сумме одной строкой.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разделе 2 "Прочие" графы 2 наименование основных средств необходимо указывать согласно разделу 1 данного приложения.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3 указывается дата приобретения основных средств, указанных в разделах 1 и 2 графы N 2, кроме группы "Иные виды основных средств".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4 указывается начисленная сумма амортизации, по группе "Иные виды основных средств" показывается общая сумма амортизации.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5 указывается балансовая стоимость основных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6 указывается стоимость основных средств,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N 7 указывается стоимость основных средств, принятых в финансовый лизинг.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N 8 указывается стоимость основных средств, принятых в текущую аренду.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Дополнительная информация указывается по усмотрению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Прочая дебиторская задолженность (приложение 11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вид образовавшейся дебиторской задолженности, в случае наличия нескольких видов задолженности по одному дебитору их необходимо указывать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дата образования дебиторской задолженности, в случае наличия нескольких видов задолженности по одному дебитору их необходимо указывать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дебиторской задолженности на отчетную дату, при наличии нескольких договоров показывается общая сумма и итоговая сумма графы N 4 должна соответствовать значению символа 2400.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NN 5, 6, 7, 8 указывается сумма просроченной задолженности, срок погашения которой истек, в зависимости от продолжительности сроков непогашения.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9 указываются суммы прочей дебиторской задолженности, на которые право собственности ограничено (предоставление в залог, применение способов обеспечения исполнения невыполненных в срок налоговых обязательств и другие), с указанием наименования, номера и даты составления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Суммы к уплате по договорам страхования (приложение 12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наименование или фамилия, имя отчество страхователя.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вид 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сумма кредиторской задолженности, в том числе в графах NN 5 и 6 сумма долга, приходящаяся на долю перестраховщиков в разрезе резидентов и нерезидентов. Итог по графе N 4 должен соответствовать значению символа 4200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Расчеты с перестраховщиками (приложение 13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брокерской организации, в случае передачи рисков на перестрахование через страхового брокера.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полное наименование перестраховочной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кредиторской задолженности на отчетную дату, при наличии нескольких договоров перестрахования показывается общая сумма по данной перестраховочной организации. Итоговая сумма графы N 4 должна соответствовать значению символа 4300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5 указываются причины образования кредиторской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Расчеты с посредниками по страховой (перестраховочной) деятельности (приложение 14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кредитора.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дата образования кредиторской задолженности, в случае наличия нескольких договоров дата образования задолженности указывается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дебиторской задолженности на отчетную дату, в случае наличия нескольких договоров показывается общая сумма и итоговая сумма графы N 4 должна соответствовать значению символа 4410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Прочие обязательства по страховой деятельности (приложение 15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вид образовавшейся кредиторской задолженности, в случае наличия нескольких видов задолженности их необходимо указывать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дата образования кредиторской задолженности, в случае наличия нескольких видов задолженности дата их образования указывается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кредиторской задолженности на отчетную дату, в случае наличия нескольких видов задолженности показывается общая сумма и итоговая сумма графы N 4 должна соответствовать значению символа 4420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Займы (приложение 16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займодателя.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цель привлечения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номер и дата заключения каждого договора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5 указывается размер вознаграждения по каждому договору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графах NN 6, 7 указывается начало и окончание срока действия договора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8 указывается остаток кредиторской задолженности на отчетную дату, итоговая сумма графы N 8 должна соответствовать значению символа 5100.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N 9 указывается сумма займа по каждому договору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N 10 указывается вид обеспечения по каждому договору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Кредиторская задолженность перед дочерними, зависимыми и аффилиированными организациями (приложение 17 к Форме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полное наименование кредитора - дочерней, зависимой, аффилиированной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код по общему классификатору предприятий и организаций, присвоенный Агентством Республики Казахстан по статистике.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N 4, 5 указывается отраслевой код экономической деятельности по основной и дополнительной деятельности эмитента, присвоенный Агентством Республики Казахстан по статистике. В случае нескольких видов дополнительной деятельности указать все присвоенные коды через наклонную черту.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6 указывается вид образовавшейся кредиторской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7 указывается дата образования кредиторской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8 указывается остаток кредиторской задолженности на   отчетную дату, итоговая сумма графы N 8 должна соответствовать значению символа 5200.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Прочая кредиторская задолженность и начисления (приложения N 18 к Форме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вид кредиторской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3 указывается дата образования кредиторской задолженности, в случае наличия нескольких видов задолженности дата их образования указывается через наклонную черту.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4 указывается остаток кредиторской задолженности на отчетную дату, в случае наличия нескольких видов задолженности показывается общая сумма и итоговая сумма графы N 4 должна соответствовать значению символа 5900 Формы N 1.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Форма N 2 Отчет о результатах финансово-хозяйственной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деятельности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графе N 2 отчета о результатах финансово-хозяйственной деятельности страховой организации указываются следующие статьи: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Страховые премии, полученные от страхования (символ 1000).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страховых премий, начисленных по договорам страхования и договорам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Страховые премии по договорам страхования, принятым по договорам перестрахования (символ 1100).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страховых премий, начисленных к получению по договорам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Страховые премии, переданные на перестрахование (символ 1200).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страховых премий, начисленных к выплате по договорам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Комиссионные вознаграждения полученные (символ 3000).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начисленных вознаграждений по договорам страхования и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Инвестиционный доход (символ 4000).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начисленного дохода в виде вознаграждения, дивидендов и прироста инвестиционного дохода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Прочие доходы (символ 5000).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прочих начисленных доходов по операциям, не отраженным по другим символам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по осуществлению страховых выплат по договорам страхования (символ 7000).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начисленные суммы страховых выплат по договорам страхования и перестрахования, включая расходы по урегулированию убытков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Расходы по договорам страхования, принятым в перестрахование (символ 7100).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начисленные суммы страховых выплат по договорам, принятым в перестрахование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Возмещение по перестрахованию (символ 7200).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начисленного возмещения перестраховочных организаций по договорам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Возмещение, полученное по регрессному требованию (символ 7300).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суммы начисленного возмещения по регрессному требованию, полученные от третьих лиц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Возмещение, переданное перестраховочной организации по регрессному требованию (символ 7400).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начисленного к выплате перестраховочной организации возмещения в отчетном периоде, взысканного по регрессному требованию, если данное предусмотрено условиями договора перестрахования.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Увеличение (уменьшение) страховых резервов (символ 9000).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оборота по начислению и корректировке страховых резервов в отчетном периоде, за вычетом сумм, отнесенных на долю перестраховочных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Комиссионные вознаграждения выплаченные (символ 10000).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начисленные суммы комиссионных вознаграждений по договорам страхования и перестрахования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Общие и административные расходы (символ 11000).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начисленная сумма управленческих и хозяйственных расходов, в частности, заработная плата, премия, пособия и другие дополнительные выплаты персоналу, коммунальные услуги, канцелярские расходы, содержание помещений административного назначения, начисленные суммы штрафов и неустойки, подлежащие уплате страховой организацией, расходы на маркетинг, развитие страхового бизнеса и другие расходы сторонним организациям и т.д.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Налоги и другие обязательные платежи в бюджет (кроме корпоративного подоходного налога) (символ 12000).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начисленная сумма налогов и других обязательных платежей в бюджет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Инвестиционный расход (символ 13000).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начисленная сумма инвестиционных расходов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Прочие расходы (символ 14000).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указываются начисленные суммы расходов от иной деятельности, в том числе суммы начисленных расходов по полученным займам и другие вознаграждения в отчетном периоде.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Корпоративный подоходный налог (символ 17000).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общая сумма начисленного в отчетном периоде корпоративного подоходного налога как от основной деятельности (символ 17100), так и от иной деятельности (символ 17200),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налогах и </w:t>
      </w:r>
      <w:r>
        <w:rPr>
          <w:rFonts w:ascii="Times New Roman"/>
          <w:b w:val="false"/>
          <w:i w:val="false"/>
          <w:color w:val="000000"/>
          <w:sz w:val="28"/>
        </w:rPr>
        <w:t>
 других обязательных платежах в бюджет" (Налоговый кодекс) от 12 июня 2001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Доход (расход) от чрезвычайных ситуаций (символ 21000).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начисленных доходов (расходов), возникших в отчетном периоде в результате непредвиденных обстоятельств или событий.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графе N 4 отчета о результатах финансово-хозяйственной деятельности указываются обороты по счетам за предыдущий, до отчетного года, год и указанная сумма в течение года остается неизменной.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графе N 5 отчета о результатах финансово-хозяйственной деятельности указываются обороты по счетам за отчетный период.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Приложения к Форме N 2 Отчет о результатах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финансово-хозяйственной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Страховые премии (приложение 1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3 указываются страховые премии по классам страхования, в том числе в графе N 4 страховые премии, начисленные к получению по договорам перестрахования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NN 5 и 6 указываются страховые премии, начисленные к выплате по договорам перестрахования, в том числе сумма страховых премий, начисленная к выплате нерезидентам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7 указываются чистые страховые премии.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строках 1.6, 2.5 и 3.15 указываются иные виды (классы) страхования, в случае введения новых видов (классов) страхования с обязательной расшифровкой в пояснительной записке.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Комиссионные вознаграждения (приложение 2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указываются классы страхования, по которым начислены комиссионные вознаграждения по договорам страхования и перестрахования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NN 3 и 4 указываются начисленные к получению суммы комиссионных вознаграждений в разрезе резидентов и нерезидентов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NN 5 и 6 указываются начисленные к выплате суммы комиссионных вознаграждений в разрезе резидентов и нерезидентов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7 указывается сумма комиссионных вознаграждений, начисленная к выплате агентам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строках 1.6, 2.5 и 3.15 указываются иные классы (виды) страхования, в случае введения новых классов (видов) страхования с обязательной расшифровкой в пояснительной записке.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Инвестиционный доход (расход) (приложение 3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Инвестиционный доход (расход) по графе N 4 определяется как разность строк 2 и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Инвестиционный доход по графе N 4 равняется сумме значений строк 2.1 - 2.5.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Срочные вклады по графе N 4 равняются сумме значений строк 2.2.1 - 2.2.2.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Ценные бумаги по графе N 4 равняются сумме значений строк 2.3.1 - 2.3.3.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Долевые ценные бумаги по графе N 4 равняются сумме значений строк 2.4.1 - 2.4.2.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Инвестиционный расход по графе N 4 равняется сумме значений строк 3.1 - 3.5.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Срочные вклады по графе N 4 равняются сумме значений строк 3.2.1 - 3.2.2.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Ценные бумаги по графе N 4 равняются сумме значений строк 3.3.1 - 3.3.3.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Долевые ценные бумаги по графе N 4 равняются сумме значений строк 3.4.1 - 3.4.2.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Прочие инвестиционные доходы (расходы) по строкам 2.5 и 3.5 следует расшифровать по видам доходов (расходов), отражая их в дополнительных подстроках указанных строк.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Инвестиционной доход по строке 2 графы N 4 должен соответствовать значению символа 4000 Формы N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Инвестиционной расход по строке 3 графы N 4 должен соответствовать значению символа 13000 Формы N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Прочие доходы (приложение 4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данной статье указываются доходы, не отраженные по другим символам доходов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Строку 5 следует расшифровать с учетом других видов доходов, заработанных страховой организацией, отражая их в дополнительных строках.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Прочие доходы по графе N 4 равняются сумме значений строк 2 - 5 с начала года нарастающим итогом.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Сумма по строке 1 графы N 4 должна соответствовать значению графы N 5 по символу 5000 Формы N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Расходы по осуществлению страховых выплат (приложение 5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1 указываются начисленные суммы страховых выплат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2 указываются суммы начисленных страховых выплат по договорам, принятым на перестрахование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3 указываются суммы начисленных возмещений перестраховочных организаций по договорам перестрахования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N 4 указываются суммы возмещений, начисленных к получению от третьих лиц по регрессному требованию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N 5 указываются суммы возмещений, начисленных к выплате перестраховочным организациям от третьих лиц по регрессному требованию с начала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N 6 указываются суммы чистых расходов по осуществлению страховых выплат.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строках 1, 6, 2.4, 3.15 указываются иные виды (классы) страхования, в случае введения новых видов (классов) страхования с обязательной расшифровкой в пояснительной записке.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Увеличение (уменьшение) в страховых резервах (приложение 6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графах NN 1, 4, 7 указывается остаток резервов на начало отчетного периода по данным символов 4110, 4120 и 4130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NN 2, 5, 8 указывается остаток резервов на конец отчетного периода по данным символов 4110, 4120 и 4130 Формы N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NN 3, 6, 9 указывается соответственно разность граф NN 2 и 1, 5 и 4, 8 и 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Остаток страховых резервов в графах NN 1, 2, 4, 5, 7, 8 указывается за вычетом доли перестраховщика в страховых резервах.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строках 1, 6, 2.4, 3.15 указываются иные виды (классы) страхования, в случае введения новых видов (классов) страхования с обязательной расшифровкой в пояснительной записке.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Общие и административные расходы (приложение 7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классификация расходов.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Строку 25 следует расшифровать с учетом других видов начисленных расходов, отражая их в дополнительных подстроках вышеуказанной строки.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N 3 указываются начисленные суммы задолженности по общим и административным расходам.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Итог по строке 26 графы N 3 должен соответствовать значению графы N 5 символа 11000 Формы N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Налоги и другие обязательные платежи в бюджет (приложение 8 к Форме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3 указывается сумма начисленных налогов и других   обязательных платежей в бюджет в отчетном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Итог по строке 11 должен соответствовать значению графы N 5 символа 12000 Формы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Прочие расходы (приложение 9 к Форме N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данной статье указываются расходы, не указанные по другим символам расходов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Прочие расходы по графе N 4 равняются сумме значений строк 2-6 с начала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Строку 6 следует расшифровать с учетом других видов расходов, начисленных страховой организацией, отражая их в дополнительных подстроках вышеуказанной строки.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Сумма по строке 1 должна соответствовать значению графы N 5 по символу 14000 Формы N 2.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Форма N 3 Отчет о движении денег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N 2 отчета о движении денег страховой организации указываются следующие статьи: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Остаток денег на начало года (символ 500).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Суммы, указанные в данной статье, должны быть тождественны значению символа 1100 графы N 4 Формы N 1. Значение символа 600 должно быть равно значению символа 1100 графы N 5 Формы N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Операционная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Чистый доход (символ 110).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сумма графы N 5 должна равняться значению символа 22000 Формы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Амортизационные отчисления (символ 111).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начисленной амортизации, отраженная по символам 2110 и 2210 Формы N 1. Положительная разница значений символа 2110 и 2210 на конец и на начало отчетного периода прибавляется к значению символа 110, а отрицательная - отнимается, т.е. увеличение суммы амортизации приводит к притоку денег, а уменьшение - к оттоку.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в страховых резервах (символ 112).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разница сумм страховых резервов, отраженных по символам 1610, 1620 и 1630 Формы N 1. Положительная разница значений указанных символов на конец и на начало отчетного периода отнимается от значения символа 110, а отрицательная - прибавляется, т.е. увеличение сумм страховых резервов обеспечивает отток денег, а уменьшение - приток.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Изменения по счетам к получению по страховой деятельности (символ 113).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разницы между отчетным и предыдущим периодом значений символов 1700 и 1800 Формы N 1. Соответственно, положительная сумма разницы уменьшает сумму значений символа 110, а отрицательная увеличивает.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Изменения по счетам к оплате от страховой деятельности (символ 114).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разницы между отчетным и предыдущим периодом символов 4200, 4300, 4400 Формы N 1. Положительная разница значений указанных символов на конец и на начало отчетного периода прибавляется к значению символа 110, а отрицательная - отнимается, т.е. увеличение.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Изменения в капитале (символ 310).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разницы между отчетным и предыдущим периодом символа 8000 Формы N 1, за исключением символа 8900. Положительная разница значений символов 8000 и 8800 на конец и на начало отчетного периода прибавляется к значению символа 110, а отрицательная - отнимается, т.е. увеличение капитала приводит к притоку денег, а уменьшение - к оттоку.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Займы (символ 320).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разница сумм займов, отраженных по символу 5100 Формы N 1. Положительная разница значений символа 5100 на конец и начало отчетного периода прибавляется к значению символа 110, а отрицательная - отнимается, т.е. увеличение займов обеспечивает приток денег, а уменьшение - отток.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Выплата дивидендов (символ 330).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разница сумм дивидендов, отраженных по символу 5400 Формы N 1. Положительная разница значений символа 5400 на конец и начало отчетного периода прибавляется к значению символа 110, а отрицательная - отнимается, т.е. увеличение начисленных дивидендов приводит к притоку денег, а уменьшение - к оттоку.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Прочие (символ 340).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статье указывается сумма прочих поступлений или выбытия денег в результате финансовой деятельности страховой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Движение денег по символу 400 определяется как разность значений  символов 600 и 500. Подсчет сумм символов 100 - 300 должен быть равен к указанной сумме по символу 400 Формы N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Форме N 4 указывается остаток по забалансовым счетам на каждую отчетную дату.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N 2 указывается наименование забалансовых счетов. В случае наличия забалансовых счетов, отличающихся от счетов, указанных в графе N 2, они указываются в дополнительных строках графы N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N 4 указывается остаток в зависимости от вида забалансовых счетов в тыс. тенге либо в количественном выражении.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