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dd854a" w14:textId="add854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приказ Министра финансов Республики Казахстан от 3 мая 1999 года N 177 "Об утверждении Правил о порядке формирования, использования и учета средств, получаемых от реализации платных услуг, от спонсорской и благотворительной помощи, депозитных сумм и страховых возмещений государственных учреждений"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15 июля 2002 года N 324. Зарегистрирован в Министерстве юстиции Республики Казахстан 23 июля 2002 года N 1927. Утратил силу - приказом Министра финансов РК от 12 марта 2005 года N 78 (V053497) (действует до 1 января 2006 года)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Приказываю: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 </w:t>
      </w:r>
      <w:r>
        <w:rPr>
          <w:rFonts w:ascii="Times New Roman"/>
          <w:b w:val="false"/>
          <w:i w:val="false"/>
          <w:color w:val="000000"/>
          <w:sz w:val="28"/>
        </w:rPr>
        <w:t>
 Министра финансов Республики Казахстан от 3 мая 1999 года N 177 "Об утверждении Правил о порядке формирования, использования и учета средств, получаемых от реализации платных услуг, от спонсорской и благотворительной помощи, депозитных сумм и страховых возмещений государственных учреждений" следующие дополнения: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20 Правил о порядке формирования, использования и учета средств, получаемых от реализации платных услуг, от спонсорской и благотворительной помощи, депозитных сумм и страховых возмещений государственных учреждений, утвержденных указанным приказом, дополнить вторым и третьим абзацами следующего содержания: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"Исправительным учреждениям разрешается перечисление средств с депозитного счета на текущий счет средств, получаемых от реализации платных услуг.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перечисления средств с депозитного счета на текущий счет средств, получаемых от реализации платных услуг, исправительные учреждения составляют платежные ведомости на основании заявлений осужденных на перечисление денег с депозитного счета и представляют их в территориальные органы казначейства.".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2. Настоящий приказ вводится в действие со дня его государственной регистрации в Министерстве юстиции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 Заместитель Премьер-Министра -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 Министр финансов   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