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3dab" w14:textId="26a3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1 ноября 2000 года № 470 "Об утверждении Инструкции о порядке списания имущества, закрепленного за государственными предприятиями и государственными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июня 2002 года № 290. Зарегистрирован в Министерстве юстиции Республики Казахстан 25 июля 2002 года № 1929. Утратил силу приказом Министра финансов Республики Казахстан от 28 июля 2011 года № 382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28.07.2011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 от 1 ноября 2000 года N 470 "Об утверждении Инструкции о порядке списания имущества, закрепленного за государственными предприятиями и государственными учреждениями"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списания имущества, закрепленного за государственными предприятиями и государственными учреждениями,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Списание имущества государственных предприятий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износе 100 процентов - по решению государственного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износе более 50 процентов и/или балансовой стоимости не более 1000-кратного минимального расчетного показателя - по согласованию с органом государственного управления и после письменного разрешения территориальных органов Комитета государственного имущества и приватизации Министерства финансов Республики Казахстан (далее - Комитет);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износе менее 50 процентов и/или балансовой стоимости более 1000-кратного минимального расчетного показателя - по согласованию с органом государственного управления и после письменного разрешения Комитета.";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"государственного имущества и приватизации Министерства финансов Республики Казахстан (далее - Комитет)"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"Списание имущества загранучреждений Министерства иностранных дел Республики Казахстан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износе 100 процентов и/или балансовой стоимости не более 100-кратного минимального расчетного показателя - по решению Министерства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балансовой стоимости более 100-кратного минимального расчетного показателя - по решению Министерства иностранных дел Республики Казахстан, согласованному с Комитетом.";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"уполномоченными органами" заменить словами "органами государственного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согласование" дополнить словами "в орган государственного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"Согласованные органом государственного управления документы на списание направляются соответственно в Комитет или его территориальные органы для получения письменного разрешения.";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"уполномоченного органа" заменить словами "органа государственного управления".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Министр финансов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