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2e29" w14:textId="29f2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 депозитных сумм и страховых возмещений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июля 2002 года N 302. Зарегистрирован в Министерстве юстиции Республики Казахстан 27 июля 2002 года N 1932.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3 мая 1999 года N 177 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"страховых возмещений" заменить словами "страховых выплат";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"страховых возмещений" заменить словами "страховых выплат";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слова "страховых возмещений" заменить словами "страховых выплат";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"страхового возмещения" и "страховое возмещение" заменить соответственно словами "страховой выплаты" и "страховую выплату";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"местный финансовый орган", "местные финансовые органы", "местных финансовых органов" и "местного финансового органа" заменить соответственно словами "местный уполномоченный орган", "местные уполномоченные органы", "местных уполномоченных органов" и "местного уполномоченного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слова "составляет" дополнить словами "и утверждает";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слова "руководителем" дополнить словами "финансовой службы";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"на утверждение в Бюджетный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Министерства" заменить словами "на согласование в Министерство";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слова "Бюджетный департамент Министерства" заменить словом "Министерство", слово "рассмотрение" заменить словом "согласование";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"утверждаются" заменить словом "согласовываются", слова "курирующим Бюджетный департамент"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"утверждаются" заменить словом "согласовываются";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"утвержденной", "утвердившей" заменить соответственно словами "согласованной", "согласовавшей";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"утверждены" дополнить словами "и согласованы";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"утвержденных" дополнить словами "и согласованных";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"неутверждения" дополнить словами "и не согласования";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утверждение" дополнить словами "и согласование";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"до утверждения" дополнить словами "и согласования";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 "не утверждается" дополнить словами "и не согласовывается";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"утвержденных" дополнить словами "и согласованных";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"утверждены" дополнить словами "и согласованы";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19-1 после слова "утверждается" дополнить словами "и согласовывается";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19-2: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слова "составляет" дополнить словами "и утверждает", слова "в Бюджетный департамент Министерства" заменить словами "на согласование в Министерство";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"функциональные управления Бюджетного департамента Министерства" заменить словом "Министерство", слова "и представляют на утверждение вице-Министру финансов, курирующему Бюджетный департамент или руководителю соответствующего местного финансового органа"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"утверждается" дополнить словами "и согласовывается";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"утвердившей" заменить словом "согласовавшей";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абзаца шестого слово "утвержденной" дополнить словами "и согласованной";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19-3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"19-3. Регистрация сводных смет и справок об изменении сводной сметы, утвержденных администраторами бюджетных программ и согласованных с Министерством финансов или местными уполномоченными органами, осуществляется Министерством финансов или местными уполномоченными органами, а регистрация индивидуальных смет и справок об изменении индивидуальной сметы, утвержденных администраторами бюджетных программ осуществляется администраторами бюджетных программ.";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"19-4. В случае изменения кодов функциональной классификации расходов бюджета Единой бюджетной классификации при сохранении вида платных услуг и годовой суммы доходов и расходов по платным услугам, индивидуальные (сводные) сметы утверждаются согласно новым кодам, а утвержденные и согласованные в установленном порядке до изменения вышеуказанных кодов индивидуальные (сводные) сметы не подлежат переутверждению и пересогласованию. Такие сметы на основании ходатайств администраторов бюджетных программ об изменении кодов подлежат переоформлению в территориальных органах казначейства по измененным кодам Единой бюджетной классификации.";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слова "Бюджетному департаменту" заменить словами "Министерству финансов";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 после слов "получаемых государственными учреждениями" дополнить словами ", кроме государственных органов";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": администратору республиканских бюджетных программ - на основании разрешения, выданного Комитетом казначейства Министерства финансов Республики Казахстан;"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"(как администратору бюджетных программ, так и его подведомственным государственным учреждениям)" заменить словами "государственным учреждениям";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когда письменное заявление от вносителей спонсорской и благотворительной помощи, получить невозможно, то: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вместо письменного заявления представляется Договор между получателем и вносителем спонсорской и благотворительной помощи, если спонсорская и благотворительная помощь оказывается юридическими лицами или нерезидентами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зачисление денежных средств на счет для спонсорской и благотворительной помощи допускается без письменного заявления, если спонсорская и благотворительная помощь оказывается физическими лицами.";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"Министерства внутренних дел Республики Казахстан", "Агентства Республики Казахстан по делам здравоохранения"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четвертом слова "Агентства Республики Казахстан по делам здравоохранения" заменить словами "Министерства здравоохранения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35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оплате наличными деньгами приобретаемых товаров и услуг для осужденных, подозреваемых и обвиняемых в совершении преступлений, пациентов, находящихся в психиатрической больнице, опекаемых, проживающих в домах-интернатах для умственно-отсталых детей, психоневрологических интернатах, организациях образования для детей-сирот и детей, оставшихся без попечения родителей, предусмотренных пунктом 29 настоящих Правил, оплата банковских услуг производится за счет депозитных сумм.";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N 1 "Перечень платных услуг государственных учреждений, содержащихся за счет государственного бюджета" изложить в редакции согласно приложению N 1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N 2 "Сводная смета доходов и расходов по средствам, получаемым от реализации платных услуг государственных учреждений" изложить в редакции согласно приложению N 2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приложении N 2-1 "Индивидуальная смета доходов и расходов по средствам, получаемым от реализации платных услуг государственных учреждений":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"страховых возмешений" заменить словами "страховых выплат";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"Показатели" после слова "Остаток" дополнить словом "денежных";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приложение N 2-2 "Справка об изменении сводной (индивидуальной) сметы доходов и расходов по средствам, получаемым от реализации платных услуг государственных учреждений на _____г." изложить в редакции согласно приложению N 3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приложении N 3 "Отчет об использовании средств, получаемых от реализации платных услуг государственных учреждений, содержащихся за счет ________бюджета на 1_____ г.":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"страховых возмешений" заменить словами "страховых выплат";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графы 8 "Наименование" после слова "Остаток" дополнить словом "денежных";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"(Начальник финансового органа)" заменить словами "(Начальник местного уполномоченного органа)";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приложении N 4 "Разрешение на открытие (продление срока действия) счета для спонсорской и благотворительной помощи":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"страховых возмешений" заменить словами "страховых выплат";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"Комитет казначейства МФ РК", "Председатель Комитета казначейства МФ РК", "Начальник Управления бухгалтерского учета и отчетности по банковским операциям"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"(местный финансовый орган)" и "(финансового органа)" заменить соответственно словами "(местный уполномоченный орган)" и "(местного уполномоченного органа)";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приложении N 5 "Разрешение на открытие (продление срока действия) депозитного счета":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"страховых возмешений" заменить словами "страховых выплат";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"местный финансовый орган" и "местного финансового органа" заменить соответственно словами "местный уполномоченный орган" и "местного уполномоченного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приложении N 6 "Разрешение на открытие (продление срока действия) текущего счета для зачисления страхового возмещения":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"страховых возмешений" заменить словами "страховых выплат";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"местный финансовый орган" и "местного финансового органа" заменить соответственно словами "местный уполномоченный орган" и "местного уполномоченного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"страхового возмещения" заменить словами "страховой выплаты".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Заместитель Премьер-Министра 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 финансов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 к приказу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заместителя Премьер-Министра -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2002 года N 302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порядке формирования,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и учета средств, получаемых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реализации платных услуг, от спонсорской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благотворительной помощи, депозитных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страховых выплат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платных услуг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содержащихся за счет средств государственного бюджета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             |    |Наиме- |    Направления    | Обоснование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|Функц.группа        |    |нование|   использования   |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|Подфункция       |    |платных|                   |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|Адм.прогр.    |Код |услуг  |                   |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  |Программа  |плат.       |                   |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  |  |Подпро- |ус- |       |                   |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  |  |грамма  |луг |       |                   |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___|__|__|__|__|________|____|_______|___________________|_________________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 |2 |3 |4 |5 |    6   |  7 |   8   |         9         |        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___|__|__|__|__|________|____|_______|___________________|_________________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Услуги, предоставляемые государственными учреждениями образования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2 225 031 030,031,  1  Услуги   На укрепление уче-  Закон Республики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032,033,     по ор-   бно-материальной    Казахстан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034,035,     ганиза-  базы учреждений      "Об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036          ции      (139,411,421,431),  образовании",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кружко-  на приобретение     Постановление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2 613 031 030,031      вой      учебного оборудо-   ПРК от 22 сен-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деятель- дования и инвента-  тября 1999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9 225 044 030          ности    ря для работы на    N 1438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учебно-опытном      "О порядке ока-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участке (139,411),  зания платных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покрытие расхо-  образовательных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2 263 020 030,032,              дов по улучшению    услуг государст-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033,034,              питания, бытового   венными учрежде-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035                   и культурного об-   ниями образова-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служивания учащихся ния", Постанов-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3 263 031 030,031               (131,139,149,153,   ление ПРК от 22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411), на расширение сентября 1999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 00                    учебно-производст-  года N 1441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венных мастерских    "Об утверж-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1 263 033 030                   и подсобных         дении Поряд-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хозяйств (139,411), ка использова-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2 263 061 030 (если             на поощрение уча-   ния государст-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данной             щихся и на оказание венными учреж-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програм-              материальной помощи дениями образо-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 форма              отдельным социально вания финансо-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финанси-              незащищенным слоям  вых, материаль-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рования               учащихся (153,159), ных и валютных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опреде-               на питание учащихся,поступлений"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лена                  находящихся в школах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"содер-               с продленным днем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жание")               в группах продленно-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го дня школ и школ-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интернатов (131,153),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расходы по 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жанию столовых (111,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112,121,131,139,141,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144,145,146,411,431),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оплату выполненных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работ учащимися школ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(159), на проведение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экскурсий и школьных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вечеров (138,139,141,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143,144,145,146,149,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159), на текущий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ремонт школ (146),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развитие при-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школьного участка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обновление обору-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дования школьных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мастерских (139,411),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устройство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спортивных площадок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(139,146,411,421,431),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выдачу стипендий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премирование отличив-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шихся в общественно-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полезном труде уча-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щихся(159,334),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оздоровительные ме-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роприятия (113,121,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132,138,139,146,149,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153,159), на покрытие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расходов по питанию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участников соревнова-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ний, по оплате труда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арбитров (судей)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медицинских работников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(131,149,332), на 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ганизацию учебного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процесса по дополни-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тельным учебным про-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граммам (111,112,121,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136,138,139,141,142,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143,144,145,146,149,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411,431), на оплату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труда руководителей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кружков (111,112,121,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149), на мероприятия,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связанные с организа-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цией кружков (111,112,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121,136,138,139,141,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142,143,144,145,146,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149,411,431),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оплату труда работни-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ков, оказывающих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платные образова-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тельные услуги (111,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112,121,149),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установление доплат,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надбавок, премий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других выплат стиму-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лирующего характера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(112,121), на приоб-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ретение оборудования,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инвентаря (в том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числе мягкого)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обмундирования (139,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153,411), на хо-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зяйстенные расходы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(138,139,141,142,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143,144,145,146),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расходы на реконст-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рукцию и капитальный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ремонт зданий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сооружений (431),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оплату труда воспита-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телей и вспомогатель-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ного персонала ла-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герей отдыха (111,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112,121,149), на ре-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монт музыкальных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инструментов (146),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расходы, связанные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 эксплуатацией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ремонтом двигателей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(146), на затраты,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связанные с произ-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водственной деятель-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ностью учебно-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вспомогательных,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подсобных хозяйств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учебно-опытных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участков, в том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числе на оплату труда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работников, занятых 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этой деятельности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(111,112,121,138,139,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141,142,143,144,145,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146,149,411),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командировочные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расходы (136,137).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2 225 031 030,031,  2  Плата         То же               То же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032,033,     за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034,035,     пользо-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036          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музы-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2 613 031 030,031      кальны-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9 225 044 030          инстру-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ментами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2 263 020 030,032      школ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033,034,     школ-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035          интер-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натов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3 263 031 030,031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9 263 052 000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рования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3  Услуги 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допол-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нитель-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ным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образо-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мам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4  Плата  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за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отпуск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тепло-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энергии,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пода-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ваемой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энерго-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установ-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ками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котель-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ными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государ-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     ственных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учрежде-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         ний об-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разова-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         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5  Доходы 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от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произ-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водст-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деятель-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ности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учебно-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вспома-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гатель-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ных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подсоб-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ных хо-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     зяйств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госу-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         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         учреж-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дений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     образо-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       вания;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      доходы,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    получа-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     емые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      госу-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    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       венными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     учреж-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        дениями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     образо-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     вания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от реа-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продук-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учебно-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опытных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участ-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6  Средст-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ва, по-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лучае-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мые за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работу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воспи-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танников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в учеб-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но-про-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изводс-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твенных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мастер-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ских, 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     подсоб-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ных хо-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         зяйст-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вах,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         пред-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приятиях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     и других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       орга-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      низа-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    циях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7  Средст-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ва,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получа-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емые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школа-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ми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школа-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ми-ин-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терна-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тами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     от 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дите-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лей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     пита-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         уча-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щихся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8  Поступ-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ление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платы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от уча-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щихся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за пи-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тание,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предос-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тавля-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емое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столо-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выми,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принад-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     лежа-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щими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         госу-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         венным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учреж-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     дениям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       обра-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      зования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9  Средст-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ва, по-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лучае-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мые го-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сударст-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венны-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уч-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режде-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обра-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зова-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ния от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пред-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     приятий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 ра-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         боту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уча-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         щихся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24 Услуги 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орга-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низации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спор-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тивно-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массо-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вых ме-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роприя-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тий,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судейс-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тва,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питания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     участ-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ников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         спор-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тивных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         меро-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приятий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     среди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       учащих-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      ся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    меди-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     цинских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      услуг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25 Средс- 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тва,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полу-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чаемые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школа-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ми от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роди-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телей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пребы-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детей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 при-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     школь-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          лагерях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29 Услуги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допол-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нитель-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ному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препо-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даванию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специ-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альных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курсов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и цик-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лов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дис-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     циплин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30 Услуги 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репе-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титор-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ству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31 Услуги 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допол-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нитель-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ному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углублен-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ному изу-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чению 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учащи-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мися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пред-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метов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32 Услуги 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допол-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нитель-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ным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физ-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куль-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турно-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оздоро-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витель-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про-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     мам,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направ-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         ленным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 ох-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         рану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укреп-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     ление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       здо-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      ровья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    детей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33 Услуги 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орга-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низации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летнего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отдыха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2 225 031  030,031, 34 Средст-        То же               То же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032,033,    ва, по-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034,035,    лучае-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мые от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реали-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2 613 031  030,031     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учебно-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9 225 044  030         мето-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дичес-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2 263 020  030,032,    кой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лите-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ратуры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  030,031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9 263 052  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1 263 033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2 263 061  030(ес-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данной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ме фор-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ма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нансиро-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опреде-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лена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"содер-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жание")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Услуги, предоставляемые государственными природными заповедниками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и государственными национальнами природными парками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10 5 218 045 045       10 Средства Сохранение и разви- Закон Республики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10 3 694 037 030          от ока-  тие природных комп- Казахстан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зания    лексов, охрана жи-   "Об особо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услуг,   вотного и растите-  охраняемых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оказыва- льного мира, прове- природных терри-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емых     дение восстановите- ториях" (ст. 78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юридиче- льных и защитных     п. 1),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ским и   мероприятий в лесах, постановление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физичес- включая санитарные   Правительства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ким      рубки и рубки ухода, Республики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лицам:   очистка и благоуст-  Казахстан от 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транспо- ройство территории,  мая 2000 г. 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ртные    развитие инфрастру-  693 "Об утверж-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услуги   ктуры, связанной с   дении Правил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(автот-  охраной объектов     взимания платы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ранспор- природно-заповед-    за использова-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тные,    ного фонда, турис-   ние особо охра-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водный   тической, рекреаци-  няемых природ-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транс-   онной и ограничен-   ных территорий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порт,    ной хозяйственной    и оказываемые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конные,  деятельностью, при-  ими услуги",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верб-    обретение средств    приказ Минис-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люжьи);  связи, транспорта и  терства приро-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услуги   оборудования, меха-  дных ресурсов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пре-  низмов и материалов  и охраны окру-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достав-  противопожарного,    жающей среды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лению    лесозащитного и ле-  Республики Ка-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юрт,     сокультурного наз-   захстан от 9.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палаток; начения, семян и     08.2000 г. 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прокат   посадочного мате-    317П "Об утвер-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инвента- риала для восстано-  ждении Ставки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ря и     вительных работ,     платы за испо-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оборудо- строительство, ре-   льзование тер-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вания;   конструкция и ре-    риторий госу-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услуги   монт зданий, соору-  дарственных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инстру-  жений и иных объек-  природных за-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ктора-   тов, связанных с     поведников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провод-  природоохранной      национальных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ника;    деятельностью, про-  природных пар-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проведе- ведение научных ис-  ков и цены за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ние про- следований в облас-  оказываемые ими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фессио-  ти особо охраняемых  услуги", согла-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нальной  природных террито-   сованный с Аге-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видео и  рий, организация и   нтством Респуб-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фото     содержание музеев    лики 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съемки.  природы и выставок,  по регулирова-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развитие и благоу-   нию естествен-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стройство рекреаци-  ных монополий,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онных зон, соверше-  защите конкуре-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нствование реклам-   нции и поддерж-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ной и издательской   ке малого биз-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деятельности, эко-   неса от 11.08.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логическая пропа-    2000 г., приказ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ганда, предупреж-    Управления 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дение и ликвидация   лами Президента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негативных экологи-  Республики Ка-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ческих последствий   захстан от 5.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(131, 134, 136,      04.2001 г. "Об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 139, 141, 142,      утверждении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 144, 145, 146,      Ставки платы за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 149, 159, 411,      использование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 421, 431)           территории Го-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сударственного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национального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природного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парка "Бура-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бай" и цены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оказываемые им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услуги на 2001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год", согласо-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ванные с Аген-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тством Респуб-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лики Казахстан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по регулирова-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нию естествен-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ных монополий,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защите конку-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ренции и под-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держке малого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бизнеса от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 23.04.2001 г.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Услуги, предоставляемые санитарно-эпидемиологическими учреждениями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2 226 051  032,033, 17 Средства На расходы сани-    Закон Республики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034,035     от реа-  тарно-эпидемиоло-   Казахстан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2 694 039  030         лизации  гических станций     "О санитар-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5  2 254 039  030         услуг,   по проведению де-   ном благопо-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предос-  зинсекции, дезин-   лучии населе-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тавляе-  фекции и дератиза-  ния", Постанов-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мых      ции помещений и     ление ПРК от 26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сани-    и других объектов   мая 2000 года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тарно-   (111,112,113,121,   N 802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эпиде-   125,131,132,136,    "Об утвержде-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миоло-   137,139,141,142,    нии Правил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гичес-   143,144,145,146,    использования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кими     149,159)            средств от реа-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станци-                      лизации товаров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ями на                       и услуг, предос-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транс-                       тавляемых сани-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порте,                       тарно-эпидемио-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санитар-                     логическими,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но-эпи-                      туберкулезными,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демиоло-                     психоневрологи-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гической                     ческими учреж-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станцией                     дениями, орга-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Медицинско-                  нами судебной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го центра                    экспертизы, Ка-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Управле-                     захским респуб-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 Дела-                    ликанским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Пре-                      лепрозорием",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зидента                      Устав государст-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Респуб-                      венного учрежде-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ки Казах-                    ния "Акмолинский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стан по                      региональный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проведе-                     центр Госсан-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нию де-                      эпиднадзора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зинфек-                      транспорте" 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ции, де-                     (гос. регист-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зинсекции,                   рация в МЮ РК от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дератиза-                    29.12.98 года N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ции помеще-                  1807-1901-У-е),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ний и других                 Устав государст-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объектов                     венного учреж-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дения "Централь-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ная санэпид-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станция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на транспорте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РК" (гос. регис-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трация в МЮ РК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от 17.11.98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N 4202-1910-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У-е), Устав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государственного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учреждения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"Санитарно-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эпидемиологи-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ческая станция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на воздушном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транспорте РК"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(гос. регистра-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ция в МЮ РК от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12.02.99 года N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7814-1910-У-е),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Устав государст-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венного учрежде-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ния "Западно-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региональный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центр Госсан-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эпиднадзора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транспорте"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(гос.регистра-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ция в МЮ РК от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16.03.99 года N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2515-1904-ГУ),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Устав государст-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венного учреж-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дения "Сани-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тарно-эпидеми-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ологическая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станция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Медицинского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центра Управле-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ния Делами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Президента РК"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(гос.регистра-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ция в МЮ РК от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18.02.99 года N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6298-1901-ГУ)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2 226 051  031,032, 18 Средства На расходы, связа-  Закон Республики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от реа-  нные с проведением  Казахстан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лизации  профессионально-     "О санитар-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услуг,   гигиенической под-  но-эпидемио-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2 694 039  030         предос-  готовки (111,112,   логическом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тавляе-  113,121,136,138,    благополучии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5  2 254 039  030         мых      139,141,142,144,    населения",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сани-    145,146,149,159)    Постановление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тарно-                       ПРК от 26 мая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эпиде-                       2000 года N 802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миоло-                       "Об утверждении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гичес-                       Правил исполь-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кими                         зования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станци-                      от реализации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ями по                       товаров и услуг,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профес-                      предоставляемых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сиональ-                     санитарно-эпиде-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но-ги-                       миологическими,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гиени-                       туберкулезными,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ческой                       психоневрологи-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подго-                       ческими учрежде-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товке                        ниями, органами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судебной экспер-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тизы, Казахским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республиканским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лепрозорием" 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2 226 051  031,032, 19 Средства На расходы, связа-  Закон Республи-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033,034,    от реа-  нные с проведением  ки Казахстан "О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035         лизации  санитарно-эпидеми-  санитарно-эпи-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услуг,   ологических экспер- демиологическом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2 694 039  030         предос-  тиз, в том числе    благополучии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тавляе-  лабораторных исс-   населения",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5  2 254 039  030         мых      ледований, на рас-  Постановление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сани-    ходы, связанные с   ПРК от 26 мая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тарно-   метрологическим     2000 года N 802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эпиде-   обеспечением обо-   "Об утверждении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миоло-   рудования (111,     Правил исполь-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гичес-   112,121,125,131,    зования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кими     132,136,137,139,    от реализации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станци-  141,142,143,144,    товаров и услуг,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ями по   145,146,149,155,    предоставляемых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проведе- 159)                санитарно-эпиде-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нию сани-                    миологическими,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тарно-                       туберкулезными,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эпидеми-                     психоневрологи-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ологичес-                    ческими учреж-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ких                          дениями, орга-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экспер-                      нами судебной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тиз,                         экспертизы, Ка-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лабора-                      захским респуб-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торных                       ликанским леп-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иссле-                       розорием"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дований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заяв-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лениям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2 226 051 031       20 Средства На расходы Казахс-  Постановление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от реа-  кой республиканс-   Кабинета Минист-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лизации  кой санитарно-эпи-  ров Республики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услуг,   демиологической     Казахстан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предос-  станции, связанные  от 25 апреля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тавляе-  с производством     1995 года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мых Ка-  печатной продукции  N 547  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8000"/>
                <w:sz w:val="20"/>
                <w:u w:val="single"/>
              </w:rPr>
              <w:t>
P950547_
</w:t>
            </w:r>
            <w:r>
              <w:rPr>
                <w:rFonts w:ascii="Times New Roman"/>
                <w:b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8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захской  (111,112,121,139,   "Положение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респуб-  141,142,143,144,    о Государствен-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ликанс-  145,146,149,159)    ной санитарно-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кой са-                      эпидемиологичес-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нитарно-                     кой службе РК",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эпидеми-                     Постановление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ологи-                       ПРК от 26 мая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ческой                       2000 года N 802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станцией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обес-                     "Об утверждении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печению                      Правил использо-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норма-                       вания средств от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тивно-                       реализации това-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техничес-                    ров и услуг,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кой до-                      предоставляемых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кумента-                     санитарно-эпиде-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ции                          миологическими,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туберкулезными,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психоневрологи-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ческими учрежде-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ниями, органами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судебной экспер-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тизы, Казахским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республиканским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лепрозорием",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Устав государст-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венного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учреждения "Ка-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захская респуб-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ликанская сани-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тарно-эпидемио-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логическая стан-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ция" (гос.регис-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трация в МЮ РК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от 28.12.99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N 5391-1910-ГУ)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Услуги, предоставляемые домами-интернатами для умственно-отсталых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детей и домами-интернатами для престарелых и инвалидов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общего типа, психоневрологическими интернатами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1 258 032  030,031, 21 Средст-  На улучшение пита-  Постановление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         ва,      ния и медицинской   Правительства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посту-   помощи опекаемых,   Республики Ка-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пающие   укрепление матери-  захстан от 15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от реа-  ально-технической   мая 2000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лизации  базы подсобных         N 719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това-    хозяйств, поощре-   "Об утверждении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ров,     ние опекаемых,      Правил использо-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произ-   проживающих в       вания средств от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води-    домах-интернатах    реализации това-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мыми     для умственно-от-   ров и услуг,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под-     сталых детей,       предоставляемых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собными  психоневрологичес-  домами-интерна-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хозяйс-  ких интернатах и    тами для умст-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твами    домах-интернатах    венно-отсталых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для престарелых и   детей, психонев-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инвалидов общего    рологическими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типа, оплату труда  интернатами, до-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работником подсоб-  мами-интернатами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ных хозяйств, ма-   для престарелых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териально-бытовое   и инвалидов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обеспечение интер-  общего типа"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натов, проведение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культурных меропри-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ятий и организацию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досуга (111,112,121,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131,132,136,139,141,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142,144,145,146,159,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411,431)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6  1 258 032  030,031, 22 Доходы,  На улучшение пита-       То же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033         посту-   ния и медицинской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пающие   помощи опекаемых,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от реа-  укрепление матери-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лизации  ально-технической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товаров  базы лечебно-трудо-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произ-   вых мастерских,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водимых  поощрение опекаемых,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лечеб-   проживающих в домах-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но-тру-  интернатах для умст-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довыми   венно-отсталых детей,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мастер-  психоневрологических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скими    интернатах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 домах-интернатах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для престарелых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инвалидов общего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типа, оплату труда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работников лечебно-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трудовых мастерских,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материально-бытовое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обеспечение интерна-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тов, проведение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культурных меро-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приятий и органи-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зацию досуга (111,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112,121,131,132,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139,141,142,144,145,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146,149,159,411,431)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Услуги, предоставляемые органами судебной экспертизы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9 226 037  030      26 Средства На покрытие расхо-  Закон Республики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от реа-  дов, понесенных     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лизации  органами судебной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услуг,   экспертизы в связи  "О судебной эк-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предос-  с ее производст-    спертизе", Пос-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тавляе-  вом, на професси-   тановление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мых ор-  ональную подготов-  ПРК от 26 мая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ганами   ку и повышение      2000 года N 802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судеб-   квалификации        "Об утверждении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ной      судебных экспер-    Правил исполь-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экспер-  тов, совершенст-    зования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тизы по  вование материаль-  от реализации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произ-   но-технического     товаров и услуг,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водству  обеспечения судеб-  предоставляемых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судеб-   но-экспертной дея-  санитарно-эпи-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ной      тельности (131,     демиологичес-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экспер-  138,139,141,142,    кими, туберку-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тизы     143,144,145,146,    лезными, психо-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149,159,411,431)    неврологически-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ми учреждения-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ми, органами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судебной экспер-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тизы, Казахским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республиканским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лепрозорием"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9 226 037  030     27  Средства На покрытие расхо-      То же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от реа-  дов, понесенных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лизации  органами судебной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услуг,   экспертизы в связи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предос-  с ее производством,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тавляе-  на профессиональную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мых ор-  подготовку и повыше-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ганами   ние квалификации су-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судеб-   дебных экпертов,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ной      совершенствование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экспер-  материально-техни-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тизы по  ческого обеспечения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прове-   судебно-эксперной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дению    деятельности (111,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научных  112,121,131,136,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 научно-138,139,141,142,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методи-  143,144,145,146,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ческих   149,159,411)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иссле-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дований,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не вхо-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дящих 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мы, ут-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вержден-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ные Мини-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стерством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образова-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науки Рес-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публики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Казахстан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Услуги, предоставляемые психоневрологическими,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туберкулезными учреждениями, Казахским республиканским лепрозорием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3 226 036  032,033, 28 Средства На приобретение     Закон Республики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036         от реа-  продуктов питания,  Казахстан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лизации  медикаментов и про-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5  3 226 038  030,031,    товаров  чих средств меди-   "О психиатричес-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032         и услуг, цинского назначения кой помощи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предос-  для больных, нахо-  и гарантиях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5  3 254 030  000         тавляе-  дящихся на лечении, прав граждан при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мых      на укрепление ма-   ее оказании",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5  3 254 032  000         психо-   териально-техничес- Постановление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невро-   кой базы лечебно-   ПРК от 26 мая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логиче-  производственных    2000 года N 802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скими    (трудовых) мастер-  "Об утверждении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(лечеб-  ских, подсобных хо- Правил использо-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но-про-  зяйств, на социаль- вания средств от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изводс-  но-бытовую помощь   реализации това-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твенны-  больным, работающим ров и услуг,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(тру- в лечебно-производ- предоставляемых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довыми)  ственных мастерс-   санитарно-эпиде-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мастер-  ких и подсобных хо- миологическими,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скими),  зяйств, на выплату  туберкулезными,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тубер-   вознаграждений      психоневроло-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кулез-   больным, работающим гическими учреж-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ными     в лечебно-производ- дениями, органа-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учреж-   ственных (трудовых) ми судебной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дениями  мастерских при      экспертизы, Ка-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(под-    психоневрологичес-  захским респуб-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собны-   ких учреждениях, на ликанским лепро-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хо-   оплату труда работ- зорием"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зяйст-   ников, занятых 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вами),   лечебно-производст-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Казах-   венных (трудовых)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ским     мастерских и подсоб-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респуб-  ных хозяйств,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ликанс-  покрытие расходов,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ким      связанных с произ-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лепро-   водственной деятель-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зорием   ностью лечебно-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(под-    производственных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собным   (трудовых) мастерских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хозяйс-  и подсобных хозяйств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твом)    (111,112,121,125,131,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132,139,141,142,143,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144,145,146,149,159,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411,431).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Услуги, предоставляемые государственными учреждениями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уголовно-исполнительной системы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3  1 201 031  031      35 Средства На оплату труда     Постановление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от реа-  работников, привле- Правительства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3  6 221 040  030         лизации  ченных на договор-  Республики Ка-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товаров  ной основе, для     захстан от 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 услуг, оказания дополни-   февраля 2001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предос-  тельных услуг, с    года N 182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тавляе-  учетом обязательных    "Об ут-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мых в    отчислений и нало-  верждении Правил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госу-    гов, установленных  использования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дарст-   законодательством   средств от реа-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венных   (149), на приоб-    лизации товаров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учреж-   ретение продук-     и услуг, предос-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дениях   тов питания,        тавляемых госу-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УИС,     диетического пита-  дарственными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осущес-  ния, предметов      учреждениями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твляе-   первой необходи-    уголовно-ис-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мых за   мости, газет и      полнительной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счет     журналов, для нужд  системы"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реали-   осужденных, подо-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зации    зреваемых и обвиня-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товаров  емых в совершении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 ока-   преступлений, по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зания    перечню, разрешен-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платных  ному к использова-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услуг    нию в соответствии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осужде-  с законодательством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нным,    Республики Казахс-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подоз-   тан (131,139),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ревае-   приобретение меди-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мым и    каментов и прочих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обвиняе- средств медицинского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мым в    назначения для ока-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совер-   зания дополнительной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шении    лечебно-профилакти-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престу-  ческой и санитарно-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плений,  профилактической по-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предус-  мощи (132), на при-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мотрен-  обретение предметов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ных за-  и материалов для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конода-  текущих хозяйственных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тельст-  целей, необходимых для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вом      оказания дополни-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Респуб-  тельных услуг (139),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лики     оплата транспортных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Казах-   услуг (143), оплата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стан     банковских услуг (149),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мягкого инвентаря,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приобретение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мебели и оборудования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для камер с улуч-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шенными бытовыми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условиями, комнат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свиданий и магазинов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(139,411), на при-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обретение оборудо-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вания, организаци-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онной и компьютерной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техники, необходимых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для оказания допол-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нительных услуг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(411), на оплату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коммунальных услуг,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электро-теплоэнер-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гии, текущего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капитального ремон-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та камер с улучшен-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ными бытовыми усло-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виями, комнат сви-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даний и магазинов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(141,144,145,146,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431), на оплату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услуг связи,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необходимых при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оказании дополни-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тельных услуг (142)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3  2 221 032  030      36 Сред-    Суммы, получаемые   Закон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ства,    Центром в части     Республики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получа-  возмещения расходов, 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емые ор- понесенных Центром     "О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ганом    в связи с производ- судебной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судебной ством экспертизы,   экспертизе",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экспер-  перечисляются на    Постановление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тизы     текущий счет для    ПРК от 31 марта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для      возмещения расхо-   2000 года N 486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возме-   дов на профессио-    "Об ут-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щения    нальную             верждении Ин-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рас-     подготовку и по-    струкции по ис-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ходов,   вышение квалифи-    пользованию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поне-    кации               средств от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сен-     судебных            реализации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ных ор-  экспертов,          платных услуг,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ганом    совершенствование   предоставляемых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судебной материально-        Центром судебной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экспер-  технического        экспертизы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тизы в   обеспечения         Министерст-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связи с  судебно-экспертной  ва юстиции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ее произ-деятельности (136,  Республики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водством 137, 139, 141, 142, Казахстан"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143, 144, 146, 149,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159, 411, 412)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3  2 221 032  030      37 Средства На проведение       То же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от реали-научных и научно-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зации    методических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товаров  исследований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 услуг, (136, 137,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предо-   139, 142, 149)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ставляе-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мых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органами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судебной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экспер-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тизы по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проведе-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нию на-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учных и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научно-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методи-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ческих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исследо-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ваний,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не вхо-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дящих 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програм-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мы, ут-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вержден-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ные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Минис-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терством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образо-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вания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науки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Республи-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Казахстан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Услуги, предоставляемые государственными и ведомственными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архивами, содержащимися за счет государственного бюджета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8  3 230 015  031      38 Услуги,  Укрепление мате-    Закон Республики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оказы-   риально-технической Казахстан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8  3 261 030  030         ваемые   базы государствен-   "О Нацио-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архивны- ных и ведомственных нальном ар-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уч-   архивов (139,411),  хивном фонде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режде-   приобретение обору- архивах" (ст. 17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ниями,по дования и инвента-  п.1), постанов-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проведе- ря, необходимых для ление Правитель-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нию      оказания платных    ства РК от 18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научных  услуг, и их ремонт  февраля 2002 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исследо- (139,146,149,411),  N 183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ваний и  оплата труда спе-    "Об утверж-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внедре-  циалистов, привле-  дении Правил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нию ме-  каемых для оказания оказания платных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тодичес- платных услуг       услуг и исполь-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ких раз- (149), хозяйствен-  зования получе-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работок  ные расходы (оплата нных средств го-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со-   за отопление, элек- сударственными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вершен-  троэнергию, водо-   и ведомственными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ствова-  снабжение и другие  архивами, содер-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нию ар-  коммунальные рас-   жащимися за счет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хивного  ходы, приобретение  государственного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дела и   предметов и мате-   бюджета"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доку-    риалов для текущих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мента-   и хозяйственных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цион-    целей, оплата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ного     транспортных услуг)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обеспе-  (139,141,143,144,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чения    145,146), аренду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помещений и приоб-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ретение учебных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пособий, наглядных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материалов для про-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ведения обучения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заказам (заявкам)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физических и него-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сударственных юри-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дических лиц сов-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ременным основам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управления доку-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ментацией (138,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139), издание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научной и методи-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ческой литературы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 вопросам архи-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воведения, докумен-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товедения, археог-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рафии и вспомога-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тельных историчес-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ких дисциплин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(139,149)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8  3 230 015  031      39 Услуги,  То же               То же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оказы-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8  3 261 030  030         ваемые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уч-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режде- 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ниями,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науч-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но-тех-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ничес-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кой об-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работке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доку-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ментов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8  3 230 015  031      40 Услуги,  То же               То же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оказы-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8  3 261 030  030         ваемые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уч-  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режде-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ниями,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про-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ведению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за-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казам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(заяв-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кам) фи-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зических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 него-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сударст-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юриди-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ческих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лиц кур-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сов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семина-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ров по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обучению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совре-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менным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основам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докумен-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тирова-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управле-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 до-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кумента-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цией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8  3 230 015  031      41 Услуги,  То же               То же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оказы-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8  3 261 030  030         ваемые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уч-  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режде-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ниями,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раз-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работке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рекомен-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даций,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оказания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методи-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ческой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практи-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ческой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помощи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обес-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печению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темпера-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турно-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влаж-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ностного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 физи-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ко-хими-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ческого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парамет-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ров хра-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нения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докумен-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8  3 230 015  031      42 Услуги,  То же               То же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оказы-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8  3 261 030  030         ваемые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уч-  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режде-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ниями,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рес-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тавра-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ции, пе-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реплету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дел и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докумен-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тов, из-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готовле-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нию ар-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хивных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коробок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8  3 230 015  031      43 Услуги,  То же               То же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оказы-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8  3 261 030  030         ваемые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уч-  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режде-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ниями,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изго-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товлению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страхо-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вых ко-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пий,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восста-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новлению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текста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докумен-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8  3 230 015  031      44 Услуги,  То же               То же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оказы-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8  3 261 030  030         ваемые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уч-  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режде-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ниями,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ока-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занию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методи-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ческой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практи-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ческой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помощи 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создании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 совер-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шенство-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вании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научно-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справоч-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ного ап-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парата 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фондам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8  3 230 015  031      45 Услуги,  То же               То же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оказы-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8  3 261 030  030         ваемые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уч-      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режде-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ниями,        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про-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ведению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за-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казам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(заяв-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кам)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выявле-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ния ин-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формации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генеало-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гическо-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го и те-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матичес-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кого ха-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рактеров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 копи-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докумен-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тов, за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исключе-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нием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пользо-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вания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архивны-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ми доку-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ментами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 к приказу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заместителя Премьер-Министра -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2002 года N 302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порядке формирования,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и учета средств, получаемых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реализации платных услуг, от спонсорской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благотворительной помощи, депозитных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страховых выплат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                             Утверждаю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финансов Республики         Руководитель администратора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(Руководитель местного              бюджетных программ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органа)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"____" ___________ г.                      "____" ___________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М.П.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Сводная смета доходов и расходов по средствам, получаемым 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платных услуг государственных учреждений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Подфункция                                     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               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 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 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платных услуг                              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Показатели      |   Коды   |   Сумма по кварталам          |  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|строки/код|-------------------------------|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|специфики |   1   |   2   |   3   |   4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_____________________|__________|_______|_______|_______|_______|__________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     |     2    |   3   |   4   |   5   |   6   |    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_____________________|__________|_______|_______|_______|_______|__________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              010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Остаток средств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начало года             011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Поступления текущего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года                    012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             020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 каждой специфике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перечислению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 бюджета           021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финансовой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 к приказу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заместителя Премьер-Министра -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2002 года N 302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2-2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порядке формирования,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и учета средств, получаемых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реализации платных услуг, от спонсорской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благотворительной помощи, депозитных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страховых выплат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                             Утверждаю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финансов Республики         Руководитель администратора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(Руководитель местного              бюджетных программ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органа)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"____" ___________ г.                      "____" ___________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М.П.                                      М.П.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Справка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изменении сводной (индивидуальной) сметы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расходов по средствам, получаемым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платных услуг государственных учреждений на 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Подфункция                                     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               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 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 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платных услуг                              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Показатели      |Уменьшить|   Коды   |  Сумма по кварталам   | 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|   или   |строки/код|-----------------------|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|увеличить|специфики |  1  |  2  |  3  |  4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_____________________|_________|__________|_____|_____|_____|_____|________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     |    2    |     3    |  4  |  5  |  6  |  7  |  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_____________________|_________|__________|_____|_____|_____|_____|________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                        010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Остаток денежных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средств на начало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года                              011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Поступления текущего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года                              012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                       020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 каждой специфике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перечислению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 бюджета                     021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финансовой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