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6576" w14:textId="a256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уплате некоторых обязательных платежей в бюджет наличными деньгами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июля 2002 года N 323. Зарегистрирован в Министерстве юстиции Республики Казахстан 1 августа 2002 года N 1935. Утратил силу приказом Министра финансов Республики Казахстан от 30 декабря 2008 года №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30.12.2008 № 633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Согласовано                   Согласовано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Вице-Министр иностранных       Министр государственных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дел Республики Казахстан     доходов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9 июля 2002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приказываю: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бланка строгой отчетности для приема уполномоченными органами, дипломатическими представительствами или консульскими учреждениями некоторых обязательных платежей в бюджет, уплата которых может осуществляться наличными деньгами согласно Налоговому Кодексу.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принятые уполномоченными органами и дипломатическими представительствами или консульскими учреждениями на территории Республики Казахстан обязательные платежи в бюджет сдаются ими в филиалы банков второго уровня или организации, имеющие лицензию Национального Банка Республики Казахстан на соответствующие виды банковских операций, определенные в качестве Агента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государственных закупках", для зачисления в бюджет ежедневно, не позднее      следующего банковского дня, в котором был осуществлен прием денег. В случае, если ежедневные поступления наличных денег составляют менее 10 месячных расчетных показателей, сдача осуществляется один раз в три банковских дня.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            Республики Казахстан от 6 февраля 2003 года N 46.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фискальной политики и прогнозов согласовать настоящий приказ с Министерством государственных доходов Республики Казахстан и направить на государственную регистрацию в Министерство юстиции Республики Казахстан.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в Министерстве юстиции Республики Казахстан.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Республики Казахстан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приказу Министра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15 июля 2002 года N 323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"Об уплате некоторых обязательных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платежей в бюджет наличными деньгами"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 Корешок квитанции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                            Серия     N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|Наименование (ФИО) плательщика 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 __ __ __ __ __ __ __ __ __ __ __ __                   |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|РНН плательщика* |__|__|__|__|__|__|__|__|__|__|__|__|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          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|Назначение платежа: 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|Сумма платежа 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 цифрами и прописью с указанием валюты платежа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|Наименование государственного органа, выдавшего квитанцию: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 Дата выдачи: "_____"_______________200__г.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          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 М.П.              ФИО, подпись должностного лица, выдавшего       |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 квитанцию: ______________________________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 _________________________________________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 Подпись плательщика _____________________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          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|* Примечание: указывается РНН лиц, подлежащих государственной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|регистрации в соответствии с налоговым законодательством Республики     |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|Казахстан.                             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Квитанция                                    |                                                 Серия     N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          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|Наименование (ФИО) плательщика 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 __ __ __ __ __ __ __ __ __ __ __ __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|РНН плательщика* |__|__|__|__|__|__|__|__|__|__|__|__|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|Назначение платежа: 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|Сумма платежа 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 цифрами и прописью с указанием валюты платежа      |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|Наименование государственного органа, выдавшего квитанцию: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|________________________________________________________________________|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 Дата выдачи: "_____"_______________200__г.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          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 М.П.          ФИО, подпись должностного лица, выдавшего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 квитанцию: ______________________________     |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 _________________________________________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 Подпись плательщика _____________________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          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|* Примечание: указывается РНН лиц, подлежащих государственной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|регистрации в соответствии с налоговым законодательством Республики     |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|Казахстан.                             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