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e7a62" w14:textId="40e7a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клинических базах высших медицинских организаций образования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5 июля 2002 года N 650. Зарегистрирован в Министерстве юстиции Республики Казахстан 2 августа 2002 года N 1936. Утратил силу приказом Министра здравоохранения Республики Казахстан от 11 мая 2007 года N 302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Приказ Министра здравоохранения РК от 5 июля 2002 г. N 650 утратил силу приказом Министра здравоохранения РК от 11 мая 2007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302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"Согласовано"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первый Вице-Министр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образования и науки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 июля 2002 г.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7 июня 1999 года N 389-I "Об образовании" и в целях реализации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28 сентября 1999 года N 1469  "О мерах по дальнейшему совершенствованию медицинского образования в республике", приказываю: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прилагаемое Положение о клинических базах высших медицинских организаций образования.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Ректорам высших медицинских организаций образования, начальникам управлений (департаментов) здравоохранения областей и городов Астана, Алматы принять меры по закреплению, использованию и организации работы клинических баз высших медицинских организаций образования в установленном порядке, в соответствии с настоящим приказом.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Департаменту медицинской науки и образования Министерства здравоохранения Республики Казахстан (Хамзина Н.К.) обеспечить государственную регистрацию настоящего приказа в Министерстве юстиции Республики Казахстан.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Вице-Министра здравоохранения Республики Казахстан Айдарханова А.Т.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Министр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Утверждено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приказом Министра здравоохранения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5 июля 2002 г. N 650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Положение о клинических базах высших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медицинских организаций образования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1. Общие положения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Клиническая база высшей медицинской организации образования (университет, академия, институт усовершенствования врачей) - это многопрофильная, специализированная организация здравоохранения, имеющая высокий уровень материально-технической базы, которая на основе современных методов организационно-методической, учебной, лечебно-диагностической и научно-исследовательской работы осуществляет подготовку и переподготовку врачей, научных кадров и оказывает все виды медицинской помощи.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качестве клинических баз высших медицинских организаций образования могут быть определены организации здравоохранения, подведомственные местному государственному органу управления здравоохранением (клинические базы, функционирующие на базе местных организаций здравоохранения).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Высшие медицинские организации образования могут иметь клиники, на базе которых функционируют клинические базы (далее - клиники).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Перечень клинических баз медицинских вузов определен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28 сентября 1999 года N 1469 "О мерах по дальнейшему совершенствованию медицинского образования в республике".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Главный врач клиники назначается и освобождается от занимаемой должности ректором высшей медицинской организации образования.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Структура, профиль и мощность отделений клинической базы, функционирующей на базе местных организаций здравоохранения, утверждается местным государственным органом управления здравоохранением по согласованию с высшей медицинской организацией образования.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Структура, профиль и мощность отделений клиники утверждается высшей медицинской организацией образования.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Изменение профиля отделений клинических баз может проводиться исходя из потребностей населения в медицинской помощи, по результатам открытого конкурса на размещение государственного заказа на медицинские услуги, а также в некоторых случаях (условия военного времени, эпидемиологическая обстановка, стихийные бедствия).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Деятельность клинических баз регулируется настоящим Положением и договором, заключаемым между высшей медицинской организацией образования и местным государственным органом управления здравоохранением, а деятельность клиники - настоящим Положением.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Клиника является структурным подразделением медицинского высшего учебного заведения.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2. Задачи клинических баз высших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медицинских организаций образования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Основными задачами клинических баз высшей медицинской организации образования являются: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осуществление непрерывной многоуровневой (высшее, дополнительное и послевузовское профессиональное образования) подготовки специалистов согласно государственному стандарту;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оказание высококвалифицированной медицинской помощи населению;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разработка и внедрение в систему практического здравоохранения эффективных методов профилактики, диагностики, лечения и реабилитации больных;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создание условий организациям образования для проведения научных исследований и обеспечения учебного процесса с использованием оборудования и технических средств клиники;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участие в конкурсах по размещению государственного заказа на оказание гарантированного объема медицинской помощи населению.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Руководство клинической базы обеспечивает: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создание условий для подготовки студентов (курсантов) с предоставлением необходимого количества учебных помещений и возможности использования оборудования и оснащения клиники в учебном процессе;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создание сотрудникам кафедры условий для полноценного участия в лечебном процессе;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госпитализацию до 15% тематических больных согласно плану научно-исследовательских работ медицинских организаций образования.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3. Управление клинической базой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Общее управление и руководство клинической базой осуществляется главным врачом.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Главный врач клинической базы: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руководствуется в своей работе действующим законодательством, другими нормативными правовыми актами и настоящим Положением;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осуществляет хозяйственно-административные функции;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может по совместительству являться сотрудником, а также членом клинического совета высшей медицинской организации образования.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Заместитель главного врача по клинической работе наряду с заведующим кафедрой несет непосредственную ответственность за организацию лечебно-диагностического и учебного процесса.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Заведующие отделениями клинической базы назначаются приказом главного врача по согласованию с ректором медицинского вуза из врачей, имеющих высшую или первую квалификационную категорию, и сотрудников кафедры.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Врачи клинической базы с высшей или первой квалификационной категорией имеют право заниматься преподавательской деятельностью и работать по совместительству в организациях образования.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Заведующий кафедрой (профессор или доцент):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руководствуется в своей работе нормативными правовыми актами в области охраны здоровья граждан и образования, уставом высшей медицинской организации образования, настоящим Положением и должностной инструкцией;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взаимодействует с главным врачом и заместителем главного врача по клинической работе по вопросам организации оказания лечебно-диагностической, консультативной помощи и организации учебного процесса;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контролирует деятельность базового отделения и несет персональную ответственность за лечебную работу кафедры.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Ассистенты кафедры наряду с педагогической и научно-исследовательской работой: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выполняют лечебную и консультативную работу в объеме 0,5 ставки врача-ординатора и руководствуются правилами внутреннего распорядка клиники;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 производственной необходимости по согласованию с заведующим кафедрой и главным врачом могут выполнять дополнительную врачебную работу с оплатой из фонда заработной платы клиники;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наряду с остальными сотрудниками клиники несут ответственность за качество лечебной деятельности и сохранность закрепленных учебных помещений и оборудования.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Докторанты, аспиранты и клинические ординаторы выполняют лечебную работу согласно действующим Правилам "О послевузовском профессиональном образовании", утвержденным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приказом </w:t>
      </w:r>
      <w:r>
        <w:rPr>
          <w:rFonts w:ascii="Times New Roman"/>
          <w:b w:val="false"/>
          <w:i w:val="false"/>
          <w:color w:val="000000"/>
          <w:sz w:val="28"/>
        </w:rPr>
        <w:t>
 Министра образования и науки Республики Казахстан от 6 декабря 2000 года N 1134.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