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9f0f" w14:textId="f539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организации патрульно-постовой службы органов внутренних дел Республики Казахстан по обеспечению охраны общественного порядка и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5 июля 2002 года N 475. Зарегистрирован в Министерстве юстиции Республики Казахстан 7 августа 2002 года N 1938. Утратил силу приказом Министра внутренних дел Республики Казахстан от 28 октября 2013 года № 53 ДСП</w:t>
      </w:r>
    </w:p>
    <w:p>
      <w:pPr>
        <w:spacing w:after="0"/>
        <w:ind w:left="0"/>
        <w:jc w:val="both"/>
      </w:pPr>
      <w:bookmarkStart w:name="z51" w:id="0"/>
      <w:r>
        <w:rPr>
          <w:rFonts w:ascii="Times New Roman"/>
          <w:b w:val="false"/>
          <w:i w:val="false"/>
          <w:color w:val="ff0000"/>
          <w:sz w:val="28"/>
        </w:rPr>
        <w:t>
      Сноска. Утратил силу приказом Министра внутренних дел РК от 28.10.2013 № 53 ДСП.</w:t>
      </w:r>
    </w:p>
    <w:bookmarkEnd w:id="0"/>
    <w:p>
      <w:pPr>
        <w:spacing w:after="0"/>
        <w:ind w:left="0"/>
        <w:jc w:val="both"/>
      </w:pPr>
      <w:r>
        <w:rPr>
          <w:rFonts w:ascii="Times New Roman"/>
          <w:b w:val="false"/>
          <w:i w:val="false"/>
          <w:color w:val="ff0000"/>
          <w:sz w:val="28"/>
        </w:rPr>
        <w:t xml:space="preserve">      Сноска. В заголовке слова "Правил патрульно-постовой службы органов внутренних дел Республики Казахстан по обеспечению охраны общественного порядка и безопасности" заменены словами "Инструкции об организации патрульно-постовой службы органов внутренних дел Республики Казахстан по обеспечению охраны общественного порядка и безопасности" - Приказом Министра внутренних дел Республики Казахстан от 2 августа 2004 года </w:t>
      </w:r>
      <w:r>
        <w:rPr>
          <w:rFonts w:ascii="Times New Roman"/>
          <w:b w:val="false"/>
          <w:i w:val="false"/>
          <w:color w:val="ff0000"/>
          <w:sz w:val="28"/>
        </w:rPr>
        <w:t>N 441</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целях совершенствования организации охраны общественного порядка, повышения эффективности деятельности подразделений комплексных сил полиции органов внутренних дел, воинских соединений, частей оперативного назначения и специальных моторизованных частей внутренних войск Министерства внутренних дел Республики Казахстан приказываю:  </w:t>
      </w:r>
    </w:p>
    <w:bookmarkStart w:name="z1" w:id="1"/>
    <w:p>
      <w:pPr>
        <w:spacing w:after="0"/>
        <w:ind w:left="0"/>
        <w:jc w:val="both"/>
      </w:pPr>
      <w:r>
        <w:rPr>
          <w:rFonts w:ascii="Times New Roman"/>
          <w:b w:val="false"/>
          <w:i w:val="false"/>
          <w:color w:val="000000"/>
          <w:sz w:val="28"/>
        </w:rPr>
        <w:t xml:space="preserve">
      1. Утвердить прилагаемую Инструкцию патрульно-постовой службы органов внутренних дел Республики Казахстан по обеспечению охраны общественного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N 441</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Председателю Комитета внутренних войск, начальникам Департаментов внутренних дел городов Астаны, Алматы, областей и на транспорте, учебных заведений МВД Республики Казахстан:  </w:t>
      </w:r>
      <w:r>
        <w:br/>
      </w:r>
      <w:r>
        <w:rPr>
          <w:rFonts w:ascii="Times New Roman"/>
          <w:b w:val="false"/>
          <w:i w:val="false"/>
          <w:color w:val="000000"/>
          <w:sz w:val="28"/>
        </w:rPr>
        <w:t xml:space="preserve">
      1) организовать изучение настоящей Инструкции с личным составом в системе боевой и служебной подготовки с последующим принятием зачетов;  </w:t>
      </w:r>
      <w:r>
        <w:br/>
      </w:r>
      <w:r>
        <w:rPr>
          <w:rFonts w:ascii="Times New Roman"/>
          <w:b w:val="false"/>
          <w:i w:val="false"/>
          <w:color w:val="000000"/>
          <w:sz w:val="28"/>
        </w:rPr>
        <w:t xml:space="preserve">
      2) обеспечить неуклонное исполнение требований Инструкции патрульно-постовой службы всеми сотрудниками, привлекаемыми к охране общественного порядка, а также должностными лицами, на которых возложена обязанность организации и контроля за деятельностью подразделений полиции;  </w:t>
      </w:r>
      <w:r>
        <w:br/>
      </w:r>
      <w:r>
        <w:rPr>
          <w:rFonts w:ascii="Times New Roman"/>
          <w:b w:val="false"/>
          <w:i w:val="false"/>
          <w:color w:val="000000"/>
          <w:sz w:val="28"/>
        </w:rPr>
        <w:t xml:space="preserve">
      3) потребовать от руководителей горрайлинорганов и командиров строевых подразделений организовать обучение и физическую подготовку личного состава с учетом особенностей несения службы, уделив особое внимание практическим занятиям с отработкой тактических приемов;  </w:t>
      </w:r>
      <w:r>
        <w:br/>
      </w:r>
      <w:r>
        <w:rPr>
          <w:rFonts w:ascii="Times New Roman"/>
          <w:b w:val="false"/>
          <w:i w:val="false"/>
          <w:color w:val="000000"/>
          <w:sz w:val="28"/>
        </w:rPr>
        <w:t xml:space="preserve">
      4) не реже одного раза в квартал проводить совместные учебные занятия и тренировки личного состава патрульной полиции, частей оперативного назначения и специальных моторизованных частей внутренних войск МВД Республики Казахстан, в ходе которых отрабатывать действия патрульно-постовых нарядов по охране правопорядка, пресечению и раскрытию наиболее характерных преступлений, совершенных на улицах;  </w:t>
      </w:r>
      <w:r>
        <w:br/>
      </w:r>
      <w:r>
        <w:rPr>
          <w:rFonts w:ascii="Times New Roman"/>
          <w:b w:val="false"/>
          <w:i w:val="false"/>
          <w:color w:val="000000"/>
          <w:sz w:val="28"/>
        </w:rPr>
        <w:t xml:space="preserve">
      5) силы и средства частей оперативного назначения и специальных моторизованных частей внутренних войск МВД Республики Казахстан использовать в регионах со сложной криминогенной обстановкой; порядок несения службы по охране общественного порядка определять, исходя из требований Устава боевой службы внутренних войск, обеспечив организацию несения службы в системе единой расстановки военнослужащих внутренних войск и сотрудников органов внутренних дел смешанными нарядами;  </w:t>
      </w:r>
      <w:r>
        <w:br/>
      </w:r>
      <w:r>
        <w:rPr>
          <w:rFonts w:ascii="Times New Roman"/>
          <w:b w:val="false"/>
          <w:i w:val="false"/>
          <w:color w:val="000000"/>
          <w:sz w:val="28"/>
        </w:rPr>
        <w:t xml:space="preserve">
      6) обеспечить проведение в гг. Астане и Алматы, областных центрах и городах с административным делением не реже одного раза в месяц единого развода комплексных сил полиции, задействованных в обеспечении охраны общественного порядка; </w:t>
      </w:r>
      <w:r>
        <w:br/>
      </w:r>
      <w:r>
        <w:rPr>
          <w:rFonts w:ascii="Times New Roman"/>
          <w:b w:val="false"/>
          <w:i w:val="false"/>
          <w:color w:val="000000"/>
          <w:sz w:val="28"/>
        </w:rPr>
        <w:t xml:space="preserve">
      6-1) обеспечить дежурные части циркулярной радиосвязью для одновременного оповещения всех нарядов комплексных сил полиции, а также службы медицинской скорой помощи, такси, частных охранных организаций; </w:t>
      </w:r>
      <w:r>
        <w:br/>
      </w:r>
      <w:r>
        <w:rPr>
          <w:rFonts w:ascii="Times New Roman"/>
          <w:b w:val="false"/>
          <w:i w:val="false"/>
          <w:color w:val="000000"/>
          <w:sz w:val="28"/>
        </w:rPr>
        <w:t xml:space="preserve">
      7) принять меры по обновлению карт-схем (магнитопланов) дежурных частей органов внутренних дел с отражением на них патрульных участков, маршрутов и постов, позволяющих контролировать оперативную обстановку на обслуживаемой территории, а также необходимой документации;  </w:t>
      </w:r>
      <w:r>
        <w:br/>
      </w:r>
      <w:r>
        <w:rPr>
          <w:rFonts w:ascii="Times New Roman"/>
          <w:b w:val="false"/>
          <w:i w:val="false"/>
          <w:color w:val="000000"/>
          <w:sz w:val="28"/>
        </w:rPr>
        <w:t xml:space="preserve">
      8) ежеквартально рассматривать на оперативных совещаниях результаты работы комплексных сил полиции в обеспечении общественного порядка и борьбе с преступностью, а также их взаимодействия с внутренними войсками МВД Республики Казахстан, с выработкой необходимых управленческих решений и принятием конкретных мер к повышению эффективности их деятельности;  </w:t>
      </w:r>
      <w:r>
        <w:br/>
      </w:r>
      <w:r>
        <w:rPr>
          <w:rFonts w:ascii="Times New Roman"/>
          <w:b w:val="false"/>
          <w:i w:val="false"/>
          <w:color w:val="000000"/>
          <w:sz w:val="28"/>
        </w:rPr>
        <w:t xml:space="preserve">
      9) обеспечить доведение до патрульных нарядов сведений о совершенных преступлениях на обслуживаемых участках и приметах разыскиваемых преступников, а также незамедлительное сообщение им для оперативного реагирования о совершенных преступлениях во время и в местах несения службы. Каждый факт несвоевременного оповещения патрульно-постовых нарядов о совершенных преступлениях в местах несения ими службы рассматривать как чрезвычайное происшествие и в течение следующих суток проводить служебные расследования с привлечением виновных к ответственности;  </w:t>
      </w:r>
      <w:r>
        <w:br/>
      </w:r>
      <w:r>
        <w:rPr>
          <w:rFonts w:ascii="Times New Roman"/>
          <w:b w:val="false"/>
          <w:i w:val="false"/>
          <w:color w:val="000000"/>
          <w:sz w:val="28"/>
        </w:rPr>
        <w:t>
      10) принять меры по обеспечению личного состава подразделений патрульной полиции форменным обмундированием, необходимыми специальными средствами и средствами связи, автотранспортом, в соответствии с требованиями </w:t>
      </w:r>
      <w:r>
        <w:rPr>
          <w:rFonts w:ascii="Times New Roman"/>
          <w:b w:val="false"/>
          <w:i w:val="false"/>
          <w:color w:val="000000"/>
          <w:sz w:val="28"/>
        </w:rPr>
        <w:t>нормативных</w:t>
      </w:r>
      <w:r>
        <w:rPr>
          <w:rFonts w:ascii="Times New Roman"/>
          <w:b w:val="false"/>
          <w:i w:val="false"/>
          <w:color w:val="000000"/>
          <w:sz w:val="28"/>
        </w:rPr>
        <w:t xml:space="preserve"> актов МВД и нормами положенности, установив персональный контроль за исполнением указанного поручения;  </w:t>
      </w:r>
      <w:r>
        <w:br/>
      </w:r>
      <w:r>
        <w:rPr>
          <w:rFonts w:ascii="Times New Roman"/>
          <w:b w:val="false"/>
          <w:i w:val="false"/>
          <w:color w:val="000000"/>
          <w:sz w:val="28"/>
        </w:rPr>
        <w:t xml:space="preserve">
      11) установить персональную ответственность начальников горрайлинорганов за результаты работы патрульно-постовых нарядов комплексных сил полиции;  </w:t>
      </w:r>
      <w:r>
        <w:br/>
      </w:r>
      <w:r>
        <w:rPr>
          <w:rFonts w:ascii="Times New Roman"/>
          <w:b w:val="false"/>
          <w:i w:val="false"/>
          <w:color w:val="000000"/>
          <w:sz w:val="28"/>
        </w:rPr>
        <w:t xml:space="preserve">
      12) шире практиковать поощрение сотрудников полиции и военнослужащих внутренних войск, принимавших активное участие в раскрытии преступлений в дежурные сутки и задержании преступников;  </w:t>
      </w:r>
      <w:r>
        <w:br/>
      </w:r>
      <w:r>
        <w:rPr>
          <w:rFonts w:ascii="Times New Roman"/>
          <w:b w:val="false"/>
          <w:i w:val="false"/>
          <w:color w:val="000000"/>
          <w:sz w:val="28"/>
        </w:rPr>
        <w:t xml:space="preserve">
      13) принять иные меры, вытекающие из настоящего приказа.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приказом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End w:id="2"/>
    <w:bookmarkStart w:name="z3" w:id="3"/>
    <w:p>
      <w:pPr>
        <w:spacing w:after="0"/>
        <w:ind w:left="0"/>
        <w:jc w:val="both"/>
      </w:pPr>
      <w:r>
        <w:rPr>
          <w:rFonts w:ascii="Times New Roman"/>
          <w:b w:val="false"/>
          <w:i w:val="false"/>
          <w:color w:val="000000"/>
          <w:sz w:val="28"/>
        </w:rPr>
        <w:t xml:space="preserve">
      3. Департаменту воспитательной и кадровой работы (Суюнчалиев М.М.) предусмотреть при прохождении первоначальной служебной подготовки сотрудниками расширение учебных и тематических планов по изучению нормативных правовых актов, составляющих основу деятельности патрульно-постовой службы органов внутренних дел.  </w:t>
      </w:r>
    </w:p>
    <w:bookmarkEnd w:id="3"/>
    <w:bookmarkStart w:name="z4" w:id="4"/>
    <w:p>
      <w:pPr>
        <w:spacing w:after="0"/>
        <w:ind w:left="0"/>
        <w:jc w:val="both"/>
      </w:pPr>
      <w:r>
        <w:rPr>
          <w:rFonts w:ascii="Times New Roman"/>
          <w:b w:val="false"/>
          <w:i w:val="false"/>
          <w:color w:val="000000"/>
          <w:sz w:val="28"/>
        </w:rPr>
        <w:t>
      4.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МВД Республики Казахстан "Об объявлении Правил патрульной службы МВД Республики Казахстан по обеспечению охраны общественного порядка и безопасности" от 6 апреля 2001 года N 300. </w:t>
      </w:r>
    </w:p>
    <w:bookmarkEnd w:id="4"/>
    <w:bookmarkStart w:name="z5" w:id="5"/>
    <w:p>
      <w:pPr>
        <w:spacing w:after="0"/>
        <w:ind w:left="0"/>
        <w:jc w:val="both"/>
      </w:pPr>
      <w:r>
        <w:rPr>
          <w:rFonts w:ascii="Times New Roman"/>
          <w:b w:val="false"/>
          <w:i w:val="false"/>
          <w:color w:val="000000"/>
          <w:sz w:val="28"/>
        </w:rPr>
        <w:t xml:space="preserve">
      5. Приказ объявить всему личному составу МВД Республики Казахстан. </w:t>
      </w:r>
    </w:p>
    <w:bookmarkEnd w:id="5"/>
    <w:bookmarkStart w:name="z6" w:id="6"/>
    <w:p>
      <w:pPr>
        <w:spacing w:after="0"/>
        <w:ind w:left="0"/>
        <w:jc w:val="both"/>
      </w:pPr>
      <w:r>
        <w:rPr>
          <w:rFonts w:ascii="Times New Roman"/>
          <w:b w:val="false"/>
          <w:i w:val="false"/>
          <w:color w:val="000000"/>
          <w:sz w:val="28"/>
        </w:rPr>
        <w:t xml:space="preserve">
      6. Контроль за исполнением настоящего приказа возложить на вице-Министра внутренних дел генерал-майора полиции Отто И.И. и Департамент общественной безопасности (Алпысбаев Г.А.) МВД Республики Казахстан. </w:t>
      </w:r>
    </w:p>
    <w:bookmarkEnd w:id="6"/>
    <w:bookmarkStart w:name="z7" w:id="7"/>
    <w:p>
      <w:pPr>
        <w:spacing w:after="0"/>
        <w:ind w:left="0"/>
        <w:jc w:val="both"/>
      </w:pPr>
      <w:r>
        <w:rPr>
          <w:rFonts w:ascii="Times New Roman"/>
          <w:b w:val="false"/>
          <w:i w:val="false"/>
          <w:color w:val="000000"/>
          <w:sz w:val="28"/>
        </w:rPr>
        <w:t xml:space="preserve">
      7. Настоящий приказ вводится в действие со дня государственной регистрации в Министерстве юстиции Республики Казахстан.      </w:t>
      </w:r>
    </w:p>
    <w:bookmarkEnd w:id="7"/>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июля 2002 года N 475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патрульно-постовой службы органов внутренних дел </w:t>
      </w:r>
      <w:r>
        <w:br/>
      </w:r>
      <w:r>
        <w:rPr>
          <w:rFonts w:ascii="Times New Roman"/>
          <w:b/>
          <w:i w:val="false"/>
          <w:color w:val="000000"/>
        </w:rPr>
        <w:t xml:space="preserve">
Республики Казахстан по обеспечению охраны </w:t>
      </w:r>
      <w:r>
        <w:br/>
      </w:r>
      <w:r>
        <w:rPr>
          <w:rFonts w:ascii="Times New Roman"/>
          <w:b/>
          <w:i w:val="false"/>
          <w:color w:val="000000"/>
        </w:rPr>
        <w:t xml:space="preserve">
общественного порядка и безопасности   &lt;*&gt; </w:t>
      </w:r>
    </w:p>
    <w:p>
      <w:pPr>
        <w:spacing w:after="0"/>
        <w:ind w:left="0"/>
        <w:jc w:val="both"/>
      </w:pPr>
      <w:r>
        <w:rPr>
          <w:rFonts w:ascii="Times New Roman"/>
          <w:b w:val="false"/>
          <w:i w:val="false"/>
          <w:color w:val="ff0000"/>
          <w:sz w:val="28"/>
        </w:rPr>
        <w:t xml:space="preserve">             Сноска. В заголовке и в абзаце первом преамбулы слово "Правила", "настоящими Правилами" заменить соответственно словами "Инструкция", "настоящей Инструкцией"; </w:t>
      </w:r>
      <w:r>
        <w:br/>
      </w:r>
      <w:r>
        <w:rPr>
          <w:rFonts w:ascii="Times New Roman"/>
          <w:b w:val="false"/>
          <w:i w:val="false"/>
          <w:color w:val="000000"/>
          <w:sz w:val="28"/>
        </w:rPr>
        <w:t>
</w:t>
      </w:r>
      <w:r>
        <w:rPr>
          <w:rFonts w:ascii="Times New Roman"/>
          <w:b w:val="false"/>
          <w:i w:val="false"/>
          <w:color w:val="ff0000"/>
          <w:sz w:val="28"/>
        </w:rPr>
        <w:t xml:space="preserve">      по всему тексту слова "подразделений полиции особого назначения", "подразделения полиции особого назначения", "подразделениях полиции особого назначения", "ППОН" заменить соответственно словами "специальных отрядов быстрого реагирования", "специальные отряды быстрого реагирования", "специальном отряде быстрого реагирования", "СОБР" - Приказом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по всему тексту аббревиатуры "ГУВД", "УВД", "ГУВД-УВД", "УВДТ" заменены аббревиатурами "ДВД", "ДВДТ"; по всему тексту аббревиатура "АЧС" заменина аббревиатурой "МЧС" </w:t>
      </w:r>
      <w:r>
        <w:rPr>
          <w:rFonts w:ascii="Times New Roman"/>
          <w:b w:val="false"/>
          <w:i w:val="false"/>
          <w:color w:val="000000"/>
          <w:sz w:val="28"/>
        </w:rPr>
        <w:t xml:space="preserve">- </w:t>
      </w:r>
      <w:r>
        <w:rPr>
          <w:rFonts w:ascii="Times New Roman"/>
          <w:b w:val="false"/>
          <w:i w:val="false"/>
          <w:color w:val="ff0000"/>
          <w:sz w:val="28"/>
        </w:rPr>
        <w:t xml:space="preserve">приказом Министра внутренних дел РК от 23 августа 2006 года N </w:t>
      </w:r>
      <w:r>
        <w:rPr>
          <w:rFonts w:ascii="Times New Roman"/>
          <w:b w:val="false"/>
          <w:i w:val="false"/>
          <w:color w:val="000000"/>
          <w:sz w:val="28"/>
        </w:rPr>
        <w:t>419</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Инструкция патрульно-постовой службы органов внутренних дел Республики Казахстан определяют задачи, основы управления и порядок организации несения патрульно-постовой службы по охране общественного порядка органами внутренних дел в целях обеспечения защиты жизни, здоровья, прав и свобод граждан, независимо от их гражданства, расовой и национальной принадлежности, места жительства, социального, имущественного, должностного положения, отношения к религии и политических убеждений, а также охраны различных форм собственности, интересов личности, общества и государства от преступных и иных противоправных посягательств.  </w:t>
      </w:r>
      <w:r>
        <w:br/>
      </w:r>
      <w:r>
        <w:rPr>
          <w:rFonts w:ascii="Times New Roman"/>
          <w:b w:val="false"/>
          <w:i w:val="false"/>
          <w:color w:val="000000"/>
          <w:sz w:val="28"/>
        </w:rPr>
        <w:t xml:space="preserve">
      Настоящей Инструкцией руководствуются все сотрудники органов внутренних дел (далее - ОВД), участвующие в организации и несении патрульно-постовой службы по пресечению преступлений и других правонарушений.  </w:t>
      </w:r>
      <w:r>
        <w:br/>
      </w:r>
      <w:r>
        <w:rPr>
          <w:rFonts w:ascii="Times New Roman"/>
          <w:b w:val="false"/>
          <w:i w:val="false"/>
          <w:color w:val="000000"/>
          <w:sz w:val="28"/>
        </w:rPr>
        <w:t>
      Военнослужащие внутренних войск (далее - ВВ) Министерства внутренних дел Республики Казахстан (далее - МВД) при выполнении задач по охране общественного порядка руководствуются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внутренних войсках Министерства внутренних дел Республики Казахстан" и настоящей Инструкцией.  </w:t>
      </w:r>
    </w:p>
    <w:bookmarkStart w:name="z9" w:id="8"/>
    <w:p>
      <w:pPr>
        <w:spacing w:after="0"/>
        <w:ind w:left="0"/>
        <w:jc w:val="left"/>
      </w:pPr>
      <w:r>
        <w:rPr>
          <w:rFonts w:ascii="Times New Roman"/>
          <w:b/>
          <w:i w:val="false"/>
          <w:color w:val="000000"/>
        </w:rPr>
        <w:t xml:space="preserve"> 
Глава 1. Общие положения  </w:t>
      </w:r>
    </w:p>
    <w:bookmarkEnd w:id="8"/>
    <w:p>
      <w:pPr>
        <w:spacing w:after="0"/>
        <w:ind w:left="0"/>
        <w:jc w:val="both"/>
      </w:pPr>
      <w:r>
        <w:rPr>
          <w:rFonts w:ascii="Times New Roman"/>
          <w:b w:val="false"/>
          <w:i w:val="false"/>
          <w:color w:val="000000"/>
          <w:sz w:val="28"/>
        </w:rPr>
        <w:t>      1. Правовую основу деятельности ОВД и ВВ МВД Республики Казахстан по охране общественного порядка и обеспечению общественной безопасности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органах внутренних дел</w:t>
      </w:r>
      <w:r>
        <w:rPr>
          <w:rFonts w:ascii="Times New Roman"/>
          <w:b w:val="false"/>
          <w:i w:val="false"/>
          <w:color w:val="000000"/>
          <w:sz w:val="28"/>
        </w:rPr>
        <w:t xml:space="preserve"> Республики Казахстан", "О внутренних войсках Министерства внутренних дел Республики Казахстан", иные нормативные правовые акты Республики Казахстан и настоящая Инструкция.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 Главными задачами ОВД и ВВ МВД Республики Казахстан при несении патрульно-постовой службы являются:  </w:t>
      </w:r>
      <w:r>
        <w:br/>
      </w:r>
      <w:r>
        <w:rPr>
          <w:rFonts w:ascii="Times New Roman"/>
          <w:b w:val="false"/>
          <w:i w:val="false"/>
          <w:color w:val="000000"/>
          <w:sz w:val="28"/>
        </w:rPr>
        <w:t xml:space="preserve">
      1) обеспечение личной и имущественной безопасности граждан;  </w:t>
      </w:r>
      <w:r>
        <w:br/>
      </w:r>
      <w:r>
        <w:rPr>
          <w:rFonts w:ascii="Times New Roman"/>
          <w:b w:val="false"/>
          <w:i w:val="false"/>
          <w:color w:val="000000"/>
          <w:sz w:val="28"/>
        </w:rPr>
        <w:t xml:space="preserve">
      2) охрана общественного порядка и обеспечение общественной безопасности;  </w:t>
      </w:r>
      <w:r>
        <w:br/>
      </w:r>
      <w:r>
        <w:rPr>
          <w:rFonts w:ascii="Times New Roman"/>
          <w:b w:val="false"/>
          <w:i w:val="false"/>
          <w:color w:val="000000"/>
          <w:sz w:val="28"/>
        </w:rPr>
        <w:t xml:space="preserve">
      3) предупреждение и пресечение преступлений и административных правонарушений;  </w:t>
      </w:r>
      <w:r>
        <w:br/>
      </w:r>
      <w:r>
        <w:rPr>
          <w:rFonts w:ascii="Times New Roman"/>
          <w:b w:val="false"/>
          <w:i w:val="false"/>
          <w:color w:val="000000"/>
          <w:sz w:val="28"/>
        </w:rPr>
        <w:t>
      4) участие в раскрытии преступлений и задержании преступников.</w:t>
      </w:r>
      <w:r>
        <w:br/>
      </w:r>
      <w:r>
        <w:rPr>
          <w:rFonts w:ascii="Times New Roman"/>
          <w:b w:val="false"/>
          <w:i w:val="false"/>
          <w:color w:val="000000"/>
          <w:sz w:val="28"/>
        </w:rPr>
        <w:t xml:space="preserve">
      3. Деятельность ОВД и ВВ МВД Республики Казахстан при организации и несении патрульно-постовой службы строится в соответствии с принципами законности, гуманизма, уважения прав человека, гласности.  </w:t>
      </w:r>
      <w:r>
        <w:br/>
      </w:r>
      <w:r>
        <w:rPr>
          <w:rFonts w:ascii="Times New Roman"/>
          <w:b w:val="false"/>
          <w:i w:val="false"/>
          <w:color w:val="000000"/>
          <w:sz w:val="28"/>
        </w:rPr>
        <w:t xml:space="preserve">
      4. Сотрудники ОВД и ВВ МВД Республики Казахстан, участвующие в несении патрульно-постовой службы, должны иметь необходимую профессиональную подготовку, быть дисциплинированными и бдительными, при выполнении служебных обязанностей действовать решительно, смело и настойчиво, обладать высокими моральными качествами, стойко переносить все трудности, связанные с выполнением служебных обязанностей. В обращении с окружающими сотрудники полиции обязаны быть внимательными, тактичными и вежливыми, их действия должны быть законными.  </w:t>
      </w:r>
      <w:r>
        <w:br/>
      </w:r>
      <w:r>
        <w:rPr>
          <w:rFonts w:ascii="Times New Roman"/>
          <w:b w:val="false"/>
          <w:i w:val="false"/>
          <w:color w:val="000000"/>
          <w:sz w:val="28"/>
        </w:rPr>
        <w:t xml:space="preserve">
      5. Организация деятельности патрульно-постовой службы осуществляется по принципу "Патрульный участок", предусматривающим постоянное закрепление полицейских строевых подразделений полиции на определенных постах, маршрутах в составе патрульного участка.  </w:t>
      </w:r>
      <w:r>
        <w:br/>
      </w:r>
      <w:r>
        <w:rPr>
          <w:rFonts w:ascii="Times New Roman"/>
          <w:b w:val="false"/>
          <w:i w:val="false"/>
          <w:color w:val="000000"/>
          <w:sz w:val="28"/>
        </w:rPr>
        <w:t xml:space="preserve">
      "Патрульный участок" - это совокупность постов и маршрутов, определяемых и утверждаемых начальниками городских, районных (далее - горрайорганов) по согласованию с руководством управлений общественной безопасности Департаментов внутренних дел городов Астаны, Алматы и областей (далее - ДВД), акимами городов и районов.  </w:t>
      </w:r>
      <w:r>
        <w:br/>
      </w:r>
      <w:r>
        <w:rPr>
          <w:rFonts w:ascii="Times New Roman"/>
          <w:b w:val="false"/>
          <w:i w:val="false"/>
          <w:color w:val="000000"/>
          <w:sz w:val="28"/>
        </w:rPr>
        <w:t xml:space="preserve">
      Несение службы на патрульных участках нарядами полиции является формой выполнения оперативно-служебной задачи, которая обеспечивается:  </w:t>
      </w:r>
      <w:r>
        <w:br/>
      </w:r>
      <w:r>
        <w:rPr>
          <w:rFonts w:ascii="Times New Roman"/>
          <w:b w:val="false"/>
          <w:i w:val="false"/>
          <w:color w:val="000000"/>
          <w:sz w:val="28"/>
        </w:rPr>
        <w:t xml:space="preserve">
      1) знанием личным составом своих обязанностей и прав, прав и законных интересов граждан, оперативной обстановки на постах и маршрутах патрулирования;  </w:t>
      </w:r>
      <w:r>
        <w:br/>
      </w:r>
      <w:r>
        <w:rPr>
          <w:rFonts w:ascii="Times New Roman"/>
          <w:b w:val="false"/>
          <w:i w:val="false"/>
          <w:color w:val="000000"/>
          <w:sz w:val="28"/>
        </w:rPr>
        <w:t xml:space="preserve">
      2) оперативным реагированием на сигналы о преступлениях и административных правонарушениях, умелыми активными действиями нарядов по их пресечению;  </w:t>
      </w:r>
      <w:r>
        <w:br/>
      </w:r>
      <w:r>
        <w:rPr>
          <w:rFonts w:ascii="Times New Roman"/>
          <w:b w:val="false"/>
          <w:i w:val="false"/>
          <w:color w:val="000000"/>
          <w:sz w:val="28"/>
        </w:rPr>
        <w:t xml:space="preserve">
      3) тесным взаимодействием с иными службами ОВД;  </w:t>
      </w:r>
      <w:r>
        <w:br/>
      </w:r>
      <w:r>
        <w:rPr>
          <w:rFonts w:ascii="Times New Roman"/>
          <w:b w:val="false"/>
          <w:i w:val="false"/>
          <w:color w:val="000000"/>
          <w:sz w:val="28"/>
        </w:rPr>
        <w:t xml:space="preserve">
      4) знанием начальниками своих подчиненных, постоянной заботой о них, высокой требовательностью к личному составу, организацией систематического контроля за несением службы;  </w:t>
      </w:r>
      <w:r>
        <w:br/>
      </w:r>
      <w:r>
        <w:rPr>
          <w:rFonts w:ascii="Times New Roman"/>
          <w:b w:val="false"/>
          <w:i w:val="false"/>
          <w:color w:val="000000"/>
          <w:sz w:val="28"/>
        </w:rPr>
        <w:t xml:space="preserve">
      5) воспитанием у личного состава верности Присяге, самоотверженности и постоянной готовности к выполнению своего служебного долга, ответственности за обеспечение правопорядка, непримиримости к правонарушителям, совершенствованием профессионализма;  </w:t>
      </w:r>
      <w:r>
        <w:br/>
      </w:r>
      <w:r>
        <w:rPr>
          <w:rFonts w:ascii="Times New Roman"/>
          <w:b w:val="false"/>
          <w:i w:val="false"/>
          <w:color w:val="000000"/>
          <w:sz w:val="28"/>
        </w:rPr>
        <w:t xml:space="preserve">
      6) рациональной расстановкой личного состава, постоянным совершенствованием системы управления нарядами и взаимодействия между ними, умелым использованием автотранспорта, средств связи, широким внедрением новых тактических приемов и технических средств.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6. Комплексными силами полиции, участвующими в несении патрульно-постовой службы являются: </w:t>
      </w:r>
      <w:r>
        <w:br/>
      </w:r>
      <w:r>
        <w:rPr>
          <w:rFonts w:ascii="Times New Roman"/>
          <w:b w:val="false"/>
          <w:i w:val="false"/>
          <w:color w:val="000000"/>
          <w:sz w:val="28"/>
        </w:rPr>
        <w:t xml:space="preserve">
      Основными: </w:t>
      </w:r>
      <w:r>
        <w:br/>
      </w:r>
      <w:r>
        <w:rPr>
          <w:rFonts w:ascii="Times New Roman"/>
          <w:b w:val="false"/>
          <w:i w:val="false"/>
          <w:color w:val="000000"/>
          <w:sz w:val="28"/>
        </w:rPr>
        <w:t xml:space="preserve">
      1) строевые подразделения патрульной полиции (кроме специальных отрядов быстрого реагирования); </w:t>
      </w:r>
      <w:r>
        <w:br/>
      </w:r>
      <w:r>
        <w:rPr>
          <w:rFonts w:ascii="Times New Roman"/>
          <w:b w:val="false"/>
          <w:i w:val="false"/>
          <w:color w:val="000000"/>
          <w:sz w:val="28"/>
        </w:rPr>
        <w:t xml:space="preserve">
      2) воинские соединения, части оперативного назначения и специальные моторизованные части внутренних войск МВД Республики Казахстан; </w:t>
      </w:r>
      <w:r>
        <w:br/>
      </w:r>
      <w:r>
        <w:rPr>
          <w:rFonts w:ascii="Times New Roman"/>
          <w:b w:val="false"/>
          <w:i w:val="false"/>
          <w:color w:val="000000"/>
          <w:sz w:val="28"/>
        </w:rPr>
        <w:t xml:space="preserve">
      3) участковых инспекторов полиции; </w:t>
      </w:r>
      <w:r>
        <w:br/>
      </w:r>
      <w:r>
        <w:rPr>
          <w:rFonts w:ascii="Times New Roman"/>
          <w:b w:val="false"/>
          <w:i w:val="false"/>
          <w:color w:val="000000"/>
          <w:sz w:val="28"/>
        </w:rPr>
        <w:t xml:space="preserve">
      4) участковых инспекторов по делам несовершеннолетних. </w:t>
      </w:r>
      <w:r>
        <w:br/>
      </w:r>
      <w:r>
        <w:rPr>
          <w:rFonts w:ascii="Times New Roman"/>
          <w:b w:val="false"/>
          <w:i w:val="false"/>
          <w:color w:val="000000"/>
          <w:sz w:val="28"/>
        </w:rPr>
        <w:t xml:space="preserve">
      Приданными: </w:t>
      </w:r>
      <w:r>
        <w:br/>
      </w:r>
      <w:r>
        <w:rPr>
          <w:rFonts w:ascii="Times New Roman"/>
          <w:b w:val="false"/>
          <w:i w:val="false"/>
          <w:color w:val="000000"/>
          <w:sz w:val="28"/>
        </w:rPr>
        <w:t xml:space="preserve">
      1) подразделения дорожной полиции; </w:t>
      </w:r>
      <w:r>
        <w:br/>
      </w:r>
      <w:r>
        <w:rPr>
          <w:rFonts w:ascii="Times New Roman"/>
          <w:b w:val="false"/>
          <w:i w:val="false"/>
          <w:color w:val="000000"/>
          <w:sz w:val="28"/>
        </w:rPr>
        <w:t xml:space="preserve">
      2) специализированные охранные подразделения ОВД; </w:t>
      </w:r>
      <w:r>
        <w:br/>
      </w:r>
      <w:r>
        <w:rPr>
          <w:rFonts w:ascii="Times New Roman"/>
          <w:b w:val="false"/>
          <w:i w:val="false"/>
          <w:color w:val="000000"/>
          <w:sz w:val="28"/>
        </w:rPr>
        <w:t xml:space="preserve">
      3) специальные отряды быстрого реагирования, входящие в </w:t>
      </w:r>
      <w:r>
        <w:br/>
      </w:r>
      <w:r>
        <w:rPr>
          <w:rFonts w:ascii="Times New Roman"/>
          <w:b w:val="false"/>
          <w:i w:val="false"/>
          <w:color w:val="000000"/>
          <w:sz w:val="28"/>
        </w:rPr>
        <w:t xml:space="preserve">
состав строевых подразделений полиции; </w:t>
      </w:r>
      <w:r>
        <w:br/>
      </w:r>
      <w:r>
        <w:rPr>
          <w:rFonts w:ascii="Times New Roman"/>
          <w:b w:val="false"/>
          <w:i w:val="false"/>
          <w:color w:val="000000"/>
          <w:sz w:val="28"/>
        </w:rPr>
        <w:t xml:space="preserve">
      4) сотрудники других служб и подразделений ОВД; </w:t>
      </w:r>
      <w:r>
        <w:br/>
      </w:r>
      <w:r>
        <w:rPr>
          <w:rFonts w:ascii="Times New Roman"/>
          <w:b w:val="false"/>
          <w:i w:val="false"/>
          <w:color w:val="000000"/>
          <w:sz w:val="28"/>
        </w:rPr>
        <w:t xml:space="preserve">
      5) слушатели и курсанты учебных заведений МВД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Приказом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7. Строевые подразделения полиции (далее - СПП) (полки, батальоны, роты, взвода, группы патрульной полиции в передвижных пунктах полиции) предназначены для несения патрульно-постовой службы на улицах, объектах транспорта и в других общественных местах. Они являются структурными подразделениями ДВД гг. Астаны и Алматы, областных, городских, районных, линейных органов (далее - горрайлинорганов).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8. Численность строевых подразделений полиции определяется по согласованию с местными представительными и исполнительными органами городов Астана, Алматы и областей.  </w:t>
      </w:r>
      <w:r>
        <w:br/>
      </w:r>
      <w:r>
        <w:rPr>
          <w:rFonts w:ascii="Times New Roman"/>
          <w:b w:val="false"/>
          <w:i w:val="false"/>
          <w:color w:val="000000"/>
          <w:sz w:val="28"/>
        </w:rPr>
        <w:t xml:space="preserve">
      9. Для обеспечения охраны общественного порядка при проведении массовых мероприятий, для пресечения и ликвидации последствий групповых нарушений общественного порядка и массовых беспорядков, проведения мероприятий по отработке локальных участков со сложной криминогенной обстановкой, обеспечения правового режима чрезвычайного положения, участия в ликвидации последствий чрезвычайных ситуаций (стихийных бедствий, крупных аварий и катастроф), ДВД гг. Астаны и Алматы, городских управлений, отделов внутренних дел создаются специальные отряды быстрого реагирования (далее - СОБР), осуществляющие свою деятельность в соответствии с Положением о специальном отряде быстрого реагирования.  </w:t>
      </w:r>
      <w:r>
        <w:br/>
      </w:r>
      <w:r>
        <w:rPr>
          <w:rFonts w:ascii="Times New Roman"/>
          <w:b w:val="false"/>
          <w:i w:val="false"/>
          <w:color w:val="000000"/>
          <w:sz w:val="28"/>
        </w:rPr>
        <w:t xml:space="preserve">
      В городах Астана и Алматы СОБР являются самостоятельными подразделениями, с непосредственным подчинением начальникам ДВД, в других - входят в состав строевых подразделений патрульной полиции и их численность не должна превышать численности основной структурной единицы строевого подразделения.  </w:t>
      </w:r>
      <w:r>
        <w:br/>
      </w:r>
      <w:r>
        <w:rPr>
          <w:rFonts w:ascii="Times New Roman"/>
          <w:b w:val="false"/>
          <w:i w:val="false"/>
          <w:color w:val="000000"/>
          <w:sz w:val="28"/>
        </w:rPr>
        <w:t xml:space="preserve">
      10. Решение об использовании подчиненных сотрудников полиции для выполнения отдельных задач по обеспечению охраны общественного порядка в пределах Республики Казахстан принимается Министром внутренних дел. Начальники ДВД принимают аналогичное решение в пределах территории обслуживания.  </w:t>
      </w:r>
      <w:r>
        <w:br/>
      </w:r>
      <w:r>
        <w:rPr>
          <w:rFonts w:ascii="Times New Roman"/>
          <w:b w:val="false"/>
          <w:i w:val="false"/>
          <w:color w:val="000000"/>
          <w:sz w:val="28"/>
        </w:rPr>
        <w:t xml:space="preserve">
      11. Подразделения дорожной полиции, специализированной службы охраны органов внутренних дел, наряду с выполнением своих основных задач, обязаны обеспечивать охрану общественного порядка и борьбу с правонарушениями в зонах своих постов и маршрутов патрулирования.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xml:space="preserve">
      12. Воинские соединения, части оперативного назначения (далее - ЧОН) и специальные моторизованные части (далее - СМЧ) внутренних войск МВД Республики Казахстан по согласованию с командующим внутренними войсками МВД Республики Казахстан, начальниками ДВД городов и областей привлекаются для несения патрульно-постовой службы в общественных местах и на улицах, участвуют в обеспечении общественного порядка и безопасности при проведении общественно-политических, спортивно-массовых, культурно-зрелищных мероприятий и возникновении чрезвычайных ситуаций.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xml:space="preserve">
      13. Начальники ДВД являются старшими оперативными начальниками в отношении командиров подразделений и частей ВВ, дислоцирующихся на соответствующей территории, выделяемых в установленном порядке в их временное подчинение для несения патрульно-постовой службы. В зависимости от оперативной обстановки, от обеспеченности личным составом и материально-техническими средствами, начальники горрайлинорганов внутренних дел во взаимодействии с командирами выделенных им воинских подразделений и частей организуют использование ЧОН и СМЧ в охране общественного порядка и борьбе с преступностью как самостоятельно, так и путем совместного патрулирования.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xml:space="preserve">
      14. Для несения патрульно-постовой службы используются следующие виды нарядов: передвижной пункт полиции, патруль, патрульная группа, пост, а также наряд сопровождения, контрольно-пропускной пункт, заслон, резерв;  </w:t>
      </w:r>
      <w:r>
        <w:br/>
      </w:r>
      <w:r>
        <w:rPr>
          <w:rFonts w:ascii="Times New Roman"/>
          <w:b w:val="false"/>
          <w:i w:val="false"/>
          <w:color w:val="000000"/>
          <w:sz w:val="28"/>
        </w:rPr>
        <w:t xml:space="preserve">
      1) патруль - подвижной наряд, состоящий из двух или нескольких сотрудников полиции, выполняющий возложенные на него обязанности по охране общественного порядка на маршруте патрулирования. Сотрудник полиции, входящий в состав патруля, называется патрульным. Патруль может нести службу на автомобиле (ПА), мотоцикле (ПМ), катере (ПКТ), велосипеде (ПВ). Применяются также пешие (ПП), конные (ПК). В необходимых случаях в наряды, используемые для несения патрульно-постовой службы, назначаются патрульные - кинологи со служебными собаками. Для обеспечения безопасности дорожного движения применяются патрули по надзору за движением (ПНД). Патрулю для несения службы по принципу "Патрульный участок" устанавливается маршрут патрулирования, границы которого определяются на местности в зависимости от конкретных условий и оперативной обстановки. Протяженность маршрутов всех видов патрулей рассчитывается самостоятельно и применительно для местности, в зависимости от оперативной обстановки, с условием прибытия патруля к месту происшествия или вызова не позднее 5 минут с момента получения указания или сообщения;  </w:t>
      </w:r>
      <w:r>
        <w:br/>
      </w:r>
      <w:r>
        <w:rPr>
          <w:rFonts w:ascii="Times New Roman"/>
          <w:b w:val="false"/>
          <w:i w:val="false"/>
          <w:color w:val="000000"/>
          <w:sz w:val="28"/>
        </w:rPr>
        <w:t xml:space="preserve">
      1-1) передвижной пункт полиции (далее - ППП) - специальный наряд полиции на оборудованном компьютером, подключенным к интегрированным базам данных автобусе, несущий патрульную службу на закрепленной территории. ППП предназначаются для проведения профилактических мероприятий на отдаленных и криминогенных патрульных участках, а также при осложнении оперативной обстановки; </w:t>
      </w:r>
      <w:r>
        <w:br/>
      </w:r>
      <w:r>
        <w:rPr>
          <w:rFonts w:ascii="Times New Roman"/>
          <w:b w:val="false"/>
          <w:i w:val="false"/>
          <w:color w:val="000000"/>
          <w:sz w:val="28"/>
        </w:rPr>
        <w:t xml:space="preserve">
      2) патрульная группа - наряд в составе нескольких патрулей комплексных сил полиций, объединенных для несения службы на закрепленном патрульном участке или на территории зоны, объекта, на котором проводятся массовые мероприятия;  </w:t>
      </w:r>
      <w:r>
        <w:br/>
      </w:r>
      <w:r>
        <w:rPr>
          <w:rFonts w:ascii="Times New Roman"/>
          <w:b w:val="false"/>
          <w:i w:val="false"/>
          <w:color w:val="000000"/>
          <w:sz w:val="28"/>
        </w:rPr>
        <w:t xml:space="preserve">
      3) пост - место или участок местности, на котором сотрудники полиции (постовые) выполняют возложенные на них обязанности по охране общественного порядка. Посты оборудуются как модульные (переносные), так и стационарные. Посты выставляются там, где необходимо обеспечить постоянное присутствие сотрудника полиции. Для поста определяются его центр и границы. Центр поста определяется в таком месте, откуда наиболее удобно вести наблюдение и оперативно принимать меры к предупреждению и пресечению правонарушений. Удаление границ от центра поста не должно превышать 300 м.;  </w:t>
      </w:r>
      <w:r>
        <w:br/>
      </w:r>
      <w:r>
        <w:rPr>
          <w:rFonts w:ascii="Times New Roman"/>
          <w:b w:val="false"/>
          <w:i w:val="false"/>
          <w:color w:val="000000"/>
          <w:sz w:val="28"/>
        </w:rPr>
        <w:t xml:space="preserve">
      4) наряд полиции для сопровождения поезда, судна - назначается в целях поддержания общественного порядка и обеспечения безопасности, предупреждения и пресечения правонарушений в пути следования этих транспортных средств;  </w:t>
      </w:r>
      <w:r>
        <w:br/>
      </w:r>
      <w:r>
        <w:rPr>
          <w:rFonts w:ascii="Times New Roman"/>
          <w:b w:val="false"/>
          <w:i w:val="false"/>
          <w:color w:val="000000"/>
          <w:sz w:val="28"/>
        </w:rPr>
        <w:t xml:space="preserve">
      5) контрольно-пропускной пункт (далее - КПП) - наряд полиции, выставляемый для обеспечения пропускного режима или ограничения движения транспорта и пешеходов в определенном районе (местности) при проведении массовых мероприятий, возникновении стихийных бедствий, эпидемий, эпизоотий и других чрезвычайных ситуациях;  </w:t>
      </w:r>
      <w:r>
        <w:br/>
      </w:r>
      <w:r>
        <w:rPr>
          <w:rFonts w:ascii="Times New Roman"/>
          <w:b w:val="false"/>
          <w:i w:val="false"/>
          <w:color w:val="000000"/>
          <w:sz w:val="28"/>
        </w:rPr>
        <w:t>
      6) заслон (далее - З) - наряд в составе группы (подразделения) сотрудников полиции, выполняющий задачу по контролю за определенным участком местности или перекрытию отдельных транспортных направлений;</w:t>
      </w:r>
      <w:r>
        <w:br/>
      </w:r>
      <w:r>
        <w:rPr>
          <w:rFonts w:ascii="Times New Roman"/>
          <w:b w:val="false"/>
          <w:i w:val="false"/>
          <w:color w:val="000000"/>
          <w:sz w:val="28"/>
        </w:rPr>
        <w:t xml:space="preserve">
      7) резерв (далее - Р) - наряд полиции, предназначенный для усиления задействованных сил и средств в случаях внезапно возникающих задач в связи с осложнением оперативной обстановки, а также для подмены патрульных и постовых.  </w:t>
      </w:r>
      <w:r>
        <w:br/>
      </w:r>
      <w:r>
        <w:rPr>
          <w:rFonts w:ascii="Times New Roman"/>
          <w:b w:val="false"/>
          <w:i w:val="false"/>
          <w:color w:val="000000"/>
          <w:sz w:val="28"/>
        </w:rPr>
        <w:t xml:space="preserve">
      Состав резерва, размещение и порядок его использования в каждом отдельном случае определяются тем начальником, в распоряжении которого он находится (выделяется). </w:t>
      </w:r>
      <w:r>
        <w:br/>
      </w:r>
      <w:r>
        <w:rPr>
          <w:rFonts w:ascii="Times New Roman"/>
          <w:b w:val="false"/>
          <w:i w:val="false"/>
          <w:color w:val="000000"/>
          <w:sz w:val="28"/>
        </w:rPr>
        <w:t>
</w:t>
      </w:r>
      <w:r>
        <w:rPr>
          <w:rFonts w:ascii="Times New Roman"/>
          <w:b w:val="false"/>
          <w:i w:val="false"/>
          <w:color w:val="ff0000"/>
          <w:sz w:val="28"/>
        </w:rPr>
        <w:t xml:space="preserve">      Сноска. В пункт 14 внесены изменения приказом Министра внутренних дел РК от 2 августа 2004 года </w:t>
      </w:r>
      <w:r>
        <w:rPr>
          <w:rFonts w:ascii="Times New Roman"/>
          <w:b w:val="false"/>
          <w:i w:val="false"/>
          <w:color w:val="000000"/>
          <w:sz w:val="28"/>
        </w:rPr>
        <w:t>№ 441</w:t>
      </w:r>
      <w:r>
        <w:rPr>
          <w:rFonts w:ascii="Times New Roman"/>
          <w:b w:val="false"/>
          <w:i w:val="false"/>
          <w:color w:val="ff0000"/>
          <w:sz w:val="28"/>
        </w:rPr>
        <w:t xml:space="preserve">; от 23 августа 2006 года </w:t>
      </w:r>
      <w:r>
        <w:rPr>
          <w:rFonts w:ascii="Times New Roman"/>
          <w:b w:val="false"/>
          <w:i w:val="false"/>
          <w:color w:val="000000"/>
          <w:sz w:val="28"/>
        </w:rPr>
        <w:t>№ 419</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15. Сотрудники полиции и военнослужащие ЧОН и СМЧ несут патрульно-постовую службу в установленной форменной одежде. При решении специальных задач им может быть разрешено несение службы в гражданской одежде.  </w:t>
      </w:r>
      <w:r>
        <w:br/>
      </w:r>
      <w:r>
        <w:rPr>
          <w:rFonts w:ascii="Times New Roman"/>
          <w:b w:val="false"/>
          <w:i w:val="false"/>
          <w:color w:val="000000"/>
          <w:sz w:val="28"/>
        </w:rPr>
        <w:t>
      Служебное время при несении патрульно-постовой службы устанавливается нахождением нарядов в оперативном подчинении дежурного по городскому, районному, линейному органу или иных должностных лиц, осуществляющих руководство службой. В их подчинение сотрудники полиции поступают с начала инструктажа, а выход из подчинения - по команде об окончании службы. Продолжительность рабочего времени для сотрудников полиции устанавливается в соответствии с трудовым </w:t>
      </w:r>
      <w:r>
        <w:rPr>
          <w:rFonts w:ascii="Times New Roman"/>
          <w:b w:val="false"/>
          <w:i w:val="false"/>
          <w:color w:val="000000"/>
          <w:sz w:val="28"/>
        </w:rPr>
        <w:t>законодательством</w:t>
      </w:r>
      <w:r>
        <w:rPr>
          <w:rFonts w:ascii="Times New Roman"/>
          <w:b w:val="false"/>
          <w:i w:val="false"/>
          <w:color w:val="000000"/>
          <w:sz w:val="28"/>
        </w:rPr>
        <w:t xml:space="preserve"> и Положением о прохождении службы лицами рядового и начальствующего состава органов внутренних дел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декабря 1996 года N 1644. Начальнику горрайлиноргана, подразделения полиции, командиру строевого подразделения предоставлено право в случае необходимости увеличивать продолжительность рабочего времени нарядов. Выходные дни предоставляются по графику. </w:t>
      </w:r>
      <w:r>
        <w:br/>
      </w:r>
      <w:r>
        <w:rPr>
          <w:rFonts w:ascii="Times New Roman"/>
          <w:b w:val="false"/>
          <w:i w:val="false"/>
          <w:color w:val="000000"/>
          <w:sz w:val="28"/>
        </w:rPr>
        <w:t xml:space="preserve">
      В течение смены личному составу предоставляется 1 час для отдыха и приема пищи, но не позднее 5 часов непрерывной службы на посту, маршруте патрулирования. Из общей продолжительности служебного времени перерыв исключается. В необходимых случаях производится подмена нарядов. </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16. При осложнении оперативной обстановки, возникновении чрезвычайных ситуаций (массовых беспорядков, стихийных бедствий, пожаров, крупных производственных аварий, катастроф, эпидемий, эпизоотий), проведении массовых мероприятий (общественно-политических, культурно-зрелищных, спортивных) может вводиться усиленный вариант несения патрульно-постовой службы.  </w:t>
      </w:r>
      <w:r>
        <w:br/>
      </w:r>
      <w:r>
        <w:rPr>
          <w:rFonts w:ascii="Times New Roman"/>
          <w:b w:val="false"/>
          <w:i w:val="false"/>
          <w:color w:val="000000"/>
          <w:sz w:val="28"/>
        </w:rPr>
        <w:t xml:space="preserve">
      Патрульно-постовая служба по усиленному варианту обеспечивается за счет увеличения продолжительности ежесуточного несения службы личным составом до 12 часов и отмены выходных дней, а в необходимых случаях - за счет переноса сроков предоставления очередных отпусков и временного запрещения выезда за пределы города, населенного пункта.  </w:t>
      </w:r>
      <w:r>
        <w:br/>
      </w:r>
      <w:r>
        <w:rPr>
          <w:rFonts w:ascii="Times New Roman"/>
          <w:b w:val="false"/>
          <w:i w:val="false"/>
          <w:color w:val="000000"/>
          <w:sz w:val="28"/>
        </w:rPr>
        <w:t xml:space="preserve">
      17. Время, продолжительность несения службы и нормы выделения личного состава ЧОН и СМЧ определяются приказом командующего внутренними войсками МВД Республики Казахстан.  </w:t>
      </w:r>
      <w:r>
        <w:br/>
      </w:r>
      <w:r>
        <w:rPr>
          <w:rFonts w:ascii="Times New Roman"/>
          <w:b w:val="false"/>
          <w:i w:val="false"/>
          <w:color w:val="000000"/>
          <w:sz w:val="28"/>
        </w:rPr>
        <w:t xml:space="preserve">
      18. При несении патрульно-постовой службы используются следующие средства:  </w:t>
      </w:r>
      <w:r>
        <w:br/>
      </w:r>
      <w:r>
        <w:rPr>
          <w:rFonts w:ascii="Times New Roman"/>
          <w:b w:val="false"/>
          <w:i w:val="false"/>
          <w:color w:val="000000"/>
          <w:sz w:val="28"/>
        </w:rPr>
        <w:t xml:space="preserve">
      1) автотранспорт, специальные автомобили, бронемашины, мотоциклы, катера и велосипеды, другие транспортные средства;  </w:t>
      </w:r>
      <w:r>
        <w:br/>
      </w:r>
      <w:r>
        <w:rPr>
          <w:rFonts w:ascii="Times New Roman"/>
          <w:b w:val="false"/>
          <w:i w:val="false"/>
          <w:color w:val="000000"/>
          <w:sz w:val="28"/>
        </w:rPr>
        <w:t xml:space="preserve">
      2) средства радио- и проводной связи, бортовыми компьютерами, подключенными к интегрированным базам данных и специальной техники (в том числе системы телевизионного наблюдения, электромегафоны);  </w:t>
      </w:r>
      <w:r>
        <w:br/>
      </w:r>
      <w:r>
        <w:rPr>
          <w:rFonts w:ascii="Times New Roman"/>
          <w:b w:val="false"/>
          <w:i w:val="false"/>
          <w:color w:val="000000"/>
          <w:sz w:val="28"/>
        </w:rPr>
        <w:t xml:space="preserve">
      3) табельное огнестрельное оружие, снаряжение и специальные средства;  </w:t>
      </w:r>
      <w:r>
        <w:br/>
      </w:r>
      <w:r>
        <w:rPr>
          <w:rFonts w:ascii="Times New Roman"/>
          <w:b w:val="false"/>
          <w:i w:val="false"/>
          <w:color w:val="000000"/>
          <w:sz w:val="28"/>
        </w:rPr>
        <w:t xml:space="preserve">
      4) осветительные приборы, специальная аппаратура и другие технические средства;  </w:t>
      </w:r>
      <w:r>
        <w:br/>
      </w:r>
      <w:r>
        <w:rPr>
          <w:rFonts w:ascii="Times New Roman"/>
          <w:b w:val="false"/>
          <w:i w:val="false"/>
          <w:color w:val="000000"/>
          <w:sz w:val="28"/>
        </w:rPr>
        <w:t xml:space="preserve">
      5) служебные животные (собаки, лошади).  </w:t>
      </w:r>
      <w:r>
        <w:br/>
      </w:r>
      <w:r>
        <w:rPr>
          <w:rFonts w:ascii="Times New Roman"/>
          <w:b w:val="false"/>
          <w:i w:val="false"/>
          <w:color w:val="000000"/>
          <w:sz w:val="28"/>
        </w:rPr>
        <w:t xml:space="preserve">
      Патрульные автомобили должны быть оборудованы средствами связи и специальной техникой в соответствии с табелем положенности и использоваться с максимальной нагрузкой. Каждый патрульный автомобиль обеспечивается сменными полицейскими-водителями.  </w:t>
      </w:r>
      <w:r>
        <w:br/>
      </w:r>
      <w:r>
        <w:rPr>
          <w:rFonts w:ascii="Times New Roman"/>
          <w:b w:val="false"/>
          <w:i w:val="false"/>
          <w:color w:val="000000"/>
          <w:sz w:val="28"/>
        </w:rPr>
        <w:t xml:space="preserve">
      Использование личного состава и автотранспорта строевых подразделений комплексных сил полиции не по назначению категорически запрещается.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Start w:name="z10" w:id="9"/>
    <w:p>
      <w:pPr>
        <w:spacing w:after="0"/>
        <w:ind w:left="0"/>
        <w:jc w:val="left"/>
      </w:pPr>
      <w:r>
        <w:rPr>
          <w:rFonts w:ascii="Times New Roman"/>
          <w:b/>
          <w:i w:val="false"/>
          <w:color w:val="000000"/>
        </w:rPr>
        <w:t xml:space="preserve"> 
Глава 2. Должностные лица и их обязанности по</w:t>
      </w:r>
      <w:r>
        <w:br/>
      </w:r>
      <w:r>
        <w:rPr>
          <w:rFonts w:ascii="Times New Roman"/>
          <w:b/>
          <w:i w:val="false"/>
          <w:color w:val="000000"/>
        </w:rPr>
        <w:t>
руководству патрульно-постовой службой</w:t>
      </w:r>
    </w:p>
    <w:bookmarkEnd w:id="9"/>
    <w:p>
      <w:pPr>
        <w:spacing w:after="0"/>
        <w:ind w:left="0"/>
        <w:jc w:val="both"/>
      </w:pPr>
      <w:r>
        <w:rPr>
          <w:rFonts w:ascii="Times New Roman"/>
          <w:b w:val="false"/>
          <w:i w:val="false"/>
          <w:color w:val="000000"/>
          <w:sz w:val="28"/>
        </w:rPr>
        <w:t xml:space="preserve">      19. Начальник ДВД, ДВД на транспорте (далее - ДВДТ) и их заместители по службе отвечают за обеспечение охраны общественного порядка на территории соответствующей области, города;  </w:t>
      </w:r>
      <w:r>
        <w:br/>
      </w:r>
      <w:r>
        <w:rPr>
          <w:rFonts w:ascii="Times New Roman"/>
          <w:b w:val="false"/>
          <w:i w:val="false"/>
          <w:color w:val="000000"/>
          <w:sz w:val="28"/>
        </w:rPr>
        <w:t xml:space="preserve">
      1) совершенствуют формы и методы организации и управления патрульно-постовой службой в системе ОВД на основе внедрения передового опыта и современных технических средств;  </w:t>
      </w:r>
      <w:r>
        <w:br/>
      </w:r>
      <w:r>
        <w:rPr>
          <w:rFonts w:ascii="Times New Roman"/>
          <w:b w:val="false"/>
          <w:i w:val="false"/>
          <w:color w:val="000000"/>
          <w:sz w:val="28"/>
        </w:rPr>
        <w:t xml:space="preserve">
      2) обеспечивают организацию охраны общественного порядка в предупреждении и пресечении преступлений и административных правонарушений, комплексное использование всех сил и средств ОВД, их взаимодействие с общественностью, негосударственными охранными структурами, своевременность производства маневра силами и средствами в масштабе области, города, железной дороги (водного бассейна) с учетом изменений оперативной обстановки; </w:t>
      </w:r>
      <w:r>
        <w:br/>
      </w:r>
      <w:r>
        <w:rPr>
          <w:rFonts w:ascii="Times New Roman"/>
          <w:b w:val="false"/>
          <w:i w:val="false"/>
          <w:color w:val="000000"/>
          <w:sz w:val="28"/>
        </w:rPr>
        <w:t xml:space="preserve">
      2-1) обеспечивают проведение в г. Астане, областных центрах и городах с административным делением, а в г. Алматы по районам ежедневного единого развода комплексных сил полиции, задействованных в обеспечении охраны общественного порядка;  </w:t>
      </w:r>
      <w:r>
        <w:br/>
      </w:r>
      <w:r>
        <w:rPr>
          <w:rFonts w:ascii="Times New Roman"/>
          <w:b w:val="false"/>
          <w:i w:val="false"/>
          <w:color w:val="000000"/>
          <w:sz w:val="28"/>
        </w:rPr>
        <w:t xml:space="preserve">
      3) осуществляют повседневный контроль за повышением уровня профессионализма и поддержанием готовности строевых подразделений полиции к выполнению задач по охране общественного порядка и обеспечению общественной безопасности, рациональной расстановкой и использованием по назначению личного состава, автотранспорта и других технических средств;  </w:t>
      </w:r>
      <w:r>
        <w:br/>
      </w:r>
      <w:r>
        <w:rPr>
          <w:rFonts w:ascii="Times New Roman"/>
          <w:b w:val="false"/>
          <w:i w:val="false"/>
          <w:color w:val="000000"/>
          <w:sz w:val="28"/>
        </w:rPr>
        <w:t xml:space="preserve">
      4) организовывают в установленном порядке подбор, расстановку и воспитание кадров подразделений, их профессиональную подготовку, обеспечение социальной и правовой защиты личного состава;  </w:t>
      </w:r>
      <w:r>
        <w:br/>
      </w:r>
      <w:r>
        <w:rPr>
          <w:rFonts w:ascii="Times New Roman"/>
          <w:b w:val="false"/>
          <w:i w:val="false"/>
          <w:color w:val="000000"/>
          <w:sz w:val="28"/>
        </w:rPr>
        <w:t xml:space="preserve">
      5) уделяют постоянное внимание вопросам материально-технического снабжения и социально-бытового обеспечения личного состава, задействованного в патрульно-постовой службе. </w:t>
      </w:r>
      <w:r>
        <w:br/>
      </w: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20. Начальники управления общественной безопасности ДВД, ДВДТ и их заместители по организации деятельности патрульной полиции несут персональную ответственность за организацию патрульно-постовой службы;  </w:t>
      </w:r>
      <w:r>
        <w:br/>
      </w:r>
      <w:r>
        <w:rPr>
          <w:rFonts w:ascii="Times New Roman"/>
          <w:b w:val="false"/>
          <w:i w:val="false"/>
          <w:color w:val="000000"/>
          <w:sz w:val="28"/>
        </w:rPr>
        <w:t xml:space="preserve">
      1) постоянно анализируют состояние преступности и динамику административных правонарушений на улицах и в других общественных местах и на этой основе обеспечивают разработку плана использования, эффективную расстановку и координацию комплексных сил полиции, а также вносят предложения о маневре ими в целях усиления патрульно-постовой службы в районах осложнения оперативной обстановки;  </w:t>
      </w:r>
      <w:r>
        <w:br/>
      </w:r>
      <w:r>
        <w:rPr>
          <w:rFonts w:ascii="Times New Roman"/>
          <w:b w:val="false"/>
          <w:i w:val="false"/>
          <w:color w:val="000000"/>
          <w:sz w:val="28"/>
        </w:rPr>
        <w:t>
      2) осуществляют контроль за организацией и несением патрульно-постовой службы, соблюдением личным составом дисциплины и законности, правил ношения форменной одежды, обязательных норм выставления нарядов, использованием сил и средств по их прямому назначению;</w:t>
      </w:r>
      <w:r>
        <w:br/>
      </w:r>
      <w:r>
        <w:rPr>
          <w:rFonts w:ascii="Times New Roman"/>
          <w:b w:val="false"/>
          <w:i w:val="false"/>
          <w:color w:val="000000"/>
          <w:sz w:val="28"/>
        </w:rPr>
        <w:t xml:space="preserve">
      3) оказывают помощь начальникам горрайлинорганов и командирам строевых подразделений полиции в комплектовании, организации обучения и переподготовке личного состава;  </w:t>
      </w:r>
      <w:r>
        <w:br/>
      </w:r>
      <w:r>
        <w:rPr>
          <w:rFonts w:ascii="Times New Roman"/>
          <w:b w:val="false"/>
          <w:i w:val="false"/>
          <w:color w:val="000000"/>
          <w:sz w:val="28"/>
        </w:rPr>
        <w:t xml:space="preserve">
      4) совместно с руководителями других служб организационно обеспечивают качественное проведение инструктажей нарядов перед заступлением на службу, а также обеспечивают изучение и внедрение передового опыта в практику патрульно-постовой службы;  </w:t>
      </w:r>
      <w:r>
        <w:br/>
      </w:r>
      <w:r>
        <w:rPr>
          <w:rFonts w:ascii="Times New Roman"/>
          <w:b w:val="false"/>
          <w:i w:val="false"/>
          <w:color w:val="000000"/>
          <w:sz w:val="28"/>
        </w:rPr>
        <w:t xml:space="preserve">
      5) проводят работу по организации повседневного взаимодействия с населением, привлечению их к охране общественного порядка. </w:t>
      </w:r>
      <w:r>
        <w:br/>
      </w: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21. Начальник горрайлиноргана и его заместитель по службе несут ответственность за организацию охраны общественного порядка и обеспечение общественной безопасности на обслуживаемой территории;  </w:t>
      </w:r>
      <w:r>
        <w:br/>
      </w:r>
      <w:r>
        <w:rPr>
          <w:rFonts w:ascii="Times New Roman"/>
          <w:b w:val="false"/>
          <w:i w:val="false"/>
          <w:color w:val="000000"/>
          <w:sz w:val="28"/>
        </w:rPr>
        <w:t xml:space="preserve">
      1) постоянно анализируют состояние преступности и динамику административных правонарушений на улицах и в других общественных местах и на этой основе обеспечивают эффективную расстановку комплексных сил полиции, участвующих в патрульно-постовой службе;  </w:t>
      </w:r>
      <w:r>
        <w:br/>
      </w:r>
      <w:r>
        <w:rPr>
          <w:rFonts w:ascii="Times New Roman"/>
          <w:b w:val="false"/>
          <w:i w:val="false"/>
          <w:color w:val="000000"/>
          <w:sz w:val="28"/>
        </w:rPr>
        <w:t xml:space="preserve">
      2) утверждают планы использования комплексных сил и средств полиции в охране общественного порядка;  </w:t>
      </w:r>
      <w:r>
        <w:br/>
      </w:r>
      <w:r>
        <w:rPr>
          <w:rFonts w:ascii="Times New Roman"/>
          <w:b w:val="false"/>
          <w:i w:val="false"/>
          <w:color w:val="000000"/>
          <w:sz w:val="28"/>
        </w:rPr>
        <w:t xml:space="preserve">
      3) ежедневно принимают решение по организации патрульно-постовой службы на предстоящие сутки в соответствии с планом использования комплексных сил полиции и учетом изменений обстановки. Решение оформляется постовой ведомостью и должно обеспечивать выполнение обязательных норм выставления нарядов и выделения автотранспорта;  </w:t>
      </w:r>
      <w:r>
        <w:br/>
      </w:r>
      <w:r>
        <w:rPr>
          <w:rFonts w:ascii="Times New Roman"/>
          <w:b w:val="false"/>
          <w:i w:val="false"/>
          <w:color w:val="000000"/>
          <w:sz w:val="28"/>
        </w:rPr>
        <w:t xml:space="preserve">
      4) обеспечивают изучение и внедрение передового опыта в практику организации патрульно-постовой службы;  </w:t>
      </w:r>
      <w:r>
        <w:br/>
      </w:r>
      <w:r>
        <w:rPr>
          <w:rFonts w:ascii="Times New Roman"/>
          <w:b w:val="false"/>
          <w:i w:val="false"/>
          <w:color w:val="000000"/>
          <w:sz w:val="28"/>
        </w:rPr>
        <w:t xml:space="preserve">
      5) обеспечивают через дежурную часть оперативное управление нарядами, их взаимодействие, а также своевременное маневрирование силами и средствами в целях сосредоточения сил в местах осложнения обстановки;  </w:t>
      </w:r>
      <w:r>
        <w:br/>
      </w:r>
      <w:r>
        <w:rPr>
          <w:rFonts w:ascii="Times New Roman"/>
          <w:b w:val="false"/>
          <w:i w:val="false"/>
          <w:color w:val="000000"/>
          <w:sz w:val="28"/>
        </w:rPr>
        <w:t xml:space="preserve">
      6) организовывают подготовку и проведение инструктажей нарядов, заступающих на службу, с участием руководителей и оперативно-начальствующего состава других служб и подразделений;  </w:t>
      </w:r>
      <w:r>
        <w:br/>
      </w:r>
      <w:r>
        <w:rPr>
          <w:rFonts w:ascii="Times New Roman"/>
          <w:b w:val="false"/>
          <w:i w:val="false"/>
          <w:color w:val="000000"/>
          <w:sz w:val="28"/>
        </w:rPr>
        <w:t xml:space="preserve">
      7) лично контролируют несение службы нарядами, соблюдение ими законности и дисциплины, а также использование сил и средств строевого подразделения по их прямому назначению; привлекают для этого руководителей, инспекторский и оперативный состав горрайлиноргана;  </w:t>
      </w:r>
      <w:r>
        <w:br/>
      </w:r>
      <w:r>
        <w:rPr>
          <w:rFonts w:ascii="Times New Roman"/>
          <w:b w:val="false"/>
          <w:i w:val="false"/>
          <w:color w:val="000000"/>
          <w:sz w:val="28"/>
        </w:rPr>
        <w:t xml:space="preserve">
      8) обеспечивают полный учет и объективную оценку результатов работы нарядов, строевого подразделения, принимают необходимые меры к повышению ее эффективности на основе внедрения передового опыта и совершенствования управления силами и средствами;  </w:t>
      </w:r>
      <w:r>
        <w:br/>
      </w:r>
      <w:r>
        <w:rPr>
          <w:rFonts w:ascii="Times New Roman"/>
          <w:b w:val="false"/>
          <w:i w:val="false"/>
          <w:color w:val="000000"/>
          <w:sz w:val="28"/>
        </w:rPr>
        <w:t xml:space="preserve">
      9) обеспечивают своевременное проведение служебных проверок по каждому факту совершения преступлений в местах несения службы нарядов.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22. Начальник отдела, отделения общественной безопасности горрайлиноргана; </w:t>
      </w:r>
      <w:r>
        <w:br/>
      </w:r>
      <w:r>
        <w:rPr>
          <w:rFonts w:ascii="Times New Roman"/>
          <w:b w:val="false"/>
          <w:i w:val="false"/>
          <w:color w:val="000000"/>
          <w:sz w:val="28"/>
        </w:rPr>
        <w:t xml:space="preserve">
      1) принимает непосредственное участие в организации патрульно-постовой службы, работы старших инспекторов (инспекторов) по координации деятельности комплексных сил и средств полиции, инспекторов-навигаторов и операторов видеонаблюдения центров оперативного управления (далее - ЦОУ), а также обучении личного состава строевого подразделения;  </w:t>
      </w:r>
      <w:r>
        <w:br/>
      </w:r>
      <w:r>
        <w:rPr>
          <w:rFonts w:ascii="Times New Roman"/>
          <w:b w:val="false"/>
          <w:i w:val="false"/>
          <w:color w:val="000000"/>
          <w:sz w:val="28"/>
        </w:rPr>
        <w:t xml:space="preserve">
      2) на основе реально складывающейся оперативной обстановки совместно с руководителями подразделений, участвующих в охране общественного порядка, разрабатывает план комплексного использования сил и средств, представляет начальнику горрайлинорганов предложения по его корректировке и проект решения на организацию патрульно-постовой службы на текущие сутки;  </w:t>
      </w:r>
      <w:r>
        <w:br/>
      </w:r>
      <w:r>
        <w:rPr>
          <w:rFonts w:ascii="Times New Roman"/>
          <w:b w:val="false"/>
          <w:i w:val="false"/>
          <w:color w:val="000000"/>
          <w:sz w:val="28"/>
        </w:rPr>
        <w:t xml:space="preserve">
      3) проверяет службу нарядов комплексных сил полиции, правильность ведения служебной документации; устраняет выявленные недостатки и докладывает начальнику органа о фактах использования личного состава и технических средств не по назначению;  </w:t>
      </w:r>
      <w:r>
        <w:br/>
      </w:r>
      <w:r>
        <w:rPr>
          <w:rFonts w:ascii="Times New Roman"/>
          <w:b w:val="false"/>
          <w:i w:val="false"/>
          <w:color w:val="000000"/>
          <w:sz w:val="28"/>
        </w:rPr>
        <w:t xml:space="preserve">
      4) контролирует своевременное обеспечение нарядов вооружением, снаряжением, специальными и другими техническими средствами, а также служебной документацией;  </w:t>
      </w:r>
      <w:r>
        <w:br/>
      </w:r>
      <w:r>
        <w:rPr>
          <w:rFonts w:ascii="Times New Roman"/>
          <w:b w:val="false"/>
          <w:i w:val="false"/>
          <w:color w:val="000000"/>
          <w:sz w:val="28"/>
        </w:rPr>
        <w:t xml:space="preserve">
      5) постоянно взаимодействует со службами криминальной полиции и подразделениями полиции общественной безопасности в целях получения объективной информации об оперативной обстановке и координации совместных действий в охране общественного порядка и борьбе с преступностью;  </w:t>
      </w:r>
      <w:r>
        <w:br/>
      </w:r>
      <w:r>
        <w:rPr>
          <w:rFonts w:ascii="Times New Roman"/>
          <w:b w:val="false"/>
          <w:i w:val="false"/>
          <w:color w:val="000000"/>
          <w:sz w:val="28"/>
        </w:rPr>
        <w:t xml:space="preserve">
      6) обобщает и распространяет положительный опыт организации и несения патрульно-постовой службы;  </w:t>
      </w:r>
      <w:r>
        <w:br/>
      </w:r>
      <w:r>
        <w:rPr>
          <w:rFonts w:ascii="Times New Roman"/>
          <w:b w:val="false"/>
          <w:i w:val="false"/>
          <w:color w:val="000000"/>
          <w:sz w:val="28"/>
        </w:rPr>
        <w:t xml:space="preserve">
      7) ведет учет и отчетность по патрульно-постовой службе и результатам охраны общественного порядка; </w:t>
      </w:r>
      <w:r>
        <w:br/>
      </w:r>
      <w:r>
        <w:rPr>
          <w:rFonts w:ascii="Times New Roman"/>
          <w:b w:val="false"/>
          <w:i w:val="false"/>
          <w:color w:val="000000"/>
          <w:sz w:val="28"/>
        </w:rPr>
        <w:t xml:space="preserve">
      8) проводит служебные проверки по каждому факту совершения преступлений в местах несения службы нарядов и представляет заключения служебных проверок на утверждение начальнику горайлиноргана. </w:t>
      </w:r>
      <w:r>
        <w:br/>
      </w:r>
      <w:r>
        <w:rPr>
          <w:rFonts w:ascii="Times New Roman"/>
          <w:b w:val="false"/>
          <w:i w:val="false"/>
          <w:color w:val="000000"/>
          <w:sz w:val="28"/>
        </w:rPr>
        <w:t>
</w:t>
      </w:r>
      <w:r>
        <w:rPr>
          <w:rFonts w:ascii="Times New Roman"/>
          <w:b w:val="false"/>
          <w:i w:val="false"/>
          <w:color w:val="ff0000"/>
          <w:sz w:val="28"/>
        </w:rPr>
        <w:t xml:space="preserve">       Сноска. В пункт 22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22-1. Старший инспектор по координации деятельности комплексных сил полиции общественной безопасности горрайлиноргана, старший инспектор группы управления силами и средствами полиции ЦОУ ДВД: </w:t>
      </w:r>
      <w:r>
        <w:br/>
      </w:r>
      <w:r>
        <w:rPr>
          <w:rFonts w:ascii="Times New Roman"/>
          <w:b w:val="false"/>
          <w:i w:val="false"/>
          <w:color w:val="000000"/>
          <w:sz w:val="28"/>
        </w:rPr>
        <w:t xml:space="preserve">
      1) непосредственно участвует в организации патрульно-постовой службы, организует работу инспекторов по координации деятельности комплексными силами и средствами полиции, инспекторов-навигаторов и операторов видеонаблюдения ЦОУ; </w:t>
      </w:r>
      <w:r>
        <w:br/>
      </w:r>
      <w:r>
        <w:rPr>
          <w:rFonts w:ascii="Times New Roman"/>
          <w:b w:val="false"/>
          <w:i w:val="false"/>
          <w:color w:val="000000"/>
          <w:sz w:val="28"/>
        </w:rPr>
        <w:t xml:space="preserve">
      2) проверяет несение службы нарядами комплексных сил полиции, правильность ведения служебной документации; устраняет выявленные недостатки и докладывает непосредственному начальнику о фактах использования личного состава и технических средств не по назначению; </w:t>
      </w:r>
      <w:r>
        <w:br/>
      </w:r>
      <w:r>
        <w:rPr>
          <w:rFonts w:ascii="Times New Roman"/>
          <w:b w:val="false"/>
          <w:i w:val="false"/>
          <w:color w:val="000000"/>
          <w:sz w:val="28"/>
        </w:rPr>
        <w:t xml:space="preserve">
      3) осуществляет оперативное руководство всеми нарядами комплексных сил полиции, заносит информацию на рабочую карту (в экранную форму группы управления силами и средствами), обеспечивает дополнительной информацией и координирует их действия; </w:t>
      </w:r>
      <w:r>
        <w:br/>
      </w:r>
      <w:r>
        <w:rPr>
          <w:rFonts w:ascii="Times New Roman"/>
          <w:b w:val="false"/>
          <w:i w:val="false"/>
          <w:color w:val="000000"/>
          <w:sz w:val="28"/>
        </w:rPr>
        <w:t xml:space="preserve">
      4) контролирует своевременное обеспечение нарядов вооружением, снаряжением, специальными и другими техническими средствами, а также служебной документацией; </w:t>
      </w:r>
      <w:r>
        <w:br/>
      </w:r>
      <w:r>
        <w:rPr>
          <w:rFonts w:ascii="Times New Roman"/>
          <w:b w:val="false"/>
          <w:i w:val="false"/>
          <w:color w:val="000000"/>
          <w:sz w:val="28"/>
        </w:rPr>
        <w:t xml:space="preserve">
      5) ведет учет и отчетность по патрульно-постовой службе и результатам деятельности патрульно-постовых нарядов по охране общественного порядка; </w:t>
      </w:r>
      <w:r>
        <w:br/>
      </w:r>
      <w:r>
        <w:rPr>
          <w:rFonts w:ascii="Times New Roman"/>
          <w:b w:val="false"/>
          <w:i w:val="false"/>
          <w:color w:val="000000"/>
          <w:sz w:val="28"/>
        </w:rPr>
        <w:t xml:space="preserve">
      6) подготавливает материалы для проведения служебной проверки по каждому факту совершения преступлений в местах несения службы нарядов и представляет начальнику отдела, отделения общественной безопасности.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22-1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23. Командир строевого подразделения полиции и его заместители несут персональную ответственность за организацию оперативно-служебной и хозяйственно-финансовой деятельности подчиненного подразделения, его постоянную готовность к выполнению задач по охране общественного порядка, использование сил и средств по их прямому назначению, комплектование, дисциплину и морально-психологическое состояние личного состава;  </w:t>
      </w:r>
      <w:r>
        <w:br/>
      </w:r>
      <w:r>
        <w:rPr>
          <w:rFonts w:ascii="Times New Roman"/>
          <w:b w:val="false"/>
          <w:i w:val="false"/>
          <w:color w:val="000000"/>
          <w:sz w:val="28"/>
        </w:rPr>
        <w:t>
      1) организовывают боевую, служебную и физическую подготовку личного состава, лично руководят обучением и воспитанием подчиненных;</w:t>
      </w:r>
      <w:r>
        <w:br/>
      </w:r>
      <w:r>
        <w:rPr>
          <w:rFonts w:ascii="Times New Roman"/>
          <w:b w:val="false"/>
          <w:i w:val="false"/>
          <w:color w:val="000000"/>
          <w:sz w:val="28"/>
        </w:rPr>
        <w:t xml:space="preserve">
      2) совершенствуют методы управления подразделением, внедряют достижения научно-технического прогресса, передовые формы и методы патрульно-постовой службы полиции;  </w:t>
      </w:r>
      <w:r>
        <w:br/>
      </w:r>
      <w:r>
        <w:rPr>
          <w:rFonts w:ascii="Times New Roman"/>
          <w:b w:val="false"/>
          <w:i w:val="false"/>
          <w:color w:val="000000"/>
          <w:sz w:val="28"/>
        </w:rPr>
        <w:t xml:space="preserve">
      3) на основе анализа оперативной обстановки вносят предложения по расстановке нарядов при разработке плана использования комплексных сил полиции, принятию решения по расстановке и маневрированию силами и средствами;  </w:t>
      </w:r>
      <w:r>
        <w:br/>
      </w:r>
      <w:r>
        <w:rPr>
          <w:rFonts w:ascii="Times New Roman"/>
          <w:b w:val="false"/>
          <w:i w:val="false"/>
          <w:color w:val="000000"/>
          <w:sz w:val="28"/>
        </w:rPr>
        <w:t xml:space="preserve">
      4) организовывают совместно с руководством горрайлиноргана проведение инструктажей нарядов полиции и лично участвуют в них, осуществляют постоянный контроль за несением ими службы, следят за внешним видом и строевой выправкой личного состава, соблюдением правил ношения форменной одежды, подготовкой снаряжения и обмундирования;  </w:t>
      </w:r>
      <w:r>
        <w:br/>
      </w:r>
      <w:r>
        <w:rPr>
          <w:rFonts w:ascii="Times New Roman"/>
          <w:b w:val="false"/>
          <w:i w:val="false"/>
          <w:color w:val="000000"/>
          <w:sz w:val="28"/>
        </w:rPr>
        <w:t xml:space="preserve">
      5) должны знать действительное состояние дел в строевом подразделении, наличие и использование личного состава, вооружения, автотранспорта, средств связи, химической защиты, специальных и иных технических средств, служебных животных;  </w:t>
      </w:r>
      <w:r>
        <w:br/>
      </w:r>
      <w:r>
        <w:rPr>
          <w:rFonts w:ascii="Times New Roman"/>
          <w:b w:val="false"/>
          <w:i w:val="false"/>
          <w:color w:val="000000"/>
          <w:sz w:val="28"/>
        </w:rPr>
        <w:t xml:space="preserve">
      6) ведут учет результатов работы строевого подразделения полиции в целом и каждого работника в отдельности. Анализируют эффективность несения службы нарядами и принимают меры к повышению ее уровня;  </w:t>
      </w:r>
      <w:r>
        <w:br/>
      </w:r>
      <w:r>
        <w:rPr>
          <w:rFonts w:ascii="Times New Roman"/>
          <w:b w:val="false"/>
          <w:i w:val="false"/>
          <w:color w:val="000000"/>
          <w:sz w:val="28"/>
        </w:rPr>
        <w:t xml:space="preserve">
      7) осуществляют подбор и расстановку личного состава, знают деловые и моральные качества подчиненных, разрабатывают их функциональные обязанности;  </w:t>
      </w:r>
      <w:r>
        <w:br/>
      </w:r>
      <w:r>
        <w:rPr>
          <w:rFonts w:ascii="Times New Roman"/>
          <w:b w:val="false"/>
          <w:i w:val="false"/>
          <w:color w:val="000000"/>
          <w:sz w:val="28"/>
        </w:rPr>
        <w:t xml:space="preserve">
      8) должны знать нужды и запросы личного состава и своевременно принимать меры по их рассмотрению, оказывать помощь в решении жилищно-бытовых и иных социальных вопросов;  </w:t>
      </w:r>
      <w:r>
        <w:br/>
      </w:r>
      <w:r>
        <w:rPr>
          <w:rFonts w:ascii="Times New Roman"/>
          <w:b w:val="false"/>
          <w:i w:val="false"/>
          <w:color w:val="000000"/>
          <w:sz w:val="28"/>
        </w:rPr>
        <w:t xml:space="preserve">
      9) контролируют соблюдение сотрудниками необходимых мер личной безопасности при несении службы, правил обращения с табельным оружием, техникой и специальными средствами;  </w:t>
      </w:r>
      <w:r>
        <w:br/>
      </w:r>
      <w:r>
        <w:rPr>
          <w:rFonts w:ascii="Times New Roman"/>
          <w:b w:val="false"/>
          <w:i w:val="false"/>
          <w:color w:val="000000"/>
          <w:sz w:val="28"/>
        </w:rPr>
        <w:t xml:space="preserve">
      10) обеспечивают приобретение, содержание, подготовку и использование в охране общественного порядка служебных животных;  </w:t>
      </w:r>
      <w:r>
        <w:br/>
      </w:r>
      <w:r>
        <w:rPr>
          <w:rFonts w:ascii="Times New Roman"/>
          <w:b w:val="false"/>
          <w:i w:val="false"/>
          <w:color w:val="000000"/>
          <w:sz w:val="28"/>
        </w:rPr>
        <w:t>
      11) входят с предложениями о выделении строевому подразделению полиции служебных помещений и о надлежащем их оборудовании, следят за содержанием и эксплуатацией помещений, поддержанием в них чистоты и порядка, а также выполнением подчиненными </w:t>
      </w:r>
      <w:r>
        <w:rPr>
          <w:rFonts w:ascii="Times New Roman"/>
          <w:b w:val="false"/>
          <w:i w:val="false"/>
          <w:color w:val="000000"/>
          <w:sz w:val="28"/>
        </w:rPr>
        <w:t>правил</w:t>
      </w:r>
      <w:r>
        <w:rPr>
          <w:rFonts w:ascii="Times New Roman"/>
          <w:b w:val="false"/>
          <w:i w:val="false"/>
          <w:color w:val="000000"/>
          <w:sz w:val="28"/>
        </w:rPr>
        <w:t xml:space="preserve"> противопожарной безопасности;  </w:t>
      </w:r>
      <w:r>
        <w:br/>
      </w:r>
      <w:r>
        <w:rPr>
          <w:rFonts w:ascii="Times New Roman"/>
          <w:b w:val="false"/>
          <w:i w:val="false"/>
          <w:color w:val="000000"/>
          <w:sz w:val="28"/>
        </w:rPr>
        <w:t xml:space="preserve">
      12) принимают меры к предупреждению нарушений законности личным составом строевого подразделения. В случае их совершения немедленно проводят служебную проверку и докладывают старшему начальнику; </w:t>
      </w:r>
      <w:r>
        <w:br/>
      </w:r>
      <w:r>
        <w:rPr>
          <w:rFonts w:ascii="Times New Roman"/>
          <w:b w:val="false"/>
          <w:i w:val="false"/>
          <w:color w:val="000000"/>
          <w:sz w:val="28"/>
        </w:rPr>
        <w:t xml:space="preserve">
      13) представляют в течение суток все необходимые материалы сотрудникам, которым поручено проведение служебной проверки по каждому факту совершения преступлений в местах несения службы нарядов. </w:t>
      </w:r>
      <w:r>
        <w:br/>
      </w:r>
      <w:r>
        <w:rPr>
          <w:rFonts w:ascii="Times New Roman"/>
          <w:b w:val="false"/>
          <w:i w:val="false"/>
          <w:color w:val="000000"/>
          <w:sz w:val="28"/>
        </w:rPr>
        <w:t>
</w:t>
      </w:r>
      <w:r>
        <w:rPr>
          <w:rFonts w:ascii="Times New Roman"/>
          <w:b w:val="false"/>
          <w:i w:val="false"/>
          <w:color w:val="ff0000"/>
          <w:sz w:val="28"/>
        </w:rPr>
        <w:t xml:space="preserve">       Сноска. В пункт 23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24. Оперативный дежурный ЦОУ, дежурный по горрайлиноргану обеспечивает своевременную подготовку и проведение инструктажа нарядов, непрерывное управление комплексными силами полиции в соответствии с планом их использования;  </w:t>
      </w:r>
      <w:r>
        <w:br/>
      </w:r>
      <w:r>
        <w:rPr>
          <w:rFonts w:ascii="Times New Roman"/>
          <w:b w:val="false"/>
          <w:i w:val="false"/>
          <w:color w:val="000000"/>
          <w:sz w:val="28"/>
        </w:rPr>
        <w:t xml:space="preserve">
      1) должен знать оперативную обстановку на обслуживаемой территории, расстановку комплексных сил и средств полиции и общественности, участвующих в охране общественного порядка, режим их работы, порядок осуществления контроля и способы связи с ними;  </w:t>
      </w:r>
      <w:r>
        <w:br/>
      </w:r>
      <w:r>
        <w:rPr>
          <w:rFonts w:ascii="Times New Roman"/>
          <w:b w:val="false"/>
          <w:i w:val="false"/>
          <w:color w:val="000000"/>
          <w:sz w:val="28"/>
        </w:rPr>
        <w:t xml:space="preserve">
      2) обеспечивает несение службы нарядами в соответствии с принятым решением на текущие сутки, а также бесперебойную работу системы видеонаблюдения, имеющихся автоматизированных банков данных, осуществляет контроль за выполнением предусмотренных постовой ведомостью норм выставления нарядов на службу, использованием личного состава, патрульного автомототранспорта по прямому назначению; </w:t>
      </w:r>
      <w:r>
        <w:br/>
      </w:r>
      <w:r>
        <w:rPr>
          <w:rFonts w:ascii="Times New Roman"/>
          <w:b w:val="false"/>
          <w:i w:val="false"/>
          <w:color w:val="000000"/>
          <w:sz w:val="28"/>
        </w:rPr>
        <w:t xml:space="preserve">
      2-1) отдает распоряжения оперативным дежурным подразделений органов внутренних дел и нарядам, задействованным в плане комплексных сил полиции (далее - КСП), организует работу по своевременному выезду на место совершения преступлений следственно-оперативной группы (далее - СОГ);  </w:t>
      </w:r>
      <w:r>
        <w:br/>
      </w:r>
      <w:r>
        <w:rPr>
          <w:rFonts w:ascii="Times New Roman"/>
          <w:b w:val="false"/>
          <w:i w:val="false"/>
          <w:color w:val="000000"/>
          <w:sz w:val="28"/>
        </w:rPr>
        <w:t xml:space="preserve">
      3) поддерживает связь с нарядами в период несения службы, принимает от них доклады об изменении обстановки, своевременно передает сведения о вновь совершенных преступлениях, приметах разыскиваемых преступников и похищенного имущества и другую имеющую к ним отношение оперативную информацию, организовывает их розыск;  </w:t>
      </w:r>
      <w:r>
        <w:br/>
      </w:r>
      <w:r>
        <w:rPr>
          <w:rFonts w:ascii="Times New Roman"/>
          <w:b w:val="false"/>
          <w:i w:val="false"/>
          <w:color w:val="000000"/>
          <w:sz w:val="28"/>
        </w:rPr>
        <w:t xml:space="preserve">
      4) принимает меры к предупреждению и пресечению преступлений и нарушений правопорядка, задержанию правонарушителей, усилению патрульно-постовой службы в местах осложнения обстановки путем маневрирования нарядами; об изменении в расстановке сил докладывает начальнику горрайлиноргана, информирует командиров СПП, ЧОН и СМЧ ВВ; </w:t>
      </w:r>
      <w:r>
        <w:br/>
      </w:r>
      <w:r>
        <w:rPr>
          <w:rFonts w:ascii="Times New Roman"/>
          <w:b w:val="false"/>
          <w:i w:val="false"/>
          <w:color w:val="000000"/>
          <w:sz w:val="28"/>
        </w:rPr>
        <w:t xml:space="preserve">
      4-1) осуществляет контроль за достоверным отражением в ежедневных сводках сведений об участии патрульно-постовых нарядов КСП в раскрытии преступлений; </w:t>
      </w:r>
      <w:r>
        <w:br/>
      </w:r>
      <w:r>
        <w:rPr>
          <w:rFonts w:ascii="Times New Roman"/>
          <w:b w:val="false"/>
          <w:i w:val="false"/>
          <w:color w:val="000000"/>
          <w:sz w:val="28"/>
        </w:rPr>
        <w:t xml:space="preserve">
      5) контролирует выполнение оперативно-начальствующим и командным составом графика проверки несения службы патрульно-постовыми нарядами (далее - ППН), лично участвует в этой работе;  </w:t>
      </w:r>
      <w:r>
        <w:br/>
      </w:r>
      <w:r>
        <w:rPr>
          <w:rFonts w:ascii="Times New Roman"/>
          <w:b w:val="false"/>
          <w:i w:val="false"/>
          <w:color w:val="000000"/>
          <w:sz w:val="28"/>
        </w:rPr>
        <w:t xml:space="preserve">
      6) обеспечивает своевременную и полную сдачу нарядами по окончании несения службы оружия, боеприпасов, специальных средств, снаряжения, средств связи, служебных документов;  </w:t>
      </w:r>
      <w:r>
        <w:br/>
      </w:r>
      <w:r>
        <w:rPr>
          <w:rFonts w:ascii="Times New Roman"/>
          <w:b w:val="false"/>
          <w:i w:val="false"/>
          <w:color w:val="000000"/>
          <w:sz w:val="28"/>
        </w:rPr>
        <w:t xml:space="preserve">
      7) докладывает начальнику горрайлиноргана о результатах работы ППН за прошедшие сутки, состоянии служебной дисциплины и соблюдения законности. </w:t>
      </w:r>
      <w:r>
        <w:br/>
      </w:r>
      <w:r>
        <w:rPr>
          <w:rFonts w:ascii="Times New Roman"/>
          <w:b w:val="false"/>
          <w:i w:val="false"/>
          <w:color w:val="000000"/>
          <w:sz w:val="28"/>
        </w:rPr>
        <w:t>
</w:t>
      </w:r>
      <w:r>
        <w:rPr>
          <w:rFonts w:ascii="Times New Roman"/>
          <w:b w:val="false"/>
          <w:i w:val="false"/>
          <w:color w:val="ff0000"/>
          <w:sz w:val="28"/>
        </w:rPr>
        <w:t xml:space="preserve">      Сноска. В пункт 24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24-1. Инспектор-навигатор ЦОУ, инспектор по координации деятельности комплексных сил полиции: </w:t>
      </w:r>
      <w:r>
        <w:br/>
      </w:r>
      <w:r>
        <w:rPr>
          <w:rFonts w:ascii="Times New Roman"/>
          <w:b w:val="false"/>
          <w:i w:val="false"/>
          <w:color w:val="000000"/>
          <w:sz w:val="28"/>
        </w:rPr>
        <w:t xml:space="preserve">
      1) должен знать оперативную обстановку на обслуживаемой территории, осуществляет прием и внесение в компьютерную программу представляемую службой общественной безопасности (нанесение на рабочую карту) информацию по расстановке комплексных сил и средств полиции, участвующих в охране общественного порядка; </w:t>
      </w:r>
      <w:r>
        <w:br/>
      </w:r>
      <w:r>
        <w:rPr>
          <w:rFonts w:ascii="Times New Roman"/>
          <w:b w:val="false"/>
          <w:i w:val="false"/>
          <w:color w:val="000000"/>
          <w:sz w:val="28"/>
        </w:rPr>
        <w:t xml:space="preserve">
      2) производит слежение по спутниковой системе перемещение автопатрулей, контролирует скорость их движения, место дислокации в районе патрулируемого участка, осуществляет контроль за использованием личного состава, патрульного автомототранспорта по прямому назначению и запрашивает причину отклонения от маршрута и продолжительности времени стоянки, о чем своевременно докладывает старшему инспектору по КСП; </w:t>
      </w:r>
      <w:r>
        <w:br/>
      </w:r>
      <w:r>
        <w:rPr>
          <w:rFonts w:ascii="Times New Roman"/>
          <w:b w:val="false"/>
          <w:i w:val="false"/>
          <w:color w:val="000000"/>
          <w:sz w:val="28"/>
        </w:rPr>
        <w:t xml:space="preserve">
      3) поддерживает связь с нарядами в период несения службы, принимает от них доклады об изменении обстановки, осуществляет контроль за оперативной обстановкой по системе наблюдения, своевременно направляет наряды и контролирует их прибытие на место совершения правонарушений, передает сведения о вновь совершенных преступлениях, приметах разыскиваемых преступников и похищенного имущества и другую имеющую к ним отношение оперативную информацию, организовывает их розыск; </w:t>
      </w:r>
      <w:r>
        <w:br/>
      </w:r>
      <w:r>
        <w:rPr>
          <w:rFonts w:ascii="Times New Roman"/>
          <w:b w:val="false"/>
          <w:i w:val="false"/>
          <w:color w:val="000000"/>
          <w:sz w:val="28"/>
        </w:rPr>
        <w:t xml:space="preserve">
      4) принимает меры к предупреждению и пресечению преступлений и нарушений правопорядка, задержанию правонарушителей, усилению патрульно-постовой службы в местах осложнения обстановки путем маневрирования нарядами; об изменении в расстановке сил докладывает дежурному или начальнику горрайлиноргана, информирует начальника отдела, отделения общественной безопасности, командиров строевых подразделений полиции, части оперативных назначений (далее - ЧОН) и специальные моторизованные части внутренних войск (далее - СМЧ ВВ); </w:t>
      </w:r>
      <w:r>
        <w:br/>
      </w:r>
      <w:r>
        <w:rPr>
          <w:rFonts w:ascii="Times New Roman"/>
          <w:b w:val="false"/>
          <w:i w:val="false"/>
          <w:color w:val="000000"/>
          <w:sz w:val="28"/>
        </w:rPr>
        <w:t xml:space="preserve">
      5) по запросу нарядов обеспечивает проверку по учетам базы данных задержанных лиц, автотранспорта и предметов.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24-1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24-2. Оператор видеонаблюдения ЦОУ: </w:t>
      </w:r>
      <w:r>
        <w:br/>
      </w:r>
      <w:r>
        <w:rPr>
          <w:rFonts w:ascii="Times New Roman"/>
          <w:b w:val="false"/>
          <w:i w:val="false"/>
          <w:color w:val="000000"/>
          <w:sz w:val="28"/>
        </w:rPr>
        <w:t xml:space="preserve">
      1) осуществляет круглосуточное видеонаблюдение за местами наибольшей концентрации граждан; </w:t>
      </w:r>
      <w:r>
        <w:br/>
      </w:r>
      <w:r>
        <w:rPr>
          <w:rFonts w:ascii="Times New Roman"/>
          <w:b w:val="false"/>
          <w:i w:val="false"/>
          <w:color w:val="000000"/>
          <w:sz w:val="28"/>
        </w:rPr>
        <w:t xml:space="preserve">
      2) отслеживает ситуацию на оживленных перекрестках, местах вероятного совершения уличных преступлений, производит визуальный контроль за автотранспортом; </w:t>
      </w:r>
      <w:r>
        <w:br/>
      </w:r>
      <w:r>
        <w:rPr>
          <w:rFonts w:ascii="Times New Roman"/>
          <w:b w:val="false"/>
          <w:i w:val="false"/>
          <w:color w:val="000000"/>
          <w:sz w:val="28"/>
        </w:rPr>
        <w:t xml:space="preserve">
      3) осуществляет контроль за передвижением комплексных сил и средств полиции; </w:t>
      </w:r>
      <w:r>
        <w:br/>
      </w:r>
      <w:r>
        <w:rPr>
          <w:rFonts w:ascii="Times New Roman"/>
          <w:b w:val="false"/>
          <w:i w:val="false"/>
          <w:color w:val="000000"/>
          <w:sz w:val="28"/>
        </w:rPr>
        <w:t xml:space="preserve">
      4) при осложнении оперативной обстановки, получении сигнала о преступлении определяет видеокамеру и ведет видеонаблюдение с целью раскрытия и маневрирования КСП.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24-2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25. Участковый инспектор полиции в пределах своей компетенции: </w:t>
      </w:r>
      <w:r>
        <w:br/>
      </w:r>
      <w:r>
        <w:rPr>
          <w:rFonts w:ascii="Times New Roman"/>
          <w:b w:val="false"/>
          <w:i w:val="false"/>
          <w:color w:val="000000"/>
          <w:sz w:val="28"/>
        </w:rPr>
        <w:t xml:space="preserve">
      1) осуществляет охрану общественного порядка на закрепленном за ним участке; </w:t>
      </w:r>
      <w:r>
        <w:br/>
      </w:r>
      <w:r>
        <w:rPr>
          <w:rFonts w:ascii="Times New Roman"/>
          <w:b w:val="false"/>
          <w:i w:val="false"/>
          <w:color w:val="000000"/>
          <w:sz w:val="28"/>
        </w:rPr>
        <w:t xml:space="preserve">
      2) оказывает помощь нарядам в пресечении преступлений и задержании преступников, организовывает взаимодействие между нарядами КСП и общественностью; </w:t>
      </w:r>
      <w:r>
        <w:br/>
      </w:r>
      <w:r>
        <w:rPr>
          <w:rFonts w:ascii="Times New Roman"/>
          <w:b w:val="false"/>
          <w:i w:val="false"/>
          <w:color w:val="000000"/>
          <w:sz w:val="28"/>
        </w:rPr>
        <w:t xml:space="preserve">
      3) докладывает начальнику и дежурному горрайлиноргана об изменении оперативной обстановки на участке и вносит предложения о наиболее целесообразной расстановке и использовании сил и средств, участвующих в охране общественного порядка; </w:t>
      </w:r>
      <w:r>
        <w:br/>
      </w:r>
      <w:r>
        <w:rPr>
          <w:rFonts w:ascii="Times New Roman"/>
          <w:b w:val="false"/>
          <w:i w:val="false"/>
          <w:color w:val="000000"/>
          <w:sz w:val="28"/>
        </w:rPr>
        <w:t xml:space="preserve">
      4) проверяет на административном участке несение службы нарядов КСП; </w:t>
      </w:r>
      <w:r>
        <w:br/>
      </w:r>
      <w:r>
        <w:rPr>
          <w:rFonts w:ascii="Times New Roman"/>
          <w:b w:val="false"/>
          <w:i w:val="false"/>
          <w:color w:val="000000"/>
          <w:sz w:val="28"/>
        </w:rPr>
        <w:t xml:space="preserve">
      5) при отсутствии на обслуживаемой территории комплексных сил полиции, осуществляет охрану общественного порядка самостоятельно. </w:t>
      </w:r>
      <w:r>
        <w:br/>
      </w: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26. Начальник линейного отдела (отделения внутренних дел, линейного пункта полиции) организует охрану общественного порядка и безопасности на обслуживаемом участке железной дороги (водного бассейна, аэропорта);  </w:t>
      </w:r>
      <w:r>
        <w:br/>
      </w:r>
      <w:r>
        <w:rPr>
          <w:rFonts w:ascii="Times New Roman"/>
          <w:b w:val="false"/>
          <w:i w:val="false"/>
          <w:color w:val="000000"/>
          <w:sz w:val="28"/>
        </w:rPr>
        <w:t xml:space="preserve">
      1) организовывает службу подчиненных полицейских в соответствии с утвержденными постами и маршрутами;  </w:t>
      </w:r>
      <w:r>
        <w:br/>
      </w:r>
      <w:r>
        <w:rPr>
          <w:rFonts w:ascii="Times New Roman"/>
          <w:b w:val="false"/>
          <w:i w:val="false"/>
          <w:color w:val="000000"/>
          <w:sz w:val="28"/>
        </w:rPr>
        <w:t xml:space="preserve">
      2) инструктирует и проверяет несение службы нарядами органов внутренних дел на транспорте;  </w:t>
      </w:r>
      <w:r>
        <w:br/>
      </w:r>
      <w:r>
        <w:rPr>
          <w:rFonts w:ascii="Times New Roman"/>
          <w:b w:val="false"/>
          <w:i w:val="false"/>
          <w:color w:val="000000"/>
          <w:sz w:val="28"/>
        </w:rPr>
        <w:t xml:space="preserve">
      3) регулярно проводит служебные занятия с личным составом;  </w:t>
      </w:r>
      <w:r>
        <w:br/>
      </w:r>
      <w:r>
        <w:rPr>
          <w:rFonts w:ascii="Times New Roman"/>
          <w:b w:val="false"/>
          <w:i w:val="false"/>
          <w:color w:val="000000"/>
          <w:sz w:val="28"/>
        </w:rPr>
        <w:t xml:space="preserve">
      4) обеспечивает взаимодействие с нарядами, осуществляющими патрульно-постовую службу, территориальных органов внутренних дел;  </w:t>
      </w:r>
      <w:r>
        <w:br/>
      </w:r>
      <w:r>
        <w:rPr>
          <w:rFonts w:ascii="Times New Roman"/>
          <w:b w:val="false"/>
          <w:i w:val="false"/>
          <w:color w:val="000000"/>
          <w:sz w:val="28"/>
        </w:rPr>
        <w:t xml:space="preserve">
      5) вносит в случае осложнения обстановки на обслуживаемом участке предложения начальнику ДВДТ, ОВДТ об усилении сил и средств патрульной полиции.  </w:t>
      </w:r>
      <w:r>
        <w:br/>
      </w:r>
      <w:r>
        <w:rPr>
          <w:rFonts w:ascii="Times New Roman"/>
          <w:b w:val="false"/>
          <w:i w:val="false"/>
          <w:color w:val="000000"/>
          <w:sz w:val="28"/>
        </w:rPr>
        <w:t xml:space="preserve">
      27. Начальники подразделений дорожной полиции, специализированных охранных подразделений ОВД, обеспечивают безопасность дорожного движения, организуют участие подчиненных им сотрудников в охране общественного порядка по плану использования комплексных сил полиции;  </w:t>
      </w:r>
      <w:r>
        <w:br/>
      </w:r>
      <w:r>
        <w:rPr>
          <w:rFonts w:ascii="Times New Roman"/>
          <w:b w:val="false"/>
          <w:i w:val="false"/>
          <w:color w:val="000000"/>
          <w:sz w:val="28"/>
        </w:rPr>
        <w:t xml:space="preserve">
      1) вносят начальнику предложения по разработке указанного плана и принятию решения по охране общественного порядка с учетом имеющихся постов и маршрутов подчиненных подразделений;  </w:t>
      </w:r>
      <w:r>
        <w:br/>
      </w:r>
      <w:r>
        <w:rPr>
          <w:rFonts w:ascii="Times New Roman"/>
          <w:b w:val="false"/>
          <w:i w:val="false"/>
          <w:color w:val="000000"/>
          <w:sz w:val="28"/>
        </w:rPr>
        <w:t xml:space="preserve">
      2) обеспечивают взаимодействие подчиненных сотрудников полиции с ППН других служб, участвующих в охране общественного порядка;  </w:t>
      </w:r>
      <w:r>
        <w:br/>
      </w:r>
      <w:r>
        <w:rPr>
          <w:rFonts w:ascii="Times New Roman"/>
          <w:b w:val="false"/>
          <w:i w:val="false"/>
          <w:color w:val="000000"/>
          <w:sz w:val="28"/>
        </w:rPr>
        <w:t xml:space="preserve">
      3) участвуют в инструктажах и проверках несения службы нарядами комплексных сил, обучают полицейских строевых подразделений полиции специальным методам и тактике действий по направлениям работы своих служб;  </w:t>
      </w:r>
      <w:r>
        <w:br/>
      </w:r>
      <w:r>
        <w:rPr>
          <w:rFonts w:ascii="Times New Roman"/>
          <w:b w:val="false"/>
          <w:i w:val="false"/>
          <w:color w:val="000000"/>
          <w:sz w:val="28"/>
        </w:rPr>
        <w:t xml:space="preserve">
      4) организовывают работу нарядов полиции по предупреждению краж из охраняемых объектов, нарушений общественного порядка в зонах действия своих постов, маршрутов патрулирования;  </w:t>
      </w:r>
      <w:r>
        <w:br/>
      </w:r>
      <w:r>
        <w:rPr>
          <w:rFonts w:ascii="Times New Roman"/>
          <w:b w:val="false"/>
          <w:i w:val="false"/>
          <w:color w:val="000000"/>
          <w:sz w:val="28"/>
        </w:rPr>
        <w:t xml:space="preserve">
      5) обеспечивают оперативное реагирование нарядов полиции на срабатывания систем безопасности (средств охранной, пожарной и тревожной сигнализации), подключенных к пунктам централизованного наблюдения;  </w:t>
      </w:r>
      <w:r>
        <w:br/>
      </w:r>
      <w:r>
        <w:rPr>
          <w:rFonts w:ascii="Times New Roman"/>
          <w:b w:val="false"/>
          <w:i w:val="false"/>
          <w:color w:val="000000"/>
          <w:sz w:val="28"/>
        </w:rPr>
        <w:t xml:space="preserve">
      6) организовывают участие групп оперативного реагирования в поисковой работе, преследовании и задержании лиц, совершивших преступления;  </w:t>
      </w:r>
      <w:r>
        <w:br/>
      </w:r>
      <w:r>
        <w:rPr>
          <w:rFonts w:ascii="Times New Roman"/>
          <w:b w:val="false"/>
          <w:i w:val="false"/>
          <w:color w:val="000000"/>
          <w:sz w:val="28"/>
        </w:rPr>
        <w:t xml:space="preserve">
      7) учитывают результаты работы подчиненных нарядов по предотвращению и пресечению преступлений и административных правонарушений, охране общественного порядка и борьбе с преступностью. </w:t>
      </w:r>
      <w:r>
        <w:br/>
      </w:r>
      <w:r>
        <w:rPr>
          <w:rFonts w:ascii="Times New Roman"/>
          <w:b w:val="false"/>
          <w:i w:val="false"/>
          <w:color w:val="000000"/>
          <w:sz w:val="28"/>
        </w:rPr>
        <w:t>
</w:t>
      </w:r>
      <w:r>
        <w:rPr>
          <w:rFonts w:ascii="Times New Roman"/>
          <w:b w:val="false"/>
          <w:i w:val="false"/>
          <w:color w:val="ff0000"/>
          <w:sz w:val="28"/>
        </w:rPr>
        <w:t xml:space="preserve">       Сноска. В пункт 27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28. Начальники служб криминальной полиции, следственных аппаратов, подразделений миграционной полиции вносят предложения в расстановку нарядов комплексных сил полиции;  </w:t>
      </w:r>
      <w:r>
        <w:br/>
      </w:r>
      <w:r>
        <w:rPr>
          <w:rFonts w:ascii="Times New Roman"/>
          <w:b w:val="false"/>
          <w:i w:val="false"/>
          <w:color w:val="000000"/>
          <w:sz w:val="28"/>
        </w:rPr>
        <w:t xml:space="preserve">
      1) на основе анализа оперативной обстановки по линиям своих служб вносят начальнику горрайлиноргана предложения по разработке плана использования комплексных сил полиции и принятию решения по расстановке нарядов на следующие сутки;  </w:t>
      </w:r>
      <w:r>
        <w:br/>
      </w:r>
      <w:r>
        <w:rPr>
          <w:rFonts w:ascii="Times New Roman"/>
          <w:b w:val="false"/>
          <w:i w:val="false"/>
          <w:color w:val="000000"/>
          <w:sz w:val="28"/>
        </w:rPr>
        <w:t xml:space="preserve">
      2) организовывают взаимодействие личного состава своих подразделений с нарядами комплексных сил;  </w:t>
      </w:r>
      <w:r>
        <w:br/>
      </w:r>
      <w:r>
        <w:rPr>
          <w:rFonts w:ascii="Times New Roman"/>
          <w:b w:val="false"/>
          <w:i w:val="false"/>
          <w:color w:val="000000"/>
          <w:sz w:val="28"/>
        </w:rPr>
        <w:t xml:space="preserve">
      3) информируют через дежурного по горрайлиноргану ППН о совершенных преступлениях и разыскиваемых преступниках, вероятном их местонахождении, похищенных вещах, прекращении розыска, а также своевременно принимают меры по проверке сведений, поступающих от нарядов;  </w:t>
      </w:r>
      <w:r>
        <w:br/>
      </w:r>
      <w:r>
        <w:rPr>
          <w:rFonts w:ascii="Times New Roman"/>
          <w:b w:val="false"/>
          <w:i w:val="false"/>
          <w:color w:val="000000"/>
          <w:sz w:val="28"/>
        </w:rPr>
        <w:t xml:space="preserve">
      4) обучают сотрудников нарядов методам личного сыска, пользования словесным портретом, распознавания и задержания преступников, проверки документов, удостоверяющих личность, приемам обнаружения и сохранения следов преступления, обеспечения сохранности обстановки места происшествия, выявления и установления очевидцев преступления, потерпевших и подозреваемых; </w:t>
      </w:r>
      <w:r>
        <w:br/>
      </w:r>
      <w:r>
        <w:rPr>
          <w:rFonts w:ascii="Times New Roman"/>
          <w:b w:val="false"/>
          <w:i w:val="false"/>
          <w:color w:val="000000"/>
          <w:sz w:val="28"/>
        </w:rPr>
        <w:t xml:space="preserve">
      5) согласно разработанному графику принимают участие в проведении инструктажей и проверке несения службы нарядами.  </w:t>
      </w:r>
    </w:p>
    <w:bookmarkStart w:name="z11" w:id="10"/>
    <w:p>
      <w:pPr>
        <w:spacing w:after="0"/>
        <w:ind w:left="0"/>
        <w:jc w:val="left"/>
      </w:pPr>
      <w:r>
        <w:rPr>
          <w:rFonts w:ascii="Times New Roman"/>
          <w:b/>
          <w:i w:val="false"/>
          <w:color w:val="000000"/>
        </w:rPr>
        <w:t xml:space="preserve"> 
 Глава 3. Управление и организация </w:t>
      </w:r>
      <w:r>
        <w:br/>
      </w:r>
      <w:r>
        <w:rPr>
          <w:rFonts w:ascii="Times New Roman"/>
          <w:b/>
          <w:i w:val="false"/>
          <w:color w:val="000000"/>
        </w:rPr>
        <w:t xml:space="preserve">
патрульно-постовой службы  </w:t>
      </w:r>
    </w:p>
    <w:bookmarkEnd w:id="10"/>
    <w:bookmarkStart w:name="z12" w:id="11"/>
    <w:p>
      <w:pPr>
        <w:spacing w:after="0"/>
        <w:ind w:left="0"/>
        <w:jc w:val="left"/>
      </w:pPr>
      <w:r>
        <w:rPr>
          <w:rFonts w:ascii="Times New Roman"/>
          <w:b/>
          <w:i w:val="false"/>
          <w:color w:val="000000"/>
        </w:rPr>
        <w:t xml:space="preserve"> 
§ 1. Общие положения </w:t>
      </w:r>
    </w:p>
    <w:bookmarkEnd w:id="11"/>
    <w:p>
      <w:pPr>
        <w:spacing w:after="0"/>
        <w:ind w:left="0"/>
        <w:jc w:val="both"/>
      </w:pPr>
      <w:r>
        <w:rPr>
          <w:rFonts w:ascii="Times New Roman"/>
          <w:b w:val="false"/>
          <w:i w:val="false"/>
          <w:color w:val="000000"/>
          <w:sz w:val="28"/>
        </w:rPr>
        <w:t xml:space="preserve">      29. Управление комплексными силами полиции, задействованными для патрульно-постовой службы, - это повседневная и целенаправленная деятельность руководителей ДВД, ДВДТ, начальников горрайлинорганов по рациональному использованию комплексных сил полиции, ЧОН и СМЧ в обеспечении эффективной охраны общественного порядка, предупреждении и пресечении преступлений и административных правонарушений, поддержанию постоянной готовности к выполнению внезапно возникающих задач при осложнении оперативной обстановки, в особых условиях и при чрезвычайных обстоятельствах.  </w:t>
      </w:r>
      <w:r>
        <w:br/>
      </w:r>
      <w:r>
        <w:rPr>
          <w:rFonts w:ascii="Times New Roman"/>
          <w:b w:val="false"/>
          <w:i w:val="false"/>
          <w:color w:val="000000"/>
          <w:sz w:val="28"/>
        </w:rPr>
        <w:t xml:space="preserve">
      Управление нарядами комплексных сил полиции включает:  </w:t>
      </w:r>
      <w:r>
        <w:br/>
      </w:r>
      <w:r>
        <w:rPr>
          <w:rFonts w:ascii="Times New Roman"/>
          <w:b w:val="false"/>
          <w:i w:val="false"/>
          <w:color w:val="000000"/>
          <w:sz w:val="28"/>
        </w:rPr>
        <w:t xml:space="preserve">
      1) анализ оперативной обстановки и на этой основе разработку и принятие решения по организации патрульно-постовой службы;  </w:t>
      </w:r>
      <w:r>
        <w:br/>
      </w:r>
      <w:r>
        <w:rPr>
          <w:rFonts w:ascii="Times New Roman"/>
          <w:b w:val="false"/>
          <w:i w:val="false"/>
          <w:color w:val="000000"/>
          <w:sz w:val="28"/>
        </w:rPr>
        <w:t xml:space="preserve">
      2) подготовку сил и средств для выполнения поставленных задач, инструктаж нарядов;  </w:t>
      </w:r>
      <w:r>
        <w:br/>
      </w:r>
      <w:r>
        <w:rPr>
          <w:rFonts w:ascii="Times New Roman"/>
          <w:b w:val="false"/>
          <w:i w:val="false"/>
          <w:color w:val="000000"/>
          <w:sz w:val="28"/>
        </w:rPr>
        <w:t xml:space="preserve">
      3) обеспечение постоянной и устойчивой связи с ППН, своевременного обмена информацией;  </w:t>
      </w:r>
      <w:r>
        <w:br/>
      </w:r>
      <w:r>
        <w:rPr>
          <w:rFonts w:ascii="Times New Roman"/>
          <w:b w:val="false"/>
          <w:i w:val="false"/>
          <w:color w:val="000000"/>
          <w:sz w:val="28"/>
        </w:rPr>
        <w:t xml:space="preserve">
      4) организацию взаимодействия, маневр силами и средствами;  </w:t>
      </w:r>
      <w:r>
        <w:br/>
      </w:r>
      <w:r>
        <w:rPr>
          <w:rFonts w:ascii="Times New Roman"/>
          <w:b w:val="false"/>
          <w:i w:val="false"/>
          <w:color w:val="000000"/>
          <w:sz w:val="28"/>
        </w:rPr>
        <w:t xml:space="preserve">
      5) контроль за организацией и несением патрульно-постовой службы;  </w:t>
      </w:r>
      <w:r>
        <w:br/>
      </w:r>
      <w:r>
        <w:rPr>
          <w:rFonts w:ascii="Times New Roman"/>
          <w:b w:val="false"/>
          <w:i w:val="false"/>
          <w:color w:val="000000"/>
          <w:sz w:val="28"/>
        </w:rPr>
        <w:t xml:space="preserve">
      6) учет и оценку результатов деятельности ППН.  </w:t>
      </w:r>
      <w:r>
        <w:br/>
      </w:r>
      <w:r>
        <w:rPr>
          <w:rFonts w:ascii="Times New Roman"/>
          <w:b w:val="false"/>
          <w:i w:val="false"/>
          <w:color w:val="000000"/>
          <w:sz w:val="28"/>
        </w:rPr>
        <w:t xml:space="preserve">
      30. Оперативное управление патрульными нарядами в период несения службы возлагается на ЦОУ и дежурные части горрайлинорганов, с использованием инспекторов (навигаторов) по координации деятельности комплексных сил полиции и циркулярной радиосвязи. </w:t>
      </w:r>
      <w:r>
        <w:br/>
      </w: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31. Решения по организации патрульно-постовой службы принимаются и оформляются: на год - планом использования комплексных сил и средств полиции в охране общественного порядка с обязательной последующей корректировкой по необходимости, в зависимости от времени года (приложение 1); на текущие сутки - постовой ведомостью (приложение 2); на выполнение поставленной конкретной задачи - приказом, специальным планом или устным указанием. </w:t>
      </w:r>
      <w:r>
        <w:br/>
      </w:r>
      <w:r>
        <w:rPr>
          <w:rFonts w:ascii="Times New Roman"/>
          <w:b w:val="false"/>
          <w:i w:val="false"/>
          <w:color w:val="000000"/>
          <w:sz w:val="28"/>
        </w:rPr>
        <w:t xml:space="preserve">
      План использования комплексных сил и средств полиции утверждается начальником территориального органа внутренних дел. </w:t>
      </w:r>
      <w:r>
        <w:br/>
      </w:r>
      <w:r>
        <w:rPr>
          <w:rFonts w:ascii="Times New Roman"/>
          <w:b w:val="false"/>
          <w:i w:val="false"/>
          <w:color w:val="000000"/>
          <w:sz w:val="28"/>
        </w:rPr>
        <w:t xml:space="preserve">
      При этом учитываются: </w:t>
      </w:r>
      <w:r>
        <w:br/>
      </w:r>
      <w:r>
        <w:rPr>
          <w:rFonts w:ascii="Times New Roman"/>
          <w:b w:val="false"/>
          <w:i w:val="false"/>
          <w:color w:val="000000"/>
          <w:sz w:val="28"/>
        </w:rPr>
        <w:t xml:space="preserve">
      1) географические, социально-экономические особенности города (района), численность, миграцию населения, приток иногородних граждан, характеристики улиц, места размещения и режим работы предприятий, организаций и учреждений, объектов разрешительной системы, банков, специальных учреждений ОВД; </w:t>
      </w:r>
      <w:r>
        <w:br/>
      </w:r>
      <w:r>
        <w:rPr>
          <w:rFonts w:ascii="Times New Roman"/>
          <w:b w:val="false"/>
          <w:i w:val="false"/>
          <w:color w:val="000000"/>
          <w:sz w:val="28"/>
        </w:rPr>
        <w:t xml:space="preserve">
      2) количество, уровень, динамика и структура преступности, административных правонарушений, совершаемых на улицах и в других общественных местах с учетом времени года и суток и метеорологических условий; </w:t>
      </w:r>
      <w:r>
        <w:br/>
      </w:r>
      <w:r>
        <w:rPr>
          <w:rFonts w:ascii="Times New Roman"/>
          <w:b w:val="false"/>
          <w:i w:val="false"/>
          <w:color w:val="000000"/>
          <w:sz w:val="28"/>
        </w:rPr>
        <w:t xml:space="preserve">
      3) расстановка патрульно-постовых нарядов и ее соответствие реально складывающейся оперативной обстановке; </w:t>
      </w:r>
      <w:r>
        <w:br/>
      </w:r>
      <w:r>
        <w:rPr>
          <w:rFonts w:ascii="Times New Roman"/>
          <w:b w:val="false"/>
          <w:i w:val="false"/>
          <w:color w:val="000000"/>
          <w:sz w:val="28"/>
        </w:rPr>
        <w:t xml:space="preserve">
      4) результаты работы нарядов, подразделений, участвующих в патрульно-постовой службе, а также обеспеченность личного состава вооружением, средствами связи, патрульным транспортом и их использование. </w:t>
      </w:r>
      <w:r>
        <w:br/>
      </w: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32. Источниками информации при изучении оперативной обстановки являются:  </w:t>
      </w:r>
      <w:r>
        <w:br/>
      </w:r>
      <w:r>
        <w:rPr>
          <w:rFonts w:ascii="Times New Roman"/>
          <w:b w:val="false"/>
          <w:i w:val="false"/>
          <w:color w:val="000000"/>
          <w:sz w:val="28"/>
        </w:rPr>
        <w:t xml:space="preserve">
      1) статистическая отчетность, аналитические материалы, оперативные и рабочие карты (схемы) и другие документы, отражающие состояние охраны общественного порядка и борьбы с преступностью (приложение 3), ориентировки о совершенных преступлениях и розыске преступников;  </w:t>
      </w:r>
      <w:r>
        <w:br/>
      </w:r>
      <w:r>
        <w:rPr>
          <w:rFonts w:ascii="Times New Roman"/>
          <w:b w:val="false"/>
          <w:i w:val="false"/>
          <w:color w:val="000000"/>
          <w:sz w:val="28"/>
        </w:rPr>
        <w:t xml:space="preserve">
      2) оперативные данные, сведения, поступающие от работников служб и подразделений полиции;  </w:t>
      </w:r>
      <w:r>
        <w:br/>
      </w:r>
      <w:r>
        <w:rPr>
          <w:rFonts w:ascii="Times New Roman"/>
          <w:b w:val="false"/>
          <w:i w:val="false"/>
          <w:color w:val="000000"/>
          <w:sz w:val="28"/>
        </w:rPr>
        <w:t xml:space="preserve">
      3) доклады патрульно-постовых нарядов;  </w:t>
      </w:r>
      <w:r>
        <w:br/>
      </w:r>
      <w:r>
        <w:rPr>
          <w:rFonts w:ascii="Times New Roman"/>
          <w:b w:val="false"/>
          <w:i w:val="false"/>
          <w:color w:val="000000"/>
          <w:sz w:val="28"/>
        </w:rPr>
        <w:t xml:space="preserve">
      4) сообщения органов внутренних дел, учреждений уголовно-исполнительной системы, воинских частей внутренних войск;  </w:t>
      </w:r>
      <w:r>
        <w:br/>
      </w:r>
      <w:r>
        <w:rPr>
          <w:rFonts w:ascii="Times New Roman"/>
          <w:b w:val="false"/>
          <w:i w:val="false"/>
          <w:color w:val="000000"/>
          <w:sz w:val="28"/>
        </w:rPr>
        <w:t xml:space="preserve">
      5) материалы других правоохранительных органов;  </w:t>
      </w:r>
      <w:r>
        <w:br/>
      </w:r>
      <w:r>
        <w:rPr>
          <w:rFonts w:ascii="Times New Roman"/>
          <w:b w:val="false"/>
          <w:i w:val="false"/>
          <w:color w:val="000000"/>
          <w:sz w:val="28"/>
        </w:rPr>
        <w:t xml:space="preserve">
      6) сообщения государственных и общественных учреждений, организаций и объединений, заявления граждан;  </w:t>
      </w:r>
      <w:r>
        <w:br/>
      </w:r>
      <w:r>
        <w:rPr>
          <w:rFonts w:ascii="Times New Roman"/>
          <w:b w:val="false"/>
          <w:i w:val="false"/>
          <w:color w:val="000000"/>
          <w:sz w:val="28"/>
        </w:rPr>
        <w:t xml:space="preserve">
      7) сообщения печати, радио, телевидения.  </w:t>
      </w:r>
      <w:r>
        <w:br/>
      </w:r>
      <w:r>
        <w:rPr>
          <w:rFonts w:ascii="Times New Roman"/>
          <w:b w:val="false"/>
          <w:i w:val="false"/>
          <w:color w:val="000000"/>
          <w:sz w:val="28"/>
        </w:rPr>
        <w:t xml:space="preserve">
      33. Перед принятием решения начальник горрайлиноргана, командир строевого подразделения полиции в необходимых случаях проводит рекогносцировку на местности с участием своих заместителей, руководителей, командиров подчиненных и приданных подразделений и воинских частей. Во время рекогносцировки уточняется расчет и расстановка сил и средств, определяется расположение постов, маршрутов патрулирования, виды и состав нарядов, порядок и время несения службы, их особые обязанности, численность, размещение и задачи резерва.  </w:t>
      </w:r>
      <w:r>
        <w:br/>
      </w:r>
      <w:r>
        <w:rPr>
          <w:rFonts w:ascii="Times New Roman"/>
          <w:b w:val="false"/>
          <w:i w:val="false"/>
          <w:color w:val="000000"/>
          <w:sz w:val="28"/>
        </w:rPr>
        <w:t xml:space="preserve">
      Проведение рекогносцировки является обязательным при разработке единой дислокации, выработке решения по организации охраны общественного порядка во время массовых мероприятий, стихийных бедствий, крупных производственных аварий и катастроф, эпидемий, эпизоотий, а также в целях предотвращения и ликвидации групповых нарушений общественного порядка и массовых беспорядков.  </w:t>
      </w:r>
      <w:r>
        <w:br/>
      </w:r>
      <w:r>
        <w:rPr>
          <w:rFonts w:ascii="Times New Roman"/>
          <w:b w:val="false"/>
          <w:i w:val="false"/>
          <w:color w:val="000000"/>
          <w:sz w:val="28"/>
        </w:rPr>
        <w:t xml:space="preserve">
      34. В решении по организации патрульно-постовой службы на последующие сутки предусматриваются:  </w:t>
      </w:r>
      <w:r>
        <w:br/>
      </w:r>
      <w:r>
        <w:rPr>
          <w:rFonts w:ascii="Times New Roman"/>
          <w:b w:val="false"/>
          <w:i w:val="false"/>
          <w:color w:val="000000"/>
          <w:sz w:val="28"/>
        </w:rPr>
        <w:t xml:space="preserve">
      1) общая задача горрайлиноргана, подразделения, исходя из сложившейся обстановки;  </w:t>
      </w:r>
      <w:r>
        <w:br/>
      </w:r>
      <w:r>
        <w:rPr>
          <w:rFonts w:ascii="Times New Roman"/>
          <w:b w:val="false"/>
          <w:i w:val="false"/>
          <w:color w:val="000000"/>
          <w:sz w:val="28"/>
        </w:rPr>
        <w:t xml:space="preserve">
      2) обязательные нормы выставления личного состава и выделения технических средств;  </w:t>
      </w:r>
      <w:r>
        <w:br/>
      </w:r>
      <w:r>
        <w:rPr>
          <w:rFonts w:ascii="Times New Roman"/>
          <w:b w:val="false"/>
          <w:i w:val="false"/>
          <w:color w:val="000000"/>
          <w:sz w:val="28"/>
        </w:rPr>
        <w:t xml:space="preserve">
      3) состав, расстановка и задачи ППН, особенности несения службы, организация взаимодействия между ними, другими сотрудниками полиции;  </w:t>
      </w:r>
      <w:r>
        <w:br/>
      </w:r>
      <w:r>
        <w:rPr>
          <w:rFonts w:ascii="Times New Roman"/>
          <w:b w:val="false"/>
          <w:i w:val="false"/>
          <w:color w:val="000000"/>
          <w:sz w:val="28"/>
        </w:rPr>
        <w:t xml:space="preserve">
      4) возможность и форма маневра силами и средствами при изменении обстановки;  </w:t>
      </w:r>
      <w:r>
        <w:br/>
      </w:r>
      <w:r>
        <w:rPr>
          <w:rFonts w:ascii="Times New Roman"/>
          <w:b w:val="false"/>
          <w:i w:val="false"/>
          <w:color w:val="000000"/>
          <w:sz w:val="28"/>
        </w:rPr>
        <w:t xml:space="preserve">
      5) система связи с нарядами, сроки представления информации, сигналы и условные знаки;  </w:t>
      </w:r>
      <w:r>
        <w:br/>
      </w:r>
      <w:r>
        <w:rPr>
          <w:rFonts w:ascii="Times New Roman"/>
          <w:b w:val="false"/>
          <w:i w:val="false"/>
          <w:color w:val="000000"/>
          <w:sz w:val="28"/>
        </w:rPr>
        <w:t xml:space="preserve">
      6) порядок контроля за несением патрульно-постовой службы.  </w:t>
      </w:r>
      <w:r>
        <w:br/>
      </w:r>
      <w:r>
        <w:rPr>
          <w:rFonts w:ascii="Times New Roman"/>
          <w:b w:val="false"/>
          <w:i w:val="false"/>
          <w:color w:val="000000"/>
          <w:sz w:val="28"/>
        </w:rPr>
        <w:t xml:space="preserve">
      35. План по использованию комплексных сил полиции разрабатывается в границах обслуживаемой территории и включает: - схему района, города транспортного участка, оценку оперативной обстановки, обязательные нормы выставления личного состава и транспортных средств, перечень постов и маршрутов патрулирования, в том числе дополнительных, подлежащих закрытию в период усиления охраны общественного порядка, виды нарядов, порядок взаимодействия связи между ними и другие необходимые сведения. </w:t>
      </w:r>
      <w:r>
        <w:br/>
      </w:r>
      <w:r>
        <w:rPr>
          <w:rFonts w:ascii="Times New Roman"/>
          <w:b w:val="false"/>
          <w:i w:val="false"/>
          <w:color w:val="000000"/>
          <w:sz w:val="28"/>
        </w:rPr>
        <w:t xml:space="preserve">
      Разработка плана по использованию комплексных сил и средств полиции включает в себя следующие мероприятия: </w:t>
      </w:r>
      <w:r>
        <w:br/>
      </w:r>
      <w:r>
        <w:rPr>
          <w:rFonts w:ascii="Times New Roman"/>
          <w:b w:val="false"/>
          <w:i w:val="false"/>
          <w:color w:val="000000"/>
          <w:sz w:val="28"/>
        </w:rPr>
        <w:t xml:space="preserve">
      1) изготовление схемы города (района), транспортного участка; </w:t>
      </w:r>
      <w:r>
        <w:br/>
      </w:r>
      <w:r>
        <w:rPr>
          <w:rFonts w:ascii="Times New Roman"/>
          <w:b w:val="false"/>
          <w:i w:val="false"/>
          <w:color w:val="000000"/>
          <w:sz w:val="28"/>
        </w:rPr>
        <w:t xml:space="preserve">
      2) анализ уличных преступлений и других правонарушений по месту, времени, их совершения, по дням недели и числам месяца, по лицам; </w:t>
      </w:r>
      <w:r>
        <w:br/>
      </w:r>
      <w:r>
        <w:rPr>
          <w:rFonts w:ascii="Times New Roman"/>
          <w:b w:val="false"/>
          <w:i w:val="false"/>
          <w:color w:val="000000"/>
          <w:sz w:val="28"/>
        </w:rPr>
        <w:t xml:space="preserve">
      3) установление обязательных норм ежесуточного выставления личного состава служб и подразделений на охрану общественного порядка, а также технических средств, необходимых для принятия решений на сутки; </w:t>
      </w:r>
      <w:r>
        <w:br/>
      </w:r>
      <w:r>
        <w:rPr>
          <w:rFonts w:ascii="Times New Roman"/>
          <w:b w:val="false"/>
          <w:i w:val="false"/>
          <w:color w:val="000000"/>
          <w:sz w:val="28"/>
        </w:rPr>
        <w:t xml:space="preserve">
      4) разработка постов и маршрутов патрулирования подразделениями дорожной полиции, специализированной службы охраны, специальных отрядов быстрого реагирования, специальных учреждений ОВД, в том числе при выделении дополнительных сил и средств; </w:t>
      </w:r>
      <w:r>
        <w:br/>
      </w:r>
      <w:r>
        <w:rPr>
          <w:rFonts w:ascii="Times New Roman"/>
          <w:b w:val="false"/>
          <w:i w:val="false"/>
          <w:color w:val="000000"/>
          <w:sz w:val="28"/>
        </w:rPr>
        <w:t xml:space="preserve">
      5) разработка постов и маршрутов строевых подразделений патрульной полиции, ЧОН и СМЧ ВВ; </w:t>
      </w:r>
      <w:r>
        <w:br/>
      </w:r>
      <w:r>
        <w:rPr>
          <w:rFonts w:ascii="Times New Roman"/>
          <w:b w:val="false"/>
          <w:i w:val="false"/>
          <w:color w:val="000000"/>
          <w:sz w:val="28"/>
        </w:rPr>
        <w:t xml:space="preserve">
      6) уточнение комплексной расстановки нарядов всех служб и подразделений с точки зрения обеспечения их взаимодействия и взаимозаменяемости, и на основе согласования внесение соответствующих корректировок в расстановку; </w:t>
      </w:r>
      <w:r>
        <w:br/>
      </w:r>
      <w:r>
        <w:rPr>
          <w:rFonts w:ascii="Times New Roman"/>
          <w:b w:val="false"/>
          <w:i w:val="false"/>
          <w:color w:val="000000"/>
          <w:sz w:val="28"/>
        </w:rPr>
        <w:t xml:space="preserve">
      7) подготовка текста плана КСП, содержащего обязательные нормы выставления сил и средств, перечень постов и маршрутов с указанием границ, времени начала и окончания смен, видов нарядов, порядку взаимодействия, их общих и особых обязанностей по обеспечению правопорядка, надзору за дорожным движением и охране объектов собственности; </w:t>
      </w:r>
      <w:r>
        <w:br/>
      </w:r>
      <w:r>
        <w:rPr>
          <w:rFonts w:ascii="Times New Roman"/>
          <w:b w:val="false"/>
          <w:i w:val="false"/>
          <w:color w:val="000000"/>
          <w:sz w:val="28"/>
        </w:rPr>
        <w:t xml:space="preserve">
      8) разработка карточек маршрутов патрулей, графиков инструктажа и контроля, схемы связи, вводных задач для использования на инструктажах нарядов; </w:t>
      </w:r>
      <w:r>
        <w:br/>
      </w:r>
      <w:r>
        <w:rPr>
          <w:rFonts w:ascii="Times New Roman"/>
          <w:b w:val="false"/>
          <w:i w:val="false"/>
          <w:color w:val="000000"/>
          <w:sz w:val="28"/>
        </w:rPr>
        <w:t xml:space="preserve">
      9) подготовка информационных таблиц для сбора сведений, характеризующих результаты работы комплексных сил полиции. </w:t>
      </w:r>
      <w:r>
        <w:br/>
      </w: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36. На каждый пост и маршрут патрулирования составляется карточка (приложения 4-6), в которой указываются:  </w:t>
      </w:r>
      <w:r>
        <w:br/>
      </w:r>
      <w:r>
        <w:rPr>
          <w:rFonts w:ascii="Times New Roman"/>
          <w:b w:val="false"/>
          <w:i w:val="false"/>
          <w:color w:val="000000"/>
          <w:sz w:val="28"/>
        </w:rPr>
        <w:t xml:space="preserve">
      1) маршрут патруля, его протяженность, границы и центр поста;  </w:t>
      </w:r>
      <w:r>
        <w:br/>
      </w:r>
      <w:r>
        <w:rPr>
          <w:rFonts w:ascii="Times New Roman"/>
          <w:b w:val="false"/>
          <w:i w:val="false"/>
          <w:color w:val="000000"/>
          <w:sz w:val="28"/>
        </w:rPr>
        <w:t xml:space="preserve">
      2) время несения службы;  </w:t>
      </w:r>
      <w:r>
        <w:br/>
      </w:r>
      <w:r>
        <w:rPr>
          <w:rFonts w:ascii="Times New Roman"/>
          <w:b w:val="false"/>
          <w:i w:val="false"/>
          <w:color w:val="000000"/>
          <w:sz w:val="28"/>
        </w:rPr>
        <w:t xml:space="preserve">
      3) объекты и зоны, требующие особого внимания;  </w:t>
      </w:r>
      <w:r>
        <w:br/>
      </w:r>
      <w:r>
        <w:rPr>
          <w:rFonts w:ascii="Times New Roman"/>
          <w:b w:val="false"/>
          <w:i w:val="false"/>
          <w:color w:val="000000"/>
          <w:sz w:val="28"/>
        </w:rPr>
        <w:t xml:space="preserve">
      4) порядок движения по маршруту и основные тактические приемы несения службы;  </w:t>
      </w:r>
      <w:r>
        <w:br/>
      </w:r>
      <w:r>
        <w:rPr>
          <w:rFonts w:ascii="Times New Roman"/>
          <w:b w:val="false"/>
          <w:i w:val="false"/>
          <w:color w:val="000000"/>
          <w:sz w:val="28"/>
        </w:rPr>
        <w:t xml:space="preserve">
      5) действия нарядов по предупреждению и пресечению преступлений и административных правонарушений, а также при осложнении оперативной обстановки;  </w:t>
      </w:r>
      <w:r>
        <w:br/>
      </w:r>
      <w:r>
        <w:rPr>
          <w:rFonts w:ascii="Times New Roman"/>
          <w:b w:val="false"/>
          <w:i w:val="false"/>
          <w:color w:val="000000"/>
          <w:sz w:val="28"/>
        </w:rPr>
        <w:t xml:space="preserve">
      6) порядок взаимодействия и связи с соседними нарядами, дежурной частью горрайлиноргана, общественными объединениями, а также зоны перекрываемые камерами видеонаблюдения, непрохождения радиосвязи и способы связи с этими участками.  </w:t>
      </w:r>
      <w:r>
        <w:br/>
      </w:r>
      <w:r>
        <w:rPr>
          <w:rFonts w:ascii="Times New Roman"/>
          <w:b w:val="false"/>
          <w:i w:val="false"/>
          <w:color w:val="000000"/>
          <w:sz w:val="28"/>
        </w:rPr>
        <w:t xml:space="preserve">
      Центры постов и их границы, маршруты патрулей и пункты их остановок, особенности несения службы определяются в соответствии со складывающейся оперативной обстановкой и в обязательном порядке систематически уточняются на местности.  </w:t>
      </w:r>
      <w:r>
        <w:br/>
      </w:r>
      <w:r>
        <w:rPr>
          <w:rFonts w:ascii="Times New Roman"/>
          <w:b w:val="false"/>
          <w:i w:val="false"/>
          <w:color w:val="000000"/>
          <w:sz w:val="28"/>
        </w:rPr>
        <w:t xml:space="preserve">
      Карточка маршрута (поста) составляется в двух экземплярах, один из которых хранится в дежурной части, другой выделяется наряду перед заступлением на службу. </w:t>
      </w:r>
      <w:r>
        <w:br/>
      </w:r>
      <w:r>
        <w:rPr>
          <w:rFonts w:ascii="Times New Roman"/>
          <w:b w:val="false"/>
          <w:i w:val="false"/>
          <w:color w:val="000000"/>
          <w:sz w:val="28"/>
        </w:rPr>
        <w:t>
</w:t>
      </w:r>
      <w:r>
        <w:rPr>
          <w:rFonts w:ascii="Times New Roman"/>
          <w:b w:val="false"/>
          <w:i w:val="false"/>
          <w:color w:val="ff0000"/>
          <w:sz w:val="28"/>
        </w:rPr>
        <w:t xml:space="preserve">       Сноска. В пункт 36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37. Несение службы в течение дежурной смены может осуществляться на одном или нескольких маршрутах (постах), при этом патрульному (постовому) выдаются соответствующие карточки.  </w:t>
      </w:r>
      <w:r>
        <w:br/>
      </w:r>
      <w:r>
        <w:rPr>
          <w:rFonts w:ascii="Times New Roman"/>
          <w:b w:val="false"/>
          <w:i w:val="false"/>
          <w:color w:val="000000"/>
          <w:sz w:val="28"/>
        </w:rPr>
        <w:t xml:space="preserve">
      На инструктаже указываются последовательность и порядок перемещения с одного маршрута (поста) на другой.  </w:t>
      </w:r>
      <w:r>
        <w:br/>
      </w:r>
      <w:r>
        <w:rPr>
          <w:rFonts w:ascii="Times New Roman"/>
          <w:b w:val="false"/>
          <w:i w:val="false"/>
          <w:color w:val="000000"/>
          <w:sz w:val="28"/>
        </w:rPr>
        <w:t xml:space="preserve">
      При выставлении дополнительных постов или маршрутов патрулирования, особенности несения службы на них объясняются на инструктаже и записываются в служебной книжке (приложение 7).  </w:t>
      </w:r>
      <w:r>
        <w:br/>
      </w:r>
      <w:r>
        <w:rPr>
          <w:rFonts w:ascii="Times New Roman"/>
          <w:b w:val="false"/>
          <w:i w:val="false"/>
          <w:color w:val="000000"/>
          <w:sz w:val="28"/>
        </w:rPr>
        <w:t xml:space="preserve">
      38. Виды нарядов и их состав определяются исходя из особенностей территории и сложившейся оперативной обстановки. При несении службы с военнослужащими наряд назначается из расчета: один полицейский и два военнослужащих.  </w:t>
      </w:r>
      <w:r>
        <w:br/>
      </w:r>
      <w:r>
        <w:rPr>
          <w:rFonts w:ascii="Times New Roman"/>
          <w:b w:val="false"/>
          <w:i w:val="false"/>
          <w:color w:val="000000"/>
          <w:sz w:val="28"/>
        </w:rPr>
        <w:t xml:space="preserve">
      39. Время выставления нарядов и продолжительность несения службы устанавливаются с таким расчетом, чтобы силы и средства полиции увеличивались в наиболее напряженные часы суток и в местах, где наибольшая вероятность совершения правонарушений.  </w:t>
      </w:r>
      <w:r>
        <w:br/>
      </w:r>
      <w:r>
        <w:rPr>
          <w:rFonts w:ascii="Times New Roman"/>
          <w:b w:val="false"/>
          <w:i w:val="false"/>
          <w:color w:val="000000"/>
          <w:sz w:val="28"/>
        </w:rPr>
        <w:t xml:space="preserve">
      40. Обязательные нормы ежесуточного выставления нарядов для несения патрульной службы на улицах и в других общественных местах, выделения автотранспорта для патрулирования определяются в каждом горрайлиноргане, подразделении полиции, ЧОН и СМЧ в целях обеспечения максимального использования сил и средств в охране общественного порядка и борьбе с преступностью с учетом их штатной численности и коэффициента потребности личного состава, который составляет 1,89 единицы для маршрутов (постов), закрываемых по 8 часов в сутки. Если маршруты (посты) закрываются более 8 часов, то на каждый час коэффициент увеличивается на 0,24 единицы.  </w:t>
      </w:r>
      <w:r>
        <w:br/>
      </w:r>
      <w:r>
        <w:rPr>
          <w:rFonts w:ascii="Times New Roman"/>
          <w:b w:val="false"/>
          <w:i w:val="false"/>
          <w:color w:val="000000"/>
          <w:sz w:val="28"/>
        </w:rPr>
        <w:t xml:space="preserve">
      Начальник горрайлиноргана, командир строевого подразделения полиции принимают меры к выполнению обязательных норм выставления патрульно-постовых нарядов.  </w:t>
      </w:r>
      <w:r>
        <w:br/>
      </w:r>
      <w:r>
        <w:rPr>
          <w:rFonts w:ascii="Times New Roman"/>
          <w:b w:val="false"/>
          <w:i w:val="false"/>
          <w:color w:val="000000"/>
          <w:sz w:val="28"/>
        </w:rPr>
        <w:t xml:space="preserve">
      41. Начальник горрайлиноргана на основе плана использования комплексных сил полиции и с учетом оперативной обстановки ежедневно к 18 часам предшествующих суток принимает решение по организации патрульно-постовой службы на последующие сутки, в котором определяет расчет сил и средств, расстановку нарядов по сменам, лиц, проводящих инструктаж и контролирующих несение патрульно-постовой службы.  </w:t>
      </w:r>
      <w:r>
        <w:br/>
      </w:r>
      <w:r>
        <w:rPr>
          <w:rFonts w:ascii="Times New Roman"/>
          <w:b w:val="false"/>
          <w:i w:val="false"/>
          <w:color w:val="000000"/>
          <w:sz w:val="28"/>
        </w:rPr>
        <w:t xml:space="preserve">
      42. Назначение сотрудника полиции в наряд производится с учетом состояния здоровья и физического развития, возраста, опыта работы и других индивидуальных особенностей, которые наиболее полно соответствуют условиям несения службы и обстановке на том или ином маршруте, посту.  </w:t>
      </w:r>
      <w:r>
        <w:br/>
      </w:r>
      <w:r>
        <w:rPr>
          <w:rFonts w:ascii="Times New Roman"/>
          <w:b w:val="false"/>
          <w:i w:val="false"/>
          <w:color w:val="000000"/>
          <w:sz w:val="28"/>
        </w:rPr>
        <w:t xml:space="preserve">
      Патрули закрепляются за одним-двумя маршрутами (постами) и без крайней необходимости на другие участки не назначаются.  </w:t>
      </w:r>
      <w:r>
        <w:br/>
      </w:r>
      <w:r>
        <w:rPr>
          <w:rFonts w:ascii="Times New Roman"/>
          <w:b w:val="false"/>
          <w:i w:val="false"/>
          <w:color w:val="000000"/>
          <w:sz w:val="28"/>
        </w:rPr>
        <w:t xml:space="preserve">
      Запрещается назначать для самостоятельного несения службы и вооружать сотрудников полиции, не прошедших первоначальной подготовки на учебных сборах и не принявших присяги.  </w:t>
      </w:r>
      <w:r>
        <w:br/>
      </w:r>
      <w:r>
        <w:rPr>
          <w:rFonts w:ascii="Times New Roman"/>
          <w:b w:val="false"/>
          <w:i w:val="false"/>
          <w:color w:val="000000"/>
          <w:sz w:val="28"/>
        </w:rPr>
        <w:t xml:space="preserve">
      43. Для решения особых задач, возникающих при резком осложнении оперативной обстановки, возникновении чрезвычайных ситуаций, проведении массовых мероприятий, рейдов, операций в зависимости от их значения и масштаба разрабатываются специальные планы или издаются приказы.  </w:t>
      </w:r>
    </w:p>
    <w:bookmarkStart w:name="z13" w:id="12"/>
    <w:p>
      <w:pPr>
        <w:spacing w:after="0"/>
        <w:ind w:left="0"/>
        <w:jc w:val="left"/>
      </w:pPr>
      <w:r>
        <w:rPr>
          <w:rFonts w:ascii="Times New Roman"/>
          <w:b/>
          <w:i w:val="false"/>
          <w:color w:val="000000"/>
        </w:rPr>
        <w:t xml:space="preserve"> 
 § 2. Подготовка и инструктаж нарядов  </w:t>
      </w:r>
    </w:p>
    <w:bookmarkEnd w:id="12"/>
    <w:p>
      <w:pPr>
        <w:spacing w:after="0"/>
        <w:ind w:left="0"/>
        <w:jc w:val="both"/>
      </w:pPr>
      <w:r>
        <w:rPr>
          <w:rFonts w:ascii="Times New Roman"/>
          <w:b w:val="false"/>
          <w:i w:val="false"/>
          <w:color w:val="000000"/>
          <w:sz w:val="28"/>
        </w:rPr>
        <w:t>      44. Подготовка и инструктаж нарядов проводятся в специально оборудованном классе службы (приложение 8). Лица, назначенные в наряд для несения патрульно-постовой службы, прибывают в орган внутренних дел или специально назначенное место за 15 минут до начала инструктажа. О прибытии они докладывают дежурному и своему командиру.</w:t>
      </w:r>
      <w:r>
        <w:br/>
      </w:r>
      <w:r>
        <w:rPr>
          <w:rFonts w:ascii="Times New Roman"/>
          <w:b w:val="false"/>
          <w:i w:val="false"/>
          <w:color w:val="000000"/>
          <w:sz w:val="28"/>
        </w:rPr>
        <w:t xml:space="preserve">
      Например: "Господин лейтенант! Сержант Тагишев для несения службы прибыл".  </w:t>
      </w:r>
      <w:r>
        <w:br/>
      </w:r>
      <w:r>
        <w:rPr>
          <w:rFonts w:ascii="Times New Roman"/>
          <w:b w:val="false"/>
          <w:i w:val="false"/>
          <w:color w:val="000000"/>
          <w:sz w:val="28"/>
        </w:rPr>
        <w:t xml:space="preserve">
      Дежурный отмечает в постовой ведомости прибытие полицейских на службу, выдает им необходимые предметы вооружения, снаряжения, средства связи, индивидуальной защиты и специальные средства, служебные документы; объявляет маршрут патрулирования, пост и время несения службы; знакомит с ориентировками о совершенных преступлениях, приметах разыскиваемых лиц, похищенного имущества и другими сообщениями, контролирует их фиксацию в служебных книжках. После чего командир выстраивает наряд на инструктаж, проверяет у каждого полицейского наличие положенных предметов вооружения, снаряжения и опрашивает о состоянии здоровья. При обнаружении недостатков принимает меры к их устранению и докладывает о готовности личного состава к несению службы лицу, проводящему инструктаж.    </w:t>
      </w:r>
      <w:r>
        <w:br/>
      </w:r>
      <w:r>
        <w:rPr>
          <w:rFonts w:ascii="Times New Roman"/>
          <w:b w:val="false"/>
          <w:i w:val="false"/>
          <w:color w:val="000000"/>
          <w:sz w:val="28"/>
        </w:rPr>
        <w:t xml:space="preserve">
      Заряжание оружия производится перед построением наряда на инструктаж по команде и под наблюдением дежурного или инструктирующего в специально отведенном месте. При этом патрон в патронник не досылается. </w:t>
      </w:r>
      <w:r>
        <w:br/>
      </w:r>
      <w:r>
        <w:rPr>
          <w:rFonts w:ascii="Times New Roman"/>
          <w:b w:val="false"/>
          <w:i w:val="false"/>
          <w:color w:val="000000"/>
          <w:sz w:val="28"/>
        </w:rPr>
        <w:t xml:space="preserve">
      45. Заступающий на службу наряд должен быть одетым в форменную одежду по сезону, иметь опрятный внешний вид и исправное снаряжение. </w:t>
      </w:r>
      <w:r>
        <w:br/>
      </w:r>
      <w:r>
        <w:rPr>
          <w:rFonts w:ascii="Times New Roman"/>
          <w:b w:val="false"/>
          <w:i w:val="false"/>
          <w:color w:val="000000"/>
          <w:sz w:val="28"/>
        </w:rPr>
        <w:t xml:space="preserve">
      При себе он должен иметь: </w:t>
      </w:r>
      <w:r>
        <w:br/>
      </w:r>
      <w:r>
        <w:rPr>
          <w:rFonts w:ascii="Times New Roman"/>
          <w:b w:val="false"/>
          <w:i w:val="false"/>
          <w:color w:val="000000"/>
          <w:sz w:val="28"/>
        </w:rPr>
        <w:t xml:space="preserve">
      1) служебное удостоверение; </w:t>
      </w:r>
      <w:r>
        <w:br/>
      </w:r>
      <w:r>
        <w:rPr>
          <w:rFonts w:ascii="Times New Roman"/>
          <w:b w:val="false"/>
          <w:i w:val="false"/>
          <w:color w:val="000000"/>
          <w:sz w:val="28"/>
        </w:rPr>
        <w:t xml:space="preserve">
      2) служебную книжку, карточку маршрута, поста; </w:t>
      </w:r>
      <w:r>
        <w:br/>
      </w:r>
      <w:r>
        <w:rPr>
          <w:rFonts w:ascii="Times New Roman"/>
          <w:b w:val="false"/>
          <w:i w:val="false"/>
          <w:color w:val="000000"/>
          <w:sz w:val="28"/>
        </w:rPr>
        <w:t xml:space="preserve">
      3) табельное огнестрельное оружие с двумя снаряженными обоймами (магазинами); </w:t>
      </w:r>
      <w:r>
        <w:br/>
      </w:r>
      <w:r>
        <w:rPr>
          <w:rFonts w:ascii="Times New Roman"/>
          <w:b w:val="false"/>
          <w:i w:val="false"/>
          <w:color w:val="000000"/>
          <w:sz w:val="28"/>
        </w:rPr>
        <w:t xml:space="preserve">
      4) резиновую палку; </w:t>
      </w:r>
      <w:r>
        <w:br/>
      </w:r>
      <w:r>
        <w:rPr>
          <w:rFonts w:ascii="Times New Roman"/>
          <w:b w:val="false"/>
          <w:i w:val="false"/>
          <w:color w:val="000000"/>
          <w:sz w:val="28"/>
        </w:rPr>
        <w:t xml:space="preserve">
      5) радиостанцию; </w:t>
      </w:r>
      <w:r>
        <w:br/>
      </w:r>
      <w:r>
        <w:rPr>
          <w:rFonts w:ascii="Times New Roman"/>
          <w:b w:val="false"/>
          <w:i w:val="false"/>
          <w:color w:val="000000"/>
          <w:sz w:val="28"/>
        </w:rPr>
        <w:t xml:space="preserve">
      6) наручники; </w:t>
      </w:r>
      <w:r>
        <w:br/>
      </w:r>
      <w:r>
        <w:rPr>
          <w:rFonts w:ascii="Times New Roman"/>
          <w:b w:val="false"/>
          <w:i w:val="false"/>
          <w:color w:val="000000"/>
          <w:sz w:val="28"/>
        </w:rPr>
        <w:t xml:space="preserve">
      7) свисток; </w:t>
      </w:r>
      <w:r>
        <w:br/>
      </w:r>
      <w:r>
        <w:rPr>
          <w:rFonts w:ascii="Times New Roman"/>
          <w:b w:val="false"/>
          <w:i w:val="false"/>
          <w:color w:val="000000"/>
          <w:sz w:val="28"/>
        </w:rPr>
        <w:t xml:space="preserve">
      8) служебную сумку или планшет, ручку; </w:t>
      </w:r>
      <w:r>
        <w:br/>
      </w:r>
      <w:r>
        <w:rPr>
          <w:rFonts w:ascii="Times New Roman"/>
          <w:b w:val="false"/>
          <w:i w:val="false"/>
          <w:color w:val="000000"/>
          <w:sz w:val="28"/>
        </w:rPr>
        <w:t xml:space="preserve">
      9) индивидуальный пакет (аптечку). </w:t>
      </w:r>
      <w:r>
        <w:br/>
      </w:r>
      <w:r>
        <w:rPr>
          <w:rFonts w:ascii="Times New Roman"/>
          <w:b w:val="false"/>
          <w:i w:val="false"/>
          <w:color w:val="000000"/>
          <w:sz w:val="28"/>
        </w:rPr>
        <w:t xml:space="preserve">
      В зависимости от характера выполняемых задач наряду дополнительно выдаются: </w:t>
      </w:r>
      <w:r>
        <w:br/>
      </w:r>
      <w:r>
        <w:rPr>
          <w:rFonts w:ascii="Times New Roman"/>
          <w:b w:val="false"/>
          <w:i w:val="false"/>
          <w:color w:val="000000"/>
          <w:sz w:val="28"/>
        </w:rPr>
        <w:t xml:space="preserve">
      10) учтенные бланки протоколов об административных правонарушениях; </w:t>
      </w:r>
      <w:r>
        <w:br/>
      </w:r>
      <w:r>
        <w:rPr>
          <w:rFonts w:ascii="Times New Roman"/>
          <w:b w:val="false"/>
          <w:i w:val="false"/>
          <w:color w:val="000000"/>
          <w:sz w:val="28"/>
        </w:rPr>
        <w:t xml:space="preserve">
      11) электромегафоны; </w:t>
      </w:r>
      <w:r>
        <w:br/>
      </w:r>
      <w:r>
        <w:rPr>
          <w:rFonts w:ascii="Times New Roman"/>
          <w:b w:val="false"/>
          <w:i w:val="false"/>
          <w:color w:val="000000"/>
          <w:sz w:val="28"/>
        </w:rPr>
        <w:t xml:space="preserve">
      12) карманный электрический фонарь; </w:t>
      </w:r>
      <w:r>
        <w:br/>
      </w:r>
      <w:r>
        <w:rPr>
          <w:rFonts w:ascii="Times New Roman"/>
          <w:b w:val="false"/>
          <w:i w:val="false"/>
          <w:color w:val="000000"/>
          <w:sz w:val="28"/>
        </w:rPr>
        <w:t xml:space="preserve">
      13) ключи от специального телефона, дверей железнодорожных вагонов; </w:t>
      </w:r>
      <w:r>
        <w:br/>
      </w:r>
      <w:r>
        <w:rPr>
          <w:rFonts w:ascii="Times New Roman"/>
          <w:b w:val="false"/>
          <w:i w:val="false"/>
          <w:color w:val="000000"/>
          <w:sz w:val="28"/>
        </w:rPr>
        <w:t xml:space="preserve">
      14) средства индивидуальной защиты и другие специальные средства.  </w:t>
      </w:r>
      <w:r>
        <w:br/>
      </w:r>
      <w:r>
        <w:rPr>
          <w:rFonts w:ascii="Times New Roman"/>
          <w:b w:val="false"/>
          <w:i w:val="false"/>
          <w:color w:val="000000"/>
          <w:sz w:val="28"/>
        </w:rPr>
        <w:t xml:space="preserve">
      46. Ежедневные инструктажи нарядов перед заступлением на службу проводятся руководителями горрайлиноргана и командным составом строевых подразделений полиции с обязательным участием руководителей и сотрудников служб общественной безопасности и криминальной полиции, согласно утвержденным графикам.  </w:t>
      </w:r>
      <w:r>
        <w:br/>
      </w:r>
      <w:r>
        <w:rPr>
          <w:rFonts w:ascii="Times New Roman"/>
          <w:b w:val="false"/>
          <w:i w:val="false"/>
          <w:color w:val="000000"/>
          <w:sz w:val="28"/>
        </w:rPr>
        <w:t xml:space="preserve">
      Продолжительность инструктажа не должна превышать 30 минут.  </w:t>
      </w:r>
      <w:r>
        <w:br/>
      </w:r>
      <w:r>
        <w:rPr>
          <w:rFonts w:ascii="Times New Roman"/>
          <w:b w:val="false"/>
          <w:i w:val="false"/>
          <w:color w:val="000000"/>
          <w:sz w:val="28"/>
        </w:rPr>
        <w:t xml:space="preserve">
      47. Инструктирующий должен знать оперативную обстановку на обслуживаемой территории, задачи, порядок и особенности несения службы на каждом маршруте (посту), а также оценить действия и результаты работы нарядов за прошедшие сутки, наметить вопросы и вводные задачи для проверки знаний и обучения полицейских действиям в различных ситуациях.  </w:t>
      </w:r>
      <w:r>
        <w:br/>
      </w:r>
      <w:r>
        <w:rPr>
          <w:rFonts w:ascii="Times New Roman"/>
          <w:b w:val="false"/>
          <w:i w:val="false"/>
          <w:color w:val="000000"/>
          <w:sz w:val="28"/>
        </w:rPr>
        <w:t xml:space="preserve">
      Вводные задачи и вопросы должны периодически обновляться и усложняться.  </w:t>
      </w:r>
      <w:r>
        <w:br/>
      </w:r>
      <w:r>
        <w:rPr>
          <w:rFonts w:ascii="Times New Roman"/>
          <w:b w:val="false"/>
          <w:i w:val="false"/>
          <w:color w:val="000000"/>
          <w:sz w:val="28"/>
        </w:rPr>
        <w:t xml:space="preserve">
      48. С приближением к строю руководителя, командира, проводящего инструктаж, командир взвода (отделения) подает команду: "Наряд, смирно! Равнение НА-ПРАВО (НА-ЛЕВО, НА-СЕРЕ-ДИНУ)" - и докладывает о готовности наряда для инструктажа. НАПРИМЕР: "Господин подполковник! Наряд в составе 40 человек для инструктажа построен. Командир взвода лейтенант Тимофеев". Приняв рапорт, инструктирующий обращается к наряду:  </w:t>
      </w:r>
      <w:r>
        <w:br/>
      </w:r>
      <w:r>
        <w:rPr>
          <w:rFonts w:ascii="Times New Roman"/>
          <w:b w:val="false"/>
          <w:i w:val="false"/>
          <w:color w:val="000000"/>
          <w:sz w:val="28"/>
        </w:rPr>
        <w:t xml:space="preserve">
      "Здравствуйте, господа!". На его приветствие наряд отвечает: "Здравствуйте, господин подполковник!". После этого инструктирующий подает команду: "Вольно".  </w:t>
      </w:r>
      <w:r>
        <w:br/>
      </w:r>
      <w:r>
        <w:rPr>
          <w:rFonts w:ascii="Times New Roman"/>
          <w:b w:val="false"/>
          <w:i w:val="false"/>
          <w:color w:val="000000"/>
          <w:sz w:val="28"/>
        </w:rPr>
        <w:t xml:space="preserve">
      49. Инструктирующий должен:  </w:t>
      </w:r>
      <w:r>
        <w:br/>
      </w:r>
      <w:r>
        <w:rPr>
          <w:rFonts w:ascii="Times New Roman"/>
          <w:b w:val="false"/>
          <w:i w:val="false"/>
          <w:color w:val="000000"/>
          <w:sz w:val="28"/>
        </w:rPr>
        <w:t xml:space="preserve">
      1) убедиться в готовности личного состава к несению службы, принять меры к устранению выявленных недостатков;  </w:t>
      </w:r>
      <w:r>
        <w:br/>
      </w:r>
      <w:r>
        <w:rPr>
          <w:rFonts w:ascii="Times New Roman"/>
          <w:b w:val="false"/>
          <w:i w:val="false"/>
          <w:color w:val="000000"/>
          <w:sz w:val="28"/>
        </w:rPr>
        <w:t xml:space="preserve">
      2) проверить знание патрульными своих прав, обязанностей, отдельных положений нормативных актов, правил применения физической силы к правонарушителям, специальных средств и оружия, примет разыскиваемых преступников и похищенных вещей;  </w:t>
      </w:r>
      <w:r>
        <w:br/>
      </w:r>
      <w:r>
        <w:rPr>
          <w:rFonts w:ascii="Times New Roman"/>
          <w:b w:val="false"/>
          <w:i w:val="false"/>
          <w:color w:val="000000"/>
          <w:sz w:val="28"/>
        </w:rPr>
        <w:t xml:space="preserve">
      3) объявить результаты несения службы за прошедшие сутки, при необходимости разъяснить недостатки и упущения, привести примеры образцовых действий патрульных, зачитать имеющиеся приказы о поощрении отличившихся сотрудников;  </w:t>
      </w:r>
      <w:r>
        <w:br/>
      </w:r>
      <w:r>
        <w:rPr>
          <w:rFonts w:ascii="Times New Roman"/>
          <w:b w:val="false"/>
          <w:i w:val="false"/>
          <w:color w:val="000000"/>
          <w:sz w:val="28"/>
        </w:rPr>
        <w:t xml:space="preserve">
      4) довести оперативную обстановку, поставить каждому наряду конкретные задачи на весь период несения службы, разъяснить порядок смены, связи и взаимодействия со всеми силами, задействованными в обеспечении общественного порядка и безопасности;  </w:t>
      </w:r>
      <w:r>
        <w:br/>
      </w:r>
      <w:r>
        <w:rPr>
          <w:rFonts w:ascii="Times New Roman"/>
          <w:b w:val="false"/>
          <w:i w:val="false"/>
          <w:color w:val="000000"/>
          <w:sz w:val="28"/>
        </w:rPr>
        <w:t xml:space="preserve">
      5) отработать с полицейскими вводные задачи, при этом разобрать наиболее характерные тактические приемы несения службы, в том числе в особых условиях (ведение наблюдения, выявление преступников по малозаметным признакам и приметам, предупреждение и пресечение групповых нарушений общественного порядка, задержание вооруженных преступников);  </w:t>
      </w:r>
      <w:r>
        <w:br/>
      </w:r>
      <w:r>
        <w:rPr>
          <w:rFonts w:ascii="Times New Roman"/>
          <w:b w:val="false"/>
          <w:i w:val="false"/>
          <w:color w:val="000000"/>
          <w:sz w:val="28"/>
        </w:rPr>
        <w:t xml:space="preserve">
      6) напомнить нарядам о необходимости соблюдения законности, а также о чутком и внимательном отношении к гражданам, соблюдение мер безопасности при несении службы, ответить на имеющиеся у сотрудников полиции вопросы. Проведение ежедневного инструктажа заканчивается отдачей приказа о заступлении нарядов полиции на службу.  </w:t>
      </w:r>
      <w:r>
        <w:br/>
      </w:r>
      <w:r>
        <w:rPr>
          <w:rFonts w:ascii="Times New Roman"/>
          <w:b w:val="false"/>
          <w:i w:val="false"/>
          <w:color w:val="000000"/>
          <w:sz w:val="28"/>
        </w:rPr>
        <w:t xml:space="preserve">
      Например: "Наряд, смирно! Приказываю заступить на охрану общественного порядка в городе Астане. Во время несения службы в обращении с гражданами соблюдать законность, проявлять справедливость и вежливость.  </w:t>
      </w:r>
      <w:r>
        <w:br/>
      </w:r>
      <w:r>
        <w:rPr>
          <w:rFonts w:ascii="Times New Roman"/>
          <w:b w:val="false"/>
          <w:i w:val="false"/>
          <w:color w:val="000000"/>
          <w:sz w:val="28"/>
        </w:rPr>
        <w:t xml:space="preserve">
      НА-ПРАВО (НА-ЛЕВО), по маршрутам и постам шагом марш!".  </w:t>
      </w:r>
      <w:r>
        <w:br/>
      </w:r>
      <w:r>
        <w:rPr>
          <w:rFonts w:ascii="Times New Roman"/>
          <w:b w:val="false"/>
          <w:i w:val="false"/>
          <w:color w:val="000000"/>
          <w:sz w:val="28"/>
        </w:rPr>
        <w:t xml:space="preserve">
      50. В районах городов и в городах без районного деления ежедневно проводятся совместные инструктажи всех нарядов комплексных сил полиции, задействованных на патрульно-постовую службу. Организационная работа по подготовке и проведению совместного инструктажа возлагается на управления (отделы, отделения) общественной безопасности. После общего построения руководящий и начальствующий состав проверяет внешний вид и экипировку нарядов, а работники дорожной полиции, инженеры и техники проводят осмотр технического состояния автотранспорта и средств связи. Инструктирующий начальник (руководитель) проводит инструктаж в соответствии с пунктами 46-50 настоящей Инструкции. Продолжительность совместного инструктажа не должна превышать одного часа.  </w:t>
      </w:r>
      <w:r>
        <w:br/>
      </w:r>
      <w:r>
        <w:rPr>
          <w:rFonts w:ascii="Times New Roman"/>
          <w:b w:val="false"/>
          <w:i w:val="false"/>
          <w:color w:val="000000"/>
          <w:sz w:val="28"/>
        </w:rPr>
        <w:t xml:space="preserve">
      Инструктаж заканчивается отдачей приказа о заступлении нарядов на службу и прохождением торжественным маршем. Для нарядов, участвующих в совместном инструктаже, в день его проведения другие инструктажи не проводятся. </w:t>
      </w:r>
      <w:r>
        <w:br/>
      </w:r>
      <w:r>
        <w:rPr>
          <w:rFonts w:ascii="Times New Roman"/>
          <w:b w:val="false"/>
          <w:i w:val="false"/>
          <w:color w:val="000000"/>
          <w:sz w:val="28"/>
        </w:rPr>
        <w:t>
</w:t>
      </w:r>
      <w:r>
        <w:rPr>
          <w:rFonts w:ascii="Times New Roman"/>
          <w:b w:val="false"/>
          <w:i w:val="false"/>
          <w:color w:val="ff0000"/>
          <w:sz w:val="28"/>
        </w:rPr>
        <w:t xml:space="preserve">      Сноска. В пункт 50 внесены изменения - Приказом Министра внутренних дел РК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Start w:name="z14" w:id="13"/>
    <w:p>
      <w:pPr>
        <w:spacing w:after="0"/>
        <w:ind w:left="0"/>
        <w:jc w:val="left"/>
      </w:pPr>
      <w:r>
        <w:rPr>
          <w:rFonts w:ascii="Times New Roman"/>
          <w:b/>
          <w:i w:val="false"/>
          <w:color w:val="000000"/>
        </w:rPr>
        <w:t xml:space="preserve"> 
 § 3. Обеспечение связи</w:t>
      </w:r>
    </w:p>
    <w:bookmarkEnd w:id="13"/>
    <w:p>
      <w:pPr>
        <w:spacing w:after="0"/>
        <w:ind w:left="0"/>
        <w:jc w:val="both"/>
      </w:pPr>
      <w:r>
        <w:rPr>
          <w:rFonts w:ascii="Times New Roman"/>
          <w:b w:val="false"/>
          <w:i w:val="false"/>
          <w:color w:val="000000"/>
          <w:sz w:val="28"/>
        </w:rPr>
        <w:t xml:space="preserve">      51. Связь в системе МВД Республики Казахстан является основным средством, обеспечивающим постоянное управление органами и подразделениями внутренних дел. Схема ее организации обусловливается структурой ОВД, характером стоящих перед ними задач и необходимостью взаимодействия между собой в процессе их выполнения.  </w:t>
      </w:r>
      <w:r>
        <w:br/>
      </w:r>
      <w:r>
        <w:rPr>
          <w:rFonts w:ascii="Times New Roman"/>
          <w:b w:val="false"/>
          <w:i w:val="false"/>
          <w:color w:val="000000"/>
          <w:sz w:val="28"/>
        </w:rPr>
        <w:t xml:space="preserve">
      Связь в каждом органе и подразделении внутренних дел организуется по решению начальника этого органа в соответствии с распоряжением вышестоящего начальника, а также с учетом имеющихся сил и средств. Связь в органах внутренних дел должна удовлетворять требованиям надежности, своевременности, достоверности и скрытности передачи всех видов информации.  </w:t>
      </w:r>
      <w:r>
        <w:br/>
      </w:r>
      <w:r>
        <w:rPr>
          <w:rFonts w:ascii="Times New Roman"/>
          <w:b w:val="false"/>
          <w:i w:val="false"/>
          <w:color w:val="000000"/>
          <w:sz w:val="28"/>
        </w:rPr>
        <w:t xml:space="preserve">
      Организация связи является одной из важнейших задач начальника органа или подразделения внутренних дел. Выполнение задачи по организации связи обеспечивается:  </w:t>
      </w:r>
      <w:r>
        <w:br/>
      </w:r>
      <w:r>
        <w:rPr>
          <w:rFonts w:ascii="Times New Roman"/>
          <w:b w:val="false"/>
          <w:i w:val="false"/>
          <w:color w:val="000000"/>
          <w:sz w:val="28"/>
        </w:rPr>
        <w:t xml:space="preserve">
      1) правильным выбором способа организации связи;  </w:t>
      </w:r>
      <w:r>
        <w:br/>
      </w:r>
      <w:r>
        <w:rPr>
          <w:rFonts w:ascii="Times New Roman"/>
          <w:b w:val="false"/>
          <w:i w:val="false"/>
          <w:color w:val="000000"/>
          <w:sz w:val="28"/>
        </w:rPr>
        <w:t xml:space="preserve">
      2) твердым знанием и четким выполнением личным составом органа или подразделения внутренних дел правил пользования связью и ведения переговоров по каналам связи;  </w:t>
      </w:r>
      <w:r>
        <w:br/>
      </w:r>
      <w:r>
        <w:rPr>
          <w:rFonts w:ascii="Times New Roman"/>
          <w:b w:val="false"/>
          <w:i w:val="false"/>
          <w:color w:val="000000"/>
          <w:sz w:val="28"/>
        </w:rPr>
        <w:t xml:space="preserve">
      3) высокой дисциплиной использования связи;  </w:t>
      </w:r>
      <w:r>
        <w:br/>
      </w:r>
      <w:r>
        <w:rPr>
          <w:rFonts w:ascii="Times New Roman"/>
          <w:b w:val="false"/>
          <w:i w:val="false"/>
          <w:color w:val="000000"/>
          <w:sz w:val="28"/>
        </w:rPr>
        <w:t xml:space="preserve">
      4) эффективным использованием средств и каналов связи;  </w:t>
      </w:r>
      <w:r>
        <w:br/>
      </w:r>
      <w:r>
        <w:rPr>
          <w:rFonts w:ascii="Times New Roman"/>
          <w:b w:val="false"/>
          <w:i w:val="false"/>
          <w:color w:val="000000"/>
          <w:sz w:val="28"/>
        </w:rPr>
        <w:t xml:space="preserve">
      5) применением техники связи в соответствии с ее назначением и требованиями к ее эксплуатации;  </w:t>
      </w:r>
      <w:r>
        <w:br/>
      </w:r>
      <w:r>
        <w:rPr>
          <w:rFonts w:ascii="Times New Roman"/>
          <w:b w:val="false"/>
          <w:i w:val="false"/>
          <w:color w:val="000000"/>
          <w:sz w:val="28"/>
        </w:rPr>
        <w:t xml:space="preserve">
      6) организацией своевременного технического обслуживания и ремонта;  </w:t>
      </w:r>
      <w:r>
        <w:br/>
      </w:r>
      <w:r>
        <w:rPr>
          <w:rFonts w:ascii="Times New Roman"/>
          <w:b w:val="false"/>
          <w:i w:val="false"/>
          <w:color w:val="000000"/>
          <w:sz w:val="28"/>
        </w:rPr>
        <w:t xml:space="preserve">
      7) наличием резервного оборудования связи, обходных и резервных каналов связи.  </w:t>
      </w:r>
      <w:r>
        <w:br/>
      </w:r>
      <w:r>
        <w:rPr>
          <w:rFonts w:ascii="Times New Roman"/>
          <w:b w:val="false"/>
          <w:i w:val="false"/>
          <w:color w:val="000000"/>
          <w:sz w:val="28"/>
        </w:rPr>
        <w:t xml:space="preserve">
      52. Для организации связи подразделений общественной безопасности применяются радио, проводные, сигнальные средства связи, телевидение, а также посыльные. Основным видом связи с наружной службой является радиосвязь. Управление ППН и другими приданными силами по охране общественного порядка и безопасности осуществляется с помощью средств связи из дежурной части горрайлинорганов внутренних дел либо ЦОУ. Организация радиосвязи осуществляется в соответствии с утвержденной схемой радиосвязи и разработанными для этой схемы радиопозывными. Важнейшим условием надежной и бесперебойной работы радиосети является неукоснительное соблюдение нижеприведенных правил ведения радиообмена. Контроль за работой радиосетей и порядком соблюдения дисциплины в эфире возлагается на главную радиостанцию сети.  </w:t>
      </w:r>
      <w:r>
        <w:br/>
      </w:r>
      <w:r>
        <w:rPr>
          <w:rFonts w:ascii="Times New Roman"/>
          <w:b w:val="false"/>
          <w:i w:val="false"/>
          <w:color w:val="000000"/>
          <w:sz w:val="28"/>
        </w:rPr>
        <w:t xml:space="preserve">
      Проводные средства (городские и специальные телефоны) могут применяться для связи с нарядами при отсутствии радиосвязи.  </w:t>
      </w:r>
      <w:r>
        <w:br/>
      </w:r>
      <w:r>
        <w:rPr>
          <w:rFonts w:ascii="Times New Roman"/>
          <w:b w:val="false"/>
          <w:i w:val="false"/>
          <w:color w:val="000000"/>
          <w:sz w:val="28"/>
        </w:rPr>
        <w:t xml:space="preserve">
      При отсутствии средств связи или невозможности их применения, а также для уточнения или дублирования отдельных указаний могут использоваться посыльные на транспортных средствах либо пешим порядком.  </w:t>
      </w:r>
      <w:r>
        <w:br/>
      </w:r>
      <w:r>
        <w:rPr>
          <w:rFonts w:ascii="Times New Roman"/>
          <w:b w:val="false"/>
          <w:i w:val="false"/>
          <w:color w:val="000000"/>
          <w:sz w:val="28"/>
        </w:rPr>
        <w:t xml:space="preserve">
      Телевидение может применяться для наблюдения за состоянием общественного порядка и безопасности на наиболее важных участках (объектах) обслуживаемой территории и для контроля за действиями нарядов.  </w:t>
      </w:r>
    </w:p>
    <w:bookmarkStart w:name="z15" w:id="14"/>
    <w:p>
      <w:pPr>
        <w:spacing w:after="0"/>
        <w:ind w:left="0"/>
        <w:jc w:val="left"/>
      </w:pPr>
      <w:r>
        <w:rPr>
          <w:rFonts w:ascii="Times New Roman"/>
          <w:b/>
          <w:i w:val="false"/>
          <w:color w:val="000000"/>
        </w:rPr>
        <w:t xml:space="preserve"> 
§ 4. Правила ведения радиообмена</w:t>
      </w:r>
      <w:r>
        <w:br/>
      </w:r>
      <w:r>
        <w:rPr>
          <w:rFonts w:ascii="Times New Roman"/>
          <w:b/>
          <w:i w:val="false"/>
          <w:color w:val="000000"/>
        </w:rPr>
        <w:t>
в радиосетях ОВД Республики Казахстан</w:t>
      </w:r>
    </w:p>
    <w:bookmarkEnd w:id="14"/>
    <w:p>
      <w:pPr>
        <w:spacing w:after="0"/>
        <w:ind w:left="0"/>
        <w:jc w:val="both"/>
      </w:pPr>
      <w:r>
        <w:rPr>
          <w:rFonts w:ascii="Times New Roman"/>
          <w:b w:val="false"/>
          <w:i w:val="false"/>
          <w:color w:val="000000"/>
          <w:sz w:val="28"/>
        </w:rPr>
        <w:t xml:space="preserve">      53. Ведение радиообмена в радиосетях ОВД ведется по строго установленным правилам:  </w:t>
      </w:r>
      <w:r>
        <w:br/>
      </w:r>
      <w:r>
        <w:rPr>
          <w:rFonts w:ascii="Times New Roman"/>
          <w:b w:val="false"/>
          <w:i w:val="false"/>
          <w:color w:val="000000"/>
          <w:sz w:val="28"/>
        </w:rPr>
        <w:t xml:space="preserve">
      1) каждый корреспондент (сотрудник, имеющий в пользовании радиостанцию) входит в радиосеть своего подразделения и должен знать номер своего канала на радиостанции;  </w:t>
      </w:r>
      <w:r>
        <w:br/>
      </w:r>
      <w:r>
        <w:rPr>
          <w:rFonts w:ascii="Times New Roman"/>
          <w:b w:val="false"/>
          <w:i w:val="false"/>
          <w:color w:val="000000"/>
          <w:sz w:val="28"/>
        </w:rPr>
        <w:t xml:space="preserve">
      2) работа в других радиосетях без необходимости - запрещается;       3) радиообмен подразделяется на служебный - проверка связи, слышимости и оперативный - связанный с исполнением служебных обязанностей;  </w:t>
      </w:r>
      <w:r>
        <w:br/>
      </w:r>
      <w:r>
        <w:rPr>
          <w:rFonts w:ascii="Times New Roman"/>
          <w:b w:val="false"/>
          <w:i w:val="false"/>
          <w:color w:val="000000"/>
          <w:sz w:val="28"/>
        </w:rPr>
        <w:t xml:space="preserve">
      4) вызов корреспондента производится только по закрепленному за ним условному номеру либо позывному;  </w:t>
      </w:r>
      <w:r>
        <w:br/>
      </w:r>
      <w:r>
        <w:rPr>
          <w:rFonts w:ascii="Times New Roman"/>
          <w:b w:val="false"/>
          <w:i w:val="false"/>
          <w:color w:val="000000"/>
          <w:sz w:val="28"/>
        </w:rPr>
        <w:t xml:space="preserve">
      5) запрещается прерывать ведущийся радиообмен без необходимости, следует соблюдать очередность в эфире, приоритетом в радиосети пользуется главная радиостанция;  </w:t>
      </w:r>
      <w:r>
        <w:br/>
      </w:r>
      <w:r>
        <w:rPr>
          <w:rFonts w:ascii="Times New Roman"/>
          <w:b w:val="false"/>
          <w:i w:val="false"/>
          <w:color w:val="000000"/>
          <w:sz w:val="28"/>
        </w:rPr>
        <w:t xml:space="preserve">
      6) вызывать корреспондента не более трех раз подряд, после чего во избежание помех другим корреспондентам сделать перерыв на 5-10 минут;  </w:t>
      </w:r>
      <w:r>
        <w:br/>
      </w:r>
      <w:r>
        <w:rPr>
          <w:rFonts w:ascii="Times New Roman"/>
          <w:b w:val="false"/>
          <w:i w:val="false"/>
          <w:color w:val="000000"/>
          <w:sz w:val="28"/>
        </w:rPr>
        <w:t xml:space="preserve">
      7) ведение переговоров в эфире осуществляется краткими хорошо понятными выражениями, громким спокойным голосом;  </w:t>
      </w:r>
      <w:r>
        <w:br/>
      </w:r>
      <w:r>
        <w:rPr>
          <w:rFonts w:ascii="Times New Roman"/>
          <w:b w:val="false"/>
          <w:i w:val="false"/>
          <w:color w:val="000000"/>
          <w:sz w:val="28"/>
        </w:rPr>
        <w:t>
      8) разрешается передавать информацию только служебного характера, применение радиостанции для неслужебных целей запрещается;</w:t>
      </w:r>
      <w:r>
        <w:br/>
      </w:r>
      <w:r>
        <w:rPr>
          <w:rFonts w:ascii="Times New Roman"/>
          <w:b w:val="false"/>
          <w:i w:val="false"/>
          <w:color w:val="000000"/>
          <w:sz w:val="28"/>
        </w:rPr>
        <w:t xml:space="preserve">
      9) запрещается передавать в эфир секретную информацию, должности, звания, домашние адреса сотрудников ОВД.  </w:t>
      </w:r>
      <w:r>
        <w:br/>
      </w:r>
      <w:r>
        <w:rPr>
          <w:rFonts w:ascii="Times New Roman"/>
          <w:b w:val="false"/>
          <w:i w:val="false"/>
          <w:color w:val="000000"/>
          <w:sz w:val="28"/>
        </w:rPr>
        <w:t xml:space="preserve">
      В оперативных целях, для решения определенной задачи разрешается передавать фамилии, имена, отчества, домашние адреса и тому подобное лиц, относящиеся к категории служебной информации, позволяющей быстро и оперативно действовать подразделениям ОВД.  </w:t>
      </w:r>
    </w:p>
    <w:bookmarkStart w:name="z16" w:id="15"/>
    <w:p>
      <w:pPr>
        <w:spacing w:after="0"/>
        <w:ind w:left="0"/>
        <w:jc w:val="left"/>
      </w:pPr>
      <w:r>
        <w:rPr>
          <w:rFonts w:ascii="Times New Roman"/>
          <w:b/>
          <w:i w:val="false"/>
          <w:color w:val="000000"/>
        </w:rPr>
        <w:t xml:space="preserve"> 
 § 5. Организация взаимодействия и маневра  </w:t>
      </w:r>
    </w:p>
    <w:bookmarkEnd w:id="15"/>
    <w:p>
      <w:pPr>
        <w:spacing w:after="0"/>
        <w:ind w:left="0"/>
        <w:jc w:val="both"/>
      </w:pPr>
      <w:r>
        <w:rPr>
          <w:rFonts w:ascii="Times New Roman"/>
          <w:b w:val="false"/>
          <w:i w:val="false"/>
          <w:color w:val="000000"/>
          <w:sz w:val="28"/>
        </w:rPr>
        <w:t xml:space="preserve">      54. Наиболее важным условием выполнения поставленных перед комплексными силами полиции задач является организация и поддержание непрерывного взаимодействия между ППН, другими подразделениями органов внутренних дел, принимающими участие в охране правопорядка на улицах и в других общественных местах. Ответственность за обеспечение взаимодействия возлагается на начальников горрайлинорганов, руководителей служб и подразделений полиции, командиров строевых подразделений и воинских частей.  </w:t>
      </w:r>
      <w:r>
        <w:br/>
      </w:r>
      <w:r>
        <w:rPr>
          <w:rFonts w:ascii="Times New Roman"/>
          <w:b w:val="false"/>
          <w:i w:val="false"/>
          <w:color w:val="000000"/>
          <w:sz w:val="28"/>
        </w:rPr>
        <w:t xml:space="preserve">
      55. Основными формами взаимодействия являются:  </w:t>
      </w:r>
      <w:r>
        <w:br/>
      </w:r>
      <w:r>
        <w:rPr>
          <w:rFonts w:ascii="Times New Roman"/>
          <w:b w:val="false"/>
          <w:i w:val="false"/>
          <w:color w:val="000000"/>
          <w:sz w:val="28"/>
        </w:rPr>
        <w:t xml:space="preserve">
      1) своевременное доведение до ППН оперативной обстановки;  </w:t>
      </w:r>
      <w:r>
        <w:br/>
      </w:r>
      <w:r>
        <w:rPr>
          <w:rFonts w:ascii="Times New Roman"/>
          <w:b w:val="false"/>
          <w:i w:val="false"/>
          <w:color w:val="000000"/>
          <w:sz w:val="28"/>
        </w:rPr>
        <w:t xml:space="preserve">
      2) разработка согласованных планов работы;  </w:t>
      </w:r>
      <w:r>
        <w:br/>
      </w:r>
      <w:r>
        <w:rPr>
          <w:rFonts w:ascii="Times New Roman"/>
          <w:b w:val="false"/>
          <w:i w:val="false"/>
          <w:color w:val="000000"/>
          <w:sz w:val="28"/>
        </w:rPr>
        <w:t xml:space="preserve">
      3) постановка общих и индивидуальных задач каждому подразделению или ППН;  </w:t>
      </w:r>
      <w:r>
        <w:br/>
      </w:r>
      <w:r>
        <w:rPr>
          <w:rFonts w:ascii="Times New Roman"/>
          <w:b w:val="false"/>
          <w:i w:val="false"/>
          <w:color w:val="000000"/>
          <w:sz w:val="28"/>
        </w:rPr>
        <w:t xml:space="preserve">
      4) проведение совместных инструктажей;  </w:t>
      </w:r>
      <w:r>
        <w:br/>
      </w:r>
      <w:r>
        <w:rPr>
          <w:rFonts w:ascii="Times New Roman"/>
          <w:b w:val="false"/>
          <w:i w:val="false"/>
          <w:color w:val="000000"/>
          <w:sz w:val="28"/>
        </w:rPr>
        <w:t xml:space="preserve">
      5) определение порядка связи и системы обмена информацией о складывающейся обстановке;  </w:t>
      </w:r>
      <w:r>
        <w:br/>
      </w:r>
      <w:r>
        <w:rPr>
          <w:rFonts w:ascii="Times New Roman"/>
          <w:b w:val="false"/>
          <w:i w:val="false"/>
          <w:color w:val="000000"/>
          <w:sz w:val="28"/>
        </w:rPr>
        <w:t xml:space="preserve">
      6) осуществление скоординированных, совместных мероприятий, в том числе несение службы по плану использования комплексных сил полиции;  </w:t>
      </w:r>
      <w:r>
        <w:br/>
      </w:r>
      <w:r>
        <w:rPr>
          <w:rFonts w:ascii="Times New Roman"/>
          <w:b w:val="false"/>
          <w:i w:val="false"/>
          <w:color w:val="000000"/>
          <w:sz w:val="28"/>
        </w:rPr>
        <w:t xml:space="preserve">
      7) оказание взаимной помощи и поддержки ППН при выполнении повседневных задач и при возникновении чрезвычайных обстоятельств;  </w:t>
      </w:r>
      <w:r>
        <w:br/>
      </w:r>
      <w:r>
        <w:rPr>
          <w:rFonts w:ascii="Times New Roman"/>
          <w:b w:val="false"/>
          <w:i w:val="false"/>
          <w:color w:val="000000"/>
          <w:sz w:val="28"/>
        </w:rPr>
        <w:t xml:space="preserve">
      8) комплексное совместное подведение итогов работы нарядов всех служб и подразделений, участвующих в охране общественного порядка.  </w:t>
      </w:r>
      <w:r>
        <w:br/>
      </w:r>
      <w:r>
        <w:rPr>
          <w:rFonts w:ascii="Times New Roman"/>
          <w:b w:val="false"/>
          <w:i w:val="false"/>
          <w:color w:val="000000"/>
          <w:sz w:val="28"/>
        </w:rPr>
        <w:t xml:space="preserve">
      56. Взаимодействие командиров строевых подразделений полиции с руководством горрайлиноргана, в оперативном подчинении которых они находятся, осуществляется путем обмена информацией, совместного анализа оперативной обстановки, проведения служебных проверок по каждому факту допущения преступлений в местах несения службы нарядов, участия представителей взаимодействующих сторон в оперативных совещаниях, внесения коррективов в расстановку сил и средств, а также согласования порядка действий всех нарядов и оказания взаимной помощи при несении ими службы. </w:t>
      </w:r>
      <w:r>
        <w:br/>
      </w:r>
      <w:r>
        <w:rPr>
          <w:rFonts w:ascii="Times New Roman"/>
          <w:b w:val="false"/>
          <w:i w:val="false"/>
          <w:color w:val="000000"/>
          <w:sz w:val="28"/>
        </w:rPr>
        <w:t>
</w:t>
      </w:r>
      <w:r>
        <w:rPr>
          <w:rFonts w:ascii="Times New Roman"/>
          <w:b w:val="false"/>
          <w:i w:val="false"/>
          <w:color w:val="ff0000"/>
          <w:sz w:val="28"/>
        </w:rPr>
        <w:t xml:space="preserve">       Сноска. В пункт 56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57. Для организационного и своевременного сосредоточения сил и средств полиции в местах, где сложилась наиболее напряженная оперативная обстановка, применяется маневр (изменение установленной дислокации) нарядами патрульно-постовой службы и другими приданными силами.  </w:t>
      </w:r>
      <w:r>
        <w:br/>
      </w:r>
      <w:r>
        <w:rPr>
          <w:rFonts w:ascii="Times New Roman"/>
          <w:b w:val="false"/>
          <w:i w:val="false"/>
          <w:color w:val="000000"/>
          <w:sz w:val="28"/>
        </w:rPr>
        <w:t xml:space="preserve">
      В зависимости от состояния оперативной обстановки маневр может осуществляться на период смены, дежурных суток или на более длительное время.  </w:t>
      </w:r>
      <w:r>
        <w:br/>
      </w:r>
      <w:r>
        <w:rPr>
          <w:rFonts w:ascii="Times New Roman"/>
          <w:b w:val="false"/>
          <w:i w:val="false"/>
          <w:color w:val="000000"/>
          <w:sz w:val="28"/>
        </w:rPr>
        <w:t xml:space="preserve">
      58. Руководители ДВД, ДВДТ осуществляют маневр силами и средствами соответственно в масштабе области, города, железной дороги, при необходимости усиливают патрульно-постовую службу за счет дополнительного выделения сотрудников органов внутренних дел, ЧОН и СМЧ. Начальники горрайлинорганов при необходимости осуществляют маневр силами и средствами в городе или районе, на отдельных участках, транспортных магистралях и других объектах ОВД на транспорте.  </w:t>
      </w:r>
      <w:r>
        <w:br/>
      </w:r>
      <w:r>
        <w:rPr>
          <w:rFonts w:ascii="Times New Roman"/>
          <w:b w:val="false"/>
          <w:i w:val="false"/>
          <w:color w:val="000000"/>
          <w:sz w:val="28"/>
        </w:rPr>
        <w:t xml:space="preserve">
      59. В решении на осуществление маневра указываются:  </w:t>
      </w:r>
      <w:r>
        <w:br/>
      </w:r>
      <w:r>
        <w:rPr>
          <w:rFonts w:ascii="Times New Roman"/>
          <w:b w:val="false"/>
          <w:i w:val="false"/>
          <w:color w:val="000000"/>
          <w:sz w:val="28"/>
        </w:rPr>
        <w:t xml:space="preserve">
      1) цель маневра и его задачи;  </w:t>
      </w:r>
      <w:r>
        <w:br/>
      </w:r>
      <w:r>
        <w:rPr>
          <w:rFonts w:ascii="Times New Roman"/>
          <w:b w:val="false"/>
          <w:i w:val="false"/>
          <w:color w:val="000000"/>
          <w:sz w:val="28"/>
        </w:rPr>
        <w:t xml:space="preserve">
      2) количество выделяемых нарядов и других сил и в течение какого периода времени они должны нести службу в указанном районе (городе);  </w:t>
      </w:r>
      <w:r>
        <w:br/>
      </w:r>
      <w:r>
        <w:rPr>
          <w:rFonts w:ascii="Times New Roman"/>
          <w:b w:val="false"/>
          <w:i w:val="false"/>
          <w:color w:val="000000"/>
          <w:sz w:val="28"/>
        </w:rPr>
        <w:t xml:space="preserve">
      3) время начала и окончания службы на маршрутах патрулирования и постах;  </w:t>
      </w:r>
      <w:r>
        <w:br/>
      </w:r>
      <w:r>
        <w:rPr>
          <w:rFonts w:ascii="Times New Roman"/>
          <w:b w:val="false"/>
          <w:i w:val="false"/>
          <w:color w:val="000000"/>
          <w:sz w:val="28"/>
        </w:rPr>
        <w:t xml:space="preserve">
      4) наличие резерва;  </w:t>
      </w:r>
      <w:r>
        <w:br/>
      </w:r>
      <w:r>
        <w:rPr>
          <w:rFonts w:ascii="Times New Roman"/>
          <w:b w:val="false"/>
          <w:i w:val="false"/>
          <w:color w:val="000000"/>
          <w:sz w:val="28"/>
        </w:rPr>
        <w:t xml:space="preserve">
      5) порядок управления нарядами и контроля за несением службы;  </w:t>
      </w:r>
      <w:r>
        <w:br/>
      </w:r>
      <w:r>
        <w:rPr>
          <w:rFonts w:ascii="Times New Roman"/>
          <w:b w:val="false"/>
          <w:i w:val="false"/>
          <w:color w:val="000000"/>
          <w:sz w:val="28"/>
        </w:rPr>
        <w:t xml:space="preserve">
      6) материально-техническое обеспечение.  </w:t>
      </w:r>
      <w:r>
        <w:br/>
      </w:r>
      <w:r>
        <w:rPr>
          <w:rFonts w:ascii="Times New Roman"/>
          <w:b w:val="false"/>
          <w:i w:val="false"/>
          <w:color w:val="000000"/>
          <w:sz w:val="28"/>
        </w:rPr>
        <w:t xml:space="preserve">
      Перестановка нарядов при маневре отражается в постовой ведомости.  </w:t>
      </w:r>
      <w:r>
        <w:br/>
      </w:r>
      <w:r>
        <w:rPr>
          <w:rFonts w:ascii="Times New Roman"/>
          <w:b w:val="false"/>
          <w:i w:val="false"/>
          <w:color w:val="000000"/>
          <w:sz w:val="28"/>
        </w:rPr>
        <w:t xml:space="preserve">
      60. При необходимости сосредоточения нарядов строевого подразделения полиции в одном районе в течение определенного времени они в установленное время направляются в указанный район и службу несут там, после чего возвращаются на закрепленные за ними маршруты.       61. Маневр силами и средствами в условиях резкого осложнения оперативной обстановки или возникновения чрезвычайных ситуаций осуществляется по специальному плану. При оперативном и не терпящем отлагательства маневре комплексными силами полиции необходимые изменения в расстановку нарядов вносятся:  </w:t>
      </w:r>
      <w:r>
        <w:br/>
      </w:r>
      <w:r>
        <w:rPr>
          <w:rFonts w:ascii="Times New Roman"/>
          <w:b w:val="false"/>
          <w:i w:val="false"/>
          <w:color w:val="000000"/>
          <w:sz w:val="28"/>
        </w:rPr>
        <w:t xml:space="preserve">
      1) в пределах города, имеющего районное деление - распоряжением оперативного дежурного по ДВД с докладом руководителям департаментов внутренних дел;  </w:t>
      </w:r>
      <w:r>
        <w:br/>
      </w:r>
      <w:r>
        <w:rPr>
          <w:rFonts w:ascii="Times New Roman"/>
          <w:b w:val="false"/>
          <w:i w:val="false"/>
          <w:color w:val="000000"/>
          <w:sz w:val="28"/>
        </w:rPr>
        <w:t xml:space="preserve">
      2) в пределах района в городе или участка обслуживания - указанием дежурного по горрайлиноргану с немедленным докладом начальнику органа внутренних дел, а также оперативному дежурному ДВД, ДВДТ;  </w:t>
      </w:r>
      <w:r>
        <w:br/>
      </w:r>
      <w:r>
        <w:rPr>
          <w:rFonts w:ascii="Times New Roman"/>
          <w:b w:val="false"/>
          <w:i w:val="false"/>
          <w:color w:val="000000"/>
          <w:sz w:val="28"/>
        </w:rPr>
        <w:t xml:space="preserve">
      3) в пределах города, не имеющего районного деления, района - распоряжением дежурного по горрайоргану внутренних дел с немедленным докладом начальнику.  </w:t>
      </w:r>
      <w:r>
        <w:br/>
      </w:r>
      <w:r>
        <w:rPr>
          <w:rFonts w:ascii="Times New Roman"/>
          <w:b w:val="false"/>
          <w:i w:val="false"/>
          <w:color w:val="000000"/>
          <w:sz w:val="28"/>
        </w:rPr>
        <w:t xml:space="preserve">
      В необходимых случаях право на внесение изменений в расстановку нарядов строевых подразделений полиции имеют их командиры с последующим докладом дежурному по горрайлиноргану. </w:t>
      </w:r>
      <w:r>
        <w:br/>
      </w:r>
      <w:r>
        <w:rPr>
          <w:rFonts w:ascii="Times New Roman"/>
          <w:b w:val="false"/>
          <w:i w:val="false"/>
          <w:color w:val="000000"/>
          <w:sz w:val="28"/>
        </w:rPr>
        <w:t>
</w:t>
      </w:r>
      <w:r>
        <w:rPr>
          <w:rFonts w:ascii="Times New Roman"/>
          <w:b w:val="false"/>
          <w:i w:val="false"/>
          <w:color w:val="ff0000"/>
          <w:sz w:val="28"/>
        </w:rPr>
        <w:t xml:space="preserve">       Сноска. В пункт 61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Start w:name="z17" w:id="16"/>
    <w:p>
      <w:pPr>
        <w:spacing w:after="0"/>
        <w:ind w:left="0"/>
        <w:jc w:val="left"/>
      </w:pPr>
      <w:r>
        <w:rPr>
          <w:rFonts w:ascii="Times New Roman"/>
          <w:b/>
          <w:i w:val="false"/>
          <w:color w:val="000000"/>
        </w:rPr>
        <w:t xml:space="preserve"> 
§ 6. Контроль за организацией и несением</w:t>
      </w:r>
      <w:r>
        <w:br/>
      </w:r>
      <w:r>
        <w:rPr>
          <w:rFonts w:ascii="Times New Roman"/>
          <w:b/>
          <w:i w:val="false"/>
          <w:color w:val="000000"/>
        </w:rPr>
        <w:t>
патрульно-постовой службы</w:t>
      </w:r>
    </w:p>
    <w:bookmarkEnd w:id="16"/>
    <w:p>
      <w:pPr>
        <w:spacing w:after="0"/>
        <w:ind w:left="0"/>
        <w:jc w:val="both"/>
      </w:pPr>
      <w:r>
        <w:rPr>
          <w:rFonts w:ascii="Times New Roman"/>
          <w:b w:val="false"/>
          <w:i w:val="false"/>
          <w:color w:val="000000"/>
          <w:sz w:val="28"/>
        </w:rPr>
        <w:t xml:space="preserve">      62. Контроль за организацией и несением патрульно-постовой службы обеспечивает активность личного состава в охране общественного порядка, предупреждении и пресечении преступлений и административных правонарушений.  </w:t>
      </w:r>
      <w:r>
        <w:br/>
      </w:r>
      <w:r>
        <w:rPr>
          <w:rFonts w:ascii="Times New Roman"/>
          <w:b w:val="false"/>
          <w:i w:val="false"/>
          <w:color w:val="000000"/>
          <w:sz w:val="28"/>
        </w:rPr>
        <w:t xml:space="preserve">
      63. Контроль осуществляется путем проведения систематических проверок нарядов, во время которых устанавливаются:  </w:t>
      </w:r>
      <w:r>
        <w:br/>
      </w:r>
      <w:r>
        <w:rPr>
          <w:rFonts w:ascii="Times New Roman"/>
          <w:b w:val="false"/>
          <w:i w:val="false"/>
          <w:color w:val="000000"/>
          <w:sz w:val="28"/>
        </w:rPr>
        <w:t xml:space="preserve">
      1) правильность расстановки и использования личного состава и технических средств в соответствии с принятым решением по складывающейся обстановке, наличие нарядов на своих постах, маршрутах;  </w:t>
      </w:r>
      <w:r>
        <w:br/>
      </w:r>
      <w:r>
        <w:rPr>
          <w:rFonts w:ascii="Times New Roman"/>
          <w:b w:val="false"/>
          <w:i w:val="false"/>
          <w:color w:val="000000"/>
          <w:sz w:val="28"/>
        </w:rPr>
        <w:t>
      2) четкость и оперативность управления нарядами, своевременность доведения до них информации об изменениях обстановки;</w:t>
      </w:r>
      <w:r>
        <w:br/>
      </w:r>
      <w:r>
        <w:rPr>
          <w:rFonts w:ascii="Times New Roman"/>
          <w:b w:val="false"/>
          <w:i w:val="false"/>
          <w:color w:val="000000"/>
          <w:sz w:val="28"/>
        </w:rPr>
        <w:t xml:space="preserve">
      3) знание нарядами обстановки на территории поста, маршрута, выполняемой задачи, а также своих прав, общих и особых обязанностей; </w:t>
      </w:r>
      <w:r>
        <w:br/>
      </w:r>
      <w:r>
        <w:rPr>
          <w:rFonts w:ascii="Times New Roman"/>
          <w:b w:val="false"/>
          <w:i w:val="false"/>
          <w:color w:val="000000"/>
          <w:sz w:val="28"/>
        </w:rPr>
        <w:t xml:space="preserve">
      4) качество несения службы нарядами и их активность в предупреждении и пресечении преступлений и административных правонарушений;  </w:t>
      </w:r>
      <w:r>
        <w:br/>
      </w:r>
      <w:r>
        <w:rPr>
          <w:rFonts w:ascii="Times New Roman"/>
          <w:b w:val="false"/>
          <w:i w:val="false"/>
          <w:color w:val="000000"/>
          <w:sz w:val="28"/>
        </w:rPr>
        <w:t xml:space="preserve">
      5) уровень взаимодействия между нарядами, осуществляющими патрульно-постовую службу сотрудниками других подразделений полиции, участвующими в охране общественного порядка;  </w:t>
      </w:r>
      <w:r>
        <w:br/>
      </w:r>
      <w:r>
        <w:rPr>
          <w:rFonts w:ascii="Times New Roman"/>
          <w:b w:val="false"/>
          <w:i w:val="false"/>
          <w:color w:val="000000"/>
          <w:sz w:val="28"/>
        </w:rPr>
        <w:t xml:space="preserve">
      6) соблюдение нарядами законности и дисциплины;  </w:t>
      </w:r>
      <w:r>
        <w:br/>
      </w:r>
      <w:r>
        <w:rPr>
          <w:rFonts w:ascii="Times New Roman"/>
          <w:b w:val="false"/>
          <w:i w:val="false"/>
          <w:color w:val="000000"/>
          <w:sz w:val="28"/>
        </w:rPr>
        <w:t xml:space="preserve">
      7) количество совершенных преступлений и административных правонарушений на посту, маршруте и принятые по ним меры;  </w:t>
      </w:r>
      <w:r>
        <w:br/>
      </w:r>
      <w:r>
        <w:rPr>
          <w:rFonts w:ascii="Times New Roman"/>
          <w:b w:val="false"/>
          <w:i w:val="false"/>
          <w:color w:val="000000"/>
          <w:sz w:val="28"/>
        </w:rPr>
        <w:t xml:space="preserve">
      8) правильность оформления и ведения служебных документов.  </w:t>
      </w:r>
      <w:r>
        <w:br/>
      </w:r>
      <w:r>
        <w:rPr>
          <w:rFonts w:ascii="Times New Roman"/>
          <w:b w:val="false"/>
          <w:i w:val="false"/>
          <w:color w:val="000000"/>
          <w:sz w:val="28"/>
        </w:rPr>
        <w:t xml:space="preserve">
      64. Патрульно-постовую службу проверяют:  </w:t>
      </w:r>
      <w:r>
        <w:br/>
      </w:r>
      <w:r>
        <w:rPr>
          <w:rFonts w:ascii="Times New Roman"/>
          <w:b w:val="false"/>
          <w:i w:val="false"/>
          <w:color w:val="000000"/>
          <w:sz w:val="28"/>
        </w:rPr>
        <w:t xml:space="preserve">
      1) лица начальствующего состава МВД, ДВД, ДВДТ - при каждом выезде в командировку или инспектировании горрайлинорганов и подразделений;  </w:t>
      </w:r>
      <w:r>
        <w:br/>
      </w:r>
      <w:r>
        <w:rPr>
          <w:rFonts w:ascii="Times New Roman"/>
          <w:b w:val="false"/>
          <w:i w:val="false"/>
          <w:color w:val="000000"/>
          <w:sz w:val="28"/>
        </w:rPr>
        <w:t xml:space="preserve">
      2) начальники горрайлинорганов, их заместители, командиры строевых подразделений полиции - не реже двух раз в месяц;  </w:t>
      </w:r>
      <w:r>
        <w:br/>
      </w:r>
      <w:r>
        <w:rPr>
          <w:rFonts w:ascii="Times New Roman"/>
          <w:b w:val="false"/>
          <w:i w:val="false"/>
          <w:color w:val="000000"/>
          <w:sz w:val="28"/>
        </w:rPr>
        <w:t xml:space="preserve">
      3) заместители командиров строевых подразделений полиции, а также лица инспекторского состава полиции общественной безопасности горрайлинорганов - не менее одного раза в неделю;  </w:t>
      </w:r>
      <w:r>
        <w:br/>
      </w:r>
      <w:r>
        <w:rPr>
          <w:rFonts w:ascii="Times New Roman"/>
          <w:b w:val="false"/>
          <w:i w:val="false"/>
          <w:color w:val="000000"/>
          <w:sz w:val="28"/>
        </w:rPr>
        <w:t xml:space="preserve">
      4) непосредственные начальники подразделений несущих патрульно-постовую службу - ежедневно (в выходные дни по графику).  </w:t>
      </w:r>
      <w:r>
        <w:br/>
      </w:r>
      <w:r>
        <w:rPr>
          <w:rFonts w:ascii="Times New Roman"/>
          <w:b w:val="false"/>
          <w:i w:val="false"/>
          <w:color w:val="000000"/>
          <w:sz w:val="28"/>
        </w:rPr>
        <w:t xml:space="preserve">
      Патрульно-постовые наряды, задействованные на охрану общественного порядка проверяются ежедневно в различное время суток по специально разработанным графикам.  </w:t>
      </w:r>
      <w:r>
        <w:br/>
      </w:r>
      <w:r>
        <w:rPr>
          <w:rFonts w:ascii="Times New Roman"/>
          <w:b w:val="false"/>
          <w:i w:val="false"/>
          <w:color w:val="000000"/>
          <w:sz w:val="28"/>
        </w:rPr>
        <w:t xml:space="preserve">
      65. Проверку службы войсковых нарядов ЧОН и СМЧ осуществляют руководители МВД, ДВД, горрайорганов, а также лица по их поручению совместно с командирами этих частей, подразделений, их заместителями, дежурными по войсковым нарядам и начальниками патрульных групп. </w:t>
      </w:r>
      <w:r>
        <w:br/>
      </w:r>
      <w:r>
        <w:rPr>
          <w:rFonts w:ascii="Times New Roman"/>
          <w:b w:val="false"/>
          <w:i w:val="false"/>
          <w:color w:val="000000"/>
          <w:sz w:val="28"/>
        </w:rPr>
        <w:t>
</w:t>
      </w:r>
      <w:r>
        <w:rPr>
          <w:rFonts w:ascii="Times New Roman"/>
          <w:b w:val="false"/>
          <w:i w:val="false"/>
          <w:color w:val="ff0000"/>
          <w:sz w:val="28"/>
        </w:rPr>
        <w:t xml:space="preserve">       Сноска. В пункт 65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66. Проверка несения службы нарядами должна быть гласной. От прибывших для проверки патрульный (постовой) требует, если не знает их в лицо, служебное удостоверение, а от лиц, уполномоченных прямым начальником, также письменное предписание на право проверки.  </w:t>
      </w:r>
      <w:r>
        <w:br/>
      </w:r>
      <w:r>
        <w:rPr>
          <w:rFonts w:ascii="Times New Roman"/>
          <w:b w:val="false"/>
          <w:i w:val="false"/>
          <w:color w:val="000000"/>
          <w:sz w:val="28"/>
        </w:rPr>
        <w:t xml:space="preserve">
      67. Патрульный (постовой) подходит и представляется проверяющему. Например: "Господин лейтенант! Патрульный сержант Тагишев". В тех случаях, когда проверку проводят двое, патрульный (постовой) представляется старшему по должности, а при равных должностях - старшему по званию. По требованию проверяющего старший патруля (постовой) докладывает об обстановке на территории маршрута (поста) отвечает на заданные вопросы.  </w:t>
      </w:r>
      <w:r>
        <w:br/>
      </w:r>
      <w:r>
        <w:rPr>
          <w:rFonts w:ascii="Times New Roman"/>
          <w:b w:val="false"/>
          <w:i w:val="false"/>
          <w:color w:val="000000"/>
          <w:sz w:val="28"/>
        </w:rPr>
        <w:t xml:space="preserve">
      При отсутствии наряда на маршруте (посту) проверяющий немедленно выясняет причину и устанавливает местонахождение наряда.  </w:t>
      </w:r>
      <w:r>
        <w:br/>
      </w:r>
      <w:r>
        <w:rPr>
          <w:rFonts w:ascii="Times New Roman"/>
          <w:b w:val="false"/>
          <w:i w:val="false"/>
          <w:color w:val="000000"/>
          <w:sz w:val="28"/>
        </w:rPr>
        <w:t xml:space="preserve">
      68. Проверяющий должен знать требования настоящей Инструкции, оперативную обстановку в районе, городе, в зоне поста, маршрута, объективно оценивать качество несения службы, не допуская упрощений и послаблений, быть выдержанным и тактичным.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68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xml:space="preserve">
      69. Категорически запрещается проверять несение службы путем попытки отобрать оружие, инсценировки правонарушений и другими способами, которые могут привести к несчастным случаям и иным тяжким последствиям.  </w:t>
      </w:r>
      <w:r>
        <w:br/>
      </w:r>
      <w:r>
        <w:rPr>
          <w:rFonts w:ascii="Times New Roman"/>
          <w:b w:val="false"/>
          <w:i w:val="false"/>
          <w:color w:val="000000"/>
          <w:sz w:val="28"/>
        </w:rPr>
        <w:t xml:space="preserve">
      70. При обнаружении недостатков в организации и несении патрульно-постовой службы проверяющий принимает необходимые меры к их устранению.  </w:t>
      </w:r>
      <w:r>
        <w:br/>
      </w:r>
      <w:r>
        <w:rPr>
          <w:rFonts w:ascii="Times New Roman"/>
          <w:b w:val="false"/>
          <w:i w:val="false"/>
          <w:color w:val="000000"/>
          <w:sz w:val="28"/>
        </w:rPr>
        <w:t xml:space="preserve">
      За грубое нарушение требований настоящей Инструкции наряд полиции может быть снят с маршрута (поста) лицами, которым он подчинен, с докладом начальнику горрайлиноргана (командиру СПП), командиру войсковой части и уведомлением дежурного (дежурного по войсковым нарядам).  </w:t>
      </w:r>
      <w:r>
        <w:br/>
      </w:r>
      <w:r>
        <w:rPr>
          <w:rFonts w:ascii="Times New Roman"/>
          <w:b w:val="false"/>
          <w:i w:val="false"/>
          <w:color w:val="000000"/>
          <w:sz w:val="28"/>
        </w:rPr>
        <w:t>
      О результатах проверки патрульно-постовой службы проверяющий делает отметку в служебной книжке и постовой ведомости. Эти данные используются для проведения инструктажей и оценки работы полицейских.</w:t>
      </w:r>
      <w:r>
        <w:br/>
      </w:r>
      <w:r>
        <w:rPr>
          <w:rFonts w:ascii="Times New Roman"/>
          <w:b w:val="false"/>
          <w:i w:val="false"/>
          <w:color w:val="000000"/>
          <w:sz w:val="28"/>
        </w:rPr>
        <w:t>
</w:t>
      </w:r>
      <w:r>
        <w:rPr>
          <w:rFonts w:ascii="Times New Roman"/>
          <w:b w:val="false"/>
          <w:i w:val="false"/>
          <w:color w:val="ff0000"/>
          <w:sz w:val="28"/>
        </w:rPr>
        <w:t xml:space="preserve">      Сноска. В пункт 70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xml:space="preserve">
      71. Начальник горрайлиноргана, командир строевого подразделения не реже одного раза в месяц проводят на оперативном совещании анализ эффективности проверки несения патрульно-постовой службы.  </w:t>
      </w:r>
    </w:p>
    <w:bookmarkStart w:name="z18" w:id="17"/>
    <w:p>
      <w:pPr>
        <w:spacing w:after="0"/>
        <w:ind w:left="0"/>
        <w:jc w:val="left"/>
      </w:pPr>
      <w:r>
        <w:rPr>
          <w:rFonts w:ascii="Times New Roman"/>
          <w:b/>
          <w:i w:val="false"/>
          <w:color w:val="000000"/>
        </w:rPr>
        <w:t xml:space="preserve"> 
 § 7. Учет и оценка результатов работы нарядов  </w:t>
      </w:r>
    </w:p>
    <w:bookmarkEnd w:id="17"/>
    <w:p>
      <w:pPr>
        <w:spacing w:after="0"/>
        <w:ind w:left="0"/>
        <w:jc w:val="both"/>
      </w:pPr>
      <w:r>
        <w:rPr>
          <w:rFonts w:ascii="Times New Roman"/>
          <w:b w:val="false"/>
          <w:i w:val="false"/>
          <w:color w:val="000000"/>
          <w:sz w:val="28"/>
        </w:rPr>
        <w:t xml:space="preserve">      72. Учет и оценка результатов работы нарядов ведутся в целях определения фактического состояния общественного порядка и борьбы с преступностью на обслуживаемой территории, соответствия расстановки сил и средств, а также привития личному составу чувства персональной ответственности за выполнение поставленных перед ним задач.  </w:t>
      </w:r>
      <w:r>
        <w:br/>
      </w:r>
      <w:r>
        <w:rPr>
          <w:rFonts w:ascii="Times New Roman"/>
          <w:b w:val="false"/>
          <w:i w:val="false"/>
          <w:color w:val="000000"/>
          <w:sz w:val="28"/>
        </w:rPr>
        <w:t xml:space="preserve">
      73. Результаты работы ППН, участвующих в охране общественного порядка, учитываются и оцениваются руководителями горрайлинорганов и командирами ежедневно при подведении итогов за сутки. Учет работы ППН отражается в постовой ведомости и лицевом счете (приложение 9) анализируется с учетом оперативной обстановки в целом по комплексным силам полиции и раздельно по каждой службе.  </w:t>
      </w:r>
      <w:r>
        <w:br/>
      </w:r>
      <w:r>
        <w:rPr>
          <w:rFonts w:ascii="Times New Roman"/>
          <w:b w:val="false"/>
          <w:i w:val="false"/>
          <w:color w:val="000000"/>
          <w:sz w:val="28"/>
        </w:rPr>
        <w:t xml:space="preserve">
      74. Деятельность комплексных сил полиции, других подразделений ОВД оценивается по реальному вкладу в обеспечение общественного порядка и безопасности, предупреждение и пресечение преступлений и административных правонарушений, а также по фактическому состоянию общественного порядка в городах, районах, областях, объектах транспорта. По каждому преступлению, совершенному во время работы нарядов в местах несения ими службы и нераскрытому (не пресеченному) с их участием, проводится служебная проверка, о результатах которой докладывается руководству ОВД. </w:t>
      </w:r>
      <w:r>
        <w:br/>
      </w:r>
      <w:r>
        <w:rPr>
          <w:rFonts w:ascii="Times New Roman"/>
          <w:b w:val="false"/>
          <w:i w:val="false"/>
          <w:color w:val="000000"/>
          <w:sz w:val="28"/>
        </w:rPr>
        <w:t xml:space="preserve">
      По преступлениям совершенным в периодических общественных местах (помещения, предназначенные для обслуживания и отдыха населения в определенные часы: рынки, санатории, зоны отдыха, культурные, развлекательные, спортивные учреждения, общественный транспорт, предприятия торговли и др.), а также по преступлениям, сообщения о которых поступили по истечению времени более чем 1 час (невозможность, несвоевременность обращения граждан) служебные проверки не проводятся. </w:t>
      </w:r>
      <w:r>
        <w:br/>
      </w:r>
      <w:r>
        <w:rPr>
          <w:rFonts w:ascii="Times New Roman"/>
          <w:b w:val="false"/>
          <w:i w:val="false"/>
          <w:color w:val="000000"/>
          <w:sz w:val="28"/>
        </w:rPr>
        <w:t>
</w:t>
      </w:r>
      <w:r>
        <w:rPr>
          <w:rFonts w:ascii="Times New Roman"/>
          <w:b w:val="false"/>
          <w:i w:val="false"/>
          <w:color w:val="ff0000"/>
          <w:sz w:val="28"/>
        </w:rPr>
        <w:t xml:space="preserve">       Сноска. В пункт 74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75. Работа полицейского оценивается по следующим критериям:  </w:t>
      </w:r>
      <w:r>
        <w:br/>
      </w:r>
      <w:r>
        <w:rPr>
          <w:rFonts w:ascii="Times New Roman"/>
          <w:b w:val="false"/>
          <w:i w:val="false"/>
          <w:color w:val="000000"/>
          <w:sz w:val="28"/>
        </w:rPr>
        <w:t xml:space="preserve">
      1) состояние общественного порядка и борьбы с преступностью на территории маршрута или поста (наличие или отсутствие преступлений и роль наряда);  </w:t>
      </w:r>
      <w:r>
        <w:br/>
      </w:r>
      <w:r>
        <w:rPr>
          <w:rFonts w:ascii="Times New Roman"/>
          <w:b w:val="false"/>
          <w:i w:val="false"/>
          <w:color w:val="000000"/>
          <w:sz w:val="28"/>
        </w:rPr>
        <w:t xml:space="preserve">
      2) личное участие и активность в предупреждении и пресечении преступлений и реагировании на административные правонарушения, задержании преступников, в том числе личным сыском по приметам, проявлении мужества, решительности, находчивости и умении быстро ориентироваться и правильно действовать в сложной обстановке; </w:t>
      </w:r>
      <w:r>
        <w:br/>
      </w:r>
      <w:r>
        <w:rPr>
          <w:rFonts w:ascii="Times New Roman"/>
          <w:b w:val="false"/>
          <w:i w:val="false"/>
          <w:color w:val="000000"/>
          <w:sz w:val="28"/>
        </w:rPr>
        <w:t xml:space="preserve">
      3) знание требований приказов и инструкций; </w:t>
      </w:r>
      <w:r>
        <w:br/>
      </w:r>
      <w:r>
        <w:rPr>
          <w:rFonts w:ascii="Times New Roman"/>
          <w:b w:val="false"/>
          <w:i w:val="false"/>
          <w:color w:val="000000"/>
          <w:sz w:val="28"/>
        </w:rPr>
        <w:t xml:space="preserve">
      4) количество инициативных задержании преступников; </w:t>
      </w:r>
      <w:r>
        <w:br/>
      </w:r>
      <w:r>
        <w:rPr>
          <w:rFonts w:ascii="Times New Roman"/>
          <w:b w:val="false"/>
          <w:i w:val="false"/>
          <w:color w:val="000000"/>
          <w:sz w:val="28"/>
        </w:rPr>
        <w:t xml:space="preserve">
      5) соблюдение дисциплины и законности, строевая выправка и внешний вид, а также вежливость в обращении с гражданами; </w:t>
      </w:r>
      <w:r>
        <w:br/>
      </w:r>
      <w:r>
        <w:rPr>
          <w:rFonts w:ascii="Times New Roman"/>
          <w:b w:val="false"/>
          <w:i w:val="false"/>
          <w:color w:val="000000"/>
          <w:sz w:val="28"/>
        </w:rPr>
        <w:t xml:space="preserve">
      6) содержание технических средств и правильность их использования и эксплуатации; </w:t>
      </w:r>
      <w:r>
        <w:br/>
      </w:r>
      <w:r>
        <w:rPr>
          <w:rFonts w:ascii="Times New Roman"/>
          <w:b w:val="false"/>
          <w:i w:val="false"/>
          <w:color w:val="000000"/>
          <w:sz w:val="28"/>
        </w:rPr>
        <w:t xml:space="preserve">
      7) взаимодействие с другими нарядами полиции и членами общественных объединений по охране правопорядка. </w:t>
      </w:r>
      <w:r>
        <w:br/>
      </w:r>
      <w:r>
        <w:rPr>
          <w:rFonts w:ascii="Times New Roman"/>
          <w:b w:val="false"/>
          <w:i w:val="false"/>
          <w:color w:val="000000"/>
          <w:sz w:val="28"/>
        </w:rPr>
        <w:t>
</w:t>
      </w:r>
      <w:r>
        <w:rPr>
          <w:rFonts w:ascii="Times New Roman"/>
          <w:b w:val="false"/>
          <w:i w:val="false"/>
          <w:color w:val="ff0000"/>
          <w:sz w:val="28"/>
        </w:rPr>
        <w:t xml:space="preserve">       Сноска. В пункт 75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Start w:name="z19" w:id="18"/>
    <w:p>
      <w:pPr>
        <w:spacing w:after="0"/>
        <w:ind w:left="0"/>
        <w:jc w:val="left"/>
      </w:pPr>
      <w:r>
        <w:rPr>
          <w:rFonts w:ascii="Times New Roman"/>
          <w:b/>
          <w:i w:val="false"/>
          <w:color w:val="000000"/>
        </w:rPr>
        <w:t xml:space="preserve"> 
 § 8. Особенности организации патрульно-постовой</w:t>
      </w:r>
      <w:r>
        <w:br/>
      </w:r>
      <w:r>
        <w:rPr>
          <w:rFonts w:ascii="Times New Roman"/>
          <w:b/>
          <w:i w:val="false"/>
          <w:color w:val="000000"/>
        </w:rPr>
        <w:t>
службы в курортных, дачных районах и зонах</w:t>
      </w:r>
      <w:r>
        <w:br/>
      </w:r>
      <w:r>
        <w:rPr>
          <w:rFonts w:ascii="Times New Roman"/>
          <w:b/>
          <w:i w:val="false"/>
          <w:color w:val="000000"/>
        </w:rPr>
        <w:t>
массового отдыха</w:t>
      </w:r>
    </w:p>
    <w:bookmarkEnd w:id="18"/>
    <w:p>
      <w:pPr>
        <w:spacing w:after="0"/>
        <w:ind w:left="0"/>
        <w:jc w:val="both"/>
      </w:pPr>
      <w:r>
        <w:rPr>
          <w:rFonts w:ascii="Times New Roman"/>
          <w:b w:val="false"/>
          <w:i w:val="false"/>
          <w:color w:val="000000"/>
          <w:sz w:val="28"/>
        </w:rPr>
        <w:t xml:space="preserve">      76. Патрульно-постовая служба в курортных, дачных районах и зонах массового отдыха организуется и осуществляется основными и приданными силами. Потребность в силах и средствах полиции и необходимость маневра ими определяется с учетом размеров курортных, дачных районов и зон массового отдыха, состояния криминогенной обстановки и общественного порядка, количества приезжающих в эти места граждан, а также возможностей использования общественных объединений по охране правопорядка.  </w:t>
      </w:r>
      <w:r>
        <w:br/>
      </w:r>
      <w:r>
        <w:rPr>
          <w:rFonts w:ascii="Times New Roman"/>
          <w:b w:val="false"/>
          <w:i w:val="false"/>
          <w:color w:val="000000"/>
          <w:sz w:val="28"/>
        </w:rPr>
        <w:t xml:space="preserve">
      77. Основными формами организации патрульно-постовой службы в </w:t>
      </w:r>
      <w:r>
        <w:br/>
      </w:r>
      <w:r>
        <w:rPr>
          <w:rFonts w:ascii="Times New Roman"/>
          <w:b w:val="false"/>
          <w:i w:val="false"/>
          <w:color w:val="000000"/>
          <w:sz w:val="28"/>
        </w:rPr>
        <w:t xml:space="preserve">
курортных, дачных районах и зонах массового отдыха являются: </w:t>
      </w:r>
      <w:r>
        <w:br/>
      </w:r>
      <w:r>
        <w:rPr>
          <w:rFonts w:ascii="Times New Roman"/>
          <w:b w:val="false"/>
          <w:i w:val="false"/>
          <w:color w:val="000000"/>
          <w:sz w:val="28"/>
        </w:rPr>
        <w:t xml:space="preserve">
      1) переход на усиленную охрану общественного порядка за счет увеличения числа нарядов; </w:t>
      </w:r>
      <w:r>
        <w:br/>
      </w:r>
      <w:r>
        <w:rPr>
          <w:rFonts w:ascii="Times New Roman"/>
          <w:b w:val="false"/>
          <w:i w:val="false"/>
          <w:color w:val="000000"/>
          <w:sz w:val="28"/>
        </w:rPr>
        <w:t xml:space="preserve">
      2) создание временных пунктов размещения приданных ППН; </w:t>
      </w:r>
      <w:r>
        <w:br/>
      </w:r>
      <w:r>
        <w:rPr>
          <w:rFonts w:ascii="Times New Roman"/>
          <w:b w:val="false"/>
          <w:i w:val="false"/>
          <w:color w:val="000000"/>
          <w:sz w:val="28"/>
        </w:rPr>
        <w:t xml:space="preserve">
      3) закрепление наиболее подготовленных полицейских за зонами массового отдыха; </w:t>
      </w:r>
      <w:r>
        <w:br/>
      </w:r>
      <w:r>
        <w:rPr>
          <w:rFonts w:ascii="Times New Roman"/>
          <w:b w:val="false"/>
          <w:i w:val="false"/>
          <w:color w:val="000000"/>
          <w:sz w:val="28"/>
        </w:rPr>
        <w:t xml:space="preserve">
      4) привлечение к охране общественного порядка при необходимости общественности; </w:t>
      </w:r>
      <w:r>
        <w:br/>
      </w:r>
      <w:r>
        <w:rPr>
          <w:rFonts w:ascii="Times New Roman"/>
          <w:b w:val="false"/>
          <w:i w:val="false"/>
          <w:color w:val="000000"/>
          <w:sz w:val="28"/>
        </w:rPr>
        <w:t xml:space="preserve">
      5) несение патрульно-постовой службы нарядами на лошадях. </w:t>
      </w:r>
      <w:r>
        <w:br/>
      </w:r>
      <w:r>
        <w:rPr>
          <w:rFonts w:ascii="Times New Roman"/>
          <w:b w:val="false"/>
          <w:i w:val="false"/>
          <w:color w:val="000000"/>
          <w:sz w:val="28"/>
        </w:rPr>
        <w:t xml:space="preserve">
      78. При расстановке нарядов особое внимание уделяется местам вероятного совершения преступлений и административных правонарушений, массового скопления людей, санаторно-курортным учреждениям, пляжам, паркам, остановкам городского пассажирского транспорта, железнодорожным, речным вокзалам, предприятиям общественного питания, развлекательным учреждениям.  </w:t>
      </w:r>
    </w:p>
    <w:bookmarkStart w:name="z20" w:id="19"/>
    <w:p>
      <w:pPr>
        <w:spacing w:after="0"/>
        <w:ind w:left="0"/>
        <w:jc w:val="left"/>
      </w:pPr>
      <w:r>
        <w:rPr>
          <w:rFonts w:ascii="Times New Roman"/>
          <w:b/>
          <w:i w:val="false"/>
          <w:color w:val="000000"/>
        </w:rPr>
        <w:t xml:space="preserve"> 
 § 9. Особенности организации патрульно-постовой </w:t>
      </w:r>
      <w:r>
        <w:br/>
      </w:r>
      <w:r>
        <w:rPr>
          <w:rFonts w:ascii="Times New Roman"/>
          <w:b/>
          <w:i w:val="false"/>
          <w:color w:val="000000"/>
        </w:rPr>
        <w:t>
службы на железнодорожном, водном и воздушном</w:t>
      </w:r>
      <w:r>
        <w:br/>
      </w:r>
      <w:r>
        <w:rPr>
          <w:rFonts w:ascii="Times New Roman"/>
          <w:b/>
          <w:i w:val="false"/>
          <w:color w:val="000000"/>
        </w:rPr>
        <w:t>
транспорте</w:t>
      </w:r>
    </w:p>
    <w:bookmarkEnd w:id="19"/>
    <w:p>
      <w:pPr>
        <w:spacing w:after="0"/>
        <w:ind w:left="0"/>
        <w:jc w:val="both"/>
      </w:pPr>
      <w:r>
        <w:rPr>
          <w:rFonts w:ascii="Times New Roman"/>
          <w:b w:val="false"/>
          <w:i w:val="false"/>
          <w:color w:val="000000"/>
          <w:sz w:val="28"/>
        </w:rPr>
        <w:t>      79. Патрульная служба на объектах железнодорожного, водного и воздушного транспорта организуется с учетом требований настоящей Инструкции. На объектах транспорта патрульная служба организуется начальником линейного отдела (отделения) внутренних дел, линейного пункта полиции с учетом интенсивности пассажирских и грузовых перевозок, движения поездов, судов, полетов самолетов, а также складывающейся оперативной обстановки. Порядок работы нарядов устанавливается начальником линейного органа внутренних дел.  </w:t>
      </w:r>
      <w:r>
        <w:rPr>
          <w:rFonts w:ascii="Times New Roman"/>
          <w:b w:val="false"/>
          <w:i w:val="false"/>
          <w:color w:val="000000"/>
          <w:sz w:val="28"/>
        </w:rPr>
        <w:t>V090006018</w:t>
      </w:r>
      <w:r>
        <w:br/>
      </w:r>
      <w:r>
        <w:rPr>
          <w:rFonts w:ascii="Times New Roman"/>
          <w:b w:val="false"/>
          <w:i w:val="false"/>
          <w:color w:val="000000"/>
          <w:sz w:val="28"/>
        </w:rPr>
        <w:t>
</w:t>
      </w:r>
      <w:r>
        <w:rPr>
          <w:rFonts w:ascii="Times New Roman"/>
          <w:b w:val="false"/>
          <w:i w:val="false"/>
          <w:color w:val="ff0000"/>
          <w:sz w:val="28"/>
        </w:rPr>
        <w:t xml:space="preserve">      Сноска. В пункт 79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r>
        <w:br/>
      </w:r>
      <w:r>
        <w:rPr>
          <w:rFonts w:ascii="Times New Roman"/>
          <w:b w:val="false"/>
          <w:i w:val="false"/>
          <w:color w:val="000000"/>
          <w:sz w:val="28"/>
        </w:rPr>
        <w:t xml:space="preserve">
      80. Основными формами организации патрульной службы в сфере пассажирских перевозок являются:  </w:t>
      </w:r>
      <w:r>
        <w:br/>
      </w:r>
      <w:r>
        <w:rPr>
          <w:rFonts w:ascii="Times New Roman"/>
          <w:b w:val="false"/>
          <w:i w:val="false"/>
          <w:color w:val="000000"/>
          <w:sz w:val="28"/>
        </w:rPr>
        <w:t xml:space="preserve">
      1) патрулирование по залам вокзалов и аэропортов, станциям, портам, пристаням и причалам с обходом мест скопления пассажиров, посадочным платформам, отстойным паркам вагонов и другим объектам транспорта, выставление в этих местах постов;  </w:t>
      </w:r>
      <w:r>
        <w:br/>
      </w:r>
      <w:r>
        <w:rPr>
          <w:rFonts w:ascii="Times New Roman"/>
          <w:b w:val="false"/>
          <w:i w:val="false"/>
          <w:color w:val="000000"/>
          <w:sz w:val="28"/>
        </w:rPr>
        <w:t xml:space="preserve">
      2) сопровождение нарядами поездов; Сопровождение нарядами поездов может осуществляться: сквозным - одним нарядом от пункта формирования поезда до пункта его назначения в пределах Республики Казахстан и эстафетным - несколькими нарядами в пределах обслуживаемой территории; </w:t>
      </w:r>
      <w:r>
        <w:br/>
      </w:r>
      <w:r>
        <w:rPr>
          <w:rFonts w:ascii="Times New Roman"/>
          <w:b w:val="false"/>
          <w:i w:val="false"/>
          <w:color w:val="000000"/>
          <w:sz w:val="28"/>
        </w:rPr>
        <w:t>
      3) патрулирование на катерах по рекам, водоемам, акваториям портов.</w:t>
      </w:r>
      <w:r>
        <w:br/>
      </w:r>
      <w:r>
        <w:rPr>
          <w:rFonts w:ascii="Times New Roman"/>
          <w:b w:val="false"/>
          <w:i w:val="false"/>
          <w:color w:val="000000"/>
          <w:sz w:val="28"/>
        </w:rPr>
        <w:t>
</w:t>
      </w:r>
      <w:r>
        <w:rPr>
          <w:rFonts w:ascii="Times New Roman"/>
          <w:b w:val="false"/>
          <w:i w:val="false"/>
          <w:color w:val="ff0000"/>
          <w:sz w:val="28"/>
        </w:rPr>
        <w:t xml:space="preserve">       Сноска. В пункт 80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81. На отдельных станциях, остановочных пунктах начальники линейных отделов (отделений) внутренних дел на транспорте в зависимости от оперативной обстановки могут устанавливать полицейские посты, на которые назначаются наиболее подготовленные, способные к самостоятельной работе полицейские.  </w:t>
      </w:r>
      <w:r>
        <w:br/>
      </w:r>
      <w:r>
        <w:rPr>
          <w:rFonts w:ascii="Times New Roman"/>
          <w:b w:val="false"/>
          <w:i w:val="false"/>
          <w:color w:val="000000"/>
          <w:sz w:val="28"/>
        </w:rPr>
        <w:t xml:space="preserve">
      82. Охрана общественного порядка и борьба с преступностью в поездах обеспечиваются нарядами сопровождения. Состав наряда определяется начальником ОВД на транспорте и в количестве не менее двух человек, из их числа назначается старший.  </w:t>
      </w:r>
      <w:r>
        <w:br/>
      </w:r>
      <w:r>
        <w:rPr>
          <w:rFonts w:ascii="Times New Roman"/>
          <w:b w:val="false"/>
          <w:i w:val="false"/>
          <w:color w:val="000000"/>
          <w:sz w:val="28"/>
        </w:rPr>
        <w:t xml:space="preserve">
      83. Работа наряда осуществляется на основе разработанного ежемесячного графика с последующей корректировкой по мере необходимости, утвержденного руководством линейного отдела (отделения) внутренних дел и согласованного с руководством пассажирских перевозок. В графике должны быть указаны перечень сопровождаемых поездов, время начала и конца работы, маршруты их сопровождения, места и время пересадок. Наряд несет службу в форменном обмундировании и экипируются положенными средствами защиты и активной обороны, а также соответствующей служебной документацией. Наряд при выполнении задач взаимодействует с линейными и территориальными органами внутренних дел по маршруту следования поезда, членами поездной бригады. </w:t>
      </w:r>
      <w:r>
        <w:br/>
      </w:r>
      <w:r>
        <w:rPr>
          <w:rFonts w:ascii="Times New Roman"/>
          <w:b w:val="false"/>
          <w:i w:val="false"/>
          <w:color w:val="000000"/>
          <w:sz w:val="28"/>
        </w:rPr>
        <w:t>
</w:t>
      </w:r>
      <w:r>
        <w:rPr>
          <w:rFonts w:ascii="Times New Roman"/>
          <w:b w:val="false"/>
          <w:i w:val="false"/>
          <w:color w:val="ff0000"/>
          <w:sz w:val="28"/>
        </w:rPr>
        <w:t xml:space="preserve">       Сноска. В пункт 83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84. Для усиления охраны общественного порядка и безопасности на отдельных участках дорог, особенно на подступах к крупным городам и важным железнодорожным узлам, выставляется заслон полиции.  </w:t>
      </w:r>
      <w:r>
        <w:br/>
      </w:r>
      <w:r>
        <w:rPr>
          <w:rFonts w:ascii="Times New Roman"/>
          <w:b w:val="false"/>
          <w:i w:val="false"/>
          <w:color w:val="000000"/>
          <w:sz w:val="28"/>
        </w:rPr>
        <w:t xml:space="preserve">
      85. При следовании специальных поездов патрульная служба на объектах транспорта организуется по особым планам, разрабатываемым совместно с соответствующими начальниками органов внутренних дел на транспорте и руководителями органов безопасности. </w:t>
      </w:r>
    </w:p>
    <w:bookmarkStart w:name="z53" w:id="20"/>
    <w:p>
      <w:pPr>
        <w:spacing w:after="0"/>
        <w:ind w:left="0"/>
        <w:jc w:val="left"/>
      </w:pPr>
      <w:r>
        <w:rPr>
          <w:rFonts w:ascii="Times New Roman"/>
          <w:b/>
          <w:i w:val="false"/>
          <w:color w:val="000000"/>
        </w:rPr>
        <w:t xml:space="preserve"> 
   § 10. Особенности организации патрульно-постовой </w:t>
      </w:r>
      <w:r>
        <w:br/>
      </w:r>
      <w:r>
        <w:rPr>
          <w:rFonts w:ascii="Times New Roman"/>
          <w:b/>
          <w:i w:val="false"/>
          <w:color w:val="000000"/>
        </w:rPr>
        <w:t>
службы на стационарных постах</w:t>
      </w:r>
    </w:p>
    <w:bookmarkEnd w:id="20"/>
    <w:p>
      <w:pPr>
        <w:spacing w:after="0"/>
        <w:ind w:left="0"/>
        <w:jc w:val="both"/>
      </w:pPr>
      <w:r>
        <w:rPr>
          <w:rFonts w:ascii="Times New Roman"/>
          <w:b w:val="false"/>
          <w:i w:val="false"/>
          <w:color w:val="ff0000"/>
          <w:sz w:val="28"/>
        </w:rPr>
        <w:t xml:space="preserve">        Сноска. Глава 3 дополнена § 10 приказом Министра внутренних дел РК от 23 августа 2006 года N  </w:t>
      </w:r>
      <w:r>
        <w:rPr>
          <w:rFonts w:ascii="Times New Roman"/>
          <w:b w:val="false"/>
          <w:i w:val="false"/>
          <w:color w:val="ff0000"/>
          <w:sz w:val="28"/>
        </w:rPr>
        <w:t xml:space="preserve">419 </w:t>
      </w:r>
      <w:r>
        <w:rPr>
          <w:rFonts w:ascii="Times New Roman"/>
          <w:b w:val="false"/>
          <w:i w:val="false"/>
          <w:color w:val="ff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85-1. Стационарные посты полиции представляют собой вид патрульно-постового наряда, сочетающего в своей работе пешее патрулирование закрепленной территории с одновременным постоянным присутствием сотрудника полиции в местах массового скопления граждан. </w:t>
      </w:r>
      <w:r>
        <w:br/>
      </w:r>
      <w:r>
        <w:rPr>
          <w:rFonts w:ascii="Times New Roman"/>
          <w:b w:val="false"/>
          <w:i w:val="false"/>
          <w:color w:val="000000"/>
          <w:sz w:val="28"/>
        </w:rPr>
        <w:t xml:space="preserve">
      85-2. Стационарные посты устанавливаются в обособленных жилых массивах, местах массового пребывания граждан, городской территории отдаленной от расположения органов внутренних дел, других местах, где затруднена эффективная охрана правопорядка и обращение граждан за помощью к полиции. </w:t>
      </w:r>
      <w:r>
        <w:br/>
      </w:r>
      <w:r>
        <w:rPr>
          <w:rFonts w:ascii="Times New Roman"/>
          <w:b w:val="false"/>
          <w:i w:val="false"/>
          <w:color w:val="000000"/>
          <w:sz w:val="28"/>
        </w:rPr>
        <w:t xml:space="preserve">
      85-3. Организация работы по созданию стационарных постов полиции строится в тесном взаимодействии с местными исполнительными органами, количество которых определяется исходя из наличия в городе, населенном пункте мест, где охрана общественного порядка указанными нарядами будет наиболее эффективна и целесообразна, а также с учетом имеющихся кадровых, материально-технических, финансовых и иных возможностей. </w:t>
      </w:r>
      <w:r>
        <w:br/>
      </w:r>
      <w:r>
        <w:rPr>
          <w:rFonts w:ascii="Times New Roman"/>
          <w:b w:val="false"/>
          <w:i w:val="false"/>
          <w:color w:val="000000"/>
          <w:sz w:val="28"/>
        </w:rPr>
        <w:t xml:space="preserve">
      85-4. В качестве помещений для стационарных постов полиции используются, как правило металлические павильоны заводского изготовления, по размеру и оборудованию отвечающие своему назначению, оборудованные средствами освещения, связи и обогрева в холодное время суток. Окраска павильона выполняется с использованием белого и синего цветов, указывающих на принадлежность помещения полиции и оборудование светового табло с надписью "ПОЛИЦИЯ". </w:t>
      </w:r>
      <w:r>
        <w:br/>
      </w:r>
      <w:r>
        <w:rPr>
          <w:rFonts w:ascii="Times New Roman"/>
          <w:b w:val="false"/>
          <w:i w:val="false"/>
          <w:color w:val="000000"/>
          <w:sz w:val="28"/>
        </w:rPr>
        <w:t>
      85-5. Территория, обслуживаемая стационарным постом полиции определяется исходя их конкретных условий и должна обеспечивать эффект постоянного присутствия нарядов в наиболее криминогенных местах.</w:t>
      </w:r>
      <w:r>
        <w:br/>
      </w:r>
      <w:r>
        <w:rPr>
          <w:rFonts w:ascii="Times New Roman"/>
          <w:b w:val="false"/>
          <w:i w:val="false"/>
          <w:color w:val="000000"/>
          <w:sz w:val="28"/>
        </w:rPr>
        <w:t xml:space="preserve">
      85-6. В целях обеспечения наиболее полного охвата патрулированием обслуживаемого участка и одновременно с этим постоянного присутствия на посту сотрудника полиции, в состав наряда должно включатся не менее трех человек: двух патрульных и старшего наряда. В зависимости от оперативной обстановки в состав могут быть включены сотрудники других подразделений общественной безопасности, а также представители добровольных общественных объединений. </w:t>
      </w:r>
      <w:r>
        <w:br/>
      </w:r>
      <w:r>
        <w:rPr>
          <w:rFonts w:ascii="Times New Roman"/>
          <w:b w:val="false"/>
          <w:i w:val="false"/>
          <w:color w:val="000000"/>
          <w:sz w:val="28"/>
        </w:rPr>
        <w:t xml:space="preserve">
      85-7. Распоряжением по ОВД утверждается дислокация и состав стационарных постов полиции, расчет сил и средств, образцы необходимой документации. </w:t>
      </w:r>
      <w:r>
        <w:br/>
      </w:r>
      <w:r>
        <w:rPr>
          <w:rFonts w:ascii="Times New Roman"/>
          <w:b w:val="false"/>
          <w:i w:val="false"/>
          <w:color w:val="000000"/>
          <w:sz w:val="28"/>
        </w:rPr>
        <w:t xml:space="preserve">
      Документация необходимая для стационарных постов полиции: схема поста, рабочий журнал, книга приема и сдачи дежурства, книга проверки несения службы, журнал ориентировок. При возможности стационарный пост может оборудован компьютером, подключенным к базам данных криминальной информации и средствами видео наблюдения. </w:t>
      </w:r>
      <w:r>
        <w:br/>
      </w:r>
      <w:r>
        <w:rPr>
          <w:rFonts w:ascii="Times New Roman"/>
          <w:b w:val="false"/>
          <w:i w:val="false"/>
          <w:color w:val="000000"/>
          <w:sz w:val="28"/>
        </w:rPr>
        <w:t xml:space="preserve">
      85-8. Несение службы осуществляется в круглосуточном режиме, как правило по 12-часовому графику. Время смены нарядов определяется руководством органа внутренних дел в зависимости от состояния оперативной обстановки. Каждому стационарному посту полиции присваивается порядковый номер. </w:t>
      </w:r>
    </w:p>
    <w:bookmarkStart w:name="z54" w:id="21"/>
    <w:p>
      <w:pPr>
        <w:spacing w:after="0"/>
        <w:ind w:left="0"/>
        <w:jc w:val="left"/>
      </w:pPr>
      <w:r>
        <w:rPr>
          <w:rFonts w:ascii="Times New Roman"/>
          <w:b/>
          <w:i w:val="false"/>
          <w:color w:val="000000"/>
        </w:rPr>
        <w:t xml:space="preserve"> 
 § 11. Особенности организации патрульно-постовой службы </w:t>
      </w:r>
      <w:r>
        <w:br/>
      </w:r>
      <w:r>
        <w:rPr>
          <w:rFonts w:ascii="Times New Roman"/>
          <w:b/>
          <w:i w:val="false"/>
          <w:color w:val="000000"/>
        </w:rPr>
        <w:t>
передвижными пунктами полиции</w:t>
      </w:r>
    </w:p>
    <w:bookmarkEnd w:id="21"/>
    <w:p>
      <w:pPr>
        <w:spacing w:after="0"/>
        <w:ind w:left="0"/>
        <w:jc w:val="both"/>
      </w:pPr>
      <w:r>
        <w:rPr>
          <w:rFonts w:ascii="Times New Roman"/>
          <w:b w:val="false"/>
          <w:i w:val="false"/>
          <w:color w:val="ff0000"/>
          <w:sz w:val="28"/>
        </w:rPr>
        <w:t xml:space="preserve">      Сноска. Глава 3 дополнена § 11 приказом Министра внутренних дел РК от 23 августа 2006 года N  </w:t>
      </w:r>
      <w:r>
        <w:rPr>
          <w:rFonts w:ascii="Times New Roman"/>
          <w:b w:val="false"/>
          <w:i w:val="false"/>
          <w:color w:val="ff0000"/>
          <w:sz w:val="28"/>
        </w:rPr>
        <w:t xml:space="preserve">419 </w:t>
      </w:r>
      <w:r>
        <w:rPr>
          <w:rFonts w:ascii="Times New Roman"/>
          <w:b w:val="false"/>
          <w:i w:val="false"/>
          <w:color w:val="ff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85-9. Передвижные пункты полиции (далее - ППП) являются видом патрульно-постового наряда, которым определяются маршрут движения, места остановок и используется для содержания задержанных граждан (не свыше 3-х часов), в исключительных случаях, доставки их в медицинские учреждения. </w:t>
      </w:r>
      <w:r>
        <w:br/>
      </w:r>
      <w:r>
        <w:rPr>
          <w:rFonts w:ascii="Times New Roman"/>
          <w:b w:val="false"/>
          <w:i w:val="false"/>
          <w:color w:val="000000"/>
          <w:sz w:val="28"/>
        </w:rPr>
        <w:t xml:space="preserve">
      85-10. ППП используются при проведении мероприятий по профилактике, предупреждению и пресечению правонарушений, правовой пропаганды в местах массового пребывания граждан, а также на участках (населенных пунктах) со сложной оперативной обстановкой и при чрезвычайных обстоятельствах. Использование ППП в других целях категорически запрещается. </w:t>
      </w:r>
      <w:r>
        <w:br/>
      </w:r>
      <w:r>
        <w:rPr>
          <w:rFonts w:ascii="Times New Roman"/>
          <w:b w:val="false"/>
          <w:i w:val="false"/>
          <w:color w:val="000000"/>
          <w:sz w:val="28"/>
        </w:rPr>
        <w:t xml:space="preserve">
      85-11. В зависимости от складывающейся оперативной обстановки, при отработке тех или иных участков в состав передвижных пунктов полиции привлекаются сотрудники криминальной, дорожной полиции, подразделений по делам несовершеннолетних и других служб и назначается старший ППП. </w:t>
      </w:r>
      <w:r>
        <w:br/>
      </w:r>
      <w:r>
        <w:rPr>
          <w:rFonts w:ascii="Times New Roman"/>
          <w:b w:val="false"/>
          <w:i w:val="false"/>
          <w:color w:val="000000"/>
          <w:sz w:val="28"/>
        </w:rPr>
        <w:t xml:space="preserve">
      В случае необходимости в состав ППП привлекается полицейский-кинолог со служебной собакой. </w:t>
      </w:r>
      <w:r>
        <w:br/>
      </w:r>
      <w:r>
        <w:rPr>
          <w:rFonts w:ascii="Times New Roman"/>
          <w:b w:val="false"/>
          <w:i w:val="false"/>
          <w:color w:val="000000"/>
          <w:sz w:val="28"/>
        </w:rPr>
        <w:t xml:space="preserve">
      В состав каждого экипажа, согласно утвержденного графика или исходя из оперативной обстановки обязательно включается участковый инспектор полиции, на чьем закрепленном участке запланировано мероприятие для принятия решений по административным правонарушениям. </w:t>
      </w:r>
      <w:r>
        <w:br/>
      </w:r>
      <w:r>
        <w:rPr>
          <w:rFonts w:ascii="Times New Roman"/>
          <w:b w:val="false"/>
          <w:i w:val="false"/>
          <w:color w:val="000000"/>
          <w:sz w:val="28"/>
        </w:rPr>
        <w:t xml:space="preserve">
      85-12. Передвижные пункты полиции оборудуются на базе микроавтобусов, окрашиваются в соответствии с цветографической схемой, установленной ГОСТом Республики Казахстан, надписями на государственном и русском языках "Передвижной пункт полиции" на бортах, лобовой и задней части автобуса, а также должны иметь проблесковый маяк на крыше и громкоговорящую установку. </w:t>
      </w:r>
      <w:r>
        <w:br/>
      </w:r>
      <w:r>
        <w:rPr>
          <w:rFonts w:ascii="Times New Roman"/>
          <w:b w:val="false"/>
          <w:i w:val="false"/>
          <w:color w:val="000000"/>
          <w:sz w:val="28"/>
        </w:rPr>
        <w:t xml:space="preserve">
      Передняя часть салона предназначена для экипажа ППП и должна быть оборудована сиденьями, столиком, металлическим ящиком для хранения служебной документации, криминалистической, компьютерной и другой техникой, мобильной и носимыми радиостанциями, диктофоном с набором кассет, двумя-тремя светящимися жезлами, цифровым фотоаппаратом, карманными фонарями и медицинской аптечкой. </w:t>
      </w:r>
      <w:r>
        <w:br/>
      </w:r>
      <w:r>
        <w:rPr>
          <w:rFonts w:ascii="Times New Roman"/>
          <w:b w:val="false"/>
          <w:i w:val="false"/>
          <w:color w:val="000000"/>
          <w:sz w:val="28"/>
        </w:rPr>
        <w:t xml:space="preserve">
      Задняя часть автобуса (микроавтобуса) предназначена для кратковременного содержания задержанных правонарушителей и должна быть перегорожена прочной металлической решеткой с закрывающейся на замок такой же дверью, а окна этой части салона закрыты решеткой. </w:t>
      </w:r>
      <w:r>
        <w:br/>
      </w:r>
      <w:r>
        <w:rPr>
          <w:rFonts w:ascii="Times New Roman"/>
          <w:b w:val="false"/>
          <w:i w:val="false"/>
          <w:color w:val="000000"/>
          <w:sz w:val="28"/>
        </w:rPr>
        <w:t xml:space="preserve">
      85-13. На борту ППП предусматривается следующая документация: ежедневный план-задание, карточка маршрута, бортовой журнал, планшет с планом участка, обслуживаемого передвижным пунктом полиции; маршрутами его движения и местами стоянок; маршрутами движения и остановок пеших и автопатрулей, приданных передвижному пункту полиции.       </w:t>
      </w:r>
    </w:p>
    <w:bookmarkStart w:name="z21" w:id="22"/>
    <w:p>
      <w:pPr>
        <w:spacing w:after="0"/>
        <w:ind w:left="0"/>
        <w:jc w:val="left"/>
      </w:pPr>
      <w:r>
        <w:rPr>
          <w:rFonts w:ascii="Times New Roman"/>
          <w:b/>
          <w:i w:val="false"/>
          <w:color w:val="000000"/>
        </w:rPr>
        <w:t xml:space="preserve"> 
Глава 4. Обеспечение охраны общественного порядка</w:t>
      </w:r>
    </w:p>
    <w:bookmarkEnd w:id="22"/>
    <w:bookmarkStart w:name="z22" w:id="23"/>
    <w:p>
      <w:pPr>
        <w:spacing w:after="0"/>
        <w:ind w:left="0"/>
        <w:jc w:val="left"/>
      </w:pPr>
      <w:r>
        <w:rPr>
          <w:rFonts w:ascii="Times New Roman"/>
          <w:b/>
          <w:i w:val="false"/>
          <w:color w:val="000000"/>
        </w:rPr>
        <w:t xml:space="preserve"> 
§ 1. Общие положения</w:t>
      </w:r>
    </w:p>
    <w:bookmarkEnd w:id="23"/>
    <w:p>
      <w:pPr>
        <w:spacing w:after="0"/>
        <w:ind w:left="0"/>
        <w:jc w:val="both"/>
      </w:pPr>
      <w:r>
        <w:rPr>
          <w:rFonts w:ascii="Times New Roman"/>
          <w:b w:val="false"/>
          <w:i w:val="false"/>
          <w:color w:val="000000"/>
          <w:sz w:val="28"/>
        </w:rPr>
        <w:t xml:space="preserve">      86. Патрульно-постовые наряды обеспечивают охрану общественного порядка и безопасность на своих маршрутах, постах и прилегающей к ним территории, принимают своевременные меры по соблюдению гражданами законов и установленных правил поведения на улицах, площадях, в парках, на транспортных магистралях, вокзалах, в аэропортах и других общественных местах, предупреждению и пресечению преступлений и административных правонарушений.  </w:t>
      </w:r>
      <w:r>
        <w:br/>
      </w:r>
      <w:r>
        <w:rPr>
          <w:rFonts w:ascii="Times New Roman"/>
          <w:b w:val="false"/>
          <w:i w:val="false"/>
          <w:color w:val="000000"/>
          <w:sz w:val="28"/>
        </w:rPr>
        <w:t xml:space="preserve">
      Патрульно-постовые наряды должны:  </w:t>
      </w:r>
      <w:r>
        <w:br/>
      </w:r>
      <w:r>
        <w:rPr>
          <w:rFonts w:ascii="Times New Roman"/>
          <w:b w:val="false"/>
          <w:i w:val="false"/>
          <w:color w:val="000000"/>
          <w:sz w:val="28"/>
        </w:rPr>
        <w:t xml:space="preserve">
      1) знать законы и другие нормативные правовые акты Республики Казахстан по вопросам обеспечения охраны общественного порядка и безопасности и требовать от граждан их неукоснительного исполнения;  </w:t>
      </w:r>
      <w:r>
        <w:br/>
      </w:r>
      <w:r>
        <w:rPr>
          <w:rFonts w:ascii="Times New Roman"/>
          <w:b w:val="false"/>
          <w:i w:val="false"/>
          <w:color w:val="000000"/>
          <w:sz w:val="28"/>
        </w:rPr>
        <w:t xml:space="preserve">
      2) предотвращать и пресекать преступления и административные правонарушения, выявлять обстоятельства, способствующие их совершению, и в пределах своих прав принимать меры к устранению данных обстоятельств;  </w:t>
      </w:r>
      <w:r>
        <w:br/>
      </w:r>
      <w:r>
        <w:rPr>
          <w:rFonts w:ascii="Times New Roman"/>
          <w:b w:val="false"/>
          <w:i w:val="false"/>
          <w:color w:val="000000"/>
          <w:sz w:val="28"/>
        </w:rPr>
        <w:t xml:space="preserve">
      3) оказывать помощь гражданам, пострадавшим от преступлений, административных правонарушений и несчастных случаев, а также находящихся в беспомощном либо ином состоянии, опасном для их здоровья и жизни;  </w:t>
      </w:r>
      <w:r>
        <w:br/>
      </w:r>
      <w:r>
        <w:rPr>
          <w:rFonts w:ascii="Times New Roman"/>
          <w:b w:val="false"/>
          <w:i w:val="false"/>
          <w:color w:val="000000"/>
          <w:sz w:val="28"/>
        </w:rPr>
        <w:t xml:space="preserve">
      4) обеспечивать правопорядок на улицах, площадях, в парках, на транспортных магистралях, вокзалах, в аэропортах и других общественных местах;  </w:t>
      </w:r>
      <w:r>
        <w:br/>
      </w:r>
      <w:r>
        <w:rPr>
          <w:rFonts w:ascii="Times New Roman"/>
          <w:b w:val="false"/>
          <w:i w:val="false"/>
          <w:color w:val="000000"/>
          <w:sz w:val="28"/>
        </w:rPr>
        <w:t xml:space="preserve">
      5) помогать в пределах предоставленных прав должностным лицам государственных органов и учреждений, а также представителям общественных объединений в осуществлении их законной деятельности, если им оказывается противодействие или угрожает опасность;  </w:t>
      </w:r>
      <w:r>
        <w:br/>
      </w:r>
      <w:r>
        <w:rPr>
          <w:rFonts w:ascii="Times New Roman"/>
          <w:b w:val="false"/>
          <w:i w:val="false"/>
          <w:color w:val="000000"/>
          <w:sz w:val="28"/>
        </w:rPr>
        <w:t xml:space="preserve">
      6) соблюдать законность, тщательно и внимательно разбираться на месте с нарушителями общественного порядка; при применении предусмотренных законом мер административного воздействия к правонарушителям разъяснять им, в соответствии с каким нормативным актом и за какое нарушение они применяются;  </w:t>
      </w:r>
      <w:r>
        <w:br/>
      </w:r>
      <w:r>
        <w:rPr>
          <w:rFonts w:ascii="Times New Roman"/>
          <w:b w:val="false"/>
          <w:i w:val="false"/>
          <w:color w:val="000000"/>
          <w:sz w:val="28"/>
        </w:rPr>
        <w:t xml:space="preserve">
      7) докладывать дежурному по горрайлиноргану обо всех случаях возникновения угрозы общественной безопасности и необходимости привлечения технической помощи и аварийных служб, не допускать граждан в опасную зону.  </w:t>
      </w:r>
    </w:p>
    <w:bookmarkStart w:name="z23" w:id="24"/>
    <w:p>
      <w:pPr>
        <w:spacing w:after="0"/>
        <w:ind w:left="0"/>
        <w:jc w:val="left"/>
      </w:pPr>
      <w:r>
        <w:rPr>
          <w:rFonts w:ascii="Times New Roman"/>
          <w:b/>
          <w:i w:val="false"/>
          <w:color w:val="000000"/>
        </w:rPr>
        <w:t xml:space="preserve"> 
 § 2. Предупреждение и пресечение преступлений  </w:t>
      </w:r>
    </w:p>
    <w:bookmarkEnd w:id="24"/>
    <w:p>
      <w:pPr>
        <w:spacing w:after="0"/>
        <w:ind w:left="0"/>
        <w:jc w:val="both"/>
      </w:pPr>
      <w:r>
        <w:rPr>
          <w:rFonts w:ascii="Times New Roman"/>
          <w:b w:val="false"/>
          <w:i w:val="false"/>
          <w:color w:val="000000"/>
          <w:sz w:val="28"/>
        </w:rPr>
        <w:t xml:space="preserve">      87. Патрульно-постовые наряды:  </w:t>
      </w:r>
      <w:r>
        <w:br/>
      </w:r>
      <w:r>
        <w:rPr>
          <w:rFonts w:ascii="Times New Roman"/>
          <w:b w:val="false"/>
          <w:i w:val="false"/>
          <w:color w:val="000000"/>
          <w:sz w:val="28"/>
        </w:rPr>
        <w:t xml:space="preserve">
      1) обеспечивают в границах поста или маршрута наблюдение за местами наиболее вероятного совершения преступлений, возможного появления и укрытия преступников;  </w:t>
      </w:r>
      <w:r>
        <w:br/>
      </w:r>
      <w:r>
        <w:rPr>
          <w:rFonts w:ascii="Times New Roman"/>
          <w:b w:val="false"/>
          <w:i w:val="false"/>
          <w:color w:val="000000"/>
          <w:sz w:val="28"/>
        </w:rPr>
        <w:t xml:space="preserve">
      2) контролируют на улицах и в иных общественных местах в пределах своей компетенции соблюдение лицами, освобожденными из мест лишения свободы, установленных для них в соответствии с законом ограничений;  </w:t>
      </w:r>
      <w:r>
        <w:br/>
      </w:r>
      <w:r>
        <w:rPr>
          <w:rFonts w:ascii="Times New Roman"/>
          <w:b w:val="false"/>
          <w:i w:val="false"/>
          <w:color w:val="000000"/>
          <w:sz w:val="28"/>
        </w:rPr>
        <w:t xml:space="preserve">
      3) своевременно предостерегают граждан от совершения противоправных действий, разъясняют им недопустимость антиобщественного поведения;  </w:t>
      </w:r>
      <w:r>
        <w:br/>
      </w:r>
      <w:r>
        <w:rPr>
          <w:rFonts w:ascii="Times New Roman"/>
          <w:b w:val="false"/>
          <w:i w:val="false"/>
          <w:color w:val="000000"/>
          <w:sz w:val="28"/>
        </w:rPr>
        <w:t xml:space="preserve">
      4) при получении информации о готовящемся преступлении немедленно докладывают начальнику и дежурному горрайлиноргана и принимают меры к его предотвращению;  </w:t>
      </w:r>
      <w:r>
        <w:br/>
      </w:r>
      <w:r>
        <w:rPr>
          <w:rFonts w:ascii="Times New Roman"/>
          <w:b w:val="false"/>
          <w:i w:val="false"/>
          <w:color w:val="000000"/>
          <w:sz w:val="28"/>
        </w:rPr>
        <w:t xml:space="preserve">
      5) при получении сведений от граждан о совершаемых или совершенных преступлениях устанавливают и записывают все установочные данные о заявителях, конкретное место совершения преступления, кем и против кого оно совершено или готовится, и другую информацию, имеющую значение для раскрытия преступления, немедленно докладывают об этом дежурному, начальнику горрайлиноргана, принимают меры к выявлению и задержанию лиц, совершивших преступление, оказанию помощи пострадавшим, установлению свидетелей и до прибытия следственно-оперативной группы обеспечить охрану места происшествия, неприкосновенность обстановки, сохранность следов и вещественных доказательств;  </w:t>
      </w:r>
      <w:r>
        <w:br/>
      </w:r>
      <w:r>
        <w:rPr>
          <w:rFonts w:ascii="Times New Roman"/>
          <w:b w:val="false"/>
          <w:i w:val="false"/>
          <w:color w:val="000000"/>
          <w:sz w:val="28"/>
        </w:rPr>
        <w:t xml:space="preserve">
      6) при прибытии на место происшествия следственно-оперативной группы действуют в соответствии с указанием ее руководителя, о чем докладывают дежурному;  </w:t>
      </w:r>
      <w:r>
        <w:br/>
      </w:r>
      <w:r>
        <w:rPr>
          <w:rFonts w:ascii="Times New Roman"/>
          <w:b w:val="false"/>
          <w:i w:val="false"/>
          <w:color w:val="000000"/>
          <w:sz w:val="28"/>
        </w:rPr>
        <w:t xml:space="preserve">
      7) выявляют по приметам, путем личного сыска в районе маршрута патрулирования находящихся в розыске преступников, без вести пропавших и других разыскиваемых лиц, уделяя особое внимание местам массового скопления граждан.  </w:t>
      </w:r>
    </w:p>
    <w:bookmarkStart w:name="z24" w:id="25"/>
    <w:p>
      <w:pPr>
        <w:spacing w:after="0"/>
        <w:ind w:left="0"/>
        <w:jc w:val="left"/>
      </w:pPr>
      <w:r>
        <w:rPr>
          <w:rFonts w:ascii="Times New Roman"/>
          <w:b/>
          <w:i w:val="false"/>
          <w:color w:val="000000"/>
        </w:rPr>
        <w:t xml:space="preserve"> 
 § 3. Предупреждение и пресечение правонарушений</w:t>
      </w:r>
      <w:r>
        <w:br/>
      </w:r>
      <w:r>
        <w:rPr>
          <w:rFonts w:ascii="Times New Roman"/>
          <w:b/>
          <w:i w:val="false"/>
          <w:color w:val="000000"/>
        </w:rPr>
        <w:t>
среди несовершеннолетних</w:t>
      </w:r>
    </w:p>
    <w:bookmarkEnd w:id="25"/>
    <w:p>
      <w:pPr>
        <w:spacing w:after="0"/>
        <w:ind w:left="0"/>
        <w:jc w:val="both"/>
      </w:pPr>
      <w:r>
        <w:rPr>
          <w:rFonts w:ascii="Times New Roman"/>
          <w:b w:val="false"/>
          <w:i w:val="false"/>
          <w:color w:val="000000"/>
          <w:sz w:val="28"/>
        </w:rPr>
        <w:t xml:space="preserve">      88. Принимая участие в борьбе с правонарушениями среди несовершеннолетних, патрульно-постовые наряды:  </w:t>
      </w:r>
      <w:r>
        <w:br/>
      </w:r>
      <w:r>
        <w:rPr>
          <w:rFonts w:ascii="Times New Roman"/>
          <w:b w:val="false"/>
          <w:i w:val="false"/>
          <w:color w:val="000000"/>
          <w:sz w:val="28"/>
        </w:rPr>
        <w:t xml:space="preserve">
      1) предупреждают и пресекают преступления и иные правонарушения со стороны несовершеннолетних на улицах и в других общественных местах;  </w:t>
      </w:r>
      <w:r>
        <w:br/>
      </w:r>
      <w:r>
        <w:rPr>
          <w:rFonts w:ascii="Times New Roman"/>
          <w:b w:val="false"/>
          <w:i w:val="false"/>
          <w:color w:val="000000"/>
          <w:sz w:val="28"/>
        </w:rPr>
        <w:t xml:space="preserve">
      2) выявляют заблудившихся детей, подростков, находящихся в состоянии алкогольного или наркотического опьянения, доставляют таких несовершеннолетних к месту жительства и передают родителям или лицам, их заменяющим, либо в подразделение по делам несовершеннолетних, а в необходимых случаях - в дежурную часть горрайлиноргана или медицинские учреждения;  </w:t>
      </w:r>
      <w:r>
        <w:br/>
      </w:r>
      <w:r>
        <w:rPr>
          <w:rFonts w:ascii="Times New Roman"/>
          <w:b w:val="false"/>
          <w:i w:val="false"/>
          <w:color w:val="000000"/>
          <w:sz w:val="28"/>
        </w:rPr>
        <w:t xml:space="preserve">
      3) принимают меры к выявлению антиобщественных групп несовершеннолетних, установлению мест их концентрации, докладывают о них дежурному, а также информируют участкового инспектора полиции по делам несовершеннолетних;  </w:t>
      </w:r>
      <w:r>
        <w:br/>
      </w:r>
      <w:r>
        <w:rPr>
          <w:rFonts w:ascii="Times New Roman"/>
          <w:b w:val="false"/>
          <w:i w:val="false"/>
          <w:color w:val="000000"/>
          <w:sz w:val="28"/>
        </w:rPr>
        <w:t xml:space="preserve">
      4) выявляют взрослых лиц, вовлекающих несовершеннолетних в азартные игры, употребление спиртных напитков, наркотиков, совершение правонарушений либо иных антиобщественных действий, и докладывают о них дежурному, а также информируют участковых инспекторов полиции по делам несовершеннолетних. </w:t>
      </w:r>
      <w:r>
        <w:br/>
      </w:r>
      <w:r>
        <w:rPr>
          <w:rFonts w:ascii="Times New Roman"/>
          <w:b w:val="false"/>
          <w:i w:val="false"/>
          <w:color w:val="000000"/>
          <w:sz w:val="28"/>
        </w:rPr>
        <w:t>
</w:t>
      </w:r>
      <w:r>
        <w:rPr>
          <w:rFonts w:ascii="Times New Roman"/>
          <w:b w:val="false"/>
          <w:i w:val="false"/>
          <w:color w:val="ff0000"/>
          <w:sz w:val="28"/>
        </w:rPr>
        <w:t xml:space="preserve">       Сноска. В пункт 88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Start w:name="z25" w:id="26"/>
    <w:p>
      <w:pPr>
        <w:spacing w:after="0"/>
        <w:ind w:left="0"/>
        <w:jc w:val="left"/>
      </w:pPr>
      <w:r>
        <w:rPr>
          <w:rFonts w:ascii="Times New Roman"/>
          <w:b/>
          <w:i w:val="false"/>
          <w:color w:val="000000"/>
        </w:rPr>
        <w:t xml:space="preserve"> 
 § 4. Обеспечение безопасности дорожного</w:t>
      </w:r>
      <w:r>
        <w:br/>
      </w:r>
      <w:r>
        <w:rPr>
          <w:rFonts w:ascii="Times New Roman"/>
          <w:b/>
          <w:i w:val="false"/>
          <w:color w:val="000000"/>
        </w:rPr>
        <w:t>
движения и охрана объектов</w:t>
      </w:r>
    </w:p>
    <w:bookmarkEnd w:id="26"/>
    <w:p>
      <w:pPr>
        <w:spacing w:after="0"/>
        <w:ind w:left="0"/>
        <w:jc w:val="both"/>
      </w:pPr>
      <w:r>
        <w:rPr>
          <w:rFonts w:ascii="Times New Roman"/>
          <w:b w:val="false"/>
          <w:i w:val="false"/>
          <w:color w:val="000000"/>
          <w:sz w:val="28"/>
        </w:rPr>
        <w:t xml:space="preserve">      89. Патрульно-постовые наряды:  </w:t>
      </w:r>
      <w:r>
        <w:br/>
      </w:r>
      <w:r>
        <w:rPr>
          <w:rFonts w:ascii="Times New Roman"/>
          <w:b w:val="false"/>
          <w:i w:val="false"/>
          <w:color w:val="000000"/>
          <w:sz w:val="28"/>
        </w:rPr>
        <w:t>
      1) должны знать основные положения </w:t>
      </w:r>
      <w:r>
        <w:rPr>
          <w:rFonts w:ascii="Times New Roman"/>
          <w:b w:val="false"/>
          <w:i w:val="false"/>
          <w:color w:val="000000"/>
          <w:sz w:val="28"/>
        </w:rPr>
        <w:t>Правил</w:t>
      </w:r>
      <w:r>
        <w:rPr>
          <w:rFonts w:ascii="Times New Roman"/>
          <w:b w:val="false"/>
          <w:i w:val="false"/>
          <w:color w:val="000000"/>
          <w:sz w:val="28"/>
        </w:rPr>
        <w:t xml:space="preserve"> дорожного движения и законодательства об ответственности за их нарушения;  </w:t>
      </w:r>
      <w:r>
        <w:br/>
      </w:r>
      <w:r>
        <w:rPr>
          <w:rFonts w:ascii="Times New Roman"/>
          <w:b w:val="false"/>
          <w:i w:val="false"/>
          <w:color w:val="000000"/>
          <w:sz w:val="28"/>
        </w:rPr>
        <w:t xml:space="preserve">
      2) предупреждают и пресекают нарушения Правил дорожного движения пешеходами;  </w:t>
      </w:r>
      <w:r>
        <w:br/>
      </w:r>
      <w:r>
        <w:rPr>
          <w:rFonts w:ascii="Times New Roman"/>
          <w:b w:val="false"/>
          <w:i w:val="false"/>
          <w:color w:val="000000"/>
          <w:sz w:val="28"/>
        </w:rPr>
        <w:t xml:space="preserve">
      3) обеспечивают порядок в местах интенсивного движения транспорта и пешеходов, на остановках общественного транспорта;  </w:t>
      </w:r>
      <w:r>
        <w:br/>
      </w:r>
      <w:r>
        <w:rPr>
          <w:rFonts w:ascii="Times New Roman"/>
          <w:b w:val="false"/>
          <w:i w:val="false"/>
          <w:color w:val="000000"/>
          <w:sz w:val="28"/>
        </w:rPr>
        <w:t xml:space="preserve">
      4) при дорожно-транспортном происшествии немедленно докладывают о случившемся дежурному или несущим службу нарядам дорожной полиции; </w:t>
      </w:r>
      <w:r>
        <w:br/>
      </w:r>
      <w:r>
        <w:rPr>
          <w:rFonts w:ascii="Times New Roman"/>
          <w:b w:val="false"/>
          <w:i w:val="false"/>
          <w:color w:val="000000"/>
          <w:sz w:val="28"/>
        </w:rPr>
        <w:t xml:space="preserve">
      5) пресекают всевозможные преступные посягательства на охраняемые объекты и имущества собственников;  </w:t>
      </w:r>
      <w:r>
        <w:br/>
      </w:r>
      <w:r>
        <w:rPr>
          <w:rFonts w:ascii="Times New Roman"/>
          <w:b w:val="false"/>
          <w:i w:val="false"/>
          <w:color w:val="000000"/>
          <w:sz w:val="28"/>
        </w:rPr>
        <w:t xml:space="preserve">
      6) оказывают помощь группам оперативного реагирования, группам задержания при срабатывании охранной и пожарной сигнализации, осмотре места срабатывании сигнализации, блокировании и задержании преступников;  </w:t>
      </w:r>
      <w:r>
        <w:br/>
      </w:r>
      <w:r>
        <w:rPr>
          <w:rFonts w:ascii="Times New Roman"/>
          <w:b w:val="false"/>
          <w:i w:val="false"/>
          <w:color w:val="000000"/>
          <w:sz w:val="28"/>
        </w:rPr>
        <w:t xml:space="preserve">
      7) до прибытия следственно-оперативной группы принимают меры по выявлению участников происшествия, сохранению обстановки места происшествия и следов транспортных средств, оказанию помощи пострадавшим, выявляют очевидцев, записывают их фамилии, адреса. Полученные данные сообщают работнику, прибывшему для осмотра места происшествия, и излагают их в рапорте;  </w:t>
      </w:r>
      <w:r>
        <w:br/>
      </w:r>
      <w:r>
        <w:rPr>
          <w:rFonts w:ascii="Times New Roman"/>
          <w:b w:val="false"/>
          <w:i w:val="false"/>
          <w:color w:val="000000"/>
          <w:sz w:val="28"/>
        </w:rPr>
        <w:t xml:space="preserve">
      8) информируют другие ППН о происшедших изменениях в оперативной обстановке, происшествиях на охраняемых объектах, маршрутах патрулирования (постах) и полученных новых данных об обстановке. </w:t>
      </w:r>
      <w:r>
        <w:br/>
      </w:r>
      <w:r>
        <w:rPr>
          <w:rFonts w:ascii="Times New Roman"/>
          <w:b w:val="false"/>
          <w:i w:val="false"/>
          <w:color w:val="000000"/>
          <w:sz w:val="28"/>
        </w:rPr>
        <w:t>
</w:t>
      </w:r>
      <w:r>
        <w:rPr>
          <w:rFonts w:ascii="Times New Roman"/>
          <w:b w:val="false"/>
          <w:i w:val="false"/>
          <w:color w:val="ff0000"/>
          <w:sz w:val="28"/>
        </w:rPr>
        <w:t xml:space="preserve">       Сноска. В пункт 89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p>
    <w:bookmarkStart w:name="z26" w:id="27"/>
    <w:p>
      <w:pPr>
        <w:spacing w:after="0"/>
        <w:ind w:left="0"/>
        <w:jc w:val="left"/>
      </w:pPr>
      <w:r>
        <w:rPr>
          <w:rFonts w:ascii="Times New Roman"/>
          <w:b/>
          <w:i w:val="false"/>
          <w:color w:val="000000"/>
        </w:rPr>
        <w:t xml:space="preserve"> 
§ 5. Порядок несения службы на объектах транспорта  </w:t>
      </w:r>
    </w:p>
    <w:bookmarkEnd w:id="27"/>
    <w:p>
      <w:pPr>
        <w:spacing w:after="0"/>
        <w:ind w:left="0"/>
        <w:jc w:val="both"/>
      </w:pPr>
      <w:r>
        <w:rPr>
          <w:rFonts w:ascii="Times New Roman"/>
          <w:b w:val="false"/>
          <w:i w:val="false"/>
          <w:color w:val="000000"/>
          <w:sz w:val="28"/>
        </w:rPr>
        <w:t xml:space="preserve">      90. Патрульные наряды, несущие службу на объектах транспорта, должны знать расположение участка железной дороги, бассейна, аэропорта, вокзала, порта, дислокацию ближайших нарядов и схему связи с ними, правила перевозки пассажиров, виды проездных документов, основные должностные обязанности работников транспорта, а также особенности совершения правонарушений на объектах транспорта, приемы маскировки преступников.  </w:t>
      </w:r>
      <w:r>
        <w:br/>
      </w:r>
      <w:r>
        <w:rPr>
          <w:rFonts w:ascii="Times New Roman"/>
          <w:b w:val="false"/>
          <w:i w:val="false"/>
          <w:color w:val="000000"/>
          <w:sz w:val="28"/>
        </w:rPr>
        <w:t xml:space="preserve">
      При несении службы на объектах транспорта:  </w:t>
      </w:r>
      <w:r>
        <w:br/>
      </w:r>
      <w:r>
        <w:rPr>
          <w:rFonts w:ascii="Times New Roman"/>
          <w:b w:val="false"/>
          <w:i w:val="false"/>
          <w:color w:val="000000"/>
          <w:sz w:val="28"/>
        </w:rPr>
        <w:t xml:space="preserve">
      1) лично и с помощью работников транспорта принимать меры к поддержанию общественного порядка, предупреждению пресечению преступлений и административных правонарушений; </w:t>
      </w:r>
      <w:r>
        <w:br/>
      </w:r>
      <w:r>
        <w:rPr>
          <w:rFonts w:ascii="Times New Roman"/>
          <w:b w:val="false"/>
          <w:i w:val="false"/>
          <w:color w:val="000000"/>
          <w:sz w:val="28"/>
        </w:rPr>
        <w:t xml:space="preserve">
      1-1) постоянно находиться в движении, общении с пассажирами, контролировать пассажиропоток в зоне поста, держать под пристальным вниманием перемещение граждан по объекту транспорта; </w:t>
      </w:r>
      <w:r>
        <w:br/>
      </w:r>
      <w:r>
        <w:rPr>
          <w:rFonts w:ascii="Times New Roman"/>
          <w:b w:val="false"/>
          <w:i w:val="false"/>
          <w:color w:val="000000"/>
          <w:sz w:val="28"/>
        </w:rPr>
        <w:t xml:space="preserve">
      2) устанавливать и задерживать лиц, находящихся в розыске, а также пытающихся войти в доверие к пассажирам с целью совершения в отношении последних преступлений;  </w:t>
      </w:r>
      <w:r>
        <w:br/>
      </w:r>
      <w:r>
        <w:rPr>
          <w:rFonts w:ascii="Times New Roman"/>
          <w:b w:val="false"/>
          <w:i w:val="false"/>
          <w:color w:val="000000"/>
          <w:sz w:val="28"/>
        </w:rPr>
        <w:t xml:space="preserve">
      3) не допускать посадку и высадку пассажиров на ходу поезда, судна или с противоположной стороны от перрона, самовольный проезд в грузовых поездах, а также хождение граждан по железнодорожным путям в не установленных местах;  </w:t>
      </w:r>
      <w:r>
        <w:br/>
      </w:r>
      <w:r>
        <w:rPr>
          <w:rFonts w:ascii="Times New Roman"/>
          <w:b w:val="false"/>
          <w:i w:val="false"/>
          <w:color w:val="000000"/>
          <w:sz w:val="28"/>
        </w:rPr>
        <w:t xml:space="preserve">
      4) предупреждать и пресекать подкладывание посторонних предметов на рельсы, повреждение сигнализации и связи;  </w:t>
      </w:r>
      <w:r>
        <w:br/>
      </w:r>
      <w:r>
        <w:rPr>
          <w:rFonts w:ascii="Times New Roman"/>
          <w:b w:val="false"/>
          <w:i w:val="false"/>
          <w:color w:val="000000"/>
          <w:sz w:val="28"/>
        </w:rPr>
        <w:t xml:space="preserve">
      5) оказывать необходимую помощь работникам транспорта и охраны в предотвращении хищений грузов; </w:t>
      </w:r>
      <w:r>
        <w:br/>
      </w:r>
      <w:r>
        <w:rPr>
          <w:rFonts w:ascii="Times New Roman"/>
          <w:b w:val="false"/>
          <w:i w:val="false"/>
          <w:color w:val="000000"/>
          <w:sz w:val="28"/>
        </w:rPr>
        <w:t xml:space="preserve">
      6) до прибытия следственно-оперативной группы принимать меры по выявлению участников, очевидцев и сохранению обстановки места происшествия, оказанию помощи пострадавшим, полученные данные сообщать сотрудникам СОГ письменно. </w:t>
      </w:r>
      <w:r>
        <w:br/>
      </w:r>
      <w:r>
        <w:rPr>
          <w:rFonts w:ascii="Times New Roman"/>
          <w:b w:val="false"/>
          <w:i w:val="false"/>
          <w:color w:val="000000"/>
          <w:sz w:val="28"/>
        </w:rPr>
        <w:t>
</w:t>
      </w:r>
      <w:r>
        <w:rPr>
          <w:rFonts w:ascii="Times New Roman"/>
          <w:b w:val="false"/>
          <w:i w:val="false"/>
          <w:color w:val="ff0000"/>
          <w:sz w:val="28"/>
        </w:rPr>
        <w:t xml:space="preserve">       Сноска. В пункт 90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91. При сопровождении поездов наряды полиции:  </w:t>
      </w:r>
      <w:r>
        <w:br/>
      </w:r>
      <w:r>
        <w:rPr>
          <w:rFonts w:ascii="Times New Roman"/>
          <w:b w:val="false"/>
          <w:i w:val="false"/>
          <w:color w:val="000000"/>
          <w:sz w:val="28"/>
        </w:rPr>
        <w:t xml:space="preserve">
      1) перед отправлением поезда устанавливают связь с начальником (бригадиром) поезда и обеспечивают охрану общественного порядка при посадке пассажиров и отправлении поезда;  </w:t>
      </w:r>
      <w:r>
        <w:br/>
      </w:r>
      <w:r>
        <w:rPr>
          <w:rFonts w:ascii="Times New Roman"/>
          <w:b w:val="false"/>
          <w:i w:val="false"/>
          <w:color w:val="000000"/>
          <w:sz w:val="28"/>
        </w:rPr>
        <w:t xml:space="preserve">
      2) поддерживают в пути следования постоянную связь с проводниками вагонов, оказывают им содействие при исполнении ими служебных обязанностей в случаях, когда граждане отказываются подчиняться их законным требованиям;  </w:t>
      </w:r>
      <w:r>
        <w:br/>
      </w:r>
      <w:r>
        <w:rPr>
          <w:rFonts w:ascii="Times New Roman"/>
          <w:b w:val="false"/>
          <w:i w:val="false"/>
          <w:color w:val="000000"/>
          <w:sz w:val="28"/>
        </w:rPr>
        <w:t xml:space="preserve">
      3) выявляют лиц, подозреваемых в совершении преступлений, доставляют задержанных правонарушителей в ближайший орган внутренних дел или передают рапортом сотрудникам полиции на ближайшей станции;  </w:t>
      </w:r>
      <w:r>
        <w:br/>
      </w:r>
      <w:r>
        <w:rPr>
          <w:rFonts w:ascii="Times New Roman"/>
          <w:b w:val="false"/>
          <w:i w:val="false"/>
          <w:color w:val="000000"/>
          <w:sz w:val="28"/>
        </w:rPr>
        <w:t xml:space="preserve">
      4) предупреждают и пресекают порчу вагонного оборудования;  </w:t>
      </w:r>
      <w:r>
        <w:br/>
      </w:r>
      <w:r>
        <w:rPr>
          <w:rFonts w:ascii="Times New Roman"/>
          <w:b w:val="false"/>
          <w:i w:val="false"/>
          <w:color w:val="000000"/>
          <w:sz w:val="28"/>
        </w:rPr>
        <w:t xml:space="preserve">
      5) при фактах злоупотреблений со стороны работников транспорта (провоз безбилетных пассажиров, запрещенного к перевозке груза), информируют об этом начальника поезда и докладывают рапортом начальнику органа внутренних дел на транспорте;  </w:t>
      </w:r>
      <w:r>
        <w:br/>
      </w:r>
      <w:r>
        <w:rPr>
          <w:rFonts w:ascii="Times New Roman"/>
          <w:b w:val="false"/>
          <w:i w:val="false"/>
          <w:color w:val="000000"/>
          <w:sz w:val="28"/>
        </w:rPr>
        <w:t xml:space="preserve">
      6) при крушениях, авариях, стихийных бедствиях и пожарах немедленно докладывают об этом в ближайший орган внутренних дел, принимают меры к спасению людей, оказанию помощи пострадавшим, обеспечению охраны места происшествия и имущества;  </w:t>
      </w:r>
      <w:r>
        <w:br/>
      </w:r>
      <w:r>
        <w:rPr>
          <w:rFonts w:ascii="Times New Roman"/>
          <w:b w:val="false"/>
          <w:i w:val="false"/>
          <w:color w:val="000000"/>
          <w:sz w:val="28"/>
        </w:rPr>
        <w:t xml:space="preserve">
      7) по прибытии поезда на конечную станцию, после высадки пассажиров и выгрузки багажа и груза совместно с работниками транспорта осматривают вагоны поезда и принимают меры к сохранности забытых вещей, докладывают о них и прибытии поезда в дежурную часть с пункта оборота.  </w:t>
      </w:r>
      <w:r>
        <w:br/>
      </w:r>
      <w:r>
        <w:rPr>
          <w:rFonts w:ascii="Times New Roman"/>
          <w:b w:val="false"/>
          <w:i w:val="false"/>
          <w:color w:val="000000"/>
          <w:sz w:val="28"/>
        </w:rPr>
        <w:t xml:space="preserve">
      Обнаруженные при осмотре забытые или утерянные вещи оформляются должностными лицами поезда, судна, станции, вокзала в соответствии с правилами перевозок, действующими на железнодорожном транспорте, а ценности и документы сдают по акту в дежурную часть органа внутренних дел.  </w:t>
      </w:r>
    </w:p>
    <w:bookmarkStart w:name="z27" w:id="28"/>
    <w:p>
      <w:pPr>
        <w:spacing w:after="0"/>
        <w:ind w:left="0"/>
        <w:jc w:val="left"/>
      </w:pPr>
      <w:r>
        <w:rPr>
          <w:rFonts w:ascii="Times New Roman"/>
          <w:b/>
          <w:i w:val="false"/>
          <w:color w:val="000000"/>
        </w:rPr>
        <w:t xml:space="preserve"> 
 § 6. Обращение патрульных с гражданами  </w:t>
      </w:r>
    </w:p>
    <w:bookmarkEnd w:id="28"/>
    <w:p>
      <w:pPr>
        <w:spacing w:after="0"/>
        <w:ind w:left="0"/>
        <w:jc w:val="both"/>
      </w:pPr>
      <w:r>
        <w:rPr>
          <w:rFonts w:ascii="Times New Roman"/>
          <w:b w:val="false"/>
          <w:i w:val="false"/>
          <w:color w:val="000000"/>
          <w:sz w:val="28"/>
        </w:rPr>
        <w:t xml:space="preserve">      92. Сотрудник полиции в любых условиях должен быть вежливым и тактичным с гражданами, обращаться к ним на "Вы", свои требования и замечания излагать в убедительной и понятой форме, не допускать споров и действий, оскорбляющих их честь и достоинство.  </w:t>
      </w:r>
      <w:r>
        <w:br/>
      </w:r>
      <w:r>
        <w:rPr>
          <w:rFonts w:ascii="Times New Roman"/>
          <w:b w:val="false"/>
          <w:i w:val="false"/>
          <w:color w:val="000000"/>
          <w:sz w:val="28"/>
        </w:rPr>
        <w:t xml:space="preserve">
      Патрульный (постовой) при обращении к гражданину должен поздороваться с ним, приложив руку к головному убору, назвать свою должность, звание и фамилию, после чего кратко сообщить причину и цель обращения.  </w:t>
      </w:r>
      <w:r>
        <w:br/>
      </w:r>
      <w:r>
        <w:rPr>
          <w:rFonts w:ascii="Times New Roman"/>
          <w:b w:val="false"/>
          <w:i w:val="false"/>
          <w:color w:val="000000"/>
          <w:sz w:val="28"/>
        </w:rPr>
        <w:t xml:space="preserve">
      В случае обращения граждан патрульный (постовой), выполнив те же требования,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  </w:t>
      </w:r>
      <w:r>
        <w:br/>
      </w:r>
      <w:r>
        <w:rPr>
          <w:rFonts w:ascii="Times New Roman"/>
          <w:b w:val="false"/>
          <w:i w:val="false"/>
          <w:color w:val="000000"/>
          <w:sz w:val="28"/>
        </w:rPr>
        <w:t xml:space="preserve">
      По требованию должностных лиц и граждан патрульный (постовой) обязан назвать свою фамилию, место работы и предъявить служебное удостоверение, не выпуская его из рук.  </w:t>
      </w:r>
      <w:r>
        <w:br/>
      </w:r>
      <w:r>
        <w:rPr>
          <w:rFonts w:ascii="Times New Roman"/>
          <w:b w:val="false"/>
          <w:i w:val="false"/>
          <w:color w:val="000000"/>
          <w:sz w:val="28"/>
        </w:rPr>
        <w:t xml:space="preserve">
      В разговоре с гражданами сотрудники полиции обязаны проявлять спокойствие и выдержку, не должны вступать в пререкания, терять самообладание, отвечать грубостью на грубость и в своих действиях руководствоваться неприязненными личными чувствами.  </w:t>
      </w:r>
      <w:r>
        <w:br/>
      </w:r>
      <w:r>
        <w:rPr>
          <w:rFonts w:ascii="Times New Roman"/>
          <w:b w:val="false"/>
          <w:i w:val="false"/>
          <w:color w:val="000000"/>
          <w:sz w:val="28"/>
        </w:rPr>
        <w:t xml:space="preserve">
      93. Если нарушитель на сделанные ему замечания реагирует возбужденно, нужно дать ему время успокоиться и предоставить возможность дать объяснение по поводу его неправомерных действий, после чего разъяснить неправильность его поведения со ссылкой на соответствующие законы или иные нормативные правовые акты. Только после этого может быть принято решение о составлении протокола, доставлении нарушителя в ОВД или возможности ограничиться замечанием. Замечания нарушителям, имеющим при себе детей, следует по возможности, делать так, чтобы дети этого не слышали.  </w:t>
      </w:r>
      <w:r>
        <w:br/>
      </w:r>
      <w:r>
        <w:rPr>
          <w:rFonts w:ascii="Times New Roman"/>
          <w:b w:val="false"/>
          <w:i w:val="false"/>
          <w:color w:val="000000"/>
          <w:sz w:val="28"/>
        </w:rPr>
        <w:t xml:space="preserve">
      94. С подростками патрульно-постовые наряды должны обращаться также вежливо, как и со взрослыми. Замечания детям делаются с учетом их возраста и уровня развития.  </w:t>
      </w:r>
      <w:r>
        <w:br/>
      </w:r>
      <w:r>
        <w:rPr>
          <w:rFonts w:ascii="Times New Roman"/>
          <w:b w:val="false"/>
          <w:i w:val="false"/>
          <w:color w:val="000000"/>
          <w:sz w:val="28"/>
        </w:rPr>
        <w:t>
      95. С документами граждан при проверке необходимо обращаться аккуратно, не делать в них каких-либо отметок. Если в документ вложены деньги и другие ценные бумаги, необходимо предложить владельцу самому взять их. Лица, предъявившие документы с явными признаками подделки или неправомерно владеющие ими, доставляются в ОВД.</w:t>
      </w:r>
      <w:r>
        <w:br/>
      </w:r>
      <w:r>
        <w:rPr>
          <w:rFonts w:ascii="Times New Roman"/>
          <w:b w:val="false"/>
          <w:i w:val="false"/>
          <w:color w:val="000000"/>
          <w:sz w:val="28"/>
        </w:rPr>
        <w:t>
      96. В обращении с иностранными гражданами и лицами без гражданства, находящимися на территории Республики Казахстан, обязаны строго руководствоваться требованиями норм, закрепленных в </w:t>
      </w:r>
      <w:r>
        <w:rPr>
          <w:rFonts w:ascii="Times New Roman"/>
          <w:b w:val="false"/>
          <w:i w:val="false"/>
          <w:color w:val="000000"/>
          <w:sz w:val="28"/>
        </w:rPr>
        <w:t>статье 3</w:t>
      </w:r>
      <w:r>
        <w:rPr>
          <w:rFonts w:ascii="Times New Roman"/>
          <w:b w:val="false"/>
          <w:i w:val="false"/>
          <w:color w:val="000000"/>
          <w:sz w:val="28"/>
        </w:rPr>
        <w:t xml:space="preserve"> раздела 1, в </w:t>
      </w:r>
      <w:r>
        <w:rPr>
          <w:rFonts w:ascii="Times New Roman"/>
          <w:b w:val="false"/>
          <w:i w:val="false"/>
          <w:color w:val="000000"/>
          <w:sz w:val="28"/>
        </w:rPr>
        <w:t>статье 25</w:t>
      </w:r>
      <w:r>
        <w:rPr>
          <w:rFonts w:ascii="Times New Roman"/>
          <w:b w:val="false"/>
          <w:i w:val="false"/>
          <w:color w:val="000000"/>
          <w:sz w:val="28"/>
        </w:rPr>
        <w:t xml:space="preserve"> раздела 4 Указа Президента Республики Казахстан, имеющего силу Закона, "О правовом положении иностранных граждан в Республике Казахстан" от 19 июня 1995 года.  </w:t>
      </w:r>
      <w:r>
        <w:br/>
      </w:r>
      <w:r>
        <w:rPr>
          <w:rFonts w:ascii="Times New Roman"/>
          <w:b w:val="false"/>
          <w:i w:val="false"/>
          <w:color w:val="000000"/>
          <w:sz w:val="28"/>
        </w:rPr>
        <w:t xml:space="preserve">
      97. При проверке документов у иностранных граждан и лиц без гражданства патрульный (постовой) обращает внимание на место и сроки действия регистрации заграничного паспорта, вида на жительство, наличие в документах (визы, свидетельства о приглашении, виде на жительство) соответствующих отметок, подтверждающих законность их пребывания в данном населенном пункте. При выявлении иностранных граждан и лиц без гражданства, не имеющих при себе документов, проживающих без регистрации и прописки, а также по просроченным документам, патрульный (постовой) сообщает об этом дежурному и действует по его указанию в соответствии с законодательством Республики Казахстан.  </w:t>
      </w:r>
      <w:r>
        <w:br/>
      </w:r>
      <w:r>
        <w:rPr>
          <w:rFonts w:ascii="Times New Roman"/>
          <w:b w:val="false"/>
          <w:i w:val="false"/>
          <w:color w:val="000000"/>
          <w:sz w:val="28"/>
        </w:rPr>
        <w:t>
      98. В обращении с гражданами сотрудники полиции обязаны пользоваться правами в строгом соответствии с нормами статьи 10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имеющего силу Закона, "Об органах внутренних дел Республики Казахстан" от 21 декабря 1995 года.</w:t>
      </w:r>
      <w:r>
        <w:br/>
      </w:r>
      <w:r>
        <w:rPr>
          <w:rFonts w:ascii="Times New Roman"/>
          <w:b w:val="false"/>
          <w:i w:val="false"/>
          <w:color w:val="000000"/>
          <w:sz w:val="28"/>
        </w:rPr>
        <w:t>
      99. Наряды полиции имеют право применять физическую силу, специальные средства и огнестрельное оружие только в случаях и порядке, предусмотренных статьями 12-14 </w:t>
      </w:r>
      <w:r>
        <w:rPr>
          <w:rFonts w:ascii="Times New Roman"/>
          <w:b w:val="false"/>
          <w:i w:val="false"/>
          <w:color w:val="000000"/>
          <w:sz w:val="28"/>
        </w:rPr>
        <w:t>главы 3</w:t>
      </w:r>
      <w:r>
        <w:rPr>
          <w:rFonts w:ascii="Times New Roman"/>
          <w:b w:val="false"/>
          <w:i w:val="false"/>
          <w:color w:val="000000"/>
          <w:sz w:val="28"/>
        </w:rPr>
        <w:t xml:space="preserve"> Указа Президента Республики Казахстан, имеющего силу Закона, "Об органах внутренних дел Республики Казахстан".  </w:t>
      </w:r>
      <w:r>
        <w:br/>
      </w:r>
      <w:r>
        <w:rPr>
          <w:rFonts w:ascii="Times New Roman"/>
          <w:b w:val="false"/>
          <w:i w:val="false"/>
          <w:color w:val="000000"/>
          <w:sz w:val="28"/>
        </w:rPr>
        <w:t xml:space="preserve">
      100. При обнаружении на улицах и в других общественных местах лиц, находящихся в бессознательном состоянии, с травмами и иными опасными телесными повреждениями, а также с явно выраженным тяжелым состоянием здоровья на место незамедлительно вызывается скорая медицинская помощь, которой со стороны наряда оказывается всемерное содействие. </w:t>
      </w:r>
    </w:p>
    <w:bookmarkStart w:name="z55" w:id="29"/>
    <w:p>
      <w:pPr>
        <w:spacing w:after="0"/>
        <w:ind w:left="0"/>
        <w:jc w:val="left"/>
      </w:pPr>
      <w:r>
        <w:rPr>
          <w:rFonts w:ascii="Times New Roman"/>
          <w:b/>
          <w:i w:val="false"/>
          <w:color w:val="000000"/>
        </w:rPr>
        <w:t xml:space="preserve"> 
 § 7. Взаимодействие с общественными формированиями правоохранительной </w:t>
      </w:r>
      <w:r>
        <w:br/>
      </w:r>
      <w:r>
        <w:rPr>
          <w:rFonts w:ascii="Times New Roman"/>
          <w:b/>
          <w:i w:val="false"/>
          <w:color w:val="000000"/>
        </w:rPr>
        <w:t>
направленности и негосударственными охранными структурами</w:t>
      </w:r>
    </w:p>
    <w:bookmarkEnd w:id="29"/>
    <w:p>
      <w:pPr>
        <w:spacing w:after="0"/>
        <w:ind w:left="0"/>
        <w:jc w:val="both"/>
      </w:pPr>
      <w:r>
        <w:rPr>
          <w:rFonts w:ascii="Times New Roman"/>
          <w:b w:val="false"/>
          <w:i w:val="false"/>
          <w:color w:val="ff0000"/>
          <w:sz w:val="28"/>
        </w:rPr>
        <w:t xml:space="preserve">        Сноска. Глава 4 дополнена § 7 приказом Министра внутренних дел РК от 23 августа 2006 года N  </w:t>
      </w:r>
      <w:r>
        <w:rPr>
          <w:rFonts w:ascii="Times New Roman"/>
          <w:b w:val="false"/>
          <w:i w:val="false"/>
          <w:color w:val="ff0000"/>
          <w:sz w:val="28"/>
        </w:rPr>
        <w:t xml:space="preserve">419 </w:t>
      </w:r>
      <w:r>
        <w:rPr>
          <w:rFonts w:ascii="Times New Roman"/>
          <w:b w:val="false"/>
          <w:i w:val="false"/>
          <w:color w:val="ff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100-1. Патрульно-постовые наряды обязаны: </w:t>
      </w:r>
      <w:r>
        <w:br/>
      </w:r>
      <w:r>
        <w:rPr>
          <w:rFonts w:ascii="Times New Roman"/>
          <w:b w:val="false"/>
          <w:i w:val="false"/>
          <w:color w:val="000000"/>
          <w:sz w:val="28"/>
        </w:rPr>
        <w:t xml:space="preserve">
      1) постоянно взаимодействовать с общественными формированиями правоохранительной направленности и негосударственными охранными структурами по обеспечению правопорядка на улицах и в других общественных местах; </w:t>
      </w:r>
      <w:r>
        <w:br/>
      </w:r>
      <w:r>
        <w:rPr>
          <w:rFonts w:ascii="Times New Roman"/>
          <w:b w:val="false"/>
          <w:i w:val="false"/>
          <w:color w:val="000000"/>
          <w:sz w:val="28"/>
        </w:rPr>
        <w:t xml:space="preserve">
      2) при совместном несении службы обучать представителей общественных формирований правоохранительной направленности, негосударственных охранных структур приемам и методам работы по предупреждению, выявлению и пресечению наиболее распространенных видов правонарушений, знакомить их с оперативной обстановкой на обслуживаемой территории; оказывать помощь в задержании и доставлении в органы внутренних дел правонарушителей; </w:t>
      </w:r>
      <w:r>
        <w:br/>
      </w:r>
      <w:r>
        <w:rPr>
          <w:rFonts w:ascii="Times New Roman"/>
          <w:b w:val="false"/>
          <w:i w:val="false"/>
          <w:color w:val="000000"/>
          <w:sz w:val="28"/>
        </w:rPr>
        <w:t xml:space="preserve">
      3) при получении информации о преступлении ориентировать представителей общественных формирований правоохранительной направленности, негосударственных охранных структур об обстоятельствах его совершения, приметах преступников, задействовать их в установлении свидетелей и очевидцев, охране места происшествия. </w:t>
      </w:r>
    </w:p>
    <w:bookmarkStart w:name="z28" w:id="30"/>
    <w:p>
      <w:pPr>
        <w:spacing w:after="0"/>
        <w:ind w:left="0"/>
        <w:jc w:val="left"/>
      </w:pPr>
      <w:r>
        <w:rPr>
          <w:rFonts w:ascii="Times New Roman"/>
          <w:b/>
          <w:i w:val="false"/>
          <w:color w:val="000000"/>
        </w:rPr>
        <w:t xml:space="preserve"> 
 Глава 5. Несение патрульно-постовой службы</w:t>
      </w:r>
    </w:p>
    <w:bookmarkEnd w:id="30"/>
    <w:bookmarkStart w:name="z29" w:id="31"/>
    <w:p>
      <w:pPr>
        <w:spacing w:after="0"/>
        <w:ind w:left="0"/>
        <w:jc w:val="left"/>
      </w:pPr>
      <w:r>
        <w:rPr>
          <w:rFonts w:ascii="Times New Roman"/>
          <w:b/>
          <w:i w:val="false"/>
          <w:color w:val="000000"/>
        </w:rPr>
        <w:t xml:space="preserve"> 
  § 1. Порядок несения службы нарядами</w:t>
      </w:r>
    </w:p>
    <w:bookmarkEnd w:id="31"/>
    <w:p>
      <w:pPr>
        <w:spacing w:after="0"/>
        <w:ind w:left="0"/>
        <w:jc w:val="both"/>
      </w:pPr>
      <w:r>
        <w:rPr>
          <w:rFonts w:ascii="Times New Roman"/>
          <w:b w:val="false"/>
          <w:i w:val="false"/>
          <w:color w:val="000000"/>
          <w:sz w:val="28"/>
        </w:rPr>
        <w:t xml:space="preserve">      101. Патрульный (постовой) подчиняется начальнику горрайлиноргана, его заместителю по службе, командиру строевого подразделения полиции, дежурному горрайлиноргана. Только эти лица имеют право дать ему указания о проведении каких-либо действий в интересах охраны общественного порядка (охраны объектов), снять его с маршрута (поста) или изменить место несения службы. Во время несения службы патрульный дисциплинарным взысканиям не подвергается.  </w:t>
      </w:r>
      <w:r>
        <w:br/>
      </w:r>
      <w:r>
        <w:rPr>
          <w:rFonts w:ascii="Times New Roman"/>
          <w:b w:val="false"/>
          <w:i w:val="false"/>
          <w:color w:val="000000"/>
          <w:sz w:val="28"/>
        </w:rPr>
        <w:t xml:space="preserve">
      102. Наряд осуществляющий патрульно-постовую службу должен знать:  </w:t>
      </w:r>
      <w:r>
        <w:br/>
      </w:r>
      <w:r>
        <w:rPr>
          <w:rFonts w:ascii="Times New Roman"/>
          <w:b w:val="false"/>
          <w:i w:val="false"/>
          <w:color w:val="000000"/>
          <w:sz w:val="28"/>
        </w:rPr>
        <w:t xml:space="preserve">
      1) оперативную обстановку и особенности маршрута;  </w:t>
      </w:r>
      <w:r>
        <w:br/>
      </w:r>
      <w:r>
        <w:rPr>
          <w:rFonts w:ascii="Times New Roman"/>
          <w:b w:val="false"/>
          <w:i w:val="false"/>
          <w:color w:val="000000"/>
          <w:sz w:val="28"/>
        </w:rPr>
        <w:t xml:space="preserve">
      2) дислокацию ближайших нарядов ОВД, войсковых нарядов и систему связи с ними;  </w:t>
      </w:r>
      <w:r>
        <w:br/>
      </w:r>
      <w:r>
        <w:rPr>
          <w:rFonts w:ascii="Times New Roman"/>
          <w:b w:val="false"/>
          <w:i w:val="false"/>
          <w:color w:val="000000"/>
          <w:sz w:val="28"/>
        </w:rPr>
        <w:t xml:space="preserve">
      3) приметы лиц, имущества и транспортных средств, объявленных в розыск;  </w:t>
      </w:r>
      <w:r>
        <w:br/>
      </w:r>
      <w:r>
        <w:rPr>
          <w:rFonts w:ascii="Times New Roman"/>
          <w:b w:val="false"/>
          <w:i w:val="false"/>
          <w:color w:val="000000"/>
          <w:sz w:val="28"/>
        </w:rPr>
        <w:t xml:space="preserve">
      4) места наиболее вероятного совершения преступлений, скопления антиобщественного элемента;  </w:t>
      </w:r>
      <w:r>
        <w:br/>
      </w:r>
      <w:r>
        <w:rPr>
          <w:rFonts w:ascii="Times New Roman"/>
          <w:b w:val="false"/>
          <w:i w:val="false"/>
          <w:color w:val="000000"/>
          <w:sz w:val="28"/>
        </w:rPr>
        <w:t xml:space="preserve">
      5) местонахождение в районе маршрута наиболее важных объектов, органов государственной власти и управления, правоохранительных органов, подразделений пожарной охраны, общежитий, предприятий, организаций и учреждений, спортивных сооружений, культурно-зрелищных учреждений, предприятий общественного питания, торговли, здравоохранения и режим их работы, остановок общественного транспорта;  </w:t>
      </w:r>
      <w:r>
        <w:br/>
      </w:r>
      <w:r>
        <w:rPr>
          <w:rFonts w:ascii="Times New Roman"/>
          <w:b w:val="false"/>
          <w:i w:val="false"/>
          <w:color w:val="000000"/>
          <w:sz w:val="28"/>
        </w:rPr>
        <w:t xml:space="preserve">
      6) расположение прилегающих к маршруту улиц, переулков, площадей, проходных дворов.  </w:t>
      </w:r>
      <w:r>
        <w:br/>
      </w:r>
      <w:r>
        <w:rPr>
          <w:rFonts w:ascii="Times New Roman"/>
          <w:b w:val="false"/>
          <w:i w:val="false"/>
          <w:color w:val="000000"/>
          <w:sz w:val="28"/>
        </w:rPr>
        <w:t xml:space="preserve">
      103. Заступающий наряд, прибыв к месту несения службы, в зависимости от конкретных условий маршрута патрулирования и в соответствии с полученными на инструктаже указаниями докладывает дежурному о своем прибытии и обстановке в районе несения службы либо делает это после обхода маршрута.  </w:t>
      </w:r>
      <w:r>
        <w:br/>
      </w:r>
      <w:r>
        <w:rPr>
          <w:rFonts w:ascii="Times New Roman"/>
          <w:b w:val="false"/>
          <w:i w:val="false"/>
          <w:color w:val="000000"/>
          <w:sz w:val="28"/>
        </w:rPr>
        <w:t xml:space="preserve">
      104. Смена нарядов может производиться на маршруте в заранее установленном месте. Заступающий наряд представляется сменяемому. Сменяемый наряд сообщает заступающему об имевших место за время несения службы происшествиях и о полученных распоряжениях. Они совместно обходят маршрут. О приеме-сдаче маршрута принимающий делает запись в служебной книжке сдающего и докладывает дежурному.  </w:t>
      </w:r>
      <w:r>
        <w:br/>
      </w:r>
      <w:r>
        <w:rPr>
          <w:rFonts w:ascii="Times New Roman"/>
          <w:b w:val="false"/>
          <w:i w:val="false"/>
          <w:color w:val="000000"/>
          <w:sz w:val="28"/>
        </w:rPr>
        <w:t xml:space="preserve">
      В случае неприбытия смены в установленное время наряд докладывает об этом дежурному и только с его разрешения может оставить маршрут.  </w:t>
      </w:r>
      <w:r>
        <w:br/>
      </w:r>
      <w:r>
        <w:rPr>
          <w:rFonts w:ascii="Times New Roman"/>
          <w:b w:val="false"/>
          <w:i w:val="false"/>
          <w:color w:val="000000"/>
          <w:sz w:val="28"/>
        </w:rPr>
        <w:t xml:space="preserve">
      105. Место несения службы и порядок передвижения пешего патрульного по территории маршрута определяется исходя из поставленных наряду задач, особенностей маршрута, сложившейся обстановки, времени года, суток и указаний старших начальников.  </w:t>
      </w:r>
      <w:r>
        <w:br/>
      </w:r>
      <w:r>
        <w:rPr>
          <w:rFonts w:ascii="Times New Roman"/>
          <w:b w:val="false"/>
          <w:i w:val="false"/>
          <w:color w:val="000000"/>
          <w:sz w:val="28"/>
        </w:rPr>
        <w:t xml:space="preserve">
      Патрульные парного пешего патруля при необходимости несут службу отдельно, но в пределах видимости и слышимости.  </w:t>
      </w:r>
      <w:r>
        <w:br/>
      </w:r>
      <w:r>
        <w:rPr>
          <w:rFonts w:ascii="Times New Roman"/>
          <w:b w:val="false"/>
          <w:i w:val="false"/>
          <w:color w:val="000000"/>
          <w:sz w:val="28"/>
        </w:rPr>
        <w:t xml:space="preserve">
      106. Патрульно-постовые наряды должны фиксировать изменения обстановки и на основе этого избирать наиболее целесообразную тактику несения службы.  </w:t>
      </w:r>
      <w:r>
        <w:br/>
      </w:r>
      <w:r>
        <w:rPr>
          <w:rFonts w:ascii="Times New Roman"/>
          <w:b w:val="false"/>
          <w:i w:val="false"/>
          <w:color w:val="000000"/>
          <w:sz w:val="28"/>
        </w:rPr>
        <w:t xml:space="preserve">
      Во время службы наряды должны обращать особое внимание на:  </w:t>
      </w:r>
      <w:r>
        <w:br/>
      </w:r>
      <w:r>
        <w:rPr>
          <w:rFonts w:ascii="Times New Roman"/>
          <w:b w:val="false"/>
          <w:i w:val="false"/>
          <w:color w:val="000000"/>
          <w:sz w:val="28"/>
        </w:rPr>
        <w:t xml:space="preserve">
      1) граждан, часто появляющихся у объектов, где хранятся, находятся в обращении материальные ценности, банковских учреждений, торговых предприятий, складов, баз, проявляющих интерес к состоянию окон, дверей, запоров, ограждений, режиму работы и организации охраны;  </w:t>
      </w:r>
      <w:r>
        <w:br/>
      </w:r>
      <w:r>
        <w:rPr>
          <w:rFonts w:ascii="Times New Roman"/>
          <w:b w:val="false"/>
          <w:i w:val="false"/>
          <w:color w:val="000000"/>
          <w:sz w:val="28"/>
        </w:rPr>
        <w:t xml:space="preserve">
      2) людей, которые проявляют подозрительную настороженность и беспокойство, одетых не по сезону или в одежду, не соответствующую росту и комплекции, а также имеющих повязки и травмы;  </w:t>
      </w:r>
      <w:r>
        <w:br/>
      </w:r>
      <w:r>
        <w:rPr>
          <w:rFonts w:ascii="Times New Roman"/>
          <w:b w:val="false"/>
          <w:i w:val="false"/>
          <w:color w:val="000000"/>
          <w:sz w:val="28"/>
        </w:rPr>
        <w:t xml:space="preserve">
      3) группы граждан, особенно молодежи, собирающиеся в скверах, дворах, подъездах домов и других местах, не допуская при этом необоснованных действий, могущих привести к возникновению конфликтных ситуаций;  </w:t>
      </w:r>
      <w:r>
        <w:br/>
      </w:r>
      <w:r>
        <w:rPr>
          <w:rFonts w:ascii="Times New Roman"/>
          <w:b w:val="false"/>
          <w:i w:val="false"/>
          <w:color w:val="000000"/>
          <w:sz w:val="28"/>
        </w:rPr>
        <w:t xml:space="preserve">
      4) места возможного появления правонарушителей, граждан, допускающих нарушения правил дорожного движения и детей, играющих в опасных местах;  </w:t>
      </w:r>
      <w:r>
        <w:br/>
      </w:r>
      <w:r>
        <w:rPr>
          <w:rFonts w:ascii="Times New Roman"/>
          <w:b w:val="false"/>
          <w:i w:val="false"/>
          <w:color w:val="000000"/>
          <w:sz w:val="28"/>
        </w:rPr>
        <w:t xml:space="preserve">
      5) состояние дверей, витрин и окон магазинов и других учреждений, где хранятся ценности;  </w:t>
      </w:r>
      <w:r>
        <w:br/>
      </w:r>
      <w:r>
        <w:rPr>
          <w:rFonts w:ascii="Times New Roman"/>
          <w:b w:val="false"/>
          <w:i w:val="false"/>
          <w:color w:val="000000"/>
          <w:sz w:val="28"/>
        </w:rPr>
        <w:t xml:space="preserve">
      6) подозрительные шумы, появление огня или дыма в зданиях и на объектах.  </w:t>
      </w:r>
      <w:r>
        <w:br/>
      </w:r>
      <w:r>
        <w:rPr>
          <w:rFonts w:ascii="Times New Roman"/>
          <w:b w:val="false"/>
          <w:i w:val="false"/>
          <w:color w:val="000000"/>
          <w:sz w:val="28"/>
        </w:rPr>
        <w:t xml:space="preserve">
      107. Во время несения службы наряды полиции проявляют бдительность и принимают меры предосторожности, исключающие возможность внезапного нападения.  </w:t>
      </w:r>
      <w:r>
        <w:br/>
      </w:r>
      <w:r>
        <w:rPr>
          <w:rFonts w:ascii="Times New Roman"/>
          <w:b w:val="false"/>
          <w:i w:val="false"/>
          <w:color w:val="000000"/>
          <w:sz w:val="28"/>
        </w:rPr>
        <w:t xml:space="preserve">
      В ночное время наряд должен передвигаться по территории на некотором расстоянии от домов и других сооружений, выдерживать по возможности необходимую дистанцию по отношению к гражданам, и никого не оставлять позади себя, приближаться к человеку, как правило, со стороны источника освещения.  </w:t>
      </w:r>
      <w:r>
        <w:br/>
      </w:r>
      <w:r>
        <w:rPr>
          <w:rFonts w:ascii="Times New Roman"/>
          <w:b w:val="false"/>
          <w:i w:val="false"/>
          <w:color w:val="000000"/>
          <w:sz w:val="28"/>
        </w:rPr>
        <w:t xml:space="preserve">
      При приближении человека к наряду сзади, в условиях темноты, в малолюдных местах, необходимо отойти в сторону, остановиться, пропустить его или изменить направление движения и пойти навстречу.  </w:t>
      </w:r>
      <w:r>
        <w:br/>
      </w:r>
      <w:r>
        <w:rPr>
          <w:rFonts w:ascii="Times New Roman"/>
          <w:b w:val="false"/>
          <w:i w:val="false"/>
          <w:color w:val="000000"/>
          <w:sz w:val="28"/>
        </w:rPr>
        <w:t xml:space="preserve">
      108. Для взаимодействия или получения помощи от соседних нарядов, других сотрудников ОВД патрульный (постовой) использует все виды связи или подает сигналы свистком: "Задерживай" - один продолжительный сигнал; "На помощь, ко мне" - два коротких сигнала. При необходимости сигналы повторяются. В этих же целях работник полиции может использовать табельное оружие путем выстрела вверх.  </w:t>
      </w:r>
      <w:r>
        <w:br/>
      </w:r>
      <w:r>
        <w:rPr>
          <w:rFonts w:ascii="Times New Roman"/>
          <w:b w:val="false"/>
          <w:i w:val="false"/>
          <w:color w:val="000000"/>
          <w:sz w:val="28"/>
        </w:rPr>
        <w:t xml:space="preserve">
      109. Патрульный (постовой), услышав сигнал "Задерживай" усиливает внимание и принимает меры к обнаружению и задержанию лиц, пытающихся уйти от преследования, а при сигнале "На помощь, ко мне" отвечает одним коротким сигналом и немедленно направляется к месту вызова для оказания помощи.  </w:t>
      </w:r>
      <w:r>
        <w:br/>
      </w:r>
      <w:r>
        <w:rPr>
          <w:rFonts w:ascii="Times New Roman"/>
          <w:b w:val="false"/>
          <w:i w:val="false"/>
          <w:color w:val="000000"/>
          <w:sz w:val="28"/>
        </w:rPr>
        <w:t xml:space="preserve">
      110. Наряд несет службу на маршруте безотлучно в течение установленного времени. Он может временно оставить маршрут по указанию или с разрешения начальника органа, его заместителей, дежурного для предупреждения и пресечения преступления или административного правонарушения, преследования скрывшихся преступников, доставления в ОВД правонарушителей, оказания помощи лицам, находящимся на улицах и в других общественных местах в беспомощном или опасном для жизни и здоровья состоянии, принятия мер к ликвидации пожара, охраны места происшествия, получения неотложной медицинской помощи, оказания содействия соседним нарядам. Об оставлении маршрута наряд докладывает дежурному по горрайлиноргану.  </w:t>
      </w:r>
      <w:r>
        <w:br/>
      </w:r>
      <w:r>
        <w:rPr>
          <w:rFonts w:ascii="Times New Roman"/>
          <w:b w:val="false"/>
          <w:i w:val="false"/>
          <w:color w:val="000000"/>
          <w:sz w:val="28"/>
        </w:rPr>
        <w:t xml:space="preserve">
      111. Во время несения службы наряду запрещается: </w:t>
      </w:r>
      <w:r>
        <w:br/>
      </w:r>
      <w:r>
        <w:rPr>
          <w:rFonts w:ascii="Times New Roman"/>
          <w:b w:val="false"/>
          <w:i w:val="false"/>
          <w:color w:val="000000"/>
          <w:sz w:val="28"/>
        </w:rPr>
        <w:t xml:space="preserve">
      1) передавать и предъявлять, кому бы то ни было свое оружие, </w:t>
      </w:r>
      <w:r>
        <w:br/>
      </w:r>
      <w:r>
        <w:rPr>
          <w:rFonts w:ascii="Times New Roman"/>
          <w:b w:val="false"/>
          <w:i w:val="false"/>
          <w:color w:val="000000"/>
          <w:sz w:val="28"/>
        </w:rPr>
        <w:t xml:space="preserve">
за исключением лиц, которым он подчинен; </w:t>
      </w:r>
      <w:r>
        <w:br/>
      </w:r>
      <w:r>
        <w:rPr>
          <w:rFonts w:ascii="Times New Roman"/>
          <w:b w:val="false"/>
          <w:i w:val="false"/>
          <w:color w:val="000000"/>
          <w:sz w:val="28"/>
        </w:rPr>
        <w:t xml:space="preserve">
      2) спать, отвлекаться от службы; </w:t>
      </w:r>
      <w:r>
        <w:br/>
      </w:r>
      <w:r>
        <w:rPr>
          <w:rFonts w:ascii="Times New Roman"/>
          <w:b w:val="false"/>
          <w:i w:val="false"/>
          <w:color w:val="000000"/>
          <w:sz w:val="28"/>
        </w:rPr>
        <w:t xml:space="preserve">
      3) нарушать правила радиообмена, вести неслужебные разговоры по телефону; </w:t>
      </w:r>
      <w:r>
        <w:br/>
      </w:r>
      <w:r>
        <w:rPr>
          <w:rFonts w:ascii="Times New Roman"/>
          <w:b w:val="false"/>
          <w:i w:val="false"/>
          <w:color w:val="000000"/>
          <w:sz w:val="28"/>
        </w:rPr>
        <w:t xml:space="preserve">
      4) заходить без служебной необходимости в жилые дома, столовые, магазины, клубы, рестораны и другие помещения; </w:t>
      </w:r>
      <w:r>
        <w:br/>
      </w:r>
      <w:r>
        <w:rPr>
          <w:rFonts w:ascii="Times New Roman"/>
          <w:b w:val="false"/>
          <w:i w:val="false"/>
          <w:color w:val="000000"/>
          <w:sz w:val="28"/>
        </w:rPr>
        <w:t xml:space="preserve">
      5) оставлять маршрут, кроме случаев, указанных в пункте 110 настоящей Инструкции.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111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p>
    <w:bookmarkStart w:name="z30" w:id="32"/>
    <w:p>
      <w:pPr>
        <w:spacing w:after="0"/>
        <w:ind w:left="0"/>
        <w:jc w:val="left"/>
      </w:pPr>
      <w:r>
        <w:rPr>
          <w:rFonts w:ascii="Times New Roman"/>
          <w:b/>
          <w:i w:val="false"/>
          <w:color w:val="000000"/>
        </w:rPr>
        <w:t xml:space="preserve"> 
 § 2. Особенности несения службы патрулями на</w:t>
      </w:r>
      <w:r>
        <w:br/>
      </w:r>
      <w:r>
        <w:rPr>
          <w:rFonts w:ascii="Times New Roman"/>
          <w:b/>
          <w:i w:val="false"/>
          <w:color w:val="000000"/>
        </w:rPr>
        <w:t>
автомобилях и мотоциклах</w:t>
      </w:r>
    </w:p>
    <w:bookmarkEnd w:id="32"/>
    <w:p>
      <w:pPr>
        <w:spacing w:after="0"/>
        <w:ind w:left="0"/>
        <w:jc w:val="both"/>
      </w:pPr>
      <w:r>
        <w:rPr>
          <w:rFonts w:ascii="Times New Roman"/>
          <w:b w:val="false"/>
          <w:i w:val="false"/>
          <w:color w:val="000000"/>
          <w:sz w:val="28"/>
        </w:rPr>
        <w:t xml:space="preserve">      112. Патрульные автомобили и мотоциклы предназначаются для патрулирования по маршрутам, преследования преступников и доставления в ОВД лиц, задержанных за совершение преступлений и административных правонарушений, в случаях отсутствия специального транспорта - для доставления в медицинские учреждения граждан, оказавшихся в беспомощном состоянии, а также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либо могущих причинить вред окружающим или себе.  </w:t>
      </w:r>
      <w:r>
        <w:br/>
      </w:r>
      <w:r>
        <w:rPr>
          <w:rFonts w:ascii="Times New Roman"/>
          <w:b w:val="false"/>
          <w:i w:val="false"/>
          <w:color w:val="000000"/>
          <w:sz w:val="28"/>
        </w:rPr>
        <w:t>
      Патрульные автомобили и мотоциклы должны быть оборудованы радиостанциями и другими необходимыми техническими средствами, а также окрашены в соответствии с действующей цветографической схемой.</w:t>
      </w:r>
      <w:r>
        <w:br/>
      </w:r>
      <w:r>
        <w:rPr>
          <w:rFonts w:ascii="Times New Roman"/>
          <w:b w:val="false"/>
          <w:i w:val="false"/>
          <w:color w:val="000000"/>
          <w:sz w:val="28"/>
        </w:rPr>
        <w:t xml:space="preserve">
      113. Порядок передвижения патруля на автомобиле или мотоцикле по территории маршрута определяется исходя из поставленных задач, сложившейся обстановки, времени года, суток и поступивших указаний старших начальников. В наиболее сложных в оперативном отношении местах назначаются пункты остановок, определяются особые задачи, время и продолжительность пешего несения службы в каждом пункте, а также последовательность перемещения из одного пункта в другой, время выхода на связь с дежурной частью. Эти данные отражаются в карточке маршрута патруля.  </w:t>
      </w:r>
      <w:r>
        <w:br/>
      </w:r>
      <w:r>
        <w:rPr>
          <w:rFonts w:ascii="Times New Roman"/>
          <w:b w:val="false"/>
          <w:i w:val="false"/>
          <w:color w:val="000000"/>
          <w:sz w:val="28"/>
        </w:rPr>
        <w:t xml:space="preserve">
      114. Старший наряда на автомобиле (мотоцикле) несет ответственность за точное выполнение установленного порядка несения службы и поставленных задач и правил эксплуатации вверенной техники, соблюдение порядка посадки и высадки перевозимых лиц. После инструктажа старший наряда уточняет обязанности и порядок размещения в машине наряда, назначает каждому сектор наблюдения, объявляет маршрут следования к месту несения службы, последовательность перемещения из одних пунктов в другие, докладывает по радио дежурному о выезде на маршрут.  </w:t>
      </w:r>
      <w:r>
        <w:br/>
      </w:r>
      <w:r>
        <w:rPr>
          <w:rFonts w:ascii="Times New Roman"/>
          <w:b w:val="false"/>
          <w:i w:val="false"/>
          <w:color w:val="000000"/>
          <w:sz w:val="28"/>
        </w:rPr>
        <w:t>
      115. В пути следования патруль ведет наблюдение и при необходимости делает остановки для принятия мер к прекращению нарушений общественного порядка, пресечению преступлений и административных правонарушений. Во время остановок на маршруте старший наряда организует пешее патрулирование. У патрульной машины остается, как правило, полицейский - водитель, который обеспечивает охрану автомобиля, поддерживает радиосвязь с дежурным и старшим наряда. Для сбора личного состава наряда устанавливается условный сигнал.</w:t>
      </w:r>
      <w:r>
        <w:br/>
      </w:r>
      <w:r>
        <w:rPr>
          <w:rFonts w:ascii="Times New Roman"/>
          <w:b w:val="false"/>
          <w:i w:val="false"/>
          <w:color w:val="000000"/>
          <w:sz w:val="28"/>
        </w:rPr>
        <w:t xml:space="preserve">
      116. Наряды на автомобилях (мотоциклах), оборудованных радиостанциями, несут службу на пунктах остановок по 30-50 минут. При этом выделяемые из их состава пешие патрули удаляются от машины (мотоцикла) до 300 метров, обходят места, где возможны случаи совершения преступлений и административных правонарушений, и принимают меры к их предупреждению и пресечению.  </w:t>
      </w:r>
      <w:r>
        <w:br/>
      </w:r>
      <w:r>
        <w:rPr>
          <w:rFonts w:ascii="Times New Roman"/>
          <w:b w:val="false"/>
          <w:i w:val="false"/>
          <w:color w:val="000000"/>
          <w:sz w:val="28"/>
        </w:rPr>
        <w:t xml:space="preserve">
      117. Наряды на автомобилях и мотоциклах (кроме дорожной полиции) при патрулировании двигаются со скоростью, позволяющей вести наблюдение из машины, но не свыше 40 км в час.  </w:t>
      </w:r>
      <w:r>
        <w:br/>
      </w:r>
      <w:r>
        <w:rPr>
          <w:rFonts w:ascii="Times New Roman"/>
          <w:b w:val="false"/>
          <w:i w:val="false"/>
          <w:color w:val="000000"/>
          <w:sz w:val="28"/>
        </w:rPr>
        <w:t xml:space="preserve">
      118. Наряд на автомобиле (мотоцикле) взаимодействует с пешими патрулями, обменивается оперативной информацией, при необходимости оказывает им помощь.  </w:t>
      </w:r>
      <w:r>
        <w:br/>
      </w:r>
      <w:r>
        <w:rPr>
          <w:rFonts w:ascii="Times New Roman"/>
          <w:b w:val="false"/>
          <w:i w:val="false"/>
          <w:color w:val="000000"/>
          <w:sz w:val="28"/>
        </w:rPr>
        <w:t xml:space="preserve">
      119. При посадке доставляемых в автомобиль патрульные должны принимать меры предосторожности, исключающие возможность нанесения травм этим лицам, нападения их на сотрудников полиции и порчи материальной части; проверять состояние замков-запоров и надежность закрытия дверей автомобиля.  </w:t>
      </w:r>
      <w:r>
        <w:br/>
      </w:r>
      <w:r>
        <w:rPr>
          <w:rFonts w:ascii="Times New Roman"/>
          <w:b w:val="false"/>
          <w:i w:val="false"/>
          <w:color w:val="000000"/>
          <w:sz w:val="28"/>
        </w:rPr>
        <w:t xml:space="preserve">
      При доставлении в коляске мотоцикла необходимо следить, чтобы задержанный не мог выброситься из коляски во время движения или помешать управлению мотоциклом. После вывода доставленного из автомобиля (высадки из мотоцикла) наряд должен осмотреть кузов (коляску) в целях обнаружения оставленных предметов и документов.  </w:t>
      </w:r>
      <w:r>
        <w:br/>
      </w:r>
      <w:r>
        <w:rPr>
          <w:rFonts w:ascii="Times New Roman"/>
          <w:b w:val="false"/>
          <w:i w:val="false"/>
          <w:color w:val="000000"/>
          <w:sz w:val="28"/>
        </w:rPr>
        <w:t xml:space="preserve">
      120. Патрульным на автомобиле (мотоцикле) во время несения службы запрещается:  </w:t>
      </w:r>
      <w:r>
        <w:br/>
      </w:r>
      <w:r>
        <w:rPr>
          <w:rFonts w:ascii="Times New Roman"/>
          <w:b w:val="false"/>
          <w:i w:val="false"/>
          <w:color w:val="000000"/>
          <w:sz w:val="28"/>
        </w:rPr>
        <w:t xml:space="preserve">
      1) перевозить посторонних граждан и грузы, а также оставлять автомобиль (мотоцикл) без присмотра;  </w:t>
      </w:r>
      <w:r>
        <w:br/>
      </w:r>
      <w:r>
        <w:rPr>
          <w:rFonts w:ascii="Times New Roman"/>
          <w:b w:val="false"/>
          <w:i w:val="false"/>
          <w:color w:val="000000"/>
          <w:sz w:val="28"/>
        </w:rPr>
        <w:t xml:space="preserve">
      2) превышать установленную скорость движения, самовольно отклоняться от назначенного маршрута и изменять порядок несения службы, если это не вызывается служебной необходимостью;  </w:t>
      </w:r>
      <w:r>
        <w:br/>
      </w:r>
      <w:r>
        <w:rPr>
          <w:rFonts w:ascii="Times New Roman"/>
          <w:b w:val="false"/>
          <w:i w:val="false"/>
          <w:color w:val="000000"/>
          <w:sz w:val="28"/>
        </w:rPr>
        <w:t xml:space="preserve">
      3) передавать, кому бы то ни было управление автомобилем (мотоциклом);  </w:t>
      </w:r>
      <w:r>
        <w:br/>
      </w:r>
      <w:r>
        <w:rPr>
          <w:rFonts w:ascii="Times New Roman"/>
          <w:b w:val="false"/>
          <w:i w:val="false"/>
          <w:color w:val="000000"/>
          <w:sz w:val="28"/>
        </w:rPr>
        <w:t>
      4) оставлять без присмотра в автомобиле (мотоцикле) задержанных.</w:t>
      </w:r>
    </w:p>
    <w:bookmarkStart w:name="z31" w:id="33"/>
    <w:p>
      <w:pPr>
        <w:spacing w:after="0"/>
        <w:ind w:left="0"/>
        <w:jc w:val="left"/>
      </w:pPr>
      <w:r>
        <w:rPr>
          <w:rFonts w:ascii="Times New Roman"/>
          <w:b/>
          <w:i w:val="false"/>
          <w:color w:val="000000"/>
        </w:rPr>
        <w:t xml:space="preserve"> 
 § 3. Особенности применения служебных собак</w:t>
      </w:r>
    </w:p>
    <w:bookmarkEnd w:id="33"/>
    <w:p>
      <w:pPr>
        <w:spacing w:after="0"/>
        <w:ind w:left="0"/>
        <w:jc w:val="both"/>
      </w:pPr>
      <w:r>
        <w:rPr>
          <w:rFonts w:ascii="Times New Roman"/>
          <w:b w:val="false"/>
          <w:i w:val="false"/>
          <w:color w:val="000000"/>
          <w:sz w:val="28"/>
        </w:rPr>
        <w:t>      121. Служебные собаки сотрудниками органов внутренних дел могут применяться исключительно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122. Служебная собака закрепляется за полицейским-кинологом приказом начальника органа внутренних дел. Сотрудники полиции, не прошедшие специальной подготовки, на должность полицейского-кинолога не назначаются.  </w:t>
      </w:r>
      <w:r>
        <w:br/>
      </w:r>
      <w:r>
        <w:rPr>
          <w:rFonts w:ascii="Times New Roman"/>
          <w:b w:val="false"/>
          <w:i w:val="false"/>
          <w:color w:val="000000"/>
          <w:sz w:val="28"/>
        </w:rPr>
        <w:t xml:space="preserve">
      123. Освобождение собак от применения на службу по болезни при наличии письменного заключения ветеринарного врача разрешается дежурным, а при отсутствии заключения - начальником горрайлиноргана. При температуре свыше +30 и ниже -20 градусов продолжительность работы собак на улице не должна превышать 4 часов.  </w:t>
      </w:r>
      <w:r>
        <w:br/>
      </w:r>
      <w:r>
        <w:rPr>
          <w:rFonts w:ascii="Times New Roman"/>
          <w:b w:val="false"/>
          <w:i w:val="false"/>
          <w:color w:val="000000"/>
          <w:sz w:val="28"/>
        </w:rPr>
        <w:t>
      124. Служебные собаки содержатся в объединенных питомниках органов внутренних дел или по месту жительства полицейских-кинологов.</w:t>
      </w:r>
      <w:r>
        <w:br/>
      </w:r>
      <w:r>
        <w:rPr>
          <w:rFonts w:ascii="Times New Roman"/>
          <w:b w:val="false"/>
          <w:i w:val="false"/>
          <w:color w:val="000000"/>
          <w:sz w:val="28"/>
        </w:rPr>
        <w:t xml:space="preserve">
      Перевозка служебных собак к месту несения службы и обратно осуществляется специальным или патрульным автотранспортом. При следовании полицейского-кинолога со служебной собакой пешим порядком к месту несения службы и обратно по многолюдным улицам, площадям, паркам собака должна находиться от него с левой стороны на коротком поводке и в наморднике.  </w:t>
      </w:r>
      <w:r>
        <w:br/>
      </w:r>
      <w:r>
        <w:rPr>
          <w:rFonts w:ascii="Times New Roman"/>
          <w:b w:val="false"/>
          <w:i w:val="false"/>
          <w:color w:val="000000"/>
          <w:sz w:val="28"/>
        </w:rPr>
        <w:t xml:space="preserve">
      125. При включении полицейского-кинолога со служебной собакой в состав автомотопатруля, а также в следственно-оперативные группы проводится инструктаж сотрудников о порядке поведения и правилах применения служебной собаки.  </w:t>
      </w:r>
      <w:r>
        <w:br/>
      </w:r>
      <w:r>
        <w:rPr>
          <w:rFonts w:ascii="Times New Roman"/>
          <w:b w:val="false"/>
          <w:i w:val="false"/>
          <w:color w:val="000000"/>
          <w:sz w:val="28"/>
        </w:rPr>
        <w:t xml:space="preserve">
      126. Перед применением собака должна находиться слева от кинолога на коротком поводке, при этом сотрудник полиции обязан убедиться, что собака не причинит вреда другим лицам. При задержании особо опасных и вооруженных преступников применять профессионально дрессированных собак, адаптированных к выстрелам. Во избежание потери собаки при задержании отстреливающегося и находящегося в укрытии преступника, учитывать ее профессиональные навыки применительно к таким ситуациям, различные возможности отвлечения преступника, а также обходного пуска собаки для его задержания с тыла. </w:t>
      </w:r>
      <w:r>
        <w:br/>
      </w:r>
      <w:r>
        <w:rPr>
          <w:rFonts w:ascii="Times New Roman"/>
          <w:b w:val="false"/>
          <w:i w:val="false"/>
          <w:color w:val="000000"/>
          <w:sz w:val="28"/>
        </w:rPr>
        <w:t>
      127. Сотрудник полиции, применивший собаку, в случае нанесения ею укусов задержанному, оказывает ему первую медицинскую помощь и незамедлительно вызывает врачей. Во всех случаях применения собаки для задержания правонарушителя старший наряда (полицейский-кинолог) докладывает рапортом руководству ОВД, в котором указывает: когда, где, против кого, при каких обстоятельствах она применялась и его последствиях.</w:t>
      </w:r>
    </w:p>
    <w:bookmarkStart w:name="z52" w:id="34"/>
    <w:p>
      <w:pPr>
        <w:spacing w:after="0"/>
        <w:ind w:left="0"/>
        <w:jc w:val="left"/>
      </w:pPr>
      <w:r>
        <w:rPr>
          <w:rFonts w:ascii="Times New Roman"/>
          <w:b/>
          <w:i w:val="false"/>
          <w:color w:val="000000"/>
        </w:rPr>
        <w:t xml:space="preserve"> 
§ 3-1. Особенности применения конного патруля</w:t>
      </w:r>
    </w:p>
    <w:bookmarkEnd w:id="34"/>
    <w:p>
      <w:pPr>
        <w:spacing w:after="0"/>
        <w:ind w:left="0"/>
        <w:jc w:val="both"/>
      </w:pPr>
      <w:r>
        <w:rPr>
          <w:rFonts w:ascii="Times New Roman"/>
          <w:b w:val="false"/>
          <w:i w:val="false"/>
          <w:color w:val="000000"/>
          <w:sz w:val="28"/>
        </w:rPr>
        <w:t xml:space="preserve">      127-1. В подразделениях патрульной службы ОВД сотрудниками полиции используются лошади в обеспечении общественного порядка на участках, где по природным условиям применение автотранспортных средств затруднено или невозможно, а именно в курортных, дачных районах и зонах массового отдыха граждан, в осеннее и весеннее бездорожье, а также при проведении общественно-политических, культурно-массовых и спортивных мероприятий. </w:t>
      </w:r>
      <w:r>
        <w:br/>
      </w:r>
      <w:r>
        <w:rPr>
          <w:rFonts w:ascii="Times New Roman"/>
          <w:b w:val="false"/>
          <w:i w:val="false"/>
          <w:color w:val="000000"/>
          <w:sz w:val="28"/>
        </w:rPr>
        <w:t xml:space="preserve">
      127-2. Служебная лошадь закрепляется за полицейским-кавалеристом приказом начальника органа внутренних дел.  </w:t>
      </w:r>
      <w:r>
        <w:br/>
      </w:r>
      <w:r>
        <w:rPr>
          <w:rFonts w:ascii="Times New Roman"/>
          <w:b w:val="false"/>
          <w:i w:val="false"/>
          <w:color w:val="000000"/>
          <w:sz w:val="28"/>
        </w:rPr>
        <w:t xml:space="preserve">
      127-3. Служебные лошади содержатся в конюшнях органов внутренних дел. В целях оперативного перемещения конных патрулей к месту несения службы используются специально оборудованные грузовые автомобили (скотовозы). </w:t>
      </w:r>
      <w:r>
        <w:br/>
      </w:r>
      <w:r>
        <w:rPr>
          <w:rFonts w:ascii="Times New Roman"/>
          <w:b w:val="false"/>
          <w:i w:val="false"/>
          <w:color w:val="000000"/>
          <w:sz w:val="28"/>
        </w:rPr>
        <w:t xml:space="preserve">
      127-4. В неблагоприятную погоду во избежание резкого охлаждения при длительных остановках, лошадей следует по возможности располагать за естественными укрытиями или покрывать их попонами и от перегревания в жаркий день под деревьями, в тени.  </w:t>
      </w:r>
      <w:r>
        <w:br/>
      </w:r>
      <w:r>
        <w:rPr>
          <w:rFonts w:ascii="Times New Roman"/>
          <w:b w:val="false"/>
          <w:i w:val="false"/>
          <w:color w:val="000000"/>
          <w:sz w:val="28"/>
        </w:rPr>
        <w:t xml:space="preserve">
      127-5. В пути следования и по прибытию на указанный маршрут патруль ведет наблюдение и при необходимости делает остановки в местах возможного совершения преступлений и правонарушений для принятия мер по их пресечению и прекращению нарушений общественного порядка; патрулирование на маршруте осуществляется силами не менее двух всадников. </w:t>
      </w:r>
      <w:r>
        <w:br/>
      </w:r>
      <w:r>
        <w:rPr>
          <w:rFonts w:ascii="Times New Roman"/>
          <w:b w:val="false"/>
          <w:i w:val="false"/>
          <w:color w:val="000000"/>
          <w:sz w:val="28"/>
        </w:rPr>
        <w:t xml:space="preserve">
      127-6. При задержании лиц, подозреваемых в совершении преступления, а также нарушителей общественного порядка, патрульные должны принимать меры предосторожности, исключающие возможность травмирования граждан, находящихся в непосредственной близости к лошадям. </w:t>
      </w:r>
      <w:r>
        <w:br/>
      </w:r>
      <w:r>
        <w:rPr>
          <w:rFonts w:ascii="Times New Roman"/>
          <w:b w:val="false"/>
          <w:i w:val="false"/>
          <w:color w:val="000000"/>
          <w:sz w:val="28"/>
        </w:rPr>
        <w:t>
      127-7. При неповиновении законным требованиям сотрудников полиции или оказании сопротивления патрульным нарядам со стороны нарушителей правопорядка и лиц, подозреваемых в совершении преступления, по радиосвязи вызывается помощь и в строгом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применяются специальные средства и табельное оружие. </w:t>
      </w:r>
      <w:r>
        <w:br/>
      </w:r>
      <w:r>
        <w:rPr>
          <w:rFonts w:ascii="Times New Roman"/>
          <w:b w:val="false"/>
          <w:i w:val="false"/>
          <w:color w:val="000000"/>
          <w:sz w:val="28"/>
        </w:rPr>
        <w:t xml:space="preserve">
      127-8. В целях пресечения массовых беспорядков и группового хулиганства конные патрули применяются для выполнения задач по перекрытию улиц и переулков, рассредоточению толпы и задержанию организаторов, активных участников беспорядков по указанию старшего начальника. </w:t>
      </w:r>
      <w:r>
        <w:br/>
      </w:r>
      <w:r>
        <w:rPr>
          <w:rFonts w:ascii="Times New Roman"/>
          <w:b w:val="false"/>
          <w:i w:val="false"/>
          <w:color w:val="000000"/>
          <w:sz w:val="28"/>
        </w:rPr>
        <w:t xml:space="preserve">
      127-9. Конному патрулю во время несения службы запрещается: </w:t>
      </w:r>
      <w:r>
        <w:br/>
      </w:r>
      <w:r>
        <w:rPr>
          <w:rFonts w:ascii="Times New Roman"/>
          <w:b w:val="false"/>
          <w:i w:val="false"/>
          <w:color w:val="000000"/>
          <w:sz w:val="28"/>
        </w:rPr>
        <w:t xml:space="preserve">
      1) пристегивать лиц, совершивших правонарушения, к конскому снаряжению изделием БР (браслет) или с помощью иных средств; </w:t>
      </w:r>
      <w:r>
        <w:br/>
      </w:r>
      <w:r>
        <w:rPr>
          <w:rFonts w:ascii="Times New Roman"/>
          <w:b w:val="false"/>
          <w:i w:val="false"/>
          <w:color w:val="000000"/>
          <w:sz w:val="28"/>
        </w:rPr>
        <w:t xml:space="preserve">
      2) применять тактику наезда лошадью на граждан в местах массового отдыха с целью изъятия задерживаемого лица; </w:t>
      </w:r>
      <w:r>
        <w:br/>
      </w:r>
      <w:r>
        <w:rPr>
          <w:rFonts w:ascii="Times New Roman"/>
          <w:b w:val="false"/>
          <w:i w:val="false"/>
          <w:color w:val="000000"/>
          <w:sz w:val="28"/>
        </w:rPr>
        <w:t xml:space="preserve">
      3) находясь верхом на лошади, применять табельное оружие и изделие ПР-73 (палка резиновая) в местах скопления граждан; </w:t>
      </w:r>
      <w:r>
        <w:br/>
      </w:r>
      <w:r>
        <w:rPr>
          <w:rFonts w:ascii="Times New Roman"/>
          <w:b w:val="false"/>
          <w:i w:val="false"/>
          <w:color w:val="000000"/>
          <w:sz w:val="28"/>
        </w:rPr>
        <w:t xml:space="preserve">
      4) превышать установленный аллюр, если это не вызывается служебной необходимостью; </w:t>
      </w:r>
      <w:r>
        <w:br/>
      </w:r>
      <w:r>
        <w:rPr>
          <w:rFonts w:ascii="Times New Roman"/>
          <w:b w:val="false"/>
          <w:i w:val="false"/>
          <w:color w:val="000000"/>
          <w:sz w:val="28"/>
        </w:rPr>
        <w:t xml:space="preserve">
      5) самовольно отклоняться от назначенного маршрута и изменять порядок несения службы, если это не вызывается служебной необходимостью; </w:t>
      </w:r>
      <w:r>
        <w:br/>
      </w:r>
      <w:r>
        <w:rPr>
          <w:rFonts w:ascii="Times New Roman"/>
          <w:b w:val="false"/>
          <w:i w:val="false"/>
          <w:color w:val="000000"/>
          <w:sz w:val="28"/>
        </w:rPr>
        <w:t xml:space="preserve">
      6) передавать кому-либо закрепленную лошадь для использования не в служебных целях; </w:t>
      </w:r>
      <w:r>
        <w:br/>
      </w:r>
      <w:r>
        <w:rPr>
          <w:rFonts w:ascii="Times New Roman"/>
          <w:b w:val="false"/>
          <w:i w:val="false"/>
          <w:color w:val="000000"/>
          <w:sz w:val="28"/>
        </w:rPr>
        <w:t xml:space="preserve">
      7) оставлять без присмотра задержанных лиц в непосредственной близости к лошади.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Дополнена § 3-1 -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p>
    <w:bookmarkStart w:name="z32" w:id="35"/>
    <w:p>
      <w:pPr>
        <w:spacing w:after="0"/>
        <w:ind w:left="0"/>
        <w:jc w:val="left"/>
      </w:pPr>
      <w:r>
        <w:rPr>
          <w:rFonts w:ascii="Times New Roman"/>
          <w:b/>
          <w:i w:val="false"/>
          <w:color w:val="000000"/>
        </w:rPr>
        <w:t xml:space="preserve"> 
 § 4. Действия нарядов при совершении преступления </w:t>
      </w:r>
      <w:r>
        <w:br/>
      </w:r>
      <w:r>
        <w:rPr>
          <w:rFonts w:ascii="Times New Roman"/>
          <w:b/>
          <w:i w:val="false"/>
          <w:color w:val="000000"/>
        </w:rPr>
        <w:t>
и на месте происшествия</w:t>
      </w:r>
    </w:p>
    <w:bookmarkEnd w:id="35"/>
    <w:p>
      <w:pPr>
        <w:spacing w:after="0"/>
        <w:ind w:left="0"/>
        <w:jc w:val="both"/>
      </w:pPr>
      <w:r>
        <w:rPr>
          <w:rFonts w:ascii="Times New Roman"/>
          <w:b w:val="false"/>
          <w:i w:val="false"/>
          <w:color w:val="000000"/>
          <w:sz w:val="28"/>
        </w:rPr>
        <w:t xml:space="preserve">       128. При получении сообщения о совершенном преступлении наряд выясняет у заявителя: </w:t>
      </w:r>
      <w:r>
        <w:br/>
      </w:r>
      <w:r>
        <w:rPr>
          <w:rFonts w:ascii="Times New Roman"/>
          <w:b w:val="false"/>
          <w:i w:val="false"/>
          <w:color w:val="000000"/>
          <w:sz w:val="28"/>
        </w:rPr>
        <w:t xml:space="preserve">
      1) место, время, способ и другие обстоятельства его совершения; </w:t>
      </w:r>
      <w:r>
        <w:br/>
      </w:r>
      <w:r>
        <w:rPr>
          <w:rFonts w:ascii="Times New Roman"/>
          <w:b w:val="false"/>
          <w:i w:val="false"/>
          <w:color w:val="000000"/>
          <w:sz w:val="28"/>
        </w:rPr>
        <w:t xml:space="preserve">
      2) данные (приметы) о преступнике или подозреваемом; </w:t>
      </w:r>
      <w:r>
        <w:br/>
      </w:r>
      <w:r>
        <w:rPr>
          <w:rFonts w:ascii="Times New Roman"/>
          <w:b w:val="false"/>
          <w:i w:val="false"/>
          <w:color w:val="000000"/>
          <w:sz w:val="28"/>
        </w:rPr>
        <w:t xml:space="preserve">
      3) были ли очевидцы преступления и что известно о них; </w:t>
      </w:r>
      <w:r>
        <w:br/>
      </w:r>
      <w:r>
        <w:rPr>
          <w:rFonts w:ascii="Times New Roman"/>
          <w:b w:val="false"/>
          <w:i w:val="false"/>
          <w:color w:val="000000"/>
          <w:sz w:val="28"/>
        </w:rPr>
        <w:t>
      4) в каком состоянии находится потерпевший и оказана ли ему помощь;</w:t>
      </w:r>
      <w:r>
        <w:br/>
      </w:r>
      <w:r>
        <w:rPr>
          <w:rFonts w:ascii="Times New Roman"/>
          <w:b w:val="false"/>
          <w:i w:val="false"/>
          <w:color w:val="000000"/>
          <w:sz w:val="28"/>
        </w:rPr>
        <w:t xml:space="preserve">
      5) фамилию, имя, отчество и адрес заявителя. </w:t>
      </w:r>
      <w:r>
        <w:br/>
      </w:r>
      <w:r>
        <w:rPr>
          <w:rFonts w:ascii="Times New Roman"/>
          <w:b w:val="false"/>
          <w:i w:val="false"/>
          <w:color w:val="000000"/>
          <w:sz w:val="28"/>
        </w:rPr>
        <w:t xml:space="preserve">
      Эти данные записываются в служебную книжку, докладываются дежурному, и наряд действует по его указанию. В случаях, не терпящих отлагательства, наряд немедленно прибывает на место происшествия, о чем докладывает дежурному. </w:t>
      </w:r>
      <w:r>
        <w:br/>
      </w:r>
      <w:r>
        <w:rPr>
          <w:rFonts w:ascii="Times New Roman"/>
          <w:b w:val="false"/>
          <w:i w:val="false"/>
          <w:color w:val="000000"/>
          <w:sz w:val="28"/>
        </w:rPr>
        <w:t xml:space="preserve">
      129. На месте совершения преступления наряды: </w:t>
      </w:r>
      <w:r>
        <w:br/>
      </w:r>
      <w:r>
        <w:rPr>
          <w:rFonts w:ascii="Times New Roman"/>
          <w:b w:val="false"/>
          <w:i w:val="false"/>
          <w:color w:val="000000"/>
          <w:sz w:val="28"/>
        </w:rPr>
        <w:t xml:space="preserve">
      1) принимают решительные меры к пресечению преступления; </w:t>
      </w:r>
      <w:r>
        <w:br/>
      </w:r>
      <w:r>
        <w:rPr>
          <w:rFonts w:ascii="Times New Roman"/>
          <w:b w:val="false"/>
          <w:i w:val="false"/>
          <w:color w:val="000000"/>
          <w:sz w:val="28"/>
        </w:rPr>
        <w:t xml:space="preserve">
      2) организовывают преследование и задержание преступников; </w:t>
      </w:r>
      <w:r>
        <w:br/>
      </w:r>
      <w:r>
        <w:rPr>
          <w:rFonts w:ascii="Times New Roman"/>
          <w:b w:val="false"/>
          <w:i w:val="false"/>
          <w:color w:val="000000"/>
          <w:sz w:val="28"/>
        </w:rPr>
        <w:t xml:space="preserve">
      3) оказывают помощь потерпевшим, при необходимости вызывают "Скорую помощь"; </w:t>
      </w:r>
      <w:r>
        <w:br/>
      </w:r>
      <w:r>
        <w:rPr>
          <w:rFonts w:ascii="Times New Roman"/>
          <w:b w:val="false"/>
          <w:i w:val="false"/>
          <w:color w:val="000000"/>
          <w:sz w:val="28"/>
        </w:rPr>
        <w:t xml:space="preserve">
      4) по возможности устанавливают свидетелей (очевидцев); </w:t>
      </w:r>
      <w:r>
        <w:br/>
      </w:r>
      <w:r>
        <w:rPr>
          <w:rFonts w:ascii="Times New Roman"/>
          <w:b w:val="false"/>
          <w:i w:val="false"/>
          <w:color w:val="000000"/>
          <w:sz w:val="28"/>
        </w:rPr>
        <w:t xml:space="preserve">
      5) обеспечивают охрану места происшествия; </w:t>
      </w:r>
      <w:r>
        <w:br/>
      </w:r>
      <w:r>
        <w:rPr>
          <w:rFonts w:ascii="Times New Roman"/>
          <w:b w:val="false"/>
          <w:i w:val="false"/>
          <w:color w:val="000000"/>
          <w:sz w:val="28"/>
        </w:rPr>
        <w:t xml:space="preserve">
      6) докладывают о происшедшем дежурному и действуют в соответствии с его указаниями. </w:t>
      </w:r>
      <w:r>
        <w:br/>
      </w:r>
      <w:r>
        <w:rPr>
          <w:rFonts w:ascii="Times New Roman"/>
          <w:b w:val="false"/>
          <w:i w:val="false"/>
          <w:color w:val="000000"/>
          <w:sz w:val="28"/>
        </w:rPr>
        <w:t xml:space="preserve">
      Последовательность действий зависит от характера совершенного преступления, состава наряда и других обстоятельств. Главная их задача - лишить преступника (преступников) возможности продолжить противоправные действия и его (их) задержание.  </w:t>
      </w:r>
      <w:r>
        <w:br/>
      </w:r>
      <w:r>
        <w:rPr>
          <w:rFonts w:ascii="Times New Roman"/>
          <w:b w:val="false"/>
          <w:i w:val="false"/>
          <w:color w:val="000000"/>
          <w:sz w:val="28"/>
        </w:rPr>
        <w:t xml:space="preserve">
      130. Преследование преступников "по горячим следам" ведется до тех пор, пока они не будут задержаны и обезврежены. Наряды во время преследования должны действовать самоотверженно и инициативно, соблюдая при этом меры предосторожности, при необходимости обращаться за помощью к должностным лицам и представителям общественности. Охрана места происшествия на период преследования преступников обеспечивается соседними нарядами полиции или с привлечением граждан.       131. При невозможности организовать преследование и розыск преступников патрульный (постовой) должен неотлучно находиться на месте совершения преступления до прибытия следственно-оперативной группы или до получения распоряжения дежурного. С места происшествия немедленно удаляются все граждане, в том числе потерпевшие, на такое расстояние, чтобы они не могли уничтожить или повредить следы и вещественные доказательства. Никому, в том числе наряду, до прибытия следственно-оперативной группы не разрешается к чему-либо прикасаться, переставлять вещи и предметы или изменять их положение. Перемещение вещественных доказательств, с предварительной фиксацией их первоначального положения, допускается лишь в случае возникновения угрозы и порчи или уничтожения по погодным и другим обстоятельствам. В необходимых случаях наряды производят оцепление места происшествия, для чего могут привлекаться представители общественности, внештатные сотрудники полиции, а также применяться различные виды ограждения: веревки, доски, проволока и другие подручные средства.  </w:t>
      </w:r>
      <w:r>
        <w:br/>
      </w:r>
      <w:r>
        <w:rPr>
          <w:rFonts w:ascii="Times New Roman"/>
          <w:b w:val="false"/>
          <w:i w:val="false"/>
          <w:color w:val="000000"/>
          <w:sz w:val="28"/>
        </w:rPr>
        <w:t xml:space="preserve">
      Следы, оставленные личным составом нарядов, отмечаются ясно видимыми указателями и знаками.  </w:t>
      </w:r>
      <w:r>
        <w:br/>
      </w:r>
      <w:r>
        <w:rPr>
          <w:rFonts w:ascii="Times New Roman"/>
          <w:b w:val="false"/>
          <w:i w:val="false"/>
          <w:color w:val="000000"/>
          <w:sz w:val="28"/>
        </w:rPr>
        <w:t xml:space="preserve">
      132. Нарядам на месте происшествия не разрешается курить, бросать какие-либо предметы, вести не относящиеся к делу разговоры и отвечать на вопросы посторонних лиц.  </w:t>
      </w:r>
      <w:r>
        <w:br/>
      </w:r>
      <w:r>
        <w:rPr>
          <w:rFonts w:ascii="Times New Roman"/>
          <w:b w:val="false"/>
          <w:i w:val="false"/>
          <w:color w:val="000000"/>
          <w:sz w:val="28"/>
        </w:rPr>
        <w:t xml:space="preserve">
      133. Патрульный (постовой) на месте совершения преступления должен в первую очередь запомнить и сделать по возможности необходимые записи по фиксации обстоятельств, которые могут с течением времени исчезнуть или измениться: запахи, состояние погоды, температура, направление ветра, характер освещения. Особое внимание должно быть обращено на обеспечение сохранности обстановки и неизменного положения орудий преступления, следов пальцев, обуви, транспортных средств, пятен крови, волос, предметов одежды, частиц тканей, осколков стекла, кусочков дерева, частиц земли, окурков, спичек.  </w:t>
      </w:r>
      <w:r>
        <w:br/>
      </w:r>
      <w:r>
        <w:rPr>
          <w:rFonts w:ascii="Times New Roman"/>
          <w:b w:val="false"/>
          <w:i w:val="false"/>
          <w:color w:val="000000"/>
          <w:sz w:val="28"/>
        </w:rPr>
        <w:t xml:space="preserve">
      Сотрудники полиции на месте происшествия должны действовать решительно, спокойно и уверенно, не допускать суетливости, окриков и других действий, которые могут вызвать обострение взаимоотношений с гражданами.  </w:t>
      </w:r>
      <w:r>
        <w:br/>
      </w:r>
      <w:r>
        <w:rPr>
          <w:rFonts w:ascii="Times New Roman"/>
          <w:b w:val="false"/>
          <w:i w:val="false"/>
          <w:color w:val="000000"/>
          <w:sz w:val="28"/>
        </w:rPr>
        <w:t xml:space="preserve">
      134. К гражданам, оказавшимся на месте происшествия, наряд обращается с просьбой оставаться на месте и не предпринимать никаких самовольных действий, по документам устанавливает их личность, записывает фамилии, имена, отчества, домашние адреса, места работы и номера телефонов; выясняет число преступников, их внешний вид, приметы, направление, в котором они скрылись, и какими транспортными средствами пользовались, их номера и особые приметы, какие изменения произведены в обстановке места происшествия, кем и с какой целью.  </w:t>
      </w:r>
      <w:r>
        <w:br/>
      </w:r>
      <w:r>
        <w:rPr>
          <w:rFonts w:ascii="Times New Roman"/>
          <w:b w:val="false"/>
          <w:i w:val="false"/>
          <w:color w:val="000000"/>
          <w:sz w:val="28"/>
        </w:rPr>
        <w:t xml:space="preserve">
      135. Патрульный (постовой), оказывая первую помощь или направляя потерпевшего в медицинское учреждение, осматривает его одежду и открытые участки тела в целях обнаружения предметов, следов и признаков, относящихся к преступлению, по возможности устанавливает его личность.  </w:t>
      </w:r>
      <w:r>
        <w:br/>
      </w:r>
      <w:r>
        <w:rPr>
          <w:rFonts w:ascii="Times New Roman"/>
          <w:b w:val="false"/>
          <w:i w:val="false"/>
          <w:color w:val="000000"/>
          <w:sz w:val="28"/>
        </w:rPr>
        <w:t xml:space="preserve">
      Место и поза, в которой обнаружен раненный, положение рук, ног, головы отмечаются с помощью мела, угля и других средств. Если потерпевший не проявляет видимых признаков жизни, то прежде всего, проверяется, жив он или нет, по возможности не изменяя его позу и окружающую обстановку. Трупы до прибытия следственно-оперативной группы с места происшествия не удаляются и не перемещаются.  </w:t>
      </w:r>
      <w:r>
        <w:br/>
      </w:r>
      <w:r>
        <w:rPr>
          <w:rFonts w:ascii="Times New Roman"/>
          <w:b w:val="false"/>
          <w:i w:val="false"/>
          <w:color w:val="000000"/>
          <w:sz w:val="28"/>
        </w:rPr>
        <w:t xml:space="preserve">
      136. В случае угрозы уничтожения следов и вещественных доказательств под воздействием дождя, ветра, снега и других условий наряды принимают меры к их сохранению. Для сохранения следов на вертикальной поверхности устраиваются козырьки из железа, толя и других непромокаемых материалов. Указанные предметы и материалы не должны иметь резкого запаха, чтобы не затруднить применение служебной собаки.  </w:t>
      </w:r>
      <w:r>
        <w:br/>
      </w:r>
      <w:r>
        <w:rPr>
          <w:rFonts w:ascii="Times New Roman"/>
          <w:b w:val="false"/>
          <w:i w:val="false"/>
          <w:color w:val="000000"/>
          <w:sz w:val="28"/>
        </w:rPr>
        <w:t xml:space="preserve">
      137. При совершении преступления в помещении наряды могут входить туда только для его пресечения, задержания преступника, оказания помощи потерпевшим.  </w:t>
      </w:r>
      <w:r>
        <w:br/>
      </w:r>
      <w:r>
        <w:rPr>
          <w:rFonts w:ascii="Times New Roman"/>
          <w:b w:val="false"/>
          <w:i w:val="false"/>
          <w:color w:val="000000"/>
          <w:sz w:val="28"/>
        </w:rPr>
        <w:t xml:space="preserve">
      138. При прибытии следственно-оперативной группы патрульный (постовой) докладывает обо всех полученных сведениях, относящихся к преступлению, и принятых мерах, после чего действует по их указанию или распоряжению дежурного.  </w:t>
      </w:r>
    </w:p>
    <w:bookmarkStart w:name="z33" w:id="36"/>
    <w:p>
      <w:pPr>
        <w:spacing w:after="0"/>
        <w:ind w:left="0"/>
        <w:jc w:val="left"/>
      </w:pPr>
      <w:r>
        <w:rPr>
          <w:rFonts w:ascii="Times New Roman"/>
          <w:b/>
          <w:i w:val="false"/>
          <w:color w:val="000000"/>
        </w:rPr>
        <w:t xml:space="preserve"> 
 § 5. Действия патрульно-постовых нарядов по</w:t>
      </w:r>
      <w:r>
        <w:br/>
      </w:r>
      <w:r>
        <w:rPr>
          <w:rFonts w:ascii="Times New Roman"/>
          <w:b/>
          <w:i w:val="false"/>
          <w:color w:val="000000"/>
        </w:rPr>
        <w:t>
выявлению и задержанию, лиц подозреваемых в</w:t>
      </w:r>
      <w:r>
        <w:br/>
      </w:r>
      <w:r>
        <w:rPr>
          <w:rFonts w:ascii="Times New Roman"/>
          <w:b/>
          <w:i w:val="false"/>
          <w:color w:val="000000"/>
        </w:rPr>
        <w:t>
совершении преступлений</w:t>
      </w:r>
    </w:p>
    <w:bookmarkEnd w:id="36"/>
    <w:p>
      <w:pPr>
        <w:spacing w:after="0"/>
        <w:ind w:left="0"/>
        <w:jc w:val="both"/>
      </w:pPr>
      <w:r>
        <w:rPr>
          <w:rFonts w:ascii="Times New Roman"/>
          <w:b w:val="false"/>
          <w:i w:val="false"/>
          <w:color w:val="000000"/>
          <w:sz w:val="28"/>
        </w:rPr>
        <w:t xml:space="preserve">      139. Патрульный (постовой) при выявлении подозреваемых в совершении преступлений лиц наблюдает за ними, не привлекая к себе внимания. Принимая решение о задержании и доставлении такого гражданина в ОВД, он должен четко уяснить правомерность своих действий, учесть свои возможности, наметить план задержания, определить наиболее удобный момент и тактический прием задержания.  </w:t>
      </w:r>
      <w:r>
        <w:br/>
      </w:r>
      <w:r>
        <w:rPr>
          <w:rFonts w:ascii="Times New Roman"/>
          <w:b w:val="false"/>
          <w:i w:val="false"/>
          <w:color w:val="000000"/>
          <w:sz w:val="28"/>
        </w:rPr>
        <w:t xml:space="preserve">
      При этом необходимо учитывать:  </w:t>
      </w:r>
      <w:r>
        <w:br/>
      </w:r>
      <w:r>
        <w:rPr>
          <w:rFonts w:ascii="Times New Roman"/>
          <w:b w:val="false"/>
          <w:i w:val="false"/>
          <w:color w:val="000000"/>
          <w:sz w:val="28"/>
        </w:rPr>
        <w:t xml:space="preserve">
      1) личность задерживаемого и возможные опасные последствия, в случае, если он не будет задержан;  </w:t>
      </w:r>
      <w:r>
        <w:br/>
      </w:r>
      <w:r>
        <w:rPr>
          <w:rFonts w:ascii="Times New Roman"/>
          <w:b w:val="false"/>
          <w:i w:val="false"/>
          <w:color w:val="000000"/>
          <w:sz w:val="28"/>
        </w:rPr>
        <w:t xml:space="preserve">
      2) вероятные осложнения при задержании, которые могут возникнуть, если со стороны задерживаемого, его сообщников и сочувствующих будет оказано сопротивление;  </w:t>
      </w:r>
      <w:r>
        <w:br/>
      </w:r>
      <w:r>
        <w:rPr>
          <w:rFonts w:ascii="Times New Roman"/>
          <w:b w:val="false"/>
          <w:i w:val="false"/>
          <w:color w:val="000000"/>
          <w:sz w:val="28"/>
        </w:rPr>
        <w:t xml:space="preserve">
      3) возможность вооруженного сопротивления или нападения;  </w:t>
      </w:r>
      <w:r>
        <w:br/>
      </w:r>
      <w:r>
        <w:rPr>
          <w:rFonts w:ascii="Times New Roman"/>
          <w:b w:val="false"/>
          <w:i w:val="false"/>
          <w:color w:val="000000"/>
          <w:sz w:val="28"/>
        </w:rPr>
        <w:t xml:space="preserve">
      4) основания и условия применения оружия и специальных средств.        140. Перед задержанием преступников и лиц, подозреваемых в совершении преступлений, особое внимание должно быть обращено на выяснение наличия у них огнестрельного или холодного оружия и обеспечение мер предосторожности. Одновременно наряд приводит в готовность свое оружие на случай необходимости его немедленного применения: кобура передвигается в удобное для извлечения оружия положение, пистолет спускается с предохранителя, патрон досылается в патронник. Если необходимо произвести задержание группы преступников, патрульный должен связаться с дежурным, соседними нарядами и запросить усиления, а также по возможности обеспечить поддержку со стороны граждан, не подвергая их опасности.  </w:t>
      </w:r>
      <w:r>
        <w:br/>
      </w:r>
      <w:r>
        <w:rPr>
          <w:rFonts w:ascii="Times New Roman"/>
          <w:b w:val="false"/>
          <w:i w:val="false"/>
          <w:color w:val="000000"/>
          <w:sz w:val="28"/>
        </w:rPr>
        <w:t xml:space="preserve">
      141. Место задержания преступника определяется складывающейся обстановкой и другими факторами, исключающими причинение вреда гражданам и возможность правонарушителя скрыться. Для обеспечения внезапности наряд незаметно приближается к задерживаемым, выбрав момент, когда они менее всего готовы к оказанию сопротивления, и подает команду: "Стой! Руки вверх!" - и объявляет о задержании. Во избежание сопротивления в отдельных случаях задерживаемым не сообщаются действительные основания задержания, а используются отвлекающие предлоги - нарушение общественного порядка, переход улицы в неположенном месте, проверка паспортного режима, карантин и тому подобные. В этих случаях команда "Стой! Руки вверх!" не подается.  </w:t>
      </w:r>
      <w:r>
        <w:br/>
      </w:r>
      <w:r>
        <w:rPr>
          <w:rFonts w:ascii="Times New Roman"/>
          <w:b w:val="false"/>
          <w:i w:val="false"/>
          <w:color w:val="000000"/>
          <w:sz w:val="28"/>
        </w:rPr>
        <w:t>
      В зависимости от обстоятельств, согласно </w:t>
      </w:r>
      <w:r>
        <w:rPr>
          <w:rFonts w:ascii="Times New Roman"/>
          <w:b w:val="false"/>
          <w:i w:val="false"/>
          <w:color w:val="000000"/>
          <w:sz w:val="28"/>
        </w:rPr>
        <w:t>статьям 626</w:t>
      </w:r>
      <w:r>
        <w:rPr>
          <w:rFonts w:ascii="Times New Roman"/>
          <w:b w:val="false"/>
          <w:i w:val="false"/>
          <w:color w:val="ff0000"/>
          <w:sz w:val="28"/>
        </w:rPr>
        <w:t> </w:t>
      </w:r>
      <w:r>
        <w:rPr>
          <w:rFonts w:ascii="Times New Roman"/>
          <w:b w:val="false"/>
          <w:i w:val="false"/>
          <w:color w:val="000000"/>
          <w:sz w:val="28"/>
        </w:rPr>
        <w:t>и 628 </w:t>
      </w:r>
      <w:r>
        <w:rPr>
          <w:rFonts w:ascii="Times New Roman"/>
          <w:b w:val="false"/>
          <w:i w:val="false"/>
          <w:color w:val="000000"/>
          <w:sz w:val="28"/>
        </w:rPr>
        <w:t>Кодекса</w:t>
      </w:r>
      <w:r>
        <w:rPr>
          <w:rFonts w:ascii="Times New Roman"/>
          <w:b w:val="false"/>
          <w:i w:val="false"/>
          <w:color w:val="ff0000"/>
          <w:sz w:val="28"/>
        </w:rPr>
        <w:t> </w:t>
      </w:r>
      <w:r>
        <w:rPr>
          <w:rFonts w:ascii="Times New Roman"/>
          <w:b w:val="false"/>
          <w:i w:val="false"/>
          <w:color w:val="000000"/>
          <w:sz w:val="28"/>
        </w:rPr>
        <w:t xml:space="preserve">Республики Казахстан "Об административных правонарушениях" производится личный досмотр и изъятие вещей, находящихся у задержанных.  </w:t>
      </w:r>
      <w:r>
        <w:br/>
      </w:r>
      <w:r>
        <w:rPr>
          <w:rFonts w:ascii="Times New Roman"/>
          <w:b w:val="false"/>
          <w:i w:val="false"/>
          <w:color w:val="000000"/>
          <w:sz w:val="28"/>
        </w:rPr>
        <w:t xml:space="preserve">
      142. При проверке документов и опросе подозреваемого патрульный (постовой) должен стоять вполоборота в одном шаге от проверяемого и быть готовым к отражению нападения.  </w:t>
      </w:r>
      <w:r>
        <w:br/>
      </w:r>
      <w:r>
        <w:rPr>
          <w:rFonts w:ascii="Times New Roman"/>
          <w:b w:val="false"/>
          <w:i w:val="false"/>
          <w:color w:val="000000"/>
          <w:sz w:val="28"/>
        </w:rPr>
        <w:t xml:space="preserve">
      143. Доставление задержанных в полицию производится на специальном полицейском транспорте, а при его отсутствии - на автомобилях, принадлежащих организациям и отдельным гражданам. Не допускается использование для этих целей общественного транспорта, автомобилей специального назначения - пожарных, инкассаторских, скорой и неотложной помощи (кроме случаев, когда необходимо оказание медицинской помощи), а также транспорта, принадлежащего дипломатическим, консульским и иным представительствам иностранных государств, международным организациям.  </w:t>
      </w:r>
      <w:r>
        <w:br/>
      </w:r>
      <w:r>
        <w:rPr>
          <w:rFonts w:ascii="Times New Roman"/>
          <w:b w:val="false"/>
          <w:i w:val="false"/>
          <w:color w:val="000000"/>
          <w:sz w:val="28"/>
        </w:rPr>
        <w:t xml:space="preserve">
      144. Патрульный (постовой) при доставлении задержанного должен предусмотреть меры предосторожности на случай попытки со стороны его сообщников создать условия для побега или насильственного освобождения, следить, чтобы задержанный не выбросил или не передал кому-либо вещественные доказательства и не принял от соучастников оружие или другие средства нападения.  </w:t>
      </w:r>
      <w:r>
        <w:br/>
      </w:r>
      <w:r>
        <w:rPr>
          <w:rFonts w:ascii="Times New Roman"/>
          <w:b w:val="false"/>
          <w:i w:val="false"/>
          <w:color w:val="000000"/>
          <w:sz w:val="28"/>
        </w:rPr>
        <w:t xml:space="preserve">
      145. Доставление задержанного пешим порядком осуществляется, как правило, двумя и более сотрудниками полиции, один из которых должен идти рядом с задержанным и вести его, а другой - сзади, наблюдая за поведением доставляемого и окружающих. Если доставление производится одним сотрудником полиции, он должен следовать только сзади или рядом с задержанным с правой стороны, с блокированием его правой руки. При доставлении следует избегать многолюдных мест, проходных дворов, парков и лесных массивов.  </w:t>
      </w:r>
      <w:r>
        <w:br/>
      </w:r>
      <w:r>
        <w:rPr>
          <w:rFonts w:ascii="Times New Roman"/>
          <w:b w:val="false"/>
          <w:i w:val="false"/>
          <w:color w:val="000000"/>
          <w:sz w:val="28"/>
        </w:rPr>
        <w:t xml:space="preserve">
      146. Патрульный (постовой), доставивший задержанного в полицию, докладывает об этом рапортом на имя начальника горрайлиноргана. В рапорте указываются: фамилия, имя, отчество, домашний адрес доставленного, время, место, обстоятельства и причины задержания, фамилия и адреса свидетелей, а также лиц, оказавших содействие при задержании и доставлении.  </w:t>
      </w:r>
      <w:r>
        <w:br/>
      </w:r>
      <w:r>
        <w:rPr>
          <w:rFonts w:ascii="Times New Roman"/>
          <w:b w:val="false"/>
          <w:i w:val="false"/>
          <w:color w:val="000000"/>
          <w:sz w:val="28"/>
        </w:rPr>
        <w:t xml:space="preserve">
      147. Наряды полиции во время несения службы осматривают расположенные на маршрутах места возможного укрытия преступников и других правонарушителей - подвалы, чердаки, нежилые строения, парки, скверы, строящиеся здания, отстойники на вокзалах и станциях и т. п. </w:t>
      </w:r>
      <w:r>
        <w:br/>
      </w:r>
      <w:r>
        <w:rPr>
          <w:rFonts w:ascii="Times New Roman"/>
          <w:b w:val="false"/>
          <w:i w:val="false"/>
          <w:color w:val="000000"/>
          <w:sz w:val="28"/>
        </w:rPr>
        <w:t xml:space="preserve">
      148. Осмотр мест возможного укрытия преступников производится не менее чем двумя полицейскими, а в необходимых случаях - с использованием служебной собаки. К осмотру могут привлекаться работники жилищно-коммунального хозяйства, охраны, коменданты, представители общественности.  </w:t>
      </w:r>
      <w:r>
        <w:br/>
      </w:r>
      <w:r>
        <w:rPr>
          <w:rFonts w:ascii="Times New Roman"/>
          <w:b w:val="false"/>
          <w:i w:val="false"/>
          <w:color w:val="000000"/>
          <w:sz w:val="28"/>
        </w:rPr>
        <w:t xml:space="preserve">
      Если имеются данные о том, что в местах, подлежащих проверке, укрываются вооруженные лица, старший наряда докладывает об этом дежурному и действует по его указанию.  </w:t>
      </w:r>
      <w:r>
        <w:br/>
      </w:r>
      <w:r>
        <w:rPr>
          <w:rFonts w:ascii="Times New Roman"/>
          <w:b w:val="false"/>
          <w:i w:val="false"/>
          <w:color w:val="000000"/>
          <w:sz w:val="28"/>
        </w:rPr>
        <w:t xml:space="preserve">
      149. При осмотре мест возможного укрытия преступников старший наряда предварительно выясняет расположение объекта, его планировку, наличие входов и выходов, скрытых подходов, определяет обязанности наряда, представителей общественности, обращая их внимание на необходимость соблюдения мер предосторожности и личной безопасности в процессе осмотра.  </w:t>
      </w:r>
      <w:r>
        <w:br/>
      </w:r>
      <w:r>
        <w:rPr>
          <w:rFonts w:ascii="Times New Roman"/>
          <w:b w:val="false"/>
          <w:i w:val="false"/>
          <w:color w:val="000000"/>
          <w:sz w:val="28"/>
        </w:rPr>
        <w:t xml:space="preserve">
      150. Все участники осмотра действуют только по команде старшего наряда. Какие-либо самовольные действия категорически запрещаются. Подход к намеченному объекту должен производиться без шума, разговоры и курение не допускаются. Команды подаются тихим голосом или специально установленными сигналами. Перед осмотром объекта наряд полиции обязан проверить готовность оружия к действию.  </w:t>
      </w:r>
      <w:r>
        <w:br/>
      </w:r>
      <w:r>
        <w:rPr>
          <w:rFonts w:ascii="Times New Roman"/>
          <w:b w:val="false"/>
          <w:i w:val="false"/>
          <w:color w:val="000000"/>
          <w:sz w:val="28"/>
        </w:rPr>
        <w:t xml:space="preserve">
      151. При проникновении внутрь объекта необходимо принять меры предосторожности от возможного нападения. Если нельзя незаметно проникнуть в помещение, то предварительно подается команда: "Кто здесь, выходи!".  </w:t>
      </w:r>
      <w:r>
        <w:br/>
      </w:r>
      <w:r>
        <w:rPr>
          <w:rFonts w:ascii="Times New Roman"/>
          <w:b w:val="false"/>
          <w:i w:val="false"/>
          <w:color w:val="000000"/>
          <w:sz w:val="28"/>
        </w:rPr>
        <w:t xml:space="preserve">
      Запрещается входить в помещение одновременно всей группе наряда через один вход. В случае обнаружения лиц, чье поведение и другие данные дают основания подозревать их в совершении преступлений, наряд действует в соответствии с пунктом 142 настоящей Инструкции.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151 внесены изменения - Приказом Министра внутренних дел Республики Казахстан от 2 августа 2004 года  </w:t>
      </w:r>
      <w:r>
        <w:rPr>
          <w:rFonts w:ascii="Times New Roman"/>
          <w:b w:val="false"/>
          <w:i w:val="false"/>
          <w:color w:val="000000"/>
          <w:sz w:val="28"/>
        </w:rPr>
        <w:t xml:space="preserve">N 441 </w:t>
      </w:r>
      <w:r>
        <w:rPr>
          <w:rFonts w:ascii="Times New Roman"/>
          <w:b w:val="false"/>
          <w:i w:val="false"/>
          <w:color w:val="ff0000"/>
          <w:sz w:val="28"/>
        </w:rPr>
        <w:t xml:space="preserve">. </w:t>
      </w:r>
    </w:p>
    <w:bookmarkStart w:name="z34" w:id="37"/>
    <w:p>
      <w:pPr>
        <w:spacing w:after="0"/>
        <w:ind w:left="0"/>
        <w:jc w:val="left"/>
      </w:pPr>
      <w:r>
        <w:rPr>
          <w:rFonts w:ascii="Times New Roman"/>
          <w:b/>
          <w:i w:val="false"/>
          <w:color w:val="000000"/>
        </w:rPr>
        <w:t xml:space="preserve"> 
Глава 6. Охрана общественного порядка и  </w:t>
      </w:r>
      <w:r>
        <w:br/>
      </w:r>
      <w:r>
        <w:rPr>
          <w:rFonts w:ascii="Times New Roman"/>
          <w:b/>
          <w:i w:val="false"/>
          <w:color w:val="000000"/>
        </w:rPr>
        <w:t xml:space="preserve">
обеспечение общественной безопасности  </w:t>
      </w:r>
      <w:r>
        <w:br/>
      </w:r>
      <w:r>
        <w:rPr>
          <w:rFonts w:ascii="Times New Roman"/>
          <w:b/>
          <w:i w:val="false"/>
          <w:color w:val="000000"/>
        </w:rPr>
        <w:t xml:space="preserve">
при проведении массовых мероприятий   </w:t>
      </w:r>
      <w:r>
        <w:br/>
      </w:r>
      <w:r>
        <w:rPr>
          <w:rFonts w:ascii="Times New Roman"/>
          <w:b/>
          <w:i w:val="false"/>
          <w:color w:val="000000"/>
        </w:rPr>
        <w:t xml:space="preserve">
и чрезвычайных ситуациях </w:t>
      </w:r>
    </w:p>
    <w:bookmarkEnd w:id="37"/>
    <w:bookmarkStart w:name="z35" w:id="38"/>
    <w:p>
      <w:pPr>
        <w:spacing w:after="0"/>
        <w:ind w:left="0"/>
        <w:jc w:val="left"/>
      </w:pPr>
      <w:r>
        <w:rPr>
          <w:rFonts w:ascii="Times New Roman"/>
          <w:b/>
          <w:i w:val="false"/>
          <w:color w:val="000000"/>
        </w:rPr>
        <w:t xml:space="preserve"> 
  § 1. Общие положения </w:t>
      </w:r>
    </w:p>
    <w:bookmarkEnd w:id="38"/>
    <w:p>
      <w:pPr>
        <w:spacing w:after="0"/>
        <w:ind w:left="0"/>
        <w:jc w:val="both"/>
      </w:pPr>
      <w:r>
        <w:rPr>
          <w:rFonts w:ascii="Times New Roman"/>
          <w:b w:val="false"/>
          <w:i w:val="false"/>
          <w:color w:val="000000"/>
          <w:sz w:val="28"/>
        </w:rPr>
        <w:t xml:space="preserve">      152. Организация охраны общественного порядка и безопасности во время проведения массовых мероприятий и при чрезвычайных ситуациях в зависимости от их значения и масштаба обеспечивается соответственно МВД, ДВД, ДВДТ и горрайлинорганами в тесном взаимодействии с иными правоохранительными органами.  </w:t>
      </w:r>
      <w:r>
        <w:br/>
      </w:r>
      <w:r>
        <w:rPr>
          <w:rFonts w:ascii="Times New Roman"/>
          <w:b w:val="false"/>
          <w:i w:val="false"/>
          <w:color w:val="000000"/>
          <w:sz w:val="28"/>
        </w:rPr>
        <w:t>
      153. Для обеспечения охраны общественного порядка и безопасности во время проведения массовых мероприятий и при чрезвычайных ситуациях может привлекаться личный состав служб и подразделений органов внутренних дел, внутренние войска в соответствии с </w:t>
      </w:r>
      <w:r>
        <w:rPr>
          <w:rFonts w:ascii="Times New Roman"/>
          <w:b w:val="false"/>
          <w:i w:val="false"/>
          <w:color w:val="000000"/>
          <w:sz w:val="28"/>
        </w:rPr>
        <w:t>нормативными</w:t>
      </w:r>
      <w:r>
        <w:rPr>
          <w:rFonts w:ascii="Times New Roman"/>
          <w:b w:val="false"/>
          <w:i w:val="false"/>
          <w:color w:val="000000"/>
          <w:sz w:val="28"/>
        </w:rPr>
        <w:t xml:space="preserve"> правовыми актами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154. При необходимости для более эффектного управления силами и средствами, привлекаемыми на охрану общественного порядка и безопасности, создается оперативный штаб. Численность и состав штаба определяются характером и масштабом массовых мероприятий, чрезвычайных обстоятельств, а также складывающейся оперативной обстановкой.</w:t>
      </w:r>
      <w:r>
        <w:br/>
      </w:r>
      <w:r>
        <w:rPr>
          <w:rFonts w:ascii="Times New Roman"/>
          <w:b w:val="false"/>
          <w:i w:val="false"/>
          <w:color w:val="000000"/>
          <w:sz w:val="28"/>
        </w:rPr>
        <w:t xml:space="preserve">
      155. Управление силами и средствами в период проведения массовых мероприятий осуществляется со специально организуемых пунктов, на которых оборудуются рабочие места для членов оперативного штаба, групп управления и организации связи. Пункты управления создаются, как правило, в районе проведения массового мероприятия и размещаются в местах, пригодных для оперативного руководства находящимися в подчинении силами и средствами. Пункты управления могут быть стационарными или передвижными. Они оборудуются средствами связи, а при необходимости кино-, фото-, видеоаппаратурой.  </w:t>
      </w:r>
      <w:r>
        <w:br/>
      </w:r>
      <w:r>
        <w:rPr>
          <w:rFonts w:ascii="Times New Roman"/>
          <w:b w:val="false"/>
          <w:i w:val="false"/>
          <w:color w:val="000000"/>
          <w:sz w:val="28"/>
        </w:rPr>
        <w:t xml:space="preserve">
      156. При организации обеспечения охраны общественного порядка и безопасности во время проведения массового мероприятия начальник органа внутренних дел (руководитель оперативного штаба) должен руководствоваться законодательством Республики Казахстан.  </w:t>
      </w:r>
      <w:r>
        <w:br/>
      </w:r>
      <w:r>
        <w:rPr>
          <w:rFonts w:ascii="Times New Roman"/>
          <w:b w:val="false"/>
          <w:i w:val="false"/>
          <w:color w:val="000000"/>
          <w:sz w:val="28"/>
        </w:rPr>
        <w:t xml:space="preserve">
      157. После получения задачи на обеспечение охраны общественного порядка и безопасности при проведении массового мероприятия должна проводиться подготовительная работа, которая включает в себя:  </w:t>
      </w:r>
      <w:r>
        <w:br/>
      </w:r>
      <w:r>
        <w:rPr>
          <w:rFonts w:ascii="Times New Roman"/>
          <w:b w:val="false"/>
          <w:i w:val="false"/>
          <w:color w:val="000000"/>
          <w:sz w:val="28"/>
        </w:rPr>
        <w:t xml:space="preserve">
      1) уточнение программы, места, времени и порядка его проведения, возможное количество и состав участников, а также наличие или отсутствие факторов, требующих запрещения на проведение массовой акции;  </w:t>
      </w:r>
      <w:r>
        <w:br/>
      </w:r>
      <w:r>
        <w:rPr>
          <w:rFonts w:ascii="Times New Roman"/>
          <w:b w:val="false"/>
          <w:i w:val="false"/>
          <w:color w:val="000000"/>
          <w:sz w:val="28"/>
        </w:rPr>
        <w:t xml:space="preserve">
      2) осуществление совместно с организаторами и представителями заинтересованных ведомств комиссионного обследования места проведения массового мероприятия, определяется его пригодность к организации надлежащей охраны общественного порядка и принимаются меры к устранению недостатков;  </w:t>
      </w:r>
      <w:r>
        <w:br/>
      </w:r>
      <w:r>
        <w:rPr>
          <w:rFonts w:ascii="Times New Roman"/>
          <w:b w:val="false"/>
          <w:i w:val="false"/>
          <w:color w:val="000000"/>
          <w:sz w:val="28"/>
        </w:rPr>
        <w:t xml:space="preserve">
      3) проведение рекогносцировки местности, в процессе которой изучаются особенности территории, маршрутов движения транспорта и пешеходов, определяются пункты сбора, порядок следования и размещения людей, места стоянки транспорта, необходимость изменений в организации движения транспорта и пешеходов, а также границы зон, секторов, участков, необходимое количество сил и средств, место размещения оперативного штаба, резервов.  </w:t>
      </w:r>
      <w:r>
        <w:br/>
      </w:r>
      <w:r>
        <w:rPr>
          <w:rFonts w:ascii="Times New Roman"/>
          <w:b w:val="false"/>
          <w:i w:val="false"/>
          <w:color w:val="000000"/>
          <w:sz w:val="28"/>
        </w:rPr>
        <w:t xml:space="preserve">
      158. На основе всех необходимых данных и расчетов разрабатывается план охраны общественного порядка и безопасности при проведении массового мероприятия, в котором предусматривается:  </w:t>
      </w:r>
      <w:r>
        <w:br/>
      </w:r>
      <w:r>
        <w:rPr>
          <w:rFonts w:ascii="Times New Roman"/>
          <w:b w:val="false"/>
          <w:i w:val="false"/>
          <w:color w:val="000000"/>
          <w:sz w:val="28"/>
        </w:rPr>
        <w:t xml:space="preserve">
      1) содержание и программа мероприятия, место, время его проведения, ожидаемое количество участников и зрителей;  </w:t>
      </w:r>
      <w:r>
        <w:br/>
      </w:r>
      <w:r>
        <w:rPr>
          <w:rFonts w:ascii="Times New Roman"/>
          <w:b w:val="false"/>
          <w:i w:val="false"/>
          <w:color w:val="000000"/>
          <w:sz w:val="28"/>
        </w:rPr>
        <w:t xml:space="preserve">
      2) границы оцепляемой территории зоны, сектора, участка;  </w:t>
      </w:r>
      <w:r>
        <w:br/>
      </w:r>
      <w:r>
        <w:rPr>
          <w:rFonts w:ascii="Times New Roman"/>
          <w:b w:val="false"/>
          <w:i w:val="false"/>
          <w:color w:val="000000"/>
          <w:sz w:val="28"/>
        </w:rPr>
        <w:t xml:space="preserve">
      3) состав и количество привлекаемых сил и средств, места их размещения, виды и задачи нарядов, ответственные за организацию их службы в зонах, секторах и на участках, схема управления и связи;  </w:t>
      </w:r>
      <w:r>
        <w:br/>
      </w:r>
      <w:r>
        <w:rPr>
          <w:rFonts w:ascii="Times New Roman"/>
          <w:b w:val="false"/>
          <w:i w:val="false"/>
          <w:color w:val="000000"/>
          <w:sz w:val="28"/>
        </w:rPr>
        <w:t xml:space="preserve">
      4) порядок взаимодействия с соседними горрайлинорганами и органами внутренних дел на транспорте, внутренними войсками и другими правоохранительными органами;  </w:t>
      </w:r>
      <w:r>
        <w:br/>
      </w:r>
      <w:r>
        <w:rPr>
          <w:rFonts w:ascii="Times New Roman"/>
          <w:b w:val="false"/>
          <w:i w:val="false"/>
          <w:color w:val="000000"/>
          <w:sz w:val="28"/>
        </w:rPr>
        <w:t xml:space="preserve">
      5) организация обеспечения общественного порядка в местах формирования колонн, сбора зрителей на подступах к месту проведения мероприятия, а также на остановках городского транспорта и контрольных пунктах;  </w:t>
      </w:r>
      <w:r>
        <w:br/>
      </w:r>
      <w:r>
        <w:rPr>
          <w:rFonts w:ascii="Times New Roman"/>
          <w:b w:val="false"/>
          <w:i w:val="false"/>
          <w:color w:val="000000"/>
          <w:sz w:val="28"/>
        </w:rPr>
        <w:t xml:space="preserve">
      6) маршруты следования участников и зрителей, пути отвода транспортных и пешеходных потоков, порядок регулирования их движения до начала и после окончания мероприятия, места стоянки транспортных средств;  </w:t>
      </w:r>
      <w:r>
        <w:br/>
      </w:r>
      <w:r>
        <w:rPr>
          <w:rFonts w:ascii="Times New Roman"/>
          <w:b w:val="false"/>
          <w:i w:val="false"/>
          <w:color w:val="000000"/>
          <w:sz w:val="28"/>
        </w:rPr>
        <w:t xml:space="preserve">
      7) порядок организованного выхода участников после окончания мероприятия, а также порядок их эвакуации в случае необходимости;  </w:t>
      </w:r>
      <w:r>
        <w:br/>
      </w:r>
      <w:r>
        <w:rPr>
          <w:rFonts w:ascii="Times New Roman"/>
          <w:b w:val="false"/>
          <w:i w:val="false"/>
          <w:color w:val="000000"/>
          <w:sz w:val="28"/>
        </w:rPr>
        <w:t xml:space="preserve">
      8) меры по обеспечению пожарной безопасности;  </w:t>
      </w:r>
      <w:r>
        <w:br/>
      </w:r>
      <w:r>
        <w:rPr>
          <w:rFonts w:ascii="Times New Roman"/>
          <w:b w:val="false"/>
          <w:i w:val="false"/>
          <w:color w:val="000000"/>
          <w:sz w:val="28"/>
        </w:rPr>
        <w:t xml:space="preserve">
      9) организация медицинского и материально-технического обеспечения.  </w:t>
      </w:r>
      <w:r>
        <w:br/>
      </w:r>
      <w:r>
        <w:rPr>
          <w:rFonts w:ascii="Times New Roman"/>
          <w:b w:val="false"/>
          <w:i w:val="false"/>
          <w:color w:val="000000"/>
          <w:sz w:val="28"/>
        </w:rPr>
        <w:t xml:space="preserve">
      План оформляется на карте (схеме) с приложением расчетов, таблиц, пояснений и утверждается начальником органа внутренних дел.  </w:t>
      </w:r>
      <w:r>
        <w:br/>
      </w:r>
      <w:r>
        <w:rPr>
          <w:rFonts w:ascii="Times New Roman"/>
          <w:b w:val="false"/>
          <w:i w:val="false"/>
          <w:color w:val="000000"/>
          <w:sz w:val="28"/>
        </w:rPr>
        <w:t xml:space="preserve">
      159. В необходимых случаях через средства массовой информации заблаговременно делается сообщение о временных изменениях маршрутов движения транспорта, ограничении доступа граждан в район проведения массовых мероприятий.  </w:t>
      </w:r>
      <w:r>
        <w:br/>
      </w:r>
      <w:r>
        <w:rPr>
          <w:rFonts w:ascii="Times New Roman"/>
          <w:b w:val="false"/>
          <w:i w:val="false"/>
          <w:color w:val="000000"/>
          <w:sz w:val="28"/>
        </w:rPr>
        <w:t xml:space="preserve">
      160. В период подготовки к обеспечению общественного порядка и безопасности во время проведения собраний, митингов, уличных шествий, демонстраций и иных массовых мероприятий должны проводиться инструктажи и тренировки с личным составом по изучению нормативных правовых актов, регламентирующих права и обязанности полиции, мер ответственности организаторов и участников массовых акций за нарушение правопорядка, а также отработке тактических приемов несения службы в условиях осложнения обстановки. На инструктажах с использованием схемы территории разъясняется программа проведения массового мероприятия, уточняются участки и сектора охраны общественного порядка, направления, маршруты движения людей и стоянки транспорта, размещение пунктов управления, резервов, медицинских пунктов, торговых точек, санитарных узлов, а также проводится ознакомление нарядов с образцами пропусков (билетов и иных документов), дающих право прохода (проезда) в зону оцепления.  </w:t>
      </w:r>
      <w:r>
        <w:br/>
      </w:r>
      <w:r>
        <w:rPr>
          <w:rFonts w:ascii="Times New Roman"/>
          <w:b w:val="false"/>
          <w:i w:val="false"/>
          <w:color w:val="000000"/>
          <w:sz w:val="28"/>
        </w:rPr>
        <w:t xml:space="preserve">
      Тренировки осуществляются накануне массового мероприятия непосредственно на месте его проведения. При этом уточняются задачи, расстановка нарядов, проверяется реальность установленных сроков развертывания сил; отрабатываются вопросы взаимодействия нарядов полиции, войск и других привлекаемых сил на случай возникновения чрезвычайных обстоятельств.  </w:t>
      </w:r>
      <w:r>
        <w:br/>
      </w:r>
      <w:r>
        <w:rPr>
          <w:rFonts w:ascii="Times New Roman"/>
          <w:b w:val="false"/>
          <w:i w:val="false"/>
          <w:color w:val="000000"/>
          <w:sz w:val="28"/>
        </w:rPr>
        <w:t xml:space="preserve">
      161. Личному составу, занятому в нарядах по обеспечению общественного порядка и безопасности при проведении массового мероприятия, огнестрельное оружие не выдается. Резерв может быть вооруженным.  </w:t>
      </w:r>
      <w:r>
        <w:br/>
      </w:r>
      <w:r>
        <w:rPr>
          <w:rFonts w:ascii="Times New Roman"/>
          <w:b w:val="false"/>
          <w:i w:val="false"/>
          <w:color w:val="000000"/>
          <w:sz w:val="28"/>
        </w:rPr>
        <w:t xml:space="preserve">
      162. При проведении массовых мероприятий применяются цепочки (Ц), группы сопровождения (ГС), посты наблюдения (ПН), резерв (Р), заграждения (З), группы патрулирования, ограничения движения транспорта, разъяснения законов, обеспечения связи, оцепления (блокирования), фиксации правонарушений и другие.  </w:t>
      </w:r>
      <w:r>
        <w:br/>
      </w:r>
      <w:r>
        <w:rPr>
          <w:rFonts w:ascii="Times New Roman"/>
          <w:b w:val="false"/>
          <w:i w:val="false"/>
          <w:color w:val="000000"/>
          <w:sz w:val="28"/>
        </w:rPr>
        <w:t xml:space="preserve">
      Каждую группу возглавляет старший, назначаемый заблаговременно командиром специального сводного отряда:  </w:t>
      </w:r>
      <w:r>
        <w:br/>
      </w:r>
      <w:r>
        <w:rPr>
          <w:rFonts w:ascii="Times New Roman"/>
          <w:b w:val="false"/>
          <w:i w:val="false"/>
          <w:color w:val="000000"/>
          <w:sz w:val="28"/>
        </w:rPr>
        <w:t xml:space="preserve">
      1) цепочка - выставляется для оцепления территории, на которой проводится массовое мероприятие, с целью недопущения посторонних лиц, а также для построения направляющих коридоров, обеспечивающих организованное продвижение участников мероприятий, зрителей или разграничительных квадратов (прямоугольников) в местах размещения участников мероприятий и зрителей. В состав цепочек могут входить работники полиции, военнослужащие, представители общественности.  </w:t>
      </w:r>
      <w:r>
        <w:br/>
      </w:r>
      <w:r>
        <w:rPr>
          <w:rFonts w:ascii="Times New Roman"/>
          <w:b w:val="false"/>
          <w:i w:val="false"/>
          <w:color w:val="000000"/>
          <w:sz w:val="28"/>
        </w:rPr>
        <w:t xml:space="preserve">
      Цепочки подразделяются на редкие, когда личный состав располагается с интервалом более 2 м, нормальные - при интервале 1-2 м, усиленные - при интервале менее 1 м, многорядные - в два и более рядов. С целью усиления цепочек на наиболее опасных направлениях устанавливаются заграждения из специальных барьеров, автомобилей и войсковой техники;  </w:t>
      </w:r>
      <w:r>
        <w:br/>
      </w:r>
      <w:r>
        <w:rPr>
          <w:rFonts w:ascii="Times New Roman"/>
          <w:b w:val="false"/>
          <w:i w:val="false"/>
          <w:color w:val="000000"/>
          <w:sz w:val="28"/>
        </w:rPr>
        <w:t xml:space="preserve">
      2) группа сопровождения - обеспечивает общественный порядок при построении колонн, их сопровождение и размещение в отведенных для них местах;  </w:t>
      </w:r>
      <w:r>
        <w:br/>
      </w:r>
      <w:r>
        <w:rPr>
          <w:rFonts w:ascii="Times New Roman"/>
          <w:b w:val="false"/>
          <w:i w:val="false"/>
          <w:color w:val="000000"/>
          <w:sz w:val="28"/>
        </w:rPr>
        <w:t xml:space="preserve">
      3) пост наблюдения - обеспечивает своевременную информацию в ходе проведения массового мероприятия и изменениях обстановки. Он устанавливается в пункте, обеспечивающем хороший обзор территории, и оснащается необходимыми техническими средствами;  </w:t>
      </w:r>
      <w:r>
        <w:br/>
      </w:r>
      <w:r>
        <w:rPr>
          <w:rFonts w:ascii="Times New Roman"/>
          <w:b w:val="false"/>
          <w:i w:val="false"/>
          <w:color w:val="000000"/>
          <w:sz w:val="28"/>
        </w:rPr>
        <w:t xml:space="preserve">
      4) резерв - предназначается для решения задач охраны общественного порядка в случаях осложнений обстановки во время проведения массовых мероприятий. Резерв должен располагаться в местах, откуда он может быстро ввестись в действие.  </w:t>
      </w:r>
      <w:r>
        <w:br/>
      </w:r>
      <w:r>
        <w:rPr>
          <w:rFonts w:ascii="Times New Roman"/>
          <w:b w:val="false"/>
          <w:i w:val="false"/>
          <w:color w:val="000000"/>
          <w:sz w:val="28"/>
        </w:rPr>
        <w:t xml:space="preserve">
      В состав резерва, находящегося в распоряжении начальника оперативного штаба, может выделяться до 20% всех привлекаемых к охране общественного порядка сил и средств. Резервы, находящиеся в распоряжении начальников секторов, участков или направлений, составляют 10-15% сил и средств, используемых на службе в данном секторе, участке или направлении. Задействованные резервы немедленно восполняются за счет высвобождения сил и средств с менее важных участков и направлений;  </w:t>
      </w:r>
      <w:r>
        <w:br/>
      </w:r>
      <w:r>
        <w:rPr>
          <w:rFonts w:ascii="Times New Roman"/>
          <w:b w:val="false"/>
          <w:i w:val="false"/>
          <w:color w:val="000000"/>
          <w:sz w:val="28"/>
        </w:rPr>
        <w:t xml:space="preserve">
      5) группа патрулирования - формируется из личного состава органов внутренних дел, а также внутренних войск и учебных заведений МВД Республики Казахстан (в случае их привлечения) для осуществления охраны общественного порядка на прилегающей к району проведения массовых мероприятий граждан территории;  </w:t>
      </w:r>
      <w:r>
        <w:br/>
      </w:r>
      <w:r>
        <w:rPr>
          <w:rFonts w:ascii="Times New Roman"/>
          <w:b w:val="false"/>
          <w:i w:val="false"/>
          <w:color w:val="000000"/>
          <w:sz w:val="28"/>
        </w:rPr>
        <w:t xml:space="preserve">
      6) группа ограничения движения транспорта - формируется из работников дорожной полиции и организует движение транспорта, пешеходов в обход зоны блокирования, а также обеспечивает беспрепятственный проезд к месту проведения специальных мероприятий автотранспорта органов внутренних дел и внутренних войск, аварийно спасательных служб;  </w:t>
      </w:r>
      <w:r>
        <w:br/>
      </w:r>
      <w:r>
        <w:rPr>
          <w:rFonts w:ascii="Times New Roman"/>
          <w:b w:val="false"/>
          <w:i w:val="false"/>
          <w:color w:val="000000"/>
          <w:sz w:val="28"/>
        </w:rPr>
        <w:t xml:space="preserve">
      7) группа разъяснения законов - формируется из числа наиболее подготовленных сотрудников органов внутренних дел. Основной задачей этой группы является проведение разъяснительной работы среди участников массовых мероприятий;  </w:t>
      </w:r>
      <w:r>
        <w:br/>
      </w:r>
      <w:r>
        <w:rPr>
          <w:rFonts w:ascii="Times New Roman"/>
          <w:b w:val="false"/>
          <w:i w:val="false"/>
          <w:color w:val="000000"/>
          <w:sz w:val="28"/>
        </w:rPr>
        <w:t xml:space="preserve">
      8) группа обеспечения связи - формируется из сотрудников подразделений связи и специальной техники, а также личного состава, имеющего навыки работы со средствами связи. Она призвана обеспечить надежное управление силами и средствами. Порядок использования связи и режим работы радиосредств определяются руководителем оперативного штаба;  </w:t>
      </w:r>
      <w:r>
        <w:br/>
      </w:r>
      <w:r>
        <w:rPr>
          <w:rFonts w:ascii="Times New Roman"/>
          <w:b w:val="false"/>
          <w:i w:val="false"/>
          <w:color w:val="000000"/>
          <w:sz w:val="28"/>
        </w:rPr>
        <w:t xml:space="preserve">
      9) группа оцепления (блокирования) - формируется из личного состава строевых подразделений полиции и подразделений внутренних войск (в случае их привлечения). Группа осуществляет оцепление (блокирование) соответствующего района местности с целью ограничения доступа граждан, направления на фильтрационный пункт лиц, активно пытающихся проникнуть в район оцепления (блокирования), задержания правонарушителей, прекращения проезда в район мероприятия постороннего транспорта. В необходимых местах создаются КПП для организованного пропуска граждан, транспорта, выявления (задержания) организаторов и активных участников противоправных действий;  </w:t>
      </w:r>
      <w:r>
        <w:br/>
      </w:r>
      <w:r>
        <w:rPr>
          <w:rFonts w:ascii="Times New Roman"/>
          <w:b w:val="false"/>
          <w:i w:val="false"/>
          <w:color w:val="000000"/>
          <w:sz w:val="28"/>
        </w:rPr>
        <w:t xml:space="preserve">
      10) группа фиксации правонарушений - формируется из сотрудников подразделений криминальной полиции, оснащается средствами визуального наблюдения, фотографирования, видео- и звуковой записи. Обеспечивает документирование противоправных действий на месте происшествия, проверку доставленных правонарушителей.  </w:t>
      </w:r>
      <w:r>
        <w:br/>
      </w:r>
      <w:r>
        <w:rPr>
          <w:rFonts w:ascii="Times New Roman"/>
          <w:b w:val="false"/>
          <w:i w:val="false"/>
          <w:color w:val="000000"/>
          <w:sz w:val="28"/>
        </w:rPr>
        <w:t xml:space="preserve">
      163. Для обеспечения общественного порядка и безопасности во время проведения массового мероприятия должно привлекаться лишь реально необходимое количество сил и средств. Наряды вводятся в действие по мере развертывания проводимого мероприятия, а по миновании надобности немедленно снимаются и переводятся в резерв.  </w:t>
      </w:r>
      <w:r>
        <w:br/>
      </w:r>
      <w:r>
        <w:rPr>
          <w:rFonts w:ascii="Times New Roman"/>
          <w:b w:val="false"/>
          <w:i w:val="false"/>
          <w:color w:val="000000"/>
          <w:sz w:val="28"/>
        </w:rPr>
        <w:t xml:space="preserve">
      164. В день проведения массового мероприятия руководителями служб и подразделений проводится проверка личного состава и его экипировки, рабочий инструктаж старших самостоятельных групп, сообщается о возможных изменениях во времени начала и порядке проведения планируемого мероприятия и других изменениях в оперативной обстановке, обеспечивается расстановка имеющихся сил и средств, устанавливается взаимодействие с организаторами мероприятия.  </w:t>
      </w:r>
      <w:r>
        <w:br/>
      </w:r>
      <w:r>
        <w:rPr>
          <w:rFonts w:ascii="Times New Roman"/>
          <w:b w:val="false"/>
          <w:i w:val="false"/>
          <w:color w:val="000000"/>
          <w:sz w:val="28"/>
        </w:rPr>
        <w:t xml:space="preserve">
      165. Во время проведения массового мероприятия наряды обязаны: </w:t>
      </w:r>
      <w:r>
        <w:br/>
      </w:r>
      <w:r>
        <w:rPr>
          <w:rFonts w:ascii="Times New Roman"/>
          <w:b w:val="false"/>
          <w:i w:val="false"/>
          <w:color w:val="000000"/>
          <w:sz w:val="28"/>
        </w:rPr>
        <w:t xml:space="preserve">
      1) знать и умело выполнять поставленную задачу;  </w:t>
      </w:r>
      <w:r>
        <w:br/>
      </w:r>
      <w:r>
        <w:rPr>
          <w:rFonts w:ascii="Times New Roman"/>
          <w:b w:val="false"/>
          <w:i w:val="false"/>
          <w:color w:val="000000"/>
          <w:sz w:val="28"/>
        </w:rPr>
        <w:t xml:space="preserve">
      2) проявлять особую осмотрительность и выдержку при несении службы, в любых условиях действовать спокойно и уверенно, особенно при пресечении нарушений общественного порядка, предупреждая тем самым возникновение паники и групповых нарушений правопорядка;  </w:t>
      </w:r>
      <w:r>
        <w:br/>
      </w:r>
      <w:r>
        <w:rPr>
          <w:rFonts w:ascii="Times New Roman"/>
          <w:b w:val="false"/>
          <w:i w:val="false"/>
          <w:color w:val="000000"/>
          <w:sz w:val="28"/>
        </w:rPr>
        <w:t xml:space="preserve">
      3) находиться в указанном месте и без специального разрешения не оставлять порученный участок службы;  </w:t>
      </w:r>
      <w:r>
        <w:br/>
      </w:r>
      <w:r>
        <w:rPr>
          <w:rFonts w:ascii="Times New Roman"/>
          <w:b w:val="false"/>
          <w:i w:val="false"/>
          <w:color w:val="000000"/>
          <w:sz w:val="28"/>
        </w:rPr>
        <w:t xml:space="preserve">
      4) удалять с места проведения массового мероприятия лиц, находящихся в состоянии опьянения, и других нарушителей общественного порядка;  </w:t>
      </w:r>
      <w:r>
        <w:br/>
      </w:r>
      <w:r>
        <w:rPr>
          <w:rFonts w:ascii="Times New Roman"/>
          <w:b w:val="false"/>
          <w:i w:val="false"/>
          <w:color w:val="000000"/>
          <w:sz w:val="28"/>
        </w:rPr>
        <w:t xml:space="preserve">
      5) в случае обнаружения обстоятельств, осложняющих проведение мероприятия, обеспечение общественного порядка и безопасности зрителей и участников, немедленно доложить ответственному за охрану порядка на объекте.  </w:t>
      </w:r>
      <w:r>
        <w:br/>
      </w:r>
      <w:r>
        <w:rPr>
          <w:rFonts w:ascii="Times New Roman"/>
          <w:b w:val="false"/>
          <w:i w:val="false"/>
          <w:color w:val="000000"/>
          <w:sz w:val="28"/>
        </w:rPr>
        <w:t xml:space="preserve">
      166. Граждане, проживающие или работающие в зоне оцепления, пропускаются к месту жительства в соответствии с объявленным порядком пропуска.  </w:t>
      </w:r>
      <w:r>
        <w:br/>
      </w:r>
      <w:r>
        <w:rPr>
          <w:rFonts w:ascii="Times New Roman"/>
          <w:b w:val="false"/>
          <w:i w:val="false"/>
          <w:color w:val="000000"/>
          <w:sz w:val="28"/>
        </w:rPr>
        <w:t xml:space="preserve">
      167. По миновании надобности, вводимые на период проведения массового мероприятия ограничения отменяются, по решению начальника органа внутренних дел (руководителя штаба). После окончания массового мероприятия осуществляется отвод сил и средств, принимавших участие в охране общественного порядка, возобновления нормальной жизнедеятельности предприятий, организаций, учреждений, движения транспорта, а также проводится проверка наличия личного состава, средств индивидуальной защиты и других технических средств, подводятся итоги несения службы, дается оценка действий сотрудников основных и приданных служб и подразделений.  </w:t>
      </w:r>
      <w:r>
        <w:br/>
      </w:r>
      <w:r>
        <w:rPr>
          <w:rFonts w:ascii="Times New Roman"/>
          <w:b w:val="false"/>
          <w:i w:val="false"/>
          <w:color w:val="000000"/>
          <w:sz w:val="28"/>
        </w:rPr>
        <w:t>
      168. При возникновении массовых беспорядков и групповых нарушений общественного порядка руководители и личный состав органов и подразделений внутренних дел и внутренних войск руководствуются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соответствующими нормативными правовыми актами МВД Республики Казахстан.  </w:t>
      </w:r>
    </w:p>
    <w:bookmarkStart w:name="z36" w:id="39"/>
    <w:p>
      <w:pPr>
        <w:spacing w:after="0"/>
        <w:ind w:left="0"/>
        <w:jc w:val="left"/>
      </w:pPr>
      <w:r>
        <w:rPr>
          <w:rFonts w:ascii="Times New Roman"/>
          <w:b/>
          <w:i w:val="false"/>
          <w:color w:val="000000"/>
        </w:rPr>
        <w:t xml:space="preserve"> 
 § 2. Особенности несения службы при</w:t>
      </w:r>
      <w:r>
        <w:br/>
      </w:r>
      <w:r>
        <w:rPr>
          <w:rFonts w:ascii="Times New Roman"/>
          <w:b/>
          <w:i w:val="false"/>
          <w:color w:val="000000"/>
        </w:rPr>
        <w:t>
чрезвычайных ситуациях</w:t>
      </w:r>
    </w:p>
    <w:bookmarkEnd w:id="39"/>
    <w:p>
      <w:pPr>
        <w:spacing w:after="0"/>
        <w:ind w:left="0"/>
        <w:jc w:val="both"/>
      </w:pPr>
      <w:r>
        <w:rPr>
          <w:rFonts w:ascii="Times New Roman"/>
          <w:b w:val="false"/>
          <w:i w:val="false"/>
          <w:color w:val="000000"/>
          <w:sz w:val="28"/>
        </w:rPr>
        <w:t xml:space="preserve">      169. Чрезвычайные ситуации наступают при возникновении массовых беспорядков, стихийных бедствий, пожаров, крупных производственных аварий, катастроф, эпидемий, эпизоотий, ставящих под угрозу жизнь и здоровье населения и требующих введения аварийно-спасательных и восстановительных работ.  </w:t>
      </w:r>
      <w:r>
        <w:br/>
      </w:r>
      <w:r>
        <w:rPr>
          <w:rFonts w:ascii="Times New Roman"/>
          <w:b w:val="false"/>
          <w:i w:val="false"/>
          <w:color w:val="000000"/>
          <w:sz w:val="28"/>
        </w:rPr>
        <w:t xml:space="preserve">
      В этих условиях органы внутренних дел и внутренние войска МВД Республики Казахстан во взаимодействии с органами безопасности организуют и осуществляют следующие специальные мероприятия:  </w:t>
      </w:r>
      <w:r>
        <w:br/>
      </w:r>
      <w:r>
        <w:rPr>
          <w:rFonts w:ascii="Times New Roman"/>
          <w:b w:val="false"/>
          <w:i w:val="false"/>
          <w:color w:val="000000"/>
          <w:sz w:val="28"/>
        </w:rPr>
        <w:t>
      1) восстановление и поддержание установленного общественного порядка и безопасности дорожного движения, предупреждение и своевременное пресечение преступлений и иных противоправных действий;</w:t>
      </w:r>
      <w:r>
        <w:br/>
      </w:r>
      <w:r>
        <w:rPr>
          <w:rFonts w:ascii="Times New Roman"/>
          <w:b w:val="false"/>
          <w:i w:val="false"/>
          <w:color w:val="000000"/>
          <w:sz w:val="28"/>
        </w:rPr>
        <w:t xml:space="preserve">
      2) защиту населения, учет потерь, спасение людей и оказание необходимой помощи пострадавшим;  </w:t>
      </w:r>
      <w:r>
        <w:br/>
      </w:r>
      <w:r>
        <w:rPr>
          <w:rFonts w:ascii="Times New Roman"/>
          <w:b w:val="false"/>
          <w:i w:val="false"/>
          <w:color w:val="000000"/>
          <w:sz w:val="28"/>
        </w:rPr>
        <w:t xml:space="preserve">
      3) охрану собственности, оставшейся без присмотра;  </w:t>
      </w:r>
      <w:r>
        <w:br/>
      </w:r>
      <w:r>
        <w:rPr>
          <w:rFonts w:ascii="Times New Roman"/>
          <w:b w:val="false"/>
          <w:i w:val="false"/>
          <w:color w:val="000000"/>
          <w:sz w:val="28"/>
        </w:rPr>
        <w:t xml:space="preserve">
      4) оказание содействия в проведении аварийно-спасательных и восстановительных работ.  </w:t>
      </w:r>
      <w:r>
        <w:br/>
      </w:r>
      <w:r>
        <w:rPr>
          <w:rFonts w:ascii="Times New Roman"/>
          <w:b w:val="false"/>
          <w:i w:val="false"/>
          <w:color w:val="000000"/>
          <w:sz w:val="28"/>
        </w:rPr>
        <w:t xml:space="preserve">
      170. В МВД, ДВД, ДВДТ и горрайлинорганах с целью обеспечения постоянной готовности личного состава к действиям при чрезвычайных ситуациях разрабатываются оперативные планы, которые утверждаются руководителем органа внутренних дел и согласовываются с Министерством по чрезвычайным ситуациям (далее - МЧС). В планах предусматриваются: </w:t>
      </w:r>
      <w:r>
        <w:br/>
      </w:r>
      <w:r>
        <w:rPr>
          <w:rFonts w:ascii="Times New Roman"/>
          <w:b w:val="false"/>
          <w:i w:val="false"/>
          <w:color w:val="000000"/>
          <w:sz w:val="28"/>
        </w:rPr>
        <w:t xml:space="preserve">
      1) характеристика возможной обстановки на обслуживаемой территории в период возникновения чрезвычайных ситуаций;  </w:t>
      </w:r>
      <w:r>
        <w:br/>
      </w:r>
      <w:r>
        <w:rPr>
          <w:rFonts w:ascii="Times New Roman"/>
          <w:b w:val="false"/>
          <w:i w:val="false"/>
          <w:color w:val="000000"/>
          <w:sz w:val="28"/>
        </w:rPr>
        <w:t xml:space="preserve">
      2) порядок приведения сил и средств органов внутренних дел, в том числе и приданных, в готовность к выполнению поставленных оперативно-служебных задач;  </w:t>
      </w:r>
      <w:r>
        <w:br/>
      </w:r>
      <w:r>
        <w:rPr>
          <w:rFonts w:ascii="Times New Roman"/>
          <w:b w:val="false"/>
          <w:i w:val="false"/>
          <w:color w:val="000000"/>
          <w:sz w:val="28"/>
        </w:rPr>
        <w:t xml:space="preserve">
      3) перечень и последовательность неотложных действий начальника и дежурного органа внутренних дел при чрезвычайных ситуациях;  </w:t>
      </w:r>
      <w:r>
        <w:br/>
      </w:r>
      <w:r>
        <w:rPr>
          <w:rFonts w:ascii="Times New Roman"/>
          <w:b w:val="false"/>
          <w:i w:val="false"/>
          <w:color w:val="000000"/>
          <w:sz w:val="28"/>
        </w:rPr>
        <w:t xml:space="preserve">
      4) расчет сил и средств, привлекаемых для осуществления мероприятий при чрезвычайных ситуациях, и их расстановку, виды служебных нарядов, специальных групп, их задачи и особые обязанности, состав резерва и порядок его использования;  </w:t>
      </w:r>
      <w:r>
        <w:br/>
      </w:r>
      <w:r>
        <w:rPr>
          <w:rFonts w:ascii="Times New Roman"/>
          <w:b w:val="false"/>
          <w:i w:val="false"/>
          <w:color w:val="000000"/>
          <w:sz w:val="28"/>
        </w:rPr>
        <w:t xml:space="preserve">
      5) особые условия несения службы на территории (участке), где необходимо сосредоточить усилия по охране общественного порядка и борьбе с преступностью, предупреждению хищений собственности;  </w:t>
      </w:r>
      <w:r>
        <w:br/>
      </w:r>
      <w:r>
        <w:rPr>
          <w:rFonts w:ascii="Times New Roman"/>
          <w:b w:val="false"/>
          <w:i w:val="false"/>
          <w:color w:val="000000"/>
          <w:sz w:val="28"/>
        </w:rPr>
        <w:t xml:space="preserve">
      6) охрана важных объектов, перечень которых заранее согласовывается с местными органами исполнительной власти;  </w:t>
      </w:r>
      <w:r>
        <w:br/>
      </w:r>
      <w:r>
        <w:rPr>
          <w:rFonts w:ascii="Times New Roman"/>
          <w:b w:val="false"/>
          <w:i w:val="false"/>
          <w:color w:val="000000"/>
          <w:sz w:val="28"/>
        </w:rPr>
        <w:t>
      7) меры по обеспечению безопасности личного состава, несущего службу, эвакуации и спасения граждан, имущества, а также учета потерь населения;</w:t>
      </w:r>
      <w:r>
        <w:br/>
      </w:r>
      <w:r>
        <w:rPr>
          <w:rFonts w:ascii="Times New Roman"/>
          <w:b w:val="false"/>
          <w:i w:val="false"/>
          <w:color w:val="000000"/>
          <w:sz w:val="28"/>
        </w:rPr>
        <w:t xml:space="preserve">
      8) порядок оцепления опасных зон, развертывания заградительных постов и заслонов, контрольно-пропускных пунктов и патрульных групп для обеспечения установленного пропускного режима, безопасности дорожного движения;  </w:t>
      </w:r>
      <w:r>
        <w:br/>
      </w:r>
      <w:r>
        <w:rPr>
          <w:rFonts w:ascii="Times New Roman"/>
          <w:b w:val="false"/>
          <w:i w:val="false"/>
          <w:color w:val="000000"/>
          <w:sz w:val="28"/>
        </w:rPr>
        <w:t>
      9) эвакуация из опасных зон задержанных и осужденных, оружия, боеприпасов, специальных средств, ценного имущества и служебных документов;</w:t>
      </w:r>
      <w:r>
        <w:br/>
      </w:r>
      <w:r>
        <w:rPr>
          <w:rFonts w:ascii="Times New Roman"/>
          <w:b w:val="false"/>
          <w:i w:val="false"/>
          <w:color w:val="000000"/>
          <w:sz w:val="28"/>
        </w:rPr>
        <w:t xml:space="preserve">
      10) взаимодействие с соседними органами внутренних дел, МЧС, другими правоохранительными органами;  </w:t>
      </w:r>
      <w:r>
        <w:br/>
      </w:r>
      <w:r>
        <w:rPr>
          <w:rFonts w:ascii="Times New Roman"/>
          <w:b w:val="false"/>
          <w:i w:val="false"/>
          <w:color w:val="000000"/>
          <w:sz w:val="28"/>
        </w:rPr>
        <w:t xml:space="preserve">
      11) порядок организации управления и связи;  </w:t>
      </w:r>
      <w:r>
        <w:br/>
      </w:r>
      <w:r>
        <w:rPr>
          <w:rFonts w:ascii="Times New Roman"/>
          <w:b w:val="false"/>
          <w:i w:val="false"/>
          <w:color w:val="000000"/>
          <w:sz w:val="28"/>
        </w:rPr>
        <w:t xml:space="preserve">
      12) меры по пресечению ложных слухов и паники среди населения. </w:t>
      </w:r>
      <w:r>
        <w:br/>
      </w:r>
      <w:r>
        <w:rPr>
          <w:rFonts w:ascii="Times New Roman"/>
          <w:b w:val="false"/>
          <w:i w:val="false"/>
          <w:color w:val="000000"/>
          <w:sz w:val="28"/>
        </w:rPr>
        <w:t>
</w:t>
      </w:r>
      <w:r>
        <w:rPr>
          <w:rFonts w:ascii="Times New Roman"/>
          <w:b w:val="false"/>
          <w:i w:val="false"/>
          <w:color w:val="ff0000"/>
          <w:sz w:val="28"/>
        </w:rPr>
        <w:t xml:space="preserve">       Сноска. В пункт 170 внесены изменения приказом Министра внутренних дел РК от 23 августа 2006 года N  </w:t>
      </w:r>
      <w:r>
        <w:rPr>
          <w:rFonts w:ascii="Times New Roman"/>
          <w:b w:val="false"/>
          <w:i w:val="false"/>
          <w:color w:val="000000"/>
          <w:sz w:val="28"/>
        </w:rPr>
        <w:t xml:space="preserve">419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171. К плану прилагаются:  </w:t>
      </w:r>
      <w:r>
        <w:br/>
      </w:r>
      <w:r>
        <w:rPr>
          <w:rFonts w:ascii="Times New Roman"/>
          <w:b w:val="false"/>
          <w:i w:val="false"/>
          <w:color w:val="000000"/>
          <w:sz w:val="28"/>
        </w:rPr>
        <w:t xml:space="preserve">
      1) карта, на которую наносятся: границы обслуживаемой территории, пункты дислокации органов внутренних дел, учреждений уголовно-исполнительной системы, в том числе дислокация соединений и воинских частей внутренних войск и учебных заведений МВД Республики Казахстан, важные объекты, районы возможных затоплений и аварий, дислокация сборных эвакопунктов, основные и запасные маршруты эвакуации;  </w:t>
      </w:r>
      <w:r>
        <w:br/>
      </w:r>
      <w:r>
        <w:rPr>
          <w:rFonts w:ascii="Times New Roman"/>
          <w:b w:val="false"/>
          <w:i w:val="false"/>
          <w:color w:val="000000"/>
          <w:sz w:val="28"/>
        </w:rPr>
        <w:t xml:space="preserve">
      2) схема оповещения личного состава, расчет сил и средств, в том числе приданных, а также варианты их расстановки в различных ситуациях;  </w:t>
      </w:r>
      <w:r>
        <w:br/>
      </w:r>
      <w:r>
        <w:rPr>
          <w:rFonts w:ascii="Times New Roman"/>
          <w:b w:val="false"/>
          <w:i w:val="false"/>
          <w:color w:val="000000"/>
          <w:sz w:val="28"/>
        </w:rPr>
        <w:t xml:space="preserve">
      3) схемы, планы, карты, графики, картотеки неотложных действий, образцы пропусков для транспорта и граждан, привлекаемых для ведения аварийно-спасательных и восстановительных работ.  </w:t>
      </w:r>
      <w:r>
        <w:br/>
      </w:r>
      <w:r>
        <w:rPr>
          <w:rFonts w:ascii="Times New Roman"/>
          <w:b w:val="false"/>
          <w:i w:val="false"/>
          <w:color w:val="000000"/>
          <w:sz w:val="28"/>
        </w:rPr>
        <w:t>
      При необходимости решением руководителя ОВД могут разрабатываться и другие документы исходя из местных условий и особенностей.</w:t>
      </w:r>
      <w:r>
        <w:br/>
      </w:r>
      <w:r>
        <w:rPr>
          <w:rFonts w:ascii="Times New Roman"/>
          <w:b w:val="false"/>
          <w:i w:val="false"/>
          <w:color w:val="000000"/>
          <w:sz w:val="28"/>
        </w:rPr>
        <w:t xml:space="preserve">
      172. Начальник органа внутренних дел, получив информацию о возникновении или реальной угрозе возникновения чрезвычайных ситуаций, обязан:  </w:t>
      </w:r>
      <w:r>
        <w:br/>
      </w:r>
      <w:r>
        <w:rPr>
          <w:rFonts w:ascii="Times New Roman"/>
          <w:b w:val="false"/>
          <w:i w:val="false"/>
          <w:color w:val="000000"/>
          <w:sz w:val="28"/>
        </w:rPr>
        <w:t xml:space="preserve">
      1) провести оповещение и сбор личного состава по соответствующим планам и расчетам;  </w:t>
      </w:r>
      <w:r>
        <w:br/>
      </w:r>
      <w:r>
        <w:rPr>
          <w:rFonts w:ascii="Times New Roman"/>
          <w:b w:val="false"/>
          <w:i w:val="false"/>
          <w:color w:val="000000"/>
          <w:sz w:val="28"/>
        </w:rPr>
        <w:t xml:space="preserve">
      2) оценить поступившие сведения о времени, месте, характере чрезвычайных ситуаций, масштабах наступивших последствий, наличии жертв и количестве пострадавших, осложнении оперативной обстановки, степени угрозы населению, органу внутренних дел и на этой основе принять соответствующее решение о введении в действие оперативного плана, отдать необходимые распоряжения дежурному, руководителям служб и подразделений, направить на место чрезвычайных обстоятельств оперативные группы;  </w:t>
      </w:r>
      <w:r>
        <w:br/>
      </w:r>
      <w:r>
        <w:rPr>
          <w:rFonts w:ascii="Times New Roman"/>
          <w:b w:val="false"/>
          <w:i w:val="false"/>
          <w:color w:val="000000"/>
          <w:sz w:val="28"/>
        </w:rPr>
        <w:t xml:space="preserve">
      3) при необходимости выехать лично для проведения рекогносцировки и уточнения ситуации;  </w:t>
      </w:r>
      <w:r>
        <w:br/>
      </w:r>
      <w:r>
        <w:rPr>
          <w:rFonts w:ascii="Times New Roman"/>
          <w:b w:val="false"/>
          <w:i w:val="false"/>
          <w:color w:val="000000"/>
          <w:sz w:val="28"/>
        </w:rPr>
        <w:t xml:space="preserve">
      4) проинформировать вышестоящий орган внутренних дел, соответствующие органы исполнительной власти, органы национальной безопасности, прокуратуры, МЧС;  </w:t>
      </w:r>
      <w:r>
        <w:br/>
      </w:r>
      <w:r>
        <w:rPr>
          <w:rFonts w:ascii="Times New Roman"/>
          <w:b w:val="false"/>
          <w:i w:val="false"/>
          <w:color w:val="000000"/>
          <w:sz w:val="28"/>
        </w:rPr>
        <w:t xml:space="preserve">
      5) организовать получение постоянной информации от метеорологической, гидрологической, сейсмической, медицинской, санитарно-эпидемиологической и других служб с целью прогнозирования изменений в обстановке и своевременного принятия решений по использованию сил и средств защиты личного состава и населения, при необходимости проводить разведку в районе чрезвычайного обстоятельства;  </w:t>
      </w:r>
      <w:r>
        <w:br/>
      </w:r>
      <w:r>
        <w:rPr>
          <w:rFonts w:ascii="Times New Roman"/>
          <w:b w:val="false"/>
          <w:i w:val="false"/>
          <w:color w:val="000000"/>
          <w:sz w:val="28"/>
        </w:rPr>
        <w:t xml:space="preserve">
      6) установить время и порядок следования сил и средств в районы осложнения обстановки, осуществления связи, обмена информацией;  </w:t>
      </w:r>
      <w:r>
        <w:br/>
      </w:r>
      <w:r>
        <w:rPr>
          <w:rFonts w:ascii="Times New Roman"/>
          <w:b w:val="false"/>
          <w:i w:val="false"/>
          <w:color w:val="000000"/>
          <w:sz w:val="28"/>
        </w:rPr>
        <w:t xml:space="preserve">
      7) организовать работу оперативного штаба, пунктов управления, определить численность и состав оперативного резерва;  </w:t>
      </w:r>
      <w:r>
        <w:br/>
      </w:r>
      <w:r>
        <w:rPr>
          <w:rFonts w:ascii="Times New Roman"/>
          <w:b w:val="false"/>
          <w:i w:val="false"/>
          <w:color w:val="000000"/>
          <w:sz w:val="28"/>
        </w:rPr>
        <w:t xml:space="preserve">
      8) проверить готовность личного состава, технических и специальных средств к действиям в условиях чрезвычайных обстоятельств, организовать проведение инструктажей личного состава но выполнению поставленных задач;  </w:t>
      </w:r>
      <w:r>
        <w:br/>
      </w:r>
      <w:r>
        <w:rPr>
          <w:rFonts w:ascii="Times New Roman"/>
          <w:b w:val="false"/>
          <w:i w:val="false"/>
          <w:color w:val="000000"/>
          <w:sz w:val="28"/>
        </w:rPr>
        <w:t xml:space="preserve">
      9) постоянно контролировать работу оперативного штаба, заслушивать руководителей служб и подразделений, специальных групп, ставить задачи на последующий период;  </w:t>
      </w:r>
      <w:r>
        <w:br/>
      </w:r>
      <w:r>
        <w:rPr>
          <w:rFonts w:ascii="Times New Roman"/>
          <w:b w:val="false"/>
          <w:i w:val="false"/>
          <w:color w:val="000000"/>
          <w:sz w:val="28"/>
        </w:rPr>
        <w:t xml:space="preserve">
      10) принимать решения по реагированию на изменение оперативной обстановки.  </w:t>
      </w:r>
      <w:r>
        <w:br/>
      </w:r>
      <w:r>
        <w:rPr>
          <w:rFonts w:ascii="Times New Roman"/>
          <w:b w:val="false"/>
          <w:i w:val="false"/>
          <w:color w:val="000000"/>
          <w:sz w:val="28"/>
        </w:rPr>
        <w:t xml:space="preserve">
      173. Начальник органа внутренних дел по мере нормализации обстановки должен:  </w:t>
      </w:r>
      <w:r>
        <w:br/>
      </w:r>
      <w:r>
        <w:rPr>
          <w:rFonts w:ascii="Times New Roman"/>
          <w:b w:val="false"/>
          <w:i w:val="false"/>
          <w:color w:val="000000"/>
          <w:sz w:val="28"/>
        </w:rPr>
        <w:t xml:space="preserve">
      1) осуществить отвод сил и средств в места их постоянной дислокации, организовать постепенный перевод личного состава на повседневный режим несения службы;  </w:t>
      </w:r>
      <w:r>
        <w:br/>
      </w:r>
      <w:r>
        <w:rPr>
          <w:rFonts w:ascii="Times New Roman"/>
          <w:b w:val="false"/>
          <w:i w:val="false"/>
          <w:color w:val="000000"/>
          <w:sz w:val="28"/>
        </w:rPr>
        <w:t xml:space="preserve">
      2) обеспечить правопорядок и организовать оказание содействия в возвращении эвакуированных граждан на постоянное место жительства;  </w:t>
      </w:r>
      <w:r>
        <w:br/>
      </w:r>
      <w:r>
        <w:rPr>
          <w:rFonts w:ascii="Times New Roman"/>
          <w:b w:val="false"/>
          <w:i w:val="false"/>
          <w:color w:val="000000"/>
          <w:sz w:val="28"/>
        </w:rPr>
        <w:t xml:space="preserve">
      3) подвести итоги действий личного состава и приданных сил в условиях чрезвычайных обстоятельств, при необходимости откорректировать оперативные планы с учетом опыта и выявленных недостатков;  </w:t>
      </w:r>
      <w:r>
        <w:br/>
      </w:r>
      <w:r>
        <w:rPr>
          <w:rFonts w:ascii="Times New Roman"/>
          <w:b w:val="false"/>
          <w:i w:val="false"/>
          <w:color w:val="000000"/>
          <w:sz w:val="28"/>
        </w:rPr>
        <w:t xml:space="preserve">
      4) направить в вышестоящий орган внутренних дел донесение о завершении операции по ликвидации последствий чрезвычайных обстоятельств.  </w:t>
      </w:r>
    </w:p>
    <w:bookmarkStart w:name="z37" w:id="40"/>
    <w:p>
      <w:pPr>
        <w:spacing w:after="0"/>
        <w:ind w:left="0"/>
        <w:jc w:val="left"/>
      </w:pPr>
      <w:r>
        <w:rPr>
          <w:rFonts w:ascii="Times New Roman"/>
          <w:b/>
          <w:i w:val="false"/>
          <w:color w:val="000000"/>
        </w:rPr>
        <w:t xml:space="preserve"> 
 § 3. Неотложные действия патрульно-постовых</w:t>
      </w:r>
      <w:r>
        <w:br/>
      </w:r>
      <w:r>
        <w:rPr>
          <w:rFonts w:ascii="Times New Roman"/>
          <w:b/>
          <w:i w:val="false"/>
          <w:color w:val="000000"/>
        </w:rPr>
        <w:t>
нарядов при чрезвычайных ситуациях</w:t>
      </w:r>
    </w:p>
    <w:bookmarkEnd w:id="40"/>
    <w:p>
      <w:pPr>
        <w:spacing w:after="0"/>
        <w:ind w:left="0"/>
        <w:jc w:val="both"/>
      </w:pPr>
      <w:r>
        <w:rPr>
          <w:rFonts w:ascii="Times New Roman"/>
          <w:b w:val="false"/>
          <w:i w:val="false"/>
          <w:color w:val="000000"/>
          <w:sz w:val="28"/>
        </w:rPr>
        <w:t xml:space="preserve">      174. При пожаре:  </w:t>
      </w:r>
      <w:r>
        <w:br/>
      </w:r>
      <w:r>
        <w:rPr>
          <w:rFonts w:ascii="Times New Roman"/>
          <w:b w:val="false"/>
          <w:i w:val="false"/>
          <w:color w:val="000000"/>
          <w:sz w:val="28"/>
        </w:rPr>
        <w:t xml:space="preserve">
      1) немедленно сообщить в ближайшую пожарную часть, дежурному по горрайлиноргану и оповестить при необходимости население, организовать тушение пожара, спасение людей и имущества;  </w:t>
      </w:r>
      <w:r>
        <w:br/>
      </w:r>
      <w:r>
        <w:rPr>
          <w:rFonts w:ascii="Times New Roman"/>
          <w:b w:val="false"/>
          <w:i w:val="false"/>
          <w:color w:val="000000"/>
          <w:sz w:val="28"/>
        </w:rPr>
        <w:t xml:space="preserve">
      2) принять меры к установлению причин возникновения пожара, охране места происшествия и задержанию подозреваемых, установлению свидетелей, очевидцев;  </w:t>
      </w:r>
      <w:r>
        <w:br/>
      </w:r>
      <w:r>
        <w:rPr>
          <w:rFonts w:ascii="Times New Roman"/>
          <w:b w:val="false"/>
          <w:i w:val="false"/>
          <w:color w:val="000000"/>
          <w:sz w:val="28"/>
        </w:rPr>
        <w:t xml:space="preserve">
      3) при наличии пострадавших вызвать медицинскую помощь или направить их в лечебные учреждения; не допускать в горящие здания никого, кроме лиц, привлеченных к ликвидации пожара.  </w:t>
      </w:r>
      <w:r>
        <w:br/>
      </w:r>
      <w:r>
        <w:rPr>
          <w:rFonts w:ascii="Times New Roman"/>
          <w:b w:val="false"/>
          <w:i w:val="false"/>
          <w:color w:val="000000"/>
          <w:sz w:val="28"/>
        </w:rPr>
        <w:t xml:space="preserve">
      175. При обнаружении взрывных устройств, взрывчатых веществ, а также радиоактивных, химических и других предметов, представляющих опасность для населения:  </w:t>
      </w:r>
      <w:r>
        <w:br/>
      </w:r>
      <w:r>
        <w:rPr>
          <w:rFonts w:ascii="Times New Roman"/>
          <w:b w:val="false"/>
          <w:i w:val="false"/>
          <w:color w:val="000000"/>
          <w:sz w:val="28"/>
        </w:rPr>
        <w:t xml:space="preserve">
      1) доложить о происшествии дежурному и принять меры к оцеплению опасной зоны, недопущению в нее людей и транспорта;  </w:t>
      </w:r>
      <w:r>
        <w:br/>
      </w:r>
      <w:r>
        <w:rPr>
          <w:rFonts w:ascii="Times New Roman"/>
          <w:b w:val="false"/>
          <w:i w:val="false"/>
          <w:color w:val="000000"/>
          <w:sz w:val="28"/>
        </w:rPr>
        <w:t xml:space="preserve">
      2) организовать вызов к месту происшествия аварийных или специальных служб, содействовать в эвакуации и спасении людей.  </w:t>
      </w:r>
      <w:r>
        <w:br/>
      </w:r>
      <w:r>
        <w:rPr>
          <w:rFonts w:ascii="Times New Roman"/>
          <w:b w:val="false"/>
          <w:i w:val="false"/>
          <w:color w:val="000000"/>
          <w:sz w:val="28"/>
        </w:rPr>
        <w:t xml:space="preserve">
      176. При возникновении крушений, катастроф и аварий:  </w:t>
      </w:r>
      <w:r>
        <w:br/>
      </w:r>
      <w:r>
        <w:rPr>
          <w:rFonts w:ascii="Times New Roman"/>
          <w:b w:val="false"/>
          <w:i w:val="false"/>
          <w:color w:val="000000"/>
          <w:sz w:val="28"/>
        </w:rPr>
        <w:t xml:space="preserve">
      1) доложить о случившемся дежурному, должностным лицам;  </w:t>
      </w:r>
      <w:r>
        <w:br/>
      </w:r>
      <w:r>
        <w:rPr>
          <w:rFonts w:ascii="Times New Roman"/>
          <w:b w:val="false"/>
          <w:i w:val="false"/>
          <w:color w:val="000000"/>
          <w:sz w:val="28"/>
        </w:rPr>
        <w:t xml:space="preserve">
      2) принять меры к спасению людей, имущества, оказанию помощи пострадавшим и направлению их в лечебные учреждения;  </w:t>
      </w:r>
      <w:r>
        <w:br/>
      </w:r>
      <w:r>
        <w:rPr>
          <w:rFonts w:ascii="Times New Roman"/>
          <w:b w:val="false"/>
          <w:i w:val="false"/>
          <w:color w:val="000000"/>
          <w:sz w:val="28"/>
        </w:rPr>
        <w:t xml:space="preserve">
      3) организовать тушение пожара;  </w:t>
      </w:r>
      <w:r>
        <w:br/>
      </w:r>
      <w:r>
        <w:rPr>
          <w:rFonts w:ascii="Times New Roman"/>
          <w:b w:val="false"/>
          <w:i w:val="false"/>
          <w:color w:val="000000"/>
          <w:sz w:val="28"/>
        </w:rPr>
        <w:t xml:space="preserve">
      4) не допускать посторонних к месту происшествия, кроме лиц, привлеченных к ликвидации его последствий;  </w:t>
      </w:r>
      <w:r>
        <w:br/>
      </w:r>
      <w:r>
        <w:rPr>
          <w:rFonts w:ascii="Times New Roman"/>
          <w:b w:val="false"/>
          <w:i w:val="false"/>
          <w:color w:val="000000"/>
          <w:sz w:val="28"/>
        </w:rPr>
        <w:t xml:space="preserve">
      5) обеспечить охрану места происшествия до прибытия лиц, назначенных для расследования;  </w:t>
      </w:r>
      <w:r>
        <w:br/>
      </w:r>
      <w:r>
        <w:rPr>
          <w:rFonts w:ascii="Times New Roman"/>
          <w:b w:val="false"/>
          <w:i w:val="false"/>
          <w:color w:val="000000"/>
          <w:sz w:val="28"/>
        </w:rPr>
        <w:t xml:space="preserve">
      6) в необходимых случаях организовать привлечение населения, транспорта и других средств для ликвидации последствий чрезвычайного происшествия.  </w:t>
      </w:r>
      <w:r>
        <w:br/>
      </w:r>
      <w:r>
        <w:rPr>
          <w:rFonts w:ascii="Times New Roman"/>
          <w:b w:val="false"/>
          <w:i w:val="false"/>
          <w:color w:val="000000"/>
          <w:sz w:val="28"/>
        </w:rPr>
        <w:t xml:space="preserve">
      177. При наводнении, паводке:  </w:t>
      </w:r>
      <w:r>
        <w:br/>
      </w:r>
      <w:r>
        <w:rPr>
          <w:rFonts w:ascii="Times New Roman"/>
          <w:b w:val="false"/>
          <w:i w:val="false"/>
          <w:color w:val="000000"/>
          <w:sz w:val="28"/>
        </w:rPr>
        <w:t xml:space="preserve">
      1) доложить дежурному и запросить решение, оповестить должностных лиц и население об угрозе затопления;  </w:t>
      </w:r>
      <w:r>
        <w:br/>
      </w:r>
      <w:r>
        <w:rPr>
          <w:rFonts w:ascii="Times New Roman"/>
          <w:b w:val="false"/>
          <w:i w:val="false"/>
          <w:color w:val="000000"/>
          <w:sz w:val="28"/>
        </w:rPr>
        <w:t xml:space="preserve">
      2) принять меры к спасению людей и имущества, при необходимости организовать эвакуацию населения (в первую очередь детей, женщин, престарелых и больных) и имущества, оказать помощь пострадавшим;  </w:t>
      </w:r>
      <w:r>
        <w:br/>
      </w:r>
      <w:r>
        <w:rPr>
          <w:rFonts w:ascii="Times New Roman"/>
          <w:b w:val="false"/>
          <w:i w:val="false"/>
          <w:color w:val="000000"/>
          <w:sz w:val="28"/>
        </w:rPr>
        <w:t xml:space="preserve">
      3) обеспечить порядок при переправе населения из затопляемых районов; организовать охрану имущества, оставшегося без присмотра.  </w:t>
      </w:r>
      <w:r>
        <w:br/>
      </w:r>
      <w:r>
        <w:rPr>
          <w:rFonts w:ascii="Times New Roman"/>
          <w:b w:val="false"/>
          <w:i w:val="false"/>
          <w:color w:val="000000"/>
          <w:sz w:val="28"/>
        </w:rPr>
        <w:t xml:space="preserve">
      178. При эпидемиях и эпизоотиях:  </w:t>
      </w:r>
      <w:r>
        <w:br/>
      </w:r>
      <w:r>
        <w:rPr>
          <w:rFonts w:ascii="Times New Roman"/>
          <w:b w:val="false"/>
          <w:i w:val="false"/>
          <w:color w:val="000000"/>
          <w:sz w:val="28"/>
        </w:rPr>
        <w:t xml:space="preserve">
      1) оповестить должностных лиц медицинских учреждений и дежурного о фактах заболевания;  </w:t>
      </w:r>
      <w:r>
        <w:br/>
      </w:r>
      <w:r>
        <w:rPr>
          <w:rFonts w:ascii="Times New Roman"/>
          <w:b w:val="false"/>
          <w:i w:val="false"/>
          <w:color w:val="000000"/>
          <w:sz w:val="28"/>
        </w:rPr>
        <w:t xml:space="preserve">
      2) соблюдая меры личной безопасности, обеспечить ограничение передвижения людей, транспорта и прогона скота в зараженную зону;  </w:t>
      </w:r>
      <w:r>
        <w:br/>
      </w:r>
      <w:r>
        <w:rPr>
          <w:rFonts w:ascii="Times New Roman"/>
          <w:b w:val="false"/>
          <w:i w:val="false"/>
          <w:color w:val="000000"/>
          <w:sz w:val="28"/>
        </w:rPr>
        <w:t xml:space="preserve">
      3) организовать охрану источников водоснабжения, очагов возможного заражения; обеспечить общественный порядок в местах скопления людей.  </w:t>
      </w:r>
      <w:r>
        <w:br/>
      </w:r>
      <w:r>
        <w:rPr>
          <w:rFonts w:ascii="Times New Roman"/>
          <w:b w:val="false"/>
          <w:i w:val="false"/>
          <w:color w:val="000000"/>
          <w:sz w:val="28"/>
        </w:rPr>
        <w:t xml:space="preserve">
      179. При землетрясении:  </w:t>
      </w:r>
      <w:r>
        <w:br/>
      </w:r>
      <w:r>
        <w:rPr>
          <w:rFonts w:ascii="Times New Roman"/>
          <w:b w:val="false"/>
          <w:i w:val="false"/>
          <w:color w:val="000000"/>
          <w:sz w:val="28"/>
        </w:rPr>
        <w:t xml:space="preserve">
      1) выяснить обстановку, установить связь с дежурным, другими нарядами и работниками полиции;  </w:t>
      </w:r>
      <w:r>
        <w:br/>
      </w:r>
      <w:r>
        <w:rPr>
          <w:rFonts w:ascii="Times New Roman"/>
          <w:b w:val="false"/>
          <w:i w:val="false"/>
          <w:color w:val="000000"/>
          <w:sz w:val="28"/>
        </w:rPr>
        <w:t xml:space="preserve">
      2) обозначить места, опасные для движения транспорта и пешеходов;  </w:t>
      </w:r>
      <w:r>
        <w:br/>
      </w:r>
      <w:r>
        <w:rPr>
          <w:rFonts w:ascii="Times New Roman"/>
          <w:b w:val="false"/>
          <w:i w:val="false"/>
          <w:color w:val="000000"/>
          <w:sz w:val="28"/>
        </w:rPr>
        <w:t xml:space="preserve">
      3) принять меры к спасению людей и имущества, оказанию помощи пострадавшим и направлению их в пункты медицинской помощи, а также к локализации и ликвидации пожара.  </w:t>
      </w:r>
      <w:r>
        <w:br/>
      </w:r>
      <w:r>
        <w:rPr>
          <w:rFonts w:ascii="Times New Roman"/>
          <w:b w:val="false"/>
          <w:i w:val="false"/>
          <w:color w:val="000000"/>
          <w:sz w:val="28"/>
        </w:rPr>
        <w:t xml:space="preserve">
      180. Во время метелей, ураганов и снежных заносов:  </w:t>
      </w:r>
      <w:r>
        <w:br/>
      </w:r>
      <w:r>
        <w:rPr>
          <w:rFonts w:ascii="Times New Roman"/>
          <w:b w:val="false"/>
          <w:i w:val="false"/>
          <w:color w:val="000000"/>
          <w:sz w:val="28"/>
        </w:rPr>
        <w:t xml:space="preserve">
      1) доложить обстановку дежурному, усилить наблюдение за движением транспорта и пешеходов, предупреждать водителей и граждан об опасности и необходимых мерах предосторожности;  </w:t>
      </w:r>
      <w:r>
        <w:br/>
      </w:r>
      <w:r>
        <w:rPr>
          <w:rFonts w:ascii="Times New Roman"/>
          <w:b w:val="false"/>
          <w:i w:val="false"/>
          <w:color w:val="000000"/>
          <w:sz w:val="28"/>
        </w:rPr>
        <w:t xml:space="preserve">
      2) оказать помощь пострадавшим, находящимся в беспомощном состоянии, содействовать в мобилизации трудоспособного населения и транспортных средств для расчистки улиц, дорог и занесенных домов.  </w:t>
      </w:r>
    </w:p>
    <w:bookmarkStart w:name="z38" w:id="4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Образец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1"/>
    <w:p>
      <w:pPr>
        <w:spacing w:after="0"/>
        <w:ind w:left="0"/>
        <w:jc w:val="both"/>
      </w:pPr>
      <w:r>
        <w:rPr>
          <w:rFonts w:ascii="Times New Roman"/>
          <w:b w:val="false"/>
          <w:i w:val="false"/>
          <w:color w:val="ff0000"/>
          <w:sz w:val="28"/>
        </w:rPr>
        <w:t xml:space="preserve">             Сноска. В Приложение 1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Энского городского   </w:t>
      </w:r>
      <w:r>
        <w:br/>
      </w:r>
      <w:r>
        <w:rPr>
          <w:rFonts w:ascii="Times New Roman"/>
          <w:b w:val="false"/>
          <w:i w:val="false"/>
          <w:color w:val="000000"/>
          <w:sz w:val="28"/>
        </w:rPr>
        <w:t xml:space="preserve">
отдела внутренних дел      </w:t>
      </w:r>
      <w:r>
        <w:br/>
      </w:r>
      <w:r>
        <w:rPr>
          <w:rFonts w:ascii="Times New Roman"/>
          <w:b w:val="false"/>
          <w:i w:val="false"/>
          <w:color w:val="000000"/>
          <w:sz w:val="28"/>
        </w:rPr>
        <w:t xml:space="preserve">
подполковник полиции      </w:t>
      </w:r>
      <w:r>
        <w:br/>
      </w:r>
      <w:r>
        <w:rPr>
          <w:rFonts w:ascii="Times New Roman"/>
          <w:b w:val="false"/>
          <w:i w:val="false"/>
          <w:color w:val="000000"/>
          <w:sz w:val="28"/>
        </w:rPr>
        <w:t xml:space="preserve">
С. Семенов           </w:t>
      </w:r>
      <w:r>
        <w:br/>
      </w:r>
      <w:r>
        <w:rPr>
          <w:rFonts w:ascii="Times New Roman"/>
          <w:b w:val="false"/>
          <w:i w:val="false"/>
          <w:color w:val="000000"/>
          <w:sz w:val="28"/>
        </w:rPr>
        <w:t xml:space="preserve">
"__" __________ 200_ г.   </w:t>
      </w:r>
    </w:p>
    <w:p>
      <w:pPr>
        <w:spacing w:after="0"/>
        <w:ind w:left="0"/>
        <w:jc w:val="left"/>
      </w:pPr>
      <w:r>
        <w:rPr>
          <w:rFonts w:ascii="Times New Roman"/>
          <w:b/>
          <w:i w:val="false"/>
          <w:color w:val="000000"/>
        </w:rPr>
        <w:t xml:space="preserve"> План </w:t>
      </w:r>
      <w:r>
        <w:br/>
      </w:r>
      <w:r>
        <w:rPr>
          <w:rFonts w:ascii="Times New Roman"/>
          <w:b/>
          <w:i w:val="false"/>
          <w:color w:val="000000"/>
        </w:rPr>
        <w:t xml:space="preserve">
комплексного использования сил и средств </w:t>
      </w:r>
      <w:r>
        <w:br/>
      </w:r>
      <w:r>
        <w:rPr>
          <w:rFonts w:ascii="Times New Roman"/>
          <w:b/>
          <w:i w:val="false"/>
          <w:color w:val="000000"/>
        </w:rPr>
        <w:t xml:space="preserve">
органов внутренних дел и внутренних войск </w:t>
      </w:r>
      <w:r>
        <w:br/>
      </w:r>
      <w:r>
        <w:rPr>
          <w:rFonts w:ascii="Times New Roman"/>
          <w:b/>
          <w:i w:val="false"/>
          <w:color w:val="000000"/>
        </w:rPr>
        <w:t xml:space="preserve">
в охране общественного порядка </w:t>
      </w:r>
      <w:r>
        <w:br/>
      </w:r>
      <w:r>
        <w:rPr>
          <w:rFonts w:ascii="Times New Roman"/>
          <w:b/>
          <w:i w:val="false"/>
          <w:color w:val="000000"/>
        </w:rPr>
        <w:t xml:space="preserve">
на территории города "Энска" </w:t>
      </w:r>
      <w:r>
        <w:br/>
      </w:r>
      <w:r>
        <w:rPr>
          <w:rFonts w:ascii="Times New Roman"/>
          <w:b/>
          <w:i w:val="false"/>
          <w:color w:val="000000"/>
        </w:rPr>
        <w:t>
 </w:t>
      </w:r>
    </w:p>
    <w:p>
      <w:pPr>
        <w:spacing w:after="0"/>
        <w:ind w:left="0"/>
        <w:jc w:val="both"/>
      </w:pPr>
      <w:r>
        <w:rPr>
          <w:rFonts w:ascii="Times New Roman"/>
          <w:b w:val="false"/>
          <w:i w:val="false"/>
          <w:color w:val="000000"/>
          <w:sz w:val="28"/>
        </w:rPr>
        <w:t xml:space="preserve">         ( </w:t>
      </w:r>
      <w:r>
        <w:rPr>
          <w:rFonts w:ascii="Times New Roman"/>
          <w:b w:val="false"/>
          <w:i w:val="false"/>
          <w:color w:val="ff0000"/>
          <w:sz w:val="28"/>
        </w:rPr>
        <w:t xml:space="preserve">Примечание РЦПИ: схему плана см. на бумажном варианте </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Характеристика территории города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Наименование объекта               |    Всего по городу </w:t>
            </w:r>
            <w:r>
              <w:br/>
            </w:r>
            <w:r>
              <w:rPr>
                <w:rFonts w:ascii="Times New Roman"/>
                <w:b w:val="false"/>
                <w:i w:val="false"/>
                <w:color w:val="000000"/>
                <w:sz w:val="20"/>
              </w:rPr>
              <w:t xml:space="preserve">
п/п  |                                           | </w:t>
            </w:r>
            <w:r>
              <w:br/>
            </w:r>
            <w:r>
              <w:rPr>
                <w:rFonts w:ascii="Times New Roman"/>
                <w:b w:val="false"/>
                <w:i w:val="false"/>
                <w:color w:val="000000"/>
                <w:sz w:val="20"/>
              </w:rPr>
              <w:t xml:space="preserve">
_____|___________________________________________|_______________________ </w:t>
            </w:r>
          </w:p>
          <w:p>
            <w:pPr>
              <w:spacing w:after="20"/>
              <w:ind w:left="20"/>
              <w:jc w:val="both"/>
            </w:pPr>
            <w:r>
              <w:rPr>
                <w:rFonts w:ascii="Times New Roman"/>
                <w:b w:val="false"/>
                <w:i w:val="false"/>
                <w:color w:val="000000"/>
                <w:sz w:val="20"/>
              </w:rPr>
              <w:t xml:space="preserve">1     Площадь (кв. км.)                                    8      </w:t>
            </w:r>
            <w:r>
              <w:br/>
            </w:r>
            <w:r>
              <w:rPr>
                <w:rFonts w:ascii="Times New Roman"/>
                <w:b w:val="false"/>
                <w:i w:val="false"/>
                <w:color w:val="000000"/>
                <w:sz w:val="20"/>
              </w:rPr>
              <w:t xml:space="preserve">
2     Население (тыс. чел.)                              101,0    </w:t>
            </w:r>
            <w:r>
              <w:br/>
            </w:r>
            <w:r>
              <w:rPr>
                <w:rFonts w:ascii="Times New Roman"/>
                <w:b w:val="false"/>
                <w:i w:val="false"/>
                <w:color w:val="000000"/>
                <w:sz w:val="20"/>
              </w:rPr>
              <w:t xml:space="preserve">
3     Количество улиц                                    129     </w:t>
            </w:r>
            <w:r>
              <w:br/>
            </w:r>
            <w:r>
              <w:rPr>
                <w:rFonts w:ascii="Times New Roman"/>
                <w:b w:val="false"/>
                <w:i w:val="false"/>
                <w:color w:val="000000"/>
                <w:sz w:val="20"/>
              </w:rPr>
              <w:t xml:space="preserve">
4     Протяженность улиц (км)                            187,3    </w:t>
            </w:r>
            <w:r>
              <w:br/>
            </w:r>
            <w:r>
              <w:rPr>
                <w:rFonts w:ascii="Times New Roman"/>
                <w:b w:val="false"/>
                <w:i w:val="false"/>
                <w:color w:val="000000"/>
                <w:sz w:val="20"/>
              </w:rPr>
              <w:t xml:space="preserve">
5     Учреждения банков                                   10      </w:t>
            </w:r>
            <w:r>
              <w:br/>
            </w:r>
            <w:r>
              <w:rPr>
                <w:rFonts w:ascii="Times New Roman"/>
                <w:b w:val="false"/>
                <w:i w:val="false"/>
                <w:color w:val="000000"/>
                <w:sz w:val="20"/>
              </w:rPr>
              <w:t xml:space="preserve">
6     Кинотеатры, Дома культуры                            6      </w:t>
            </w:r>
            <w:r>
              <w:br/>
            </w:r>
            <w:r>
              <w:rPr>
                <w:rFonts w:ascii="Times New Roman"/>
                <w:b w:val="false"/>
                <w:i w:val="false"/>
                <w:color w:val="000000"/>
                <w:sz w:val="20"/>
              </w:rPr>
              <w:t xml:space="preserve">
7     Парки, пляжи                                         3      </w:t>
            </w:r>
            <w:r>
              <w:br/>
            </w:r>
            <w:r>
              <w:rPr>
                <w:rFonts w:ascii="Times New Roman"/>
                <w:b w:val="false"/>
                <w:i w:val="false"/>
                <w:color w:val="000000"/>
                <w:sz w:val="20"/>
              </w:rPr>
              <w:t xml:space="preserve">
8     Стадионы                                             2      </w:t>
            </w:r>
            <w:r>
              <w:br/>
            </w:r>
            <w:r>
              <w:rPr>
                <w:rFonts w:ascii="Times New Roman"/>
                <w:b w:val="false"/>
                <w:i w:val="false"/>
                <w:color w:val="000000"/>
                <w:sz w:val="20"/>
              </w:rPr>
              <w:t xml:space="preserve">
9     Дворцы спорта                                        2      </w:t>
            </w:r>
            <w:r>
              <w:br/>
            </w:r>
            <w:r>
              <w:rPr>
                <w:rFonts w:ascii="Times New Roman"/>
                <w:b w:val="false"/>
                <w:i w:val="false"/>
                <w:color w:val="000000"/>
                <w:sz w:val="20"/>
              </w:rPr>
              <w:t xml:space="preserve">
10    Магазины                                            67     </w:t>
            </w:r>
            <w:r>
              <w:br/>
            </w:r>
            <w:r>
              <w:rPr>
                <w:rFonts w:ascii="Times New Roman"/>
                <w:b w:val="false"/>
                <w:i w:val="false"/>
                <w:color w:val="000000"/>
                <w:sz w:val="20"/>
              </w:rPr>
              <w:t xml:space="preserve">
      в том числе торгующие спиртными напитками            6      </w:t>
            </w:r>
            <w:r>
              <w:br/>
            </w:r>
            <w:r>
              <w:rPr>
                <w:rFonts w:ascii="Times New Roman"/>
                <w:b w:val="false"/>
                <w:i w:val="false"/>
                <w:color w:val="000000"/>
                <w:sz w:val="20"/>
              </w:rPr>
              <w:t xml:space="preserve">
11    Рестораны, кафе, бары                               12      </w:t>
            </w:r>
            <w:r>
              <w:br/>
            </w:r>
            <w:r>
              <w:rPr>
                <w:rFonts w:ascii="Times New Roman"/>
                <w:b w:val="false"/>
                <w:i w:val="false"/>
                <w:color w:val="000000"/>
                <w:sz w:val="20"/>
              </w:rPr>
              <w:t xml:space="preserve">
12    Летние площадки                                     23      </w:t>
            </w:r>
            <w:r>
              <w:br/>
            </w:r>
            <w:r>
              <w:rPr>
                <w:rFonts w:ascii="Times New Roman"/>
                <w:b w:val="false"/>
                <w:i w:val="false"/>
                <w:color w:val="000000"/>
                <w:sz w:val="20"/>
              </w:rPr>
              <w:t xml:space="preserve">
13    Столовые                                            29      </w:t>
            </w:r>
            <w:r>
              <w:br/>
            </w:r>
            <w:r>
              <w:rPr>
                <w:rFonts w:ascii="Times New Roman"/>
                <w:b w:val="false"/>
                <w:i w:val="false"/>
                <w:color w:val="000000"/>
                <w:sz w:val="20"/>
              </w:rPr>
              <w:t xml:space="preserve">
14    Общежития                                           21      </w:t>
            </w:r>
            <w:r>
              <w:br/>
            </w:r>
            <w:r>
              <w:rPr>
                <w:rFonts w:ascii="Times New Roman"/>
                <w:b w:val="false"/>
                <w:i w:val="false"/>
                <w:color w:val="000000"/>
                <w:sz w:val="20"/>
              </w:rPr>
              <w:t xml:space="preserve">
15    Гостиницы                                            3      </w:t>
            </w:r>
            <w:r>
              <w:br/>
            </w:r>
            <w:r>
              <w:rPr>
                <w:rFonts w:ascii="Times New Roman"/>
                <w:b w:val="false"/>
                <w:i w:val="false"/>
                <w:color w:val="000000"/>
                <w:sz w:val="20"/>
              </w:rPr>
              <w:t xml:space="preserve">
16    Средние школы                                       17     </w:t>
            </w:r>
            <w:r>
              <w:br/>
            </w:r>
            <w:r>
              <w:rPr>
                <w:rFonts w:ascii="Times New Roman"/>
                <w:b w:val="false"/>
                <w:i w:val="false"/>
                <w:color w:val="000000"/>
                <w:sz w:val="20"/>
              </w:rPr>
              <w:t xml:space="preserve">
17    Техникумы, ПТУ, колледжи                             8      </w:t>
            </w:r>
            <w:r>
              <w:br/>
            </w:r>
            <w:r>
              <w:rPr>
                <w:rFonts w:ascii="Times New Roman"/>
                <w:b w:val="false"/>
                <w:i w:val="false"/>
                <w:color w:val="000000"/>
                <w:sz w:val="20"/>
              </w:rPr>
              <w:t xml:space="preserve">
18    Рынки                                                4      </w:t>
            </w:r>
            <w:r>
              <w:br/>
            </w:r>
            <w:r>
              <w:rPr>
                <w:rFonts w:ascii="Times New Roman"/>
                <w:b w:val="false"/>
                <w:i w:val="false"/>
                <w:color w:val="000000"/>
                <w:sz w:val="20"/>
              </w:rPr>
              <w:t xml:space="preserve">
19    Промышленные предприятия                            13      </w:t>
            </w:r>
            <w:r>
              <w:br/>
            </w:r>
            <w:r>
              <w:rPr>
                <w:rFonts w:ascii="Times New Roman"/>
                <w:b w:val="false"/>
                <w:i w:val="false"/>
                <w:color w:val="000000"/>
                <w:sz w:val="20"/>
              </w:rPr>
              <w:t xml:space="preserve">
20    Предприятия транспорта                               6      </w:t>
            </w:r>
            <w:r>
              <w:br/>
            </w:r>
            <w:r>
              <w:rPr>
                <w:rFonts w:ascii="Times New Roman"/>
                <w:b w:val="false"/>
                <w:i w:val="false"/>
                <w:color w:val="000000"/>
                <w:sz w:val="20"/>
              </w:rPr>
              <w:t xml:space="preserve">
21    Отделения связи                                      8      </w:t>
            </w:r>
            <w:r>
              <w:br/>
            </w:r>
            <w:r>
              <w:rPr>
                <w:rFonts w:ascii="Times New Roman"/>
                <w:b w:val="false"/>
                <w:i w:val="false"/>
                <w:color w:val="000000"/>
                <w:sz w:val="20"/>
              </w:rPr>
              <w:t xml:space="preserve">
22    ИУ                                                   2      </w:t>
            </w:r>
            <w:r>
              <w:br/>
            </w:r>
            <w:r>
              <w:rPr>
                <w:rFonts w:ascii="Times New Roman"/>
                <w:b w:val="false"/>
                <w:i w:val="false"/>
                <w:color w:val="000000"/>
                <w:sz w:val="20"/>
              </w:rPr>
              <w:t xml:space="preserve">
23    ЛПУ                                                  2      </w:t>
            </w:r>
            <w:r>
              <w:br/>
            </w:r>
            <w:r>
              <w:rPr>
                <w:rFonts w:ascii="Times New Roman"/>
                <w:b w:val="false"/>
                <w:i w:val="false"/>
                <w:color w:val="000000"/>
                <w:sz w:val="20"/>
              </w:rPr>
              <w:t xml:space="preserve">
24    Участковые пункты полиции                            4      </w:t>
            </w:r>
            <w:r>
              <w:br/>
            </w:r>
            <w:r>
              <w:rPr>
                <w:rFonts w:ascii="Times New Roman"/>
                <w:b w:val="false"/>
                <w:i w:val="false"/>
                <w:color w:val="000000"/>
                <w:sz w:val="20"/>
              </w:rPr>
              <w:t xml:space="preserve">
25    Телефоны-автоматы                                   54      </w:t>
            </w:r>
            <w:r>
              <w:br/>
            </w:r>
            <w:r>
              <w:rPr>
                <w:rFonts w:ascii="Times New Roman"/>
                <w:b w:val="false"/>
                <w:i w:val="false"/>
                <w:color w:val="000000"/>
                <w:sz w:val="20"/>
              </w:rPr>
              <w:t xml:space="preserve">
26    Киоски по продаже спиртных напитков                125     </w:t>
            </w:r>
            <w:r>
              <w:br/>
            </w:r>
            <w:r>
              <w:rPr>
                <w:rFonts w:ascii="Times New Roman"/>
                <w:b w:val="false"/>
                <w:i w:val="false"/>
                <w:color w:val="000000"/>
                <w:sz w:val="20"/>
              </w:rPr>
              <w:t xml:space="preserve">
________________________________________________________________________ </w:t>
            </w:r>
          </w:p>
        </w:tc>
      </w:tr>
    </w:tbl>
    <w:p>
      <w:pPr>
        <w:spacing w:after="0"/>
        <w:ind w:left="0"/>
        <w:jc w:val="left"/>
      </w:pPr>
      <w:r>
        <w:rPr>
          <w:rFonts w:ascii="Times New Roman"/>
          <w:b/>
          <w:i w:val="false"/>
          <w:color w:val="000000"/>
        </w:rPr>
        <w:t xml:space="preserve"> Средства </w:t>
      </w:r>
      <w:r>
        <w:br/>
      </w:r>
      <w:r>
        <w:rPr>
          <w:rFonts w:ascii="Times New Roman"/>
          <w:b/>
          <w:i w:val="false"/>
          <w:color w:val="000000"/>
        </w:rPr>
        <w:t xml:space="preserve">
комплексных сил полиции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Вид средств      | ПП | ДП | ГСО | ЧОНиСМЧ | М/В | ПРБ |Примеч.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1    Автомобили                </w:t>
            </w:r>
            <w:r>
              <w:br/>
            </w:r>
            <w:r>
              <w:rPr>
                <w:rFonts w:ascii="Times New Roman"/>
                <w:b w:val="false"/>
                <w:i w:val="false"/>
                <w:color w:val="000000"/>
                <w:sz w:val="20"/>
              </w:rPr>
              <w:t xml:space="preserve">
     в т.ч. автобусов ППП         х    х       х       х     х  </w:t>
            </w:r>
            <w:r>
              <w:br/>
            </w:r>
            <w:r>
              <w:rPr>
                <w:rFonts w:ascii="Times New Roman"/>
                <w:b w:val="false"/>
                <w:i w:val="false"/>
                <w:color w:val="000000"/>
                <w:sz w:val="20"/>
              </w:rPr>
              <w:t xml:space="preserve">
2    Мотоциклы                 </w:t>
            </w:r>
            <w:r>
              <w:br/>
            </w:r>
            <w:r>
              <w:rPr>
                <w:rFonts w:ascii="Times New Roman"/>
                <w:b w:val="false"/>
                <w:i w:val="false"/>
                <w:color w:val="000000"/>
                <w:sz w:val="20"/>
              </w:rPr>
              <w:t xml:space="preserve">
3    Радиостанции              </w:t>
            </w:r>
            <w:r>
              <w:br/>
            </w:r>
            <w:r>
              <w:rPr>
                <w:rFonts w:ascii="Times New Roman"/>
                <w:b w:val="false"/>
                <w:i w:val="false"/>
                <w:color w:val="000000"/>
                <w:sz w:val="20"/>
              </w:rPr>
              <w:t xml:space="preserve">
     - на автомобиле           </w:t>
            </w:r>
            <w:r>
              <w:br/>
            </w:r>
            <w:r>
              <w:rPr>
                <w:rFonts w:ascii="Times New Roman"/>
                <w:b w:val="false"/>
                <w:i w:val="false"/>
                <w:color w:val="000000"/>
                <w:sz w:val="20"/>
              </w:rPr>
              <w:t xml:space="preserve">
     - на мотоцикле            </w:t>
            </w:r>
            <w:r>
              <w:br/>
            </w:r>
            <w:r>
              <w:rPr>
                <w:rFonts w:ascii="Times New Roman"/>
                <w:b w:val="false"/>
                <w:i w:val="false"/>
                <w:color w:val="000000"/>
                <w:sz w:val="20"/>
              </w:rPr>
              <w:t xml:space="preserve">
     - стационарные            </w:t>
            </w:r>
            <w:r>
              <w:br/>
            </w:r>
            <w:r>
              <w:rPr>
                <w:rFonts w:ascii="Times New Roman"/>
                <w:b w:val="false"/>
                <w:i w:val="false"/>
                <w:color w:val="000000"/>
                <w:sz w:val="20"/>
              </w:rPr>
              <w:t xml:space="preserve">
     - носимые                 </w:t>
            </w:r>
            <w:r>
              <w:br/>
            </w:r>
            <w:r>
              <w:rPr>
                <w:rFonts w:ascii="Times New Roman"/>
                <w:b w:val="false"/>
                <w:i w:val="false"/>
                <w:color w:val="000000"/>
                <w:sz w:val="20"/>
              </w:rPr>
              <w:t xml:space="preserve">
4    Телефоны                  </w:t>
            </w:r>
            <w:r>
              <w:br/>
            </w:r>
            <w:r>
              <w:rPr>
                <w:rFonts w:ascii="Times New Roman"/>
                <w:b w:val="false"/>
                <w:i w:val="false"/>
                <w:color w:val="000000"/>
                <w:sz w:val="20"/>
              </w:rPr>
              <w:t xml:space="preserve">
5    Служебные собаки             х    х       х       х     х  </w:t>
            </w:r>
            <w:r>
              <w:br/>
            </w:r>
            <w:r>
              <w:rPr>
                <w:rFonts w:ascii="Times New Roman"/>
                <w:b w:val="false"/>
                <w:i w:val="false"/>
                <w:color w:val="000000"/>
                <w:sz w:val="20"/>
              </w:rPr>
              <w:t xml:space="preserve">
6    Служебные лошади             х    х       х       х     х  </w:t>
            </w:r>
            <w:r>
              <w:br/>
            </w:r>
            <w:r>
              <w:rPr>
                <w:rFonts w:ascii="Times New Roman"/>
                <w:b w:val="false"/>
                <w:i w:val="false"/>
                <w:color w:val="000000"/>
                <w:sz w:val="20"/>
              </w:rPr>
              <w:t xml:space="preserve">
7    Табельное оружие          </w:t>
            </w:r>
            <w:r>
              <w:br/>
            </w:r>
            <w:r>
              <w:rPr>
                <w:rFonts w:ascii="Times New Roman"/>
                <w:b w:val="false"/>
                <w:i w:val="false"/>
                <w:color w:val="000000"/>
                <w:sz w:val="20"/>
              </w:rPr>
              <w:t xml:space="preserve">
8    Изделия ПР-73            </w:t>
            </w:r>
            <w:r>
              <w:br/>
            </w:r>
            <w:r>
              <w:rPr>
                <w:rFonts w:ascii="Times New Roman"/>
                <w:b w:val="false"/>
                <w:i w:val="false"/>
                <w:color w:val="000000"/>
                <w:sz w:val="20"/>
              </w:rPr>
              <w:t xml:space="preserve">
9    Изделия БР (наручники)    </w:t>
            </w:r>
            <w:r>
              <w:br/>
            </w:r>
            <w:r>
              <w:rPr>
                <w:rFonts w:ascii="Times New Roman"/>
                <w:b w:val="false"/>
                <w:i w:val="false"/>
                <w:color w:val="000000"/>
                <w:sz w:val="20"/>
              </w:rPr>
              <w:t xml:space="preserve">
10   Изделия "Черемуха-10"     </w:t>
            </w:r>
            <w:r>
              <w:br/>
            </w:r>
            <w:r>
              <w:rPr>
                <w:rFonts w:ascii="Times New Roman"/>
                <w:b w:val="false"/>
                <w:i w:val="false"/>
                <w:color w:val="000000"/>
                <w:sz w:val="20"/>
              </w:rPr>
              <w:t xml:space="preserve">
11   Жилетов защитных (легких) </w:t>
            </w:r>
          </w:p>
        </w:tc>
      </w:tr>
    </w:tbl>
    <w:p>
      <w:pPr>
        <w:spacing w:after="0"/>
        <w:ind w:left="0"/>
        <w:jc w:val="both"/>
      </w:pPr>
      <w:r>
        <w:rPr>
          <w:rFonts w:ascii="Times New Roman"/>
          <w:b w:val="false"/>
          <w:i w:val="false"/>
          <w:color w:val="000000"/>
          <w:sz w:val="28"/>
        </w:rPr>
        <w:t xml:space="preserve">                                                            Образец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постов и маршрутов комплексных сил и средств </w:t>
      </w:r>
      <w:r>
        <w:br/>
      </w:r>
      <w:r>
        <w:rPr>
          <w:rFonts w:ascii="Times New Roman"/>
          <w:b/>
          <w:i w:val="false"/>
          <w:color w:val="000000"/>
        </w:rPr>
        <w:t xml:space="preserve">
полиции по охране общественного порядка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ПУ  |Вид наряда|Зона дейст-|Основные обязанности|Состав наряда,|Кол-во </w:t>
            </w:r>
            <w:r>
              <w:br/>
            </w:r>
            <w:r>
              <w:rPr>
                <w:rFonts w:ascii="Times New Roman"/>
                <w:b w:val="false"/>
                <w:i w:val="false"/>
                <w:color w:val="000000"/>
                <w:sz w:val="20"/>
              </w:rPr>
              <w:t xml:space="preserve">
N  |     |номер пос-|вия (центр |                    |кол-во членов |смен, </w:t>
            </w:r>
            <w:r>
              <w:br/>
            </w:r>
            <w:r>
              <w:rPr>
                <w:rFonts w:ascii="Times New Roman"/>
                <w:b w:val="false"/>
                <w:i w:val="false"/>
                <w:color w:val="000000"/>
                <w:sz w:val="20"/>
              </w:rPr>
              <w:t xml:space="preserve">
п/п|     |та (марш- |и границы  |                    |обществ. фор- |время </w:t>
            </w:r>
            <w:r>
              <w:br/>
            </w:r>
            <w:r>
              <w:rPr>
                <w:rFonts w:ascii="Times New Roman"/>
                <w:b w:val="false"/>
                <w:i w:val="false"/>
                <w:color w:val="000000"/>
                <w:sz w:val="20"/>
              </w:rPr>
              <w:t xml:space="preserve">
   |     |рута), по-|поста,     |                    |мирований     |несе- </w:t>
            </w:r>
            <w:r>
              <w:br/>
            </w:r>
            <w:r>
              <w:rPr>
                <w:rFonts w:ascii="Times New Roman"/>
                <w:b w:val="false"/>
                <w:i w:val="false"/>
                <w:color w:val="000000"/>
                <w:sz w:val="20"/>
              </w:rPr>
              <w:t xml:space="preserve">
   |     |зывной    |маршрута,  |                    |              |ния   </w:t>
            </w:r>
            <w:r>
              <w:br/>
            </w:r>
            <w:r>
              <w:rPr>
                <w:rFonts w:ascii="Times New Roman"/>
                <w:b w:val="false"/>
                <w:i w:val="false"/>
                <w:color w:val="000000"/>
                <w:sz w:val="20"/>
              </w:rPr>
              <w:t xml:space="preserve">
   |     |          |пункты ос- |                    |              |службы </w:t>
            </w:r>
            <w:r>
              <w:br/>
            </w:r>
            <w:r>
              <w:rPr>
                <w:rFonts w:ascii="Times New Roman"/>
                <w:b w:val="false"/>
                <w:i w:val="false"/>
                <w:color w:val="000000"/>
                <w:sz w:val="20"/>
              </w:rPr>
              <w:t xml:space="preserve">
   |     |          |тановок)   |                    |              |  </w:t>
            </w:r>
            <w:r>
              <w:br/>
            </w:r>
            <w:r>
              <w:rPr>
                <w:rFonts w:ascii="Times New Roman"/>
                <w:b w:val="false"/>
                <w:i w:val="false"/>
                <w:color w:val="000000"/>
                <w:sz w:val="20"/>
              </w:rPr>
              <w:t xml:space="preserve">
___|_____|__________|___________|____________________|______________|______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___|_____|__________|___________|____________________|______________|______ </w:t>
            </w:r>
            <w:r>
              <w:br/>
            </w:r>
            <w:r>
              <w:rPr>
                <w:rFonts w:ascii="Times New Roman"/>
                <w:b w:val="false"/>
                <w:i w:val="false"/>
                <w:color w:val="000000"/>
                <w:sz w:val="20"/>
              </w:rPr>
              <w:t xml:space="preserve">
1   ПУ    ППГ N 8    пр. Абылай  Маршрут патрулирова- Подвижная      1  </w:t>
            </w:r>
            <w:r>
              <w:br/>
            </w:r>
            <w:r>
              <w:rPr>
                <w:rFonts w:ascii="Times New Roman"/>
                <w:b w:val="false"/>
                <w:i w:val="false"/>
                <w:color w:val="000000"/>
                <w:sz w:val="20"/>
              </w:rPr>
              <w:t xml:space="preserve">
    N 1   свободный  хана до пр. ния определяется     полиц. группа: смена- </w:t>
            </w:r>
            <w:r>
              <w:br/>
            </w:r>
            <w:r>
              <w:rPr>
                <w:rFonts w:ascii="Times New Roman"/>
                <w:b w:val="false"/>
                <w:i w:val="false"/>
                <w:color w:val="000000"/>
                <w:sz w:val="20"/>
              </w:rPr>
              <w:t xml:space="preserve">
          поиск на   Абая. пр.   старшим инспектором  старший инс-   с  </w:t>
            </w:r>
            <w:r>
              <w:br/>
            </w:r>
            <w:r>
              <w:rPr>
                <w:rFonts w:ascii="Times New Roman"/>
                <w:b w:val="false"/>
                <w:i w:val="false"/>
                <w:color w:val="000000"/>
                <w:sz w:val="20"/>
              </w:rPr>
              <w:t xml:space="preserve">
          основании  Абая до пл. службы (отдела) за-  пектор, инс-   00.00 </w:t>
            </w:r>
            <w:r>
              <w:br/>
            </w:r>
            <w:r>
              <w:rPr>
                <w:rFonts w:ascii="Times New Roman"/>
                <w:b w:val="false"/>
                <w:i w:val="false"/>
                <w:color w:val="000000"/>
                <w:sz w:val="20"/>
              </w:rPr>
              <w:t xml:space="preserve">
          плана-     Респ. от    висимости от состоя- пектор поли-   ч.до  </w:t>
            </w:r>
            <w:r>
              <w:br/>
            </w:r>
            <w:r>
              <w:rPr>
                <w:rFonts w:ascii="Times New Roman"/>
                <w:b w:val="false"/>
                <w:i w:val="false"/>
                <w:color w:val="000000"/>
                <w:sz w:val="20"/>
              </w:rPr>
              <w:t xml:space="preserve">
          задания.   пл. Респ.   ния оперативной      цейский-води-  08.00 </w:t>
            </w:r>
            <w:r>
              <w:br/>
            </w:r>
            <w:r>
              <w:rPr>
                <w:rFonts w:ascii="Times New Roman"/>
                <w:b w:val="false"/>
                <w:i w:val="false"/>
                <w:color w:val="000000"/>
                <w:sz w:val="20"/>
              </w:rPr>
              <w:t xml:space="preserve">
                     по ул. Га-  обстановки, осущест- тель.          час. </w:t>
            </w:r>
            <w:r>
              <w:br/>
            </w:r>
            <w:r>
              <w:rPr>
                <w:rFonts w:ascii="Times New Roman"/>
                <w:b w:val="false"/>
                <w:i w:val="false"/>
                <w:color w:val="000000"/>
                <w:sz w:val="20"/>
              </w:rPr>
              <w:t xml:space="preserve">
                     гарина до   вляет оперативное                   2 </w:t>
            </w:r>
          </w:p>
          <w:p>
            <w:pPr>
              <w:spacing w:after="20"/>
              <w:ind w:left="20"/>
              <w:jc w:val="both"/>
            </w:pPr>
            <w:r>
              <w:rPr>
                <w:rFonts w:ascii="Times New Roman"/>
                <w:b w:val="false"/>
                <w:i w:val="false"/>
                <w:color w:val="000000"/>
                <w:sz w:val="20"/>
              </w:rPr>
              <w:t xml:space="preserve">                     Дворца      руководство нарядами,               смена- </w:t>
            </w:r>
            <w:r>
              <w:br/>
            </w:r>
            <w:r>
              <w:rPr>
                <w:rFonts w:ascii="Times New Roman"/>
                <w:b w:val="false"/>
                <w:i w:val="false"/>
                <w:color w:val="000000"/>
                <w:sz w:val="20"/>
              </w:rPr>
              <w:t xml:space="preserve">
                     спорта, от  находящимися на тер-                с  </w:t>
            </w:r>
            <w:r>
              <w:br/>
            </w:r>
            <w:r>
              <w:rPr>
                <w:rFonts w:ascii="Times New Roman"/>
                <w:b w:val="false"/>
                <w:i w:val="false"/>
                <w:color w:val="000000"/>
                <w:sz w:val="20"/>
              </w:rPr>
              <w:t xml:space="preserve">
                     Дворца      ритории ПУ, органи-                 08.00 </w:t>
            </w:r>
            <w:r>
              <w:br/>
            </w:r>
            <w:r>
              <w:rPr>
                <w:rFonts w:ascii="Times New Roman"/>
                <w:b w:val="false"/>
                <w:i w:val="false"/>
                <w:color w:val="000000"/>
                <w:sz w:val="20"/>
              </w:rPr>
              <w:t xml:space="preserve">
                     спорта по   зует их взаимодейст-                ч.до  </w:t>
            </w:r>
            <w:r>
              <w:br/>
            </w:r>
            <w:r>
              <w:rPr>
                <w:rFonts w:ascii="Times New Roman"/>
                <w:b w:val="false"/>
                <w:i w:val="false"/>
                <w:color w:val="000000"/>
                <w:sz w:val="20"/>
              </w:rPr>
              <w:t xml:space="preserve">
                     ул. Мечни-  вие и оперативное                   17.00 </w:t>
            </w:r>
            <w:r>
              <w:br/>
            </w:r>
            <w:r>
              <w:rPr>
                <w:rFonts w:ascii="Times New Roman"/>
                <w:b w:val="false"/>
                <w:i w:val="false"/>
                <w:color w:val="000000"/>
                <w:sz w:val="20"/>
              </w:rPr>
              <w:t xml:space="preserve">
                     кова до ул. реагирование на пос-                час. </w:t>
            </w:r>
            <w:r>
              <w:br/>
            </w:r>
            <w:r>
              <w:rPr>
                <w:rFonts w:ascii="Times New Roman"/>
                <w:b w:val="false"/>
                <w:i w:val="false"/>
                <w:color w:val="000000"/>
                <w:sz w:val="20"/>
              </w:rPr>
              <w:t xml:space="preserve">
                     Байсеитовой,тупающую информацию                 3 </w:t>
            </w:r>
            <w:r>
              <w:br/>
            </w:r>
            <w:r>
              <w:rPr>
                <w:rFonts w:ascii="Times New Roman"/>
                <w:b w:val="false"/>
                <w:i w:val="false"/>
                <w:color w:val="000000"/>
                <w:sz w:val="20"/>
              </w:rPr>
              <w:t xml:space="preserve">
                     по ул.Бай-  о соверш.правонару-                 смена- </w:t>
            </w:r>
            <w:r>
              <w:br/>
            </w:r>
            <w:r>
              <w:rPr>
                <w:rFonts w:ascii="Times New Roman"/>
                <w:b w:val="false"/>
                <w:i w:val="false"/>
                <w:color w:val="000000"/>
                <w:sz w:val="20"/>
              </w:rPr>
              <w:t xml:space="preserve">
                     сеитовой до шениях, лично прини-                с </w:t>
            </w:r>
            <w:r>
              <w:br/>
            </w:r>
            <w:r>
              <w:rPr>
                <w:rFonts w:ascii="Times New Roman"/>
                <w:b w:val="false"/>
                <w:i w:val="false"/>
                <w:color w:val="000000"/>
                <w:sz w:val="20"/>
              </w:rPr>
              <w:t xml:space="preserve">
                     пр. Абылай  мает участие в раск-                17.00 </w:t>
            </w:r>
            <w:r>
              <w:br/>
            </w:r>
            <w:r>
              <w:rPr>
                <w:rFonts w:ascii="Times New Roman"/>
                <w:b w:val="false"/>
                <w:i w:val="false"/>
                <w:color w:val="000000"/>
                <w:sz w:val="20"/>
              </w:rPr>
              <w:t xml:space="preserve">
                     хана.       рытии преступлений и                ч.до  </w:t>
            </w:r>
            <w:r>
              <w:br/>
            </w:r>
            <w:r>
              <w:rPr>
                <w:rFonts w:ascii="Times New Roman"/>
                <w:b w:val="false"/>
                <w:i w:val="false"/>
                <w:color w:val="000000"/>
                <w:sz w:val="20"/>
              </w:rPr>
              <w:t xml:space="preserve">
                     остановки:  правонарушений в                    24.00 </w:t>
            </w:r>
          </w:p>
          <w:p>
            <w:pPr>
              <w:spacing w:after="20"/>
              <w:ind w:left="20"/>
              <w:jc w:val="both"/>
            </w:pPr>
            <w:r>
              <w:rPr>
                <w:rFonts w:ascii="Times New Roman"/>
                <w:b w:val="false"/>
                <w:i w:val="false"/>
                <w:color w:val="000000"/>
                <w:sz w:val="20"/>
              </w:rPr>
              <w:t xml:space="preserve">                     з/д "Крис-  общественных местах                 час. </w:t>
            </w:r>
            <w:r>
              <w:br/>
            </w:r>
            <w:r>
              <w:rPr>
                <w:rFonts w:ascii="Times New Roman"/>
                <w:b w:val="false"/>
                <w:i w:val="false"/>
                <w:color w:val="000000"/>
                <w:sz w:val="20"/>
              </w:rPr>
              <w:t xml:space="preserve">
                     талл"       и на улицах, в слу- </w:t>
            </w:r>
            <w:r>
              <w:br/>
            </w:r>
            <w:r>
              <w:rPr>
                <w:rFonts w:ascii="Times New Roman"/>
                <w:b w:val="false"/>
                <w:i w:val="false"/>
                <w:color w:val="000000"/>
                <w:sz w:val="20"/>
              </w:rPr>
              <w:t xml:space="preserve">
                     к/т "Арман" чае осложнения       Примечание: в  </w:t>
            </w:r>
            <w:r>
              <w:br/>
            </w:r>
            <w:r>
              <w:rPr>
                <w:rFonts w:ascii="Times New Roman"/>
                <w:b w:val="false"/>
                <w:i w:val="false"/>
                <w:color w:val="000000"/>
                <w:sz w:val="20"/>
              </w:rPr>
              <w:t xml:space="preserve">
                     пл. Респуб- оперативной обста-   отдельных слу- </w:t>
            </w:r>
            <w:r>
              <w:br/>
            </w:r>
            <w:r>
              <w:rPr>
                <w:rFonts w:ascii="Times New Roman"/>
                <w:b w:val="false"/>
                <w:i w:val="false"/>
                <w:color w:val="000000"/>
                <w:sz w:val="20"/>
              </w:rPr>
              <w:t xml:space="preserve">
                     лики Дворец новки вносит предло- чаях в состав  </w:t>
            </w:r>
            <w:r>
              <w:br/>
            </w:r>
            <w:r>
              <w:rPr>
                <w:rFonts w:ascii="Times New Roman"/>
                <w:b w:val="false"/>
                <w:i w:val="false"/>
                <w:color w:val="000000"/>
                <w:sz w:val="20"/>
              </w:rPr>
              <w:t xml:space="preserve">
                     спорта      жения об изменении   ППГ в зависи- </w:t>
            </w:r>
            <w:r>
              <w:br/>
            </w:r>
            <w:r>
              <w:rPr>
                <w:rFonts w:ascii="Times New Roman"/>
                <w:b w:val="false"/>
                <w:i w:val="false"/>
                <w:color w:val="000000"/>
                <w:sz w:val="20"/>
              </w:rPr>
              <w:t xml:space="preserve">
                     рынок.      маршрутов патрулиро- мости от опер. </w:t>
            </w:r>
            <w:r>
              <w:br/>
            </w:r>
            <w:r>
              <w:rPr>
                <w:rFonts w:ascii="Times New Roman"/>
                <w:b w:val="false"/>
                <w:i w:val="false"/>
                <w:color w:val="000000"/>
                <w:sz w:val="20"/>
              </w:rPr>
              <w:t xml:space="preserve">
                                 вания нарядов,под-   обстановки  </w:t>
            </w:r>
            <w:r>
              <w:br/>
            </w:r>
            <w:r>
              <w:rPr>
                <w:rFonts w:ascii="Times New Roman"/>
                <w:b w:val="false"/>
                <w:i w:val="false"/>
                <w:color w:val="000000"/>
                <w:sz w:val="20"/>
              </w:rPr>
              <w:t xml:space="preserve">
                                 держивает связь с    могут сотруд- </w:t>
            </w:r>
            <w:r>
              <w:br/>
            </w:r>
            <w:r>
              <w:rPr>
                <w:rFonts w:ascii="Times New Roman"/>
                <w:b w:val="false"/>
                <w:i w:val="false"/>
                <w:color w:val="000000"/>
                <w:sz w:val="20"/>
              </w:rPr>
              <w:t xml:space="preserve">
                                 Д/Ч ОВД, осущест-    ники КП, ПДН </w:t>
            </w:r>
            <w:r>
              <w:br/>
            </w:r>
            <w:r>
              <w:rPr>
                <w:rFonts w:ascii="Times New Roman"/>
                <w:b w:val="false"/>
                <w:i w:val="false"/>
                <w:color w:val="000000"/>
                <w:sz w:val="20"/>
              </w:rPr>
              <w:t xml:space="preserve">
                                 вляет контроль за    и др.  </w:t>
            </w:r>
            <w:r>
              <w:br/>
            </w:r>
            <w:r>
              <w:rPr>
                <w:rFonts w:ascii="Times New Roman"/>
                <w:b w:val="false"/>
                <w:i w:val="false"/>
                <w:color w:val="000000"/>
                <w:sz w:val="20"/>
              </w:rPr>
              <w:t xml:space="preserve">
                                 несением службы пат- </w:t>
            </w:r>
            <w:r>
              <w:br/>
            </w:r>
            <w:r>
              <w:rPr>
                <w:rFonts w:ascii="Times New Roman"/>
                <w:b w:val="false"/>
                <w:i w:val="false"/>
                <w:color w:val="000000"/>
                <w:sz w:val="20"/>
              </w:rPr>
              <w:t xml:space="preserve">
                                 рульными нарядами,  </w:t>
            </w:r>
            <w:r>
              <w:br/>
            </w:r>
            <w:r>
              <w:rPr>
                <w:rFonts w:ascii="Times New Roman"/>
                <w:b w:val="false"/>
                <w:i w:val="false"/>
                <w:color w:val="000000"/>
                <w:sz w:val="20"/>
              </w:rPr>
              <w:t xml:space="preserve">
                                 производит записи о </w:t>
            </w:r>
            <w:r>
              <w:br/>
            </w:r>
            <w:r>
              <w:rPr>
                <w:rFonts w:ascii="Times New Roman"/>
                <w:b w:val="false"/>
                <w:i w:val="false"/>
                <w:color w:val="000000"/>
                <w:sz w:val="20"/>
              </w:rPr>
              <w:t xml:space="preserve">
                                 проверках и замеча- </w:t>
            </w:r>
            <w:r>
              <w:br/>
            </w:r>
            <w:r>
              <w:rPr>
                <w:rFonts w:ascii="Times New Roman"/>
                <w:b w:val="false"/>
                <w:i w:val="false"/>
                <w:color w:val="000000"/>
                <w:sz w:val="20"/>
              </w:rPr>
              <w:t xml:space="preserve">
                                 ниях в служ.книжках,  </w:t>
            </w:r>
            <w:r>
              <w:br/>
            </w:r>
            <w:r>
              <w:rPr>
                <w:rFonts w:ascii="Times New Roman"/>
                <w:b w:val="false"/>
                <w:i w:val="false"/>
                <w:color w:val="000000"/>
                <w:sz w:val="20"/>
              </w:rPr>
              <w:t xml:space="preserve">
                                 оказывает им помощь </w:t>
            </w:r>
            <w:r>
              <w:br/>
            </w:r>
            <w:r>
              <w:rPr>
                <w:rFonts w:ascii="Times New Roman"/>
                <w:b w:val="false"/>
                <w:i w:val="false"/>
                <w:color w:val="000000"/>
                <w:sz w:val="20"/>
              </w:rPr>
              <w:t xml:space="preserve">
                                 в обеспечении поряд- </w:t>
            </w:r>
            <w:r>
              <w:br/>
            </w:r>
            <w:r>
              <w:rPr>
                <w:rFonts w:ascii="Times New Roman"/>
                <w:b w:val="false"/>
                <w:i w:val="false"/>
                <w:color w:val="000000"/>
                <w:sz w:val="20"/>
              </w:rPr>
              <w:t xml:space="preserve">
                                 ка (в случае необхо- </w:t>
            </w:r>
            <w:r>
              <w:br/>
            </w:r>
            <w:r>
              <w:rPr>
                <w:rFonts w:ascii="Times New Roman"/>
                <w:b w:val="false"/>
                <w:i w:val="false"/>
                <w:color w:val="000000"/>
                <w:sz w:val="20"/>
              </w:rPr>
              <w:t xml:space="preserve">
                                 димости). </w:t>
            </w:r>
            <w:r>
              <w:br/>
            </w:r>
            <w:r>
              <w:rPr>
                <w:rFonts w:ascii="Times New Roman"/>
                <w:b w:val="false"/>
                <w:i w:val="false"/>
                <w:color w:val="000000"/>
                <w:sz w:val="20"/>
              </w:rPr>
              <w:t xml:space="preserve">
2         ППП N 4    Обслужива-  Осуществляет движе-  Парный экипаж  1 </w:t>
            </w:r>
            <w:r>
              <w:br/>
            </w:r>
            <w:r>
              <w:rPr>
                <w:rFonts w:ascii="Times New Roman"/>
                <w:b w:val="false"/>
                <w:i w:val="false"/>
                <w:color w:val="000000"/>
                <w:sz w:val="20"/>
              </w:rPr>
              <w:t xml:space="preserve">
          ПП         ние ПУ N    ние согласно маршру- ППП            смена </w:t>
            </w:r>
            <w:r>
              <w:br/>
            </w:r>
            <w:r>
              <w:rPr>
                <w:rFonts w:ascii="Times New Roman"/>
                <w:b w:val="false"/>
                <w:i w:val="false"/>
                <w:color w:val="000000"/>
                <w:sz w:val="20"/>
              </w:rPr>
              <w:t xml:space="preserve">
                     1, 2, 3     ту, во время начала                 с  </w:t>
            </w:r>
            <w:r>
              <w:br/>
            </w:r>
            <w:r>
              <w:rPr>
                <w:rFonts w:ascii="Times New Roman"/>
                <w:b w:val="false"/>
                <w:i w:val="false"/>
                <w:color w:val="000000"/>
                <w:sz w:val="20"/>
              </w:rPr>
              <w:t xml:space="preserve">
                     осуществ-   и окончания сеансов                 17.00 </w:t>
            </w:r>
            <w:r>
              <w:br/>
            </w:r>
            <w:r>
              <w:rPr>
                <w:rFonts w:ascii="Times New Roman"/>
                <w:b w:val="false"/>
                <w:i w:val="false"/>
                <w:color w:val="000000"/>
                <w:sz w:val="20"/>
              </w:rPr>
              <w:t xml:space="preserve">
                     ляет дви-   в к/т "Арман"                       ч. до </w:t>
            </w:r>
            <w:r>
              <w:br/>
            </w:r>
            <w:r>
              <w:rPr>
                <w:rFonts w:ascii="Times New Roman"/>
                <w:b w:val="false"/>
                <w:i w:val="false"/>
                <w:color w:val="000000"/>
                <w:sz w:val="20"/>
              </w:rPr>
              <w:t xml:space="preserve">
                     жение от    останавливается,                    24.00 </w:t>
            </w:r>
            <w:r>
              <w:br/>
            </w:r>
            <w:r>
              <w:rPr>
                <w:rFonts w:ascii="Times New Roman"/>
                <w:b w:val="false"/>
                <w:i w:val="false"/>
                <w:color w:val="000000"/>
                <w:sz w:val="20"/>
              </w:rPr>
              <w:t xml:space="preserve">
                     ул. Гага-   осуществляется пешее                час </w:t>
            </w:r>
            <w:r>
              <w:br/>
            </w:r>
            <w:r>
              <w:rPr>
                <w:rFonts w:ascii="Times New Roman"/>
                <w:b w:val="false"/>
                <w:i w:val="false"/>
                <w:color w:val="000000"/>
                <w:sz w:val="20"/>
              </w:rPr>
              <w:t xml:space="preserve">
                     рина до     патрулирование                      В вы- </w:t>
            </w:r>
            <w:r>
              <w:br/>
            </w:r>
            <w:r>
              <w:rPr>
                <w:rFonts w:ascii="Times New Roman"/>
                <w:b w:val="false"/>
                <w:i w:val="false"/>
                <w:color w:val="000000"/>
                <w:sz w:val="20"/>
              </w:rPr>
              <w:t xml:space="preserve">
                     Дворца      прилегающей террито-                ход- </w:t>
            </w:r>
            <w:r>
              <w:br/>
            </w:r>
            <w:r>
              <w:rPr>
                <w:rFonts w:ascii="Times New Roman"/>
                <w:b w:val="false"/>
                <w:i w:val="false"/>
                <w:color w:val="000000"/>
                <w:sz w:val="20"/>
              </w:rPr>
              <w:t xml:space="preserve">
                     спорта,от   рии, убедившись в                   ные и  </w:t>
            </w:r>
            <w:r>
              <w:br/>
            </w:r>
            <w:r>
              <w:rPr>
                <w:rFonts w:ascii="Times New Roman"/>
                <w:b w:val="false"/>
                <w:i w:val="false"/>
                <w:color w:val="000000"/>
                <w:sz w:val="20"/>
              </w:rPr>
              <w:t xml:space="preserve">
                     Дворца      отсутствии фактов                   празд- </w:t>
            </w:r>
            <w:r>
              <w:br/>
            </w:r>
            <w:r>
              <w:rPr>
                <w:rFonts w:ascii="Times New Roman"/>
                <w:b w:val="false"/>
                <w:i w:val="false"/>
                <w:color w:val="000000"/>
                <w:sz w:val="20"/>
              </w:rPr>
              <w:t xml:space="preserve">
                     спорта до   правонарушений,                     ничные </w:t>
            </w:r>
            <w:r>
              <w:br/>
            </w:r>
            <w:r>
              <w:rPr>
                <w:rFonts w:ascii="Times New Roman"/>
                <w:b w:val="false"/>
                <w:i w:val="false"/>
                <w:color w:val="000000"/>
                <w:sz w:val="20"/>
              </w:rPr>
              <w:t xml:space="preserve">
                     ул. Мечни-  докладывает о сос-                  дни, а </w:t>
            </w:r>
            <w:r>
              <w:br/>
            </w:r>
            <w:r>
              <w:rPr>
                <w:rFonts w:ascii="Times New Roman"/>
                <w:b w:val="false"/>
                <w:i w:val="false"/>
                <w:color w:val="000000"/>
                <w:sz w:val="20"/>
              </w:rPr>
              <w:t xml:space="preserve">
                     кова,       тоянии обстановки                   также </w:t>
            </w:r>
            <w:r>
              <w:br/>
            </w:r>
            <w:r>
              <w:rPr>
                <w:rFonts w:ascii="Times New Roman"/>
                <w:b w:val="false"/>
                <w:i w:val="false"/>
                <w:color w:val="000000"/>
                <w:sz w:val="20"/>
              </w:rPr>
              <w:t xml:space="preserve">
                     дальше по   оперативному дежур-                 во  </w:t>
            </w:r>
            <w:r>
              <w:br/>
            </w:r>
            <w:r>
              <w:rPr>
                <w:rFonts w:ascii="Times New Roman"/>
                <w:b w:val="false"/>
                <w:i w:val="false"/>
                <w:color w:val="000000"/>
                <w:sz w:val="20"/>
              </w:rPr>
              <w:t xml:space="preserve">
                     ул. Бай-    ному по ОВД, после                  время </w:t>
            </w:r>
            <w:r>
              <w:br/>
            </w:r>
            <w:r>
              <w:rPr>
                <w:rFonts w:ascii="Times New Roman"/>
                <w:b w:val="false"/>
                <w:i w:val="false"/>
                <w:color w:val="000000"/>
                <w:sz w:val="20"/>
              </w:rPr>
              <w:t xml:space="preserve">
                     сеитовой,   чего продолжает                     прове- </w:t>
            </w:r>
            <w:r>
              <w:br/>
            </w:r>
            <w:r>
              <w:rPr>
                <w:rFonts w:ascii="Times New Roman"/>
                <w:b w:val="false"/>
                <w:i w:val="false"/>
                <w:color w:val="000000"/>
                <w:sz w:val="20"/>
              </w:rPr>
              <w:t xml:space="preserve">
                     и пр.       движение.                           дения </w:t>
            </w:r>
            <w:r>
              <w:br/>
            </w:r>
            <w:r>
              <w:rPr>
                <w:rFonts w:ascii="Times New Roman"/>
                <w:b w:val="false"/>
                <w:i w:val="false"/>
                <w:color w:val="000000"/>
                <w:sz w:val="20"/>
              </w:rPr>
              <w:t xml:space="preserve">
                     Абылай                                          массо- </w:t>
            </w:r>
            <w:r>
              <w:br/>
            </w:r>
            <w:r>
              <w:rPr>
                <w:rFonts w:ascii="Times New Roman"/>
                <w:b w:val="false"/>
                <w:i w:val="false"/>
                <w:color w:val="000000"/>
                <w:sz w:val="20"/>
              </w:rPr>
              <w:t xml:space="preserve">
                     хана нап-   Производит анало-                   вых  </w:t>
            </w:r>
            <w:r>
              <w:br/>
            </w:r>
            <w:r>
              <w:rPr>
                <w:rFonts w:ascii="Times New Roman"/>
                <w:b w:val="false"/>
                <w:i w:val="false"/>
                <w:color w:val="000000"/>
                <w:sz w:val="20"/>
              </w:rPr>
              <w:t xml:space="preserve">
                     равляется   гичные остановки и                  меро- </w:t>
            </w:r>
            <w:r>
              <w:br/>
            </w:r>
            <w:r>
              <w:rPr>
                <w:rFonts w:ascii="Times New Roman"/>
                <w:b w:val="false"/>
                <w:i w:val="false"/>
                <w:color w:val="000000"/>
                <w:sz w:val="20"/>
              </w:rPr>
              <w:t xml:space="preserve">
                     на ПУ N 2.  проведение вышеука-                 прия- </w:t>
            </w:r>
            <w:r>
              <w:br/>
            </w:r>
            <w:r>
              <w:rPr>
                <w:rFonts w:ascii="Times New Roman"/>
                <w:b w:val="false"/>
                <w:i w:val="false"/>
                <w:color w:val="000000"/>
                <w:sz w:val="20"/>
              </w:rPr>
              <w:t xml:space="preserve">
                     Остановки   занных мероприятий                  тий  </w:t>
            </w:r>
            <w:r>
              <w:br/>
            </w:r>
            <w:r>
              <w:rPr>
                <w:rFonts w:ascii="Times New Roman"/>
                <w:b w:val="false"/>
                <w:i w:val="false"/>
                <w:color w:val="000000"/>
                <w:sz w:val="20"/>
              </w:rPr>
              <w:t xml:space="preserve">
                     на ПУ N 1:  на пл. Республики,                  режим  </w:t>
            </w:r>
            <w:r>
              <w:br/>
            </w:r>
            <w:r>
              <w:rPr>
                <w:rFonts w:ascii="Times New Roman"/>
                <w:b w:val="false"/>
                <w:i w:val="false"/>
                <w:color w:val="000000"/>
                <w:sz w:val="20"/>
              </w:rPr>
              <w:t xml:space="preserve">
                     к/т         у Дворца спорта, у                  работы </w:t>
            </w:r>
            <w:r>
              <w:br/>
            </w:r>
            <w:r>
              <w:rPr>
                <w:rFonts w:ascii="Times New Roman"/>
                <w:b w:val="false"/>
                <w:i w:val="false"/>
                <w:color w:val="000000"/>
                <w:sz w:val="20"/>
              </w:rPr>
              <w:t xml:space="preserve">
                     "Арман"     рынка, постоянно                    уста- </w:t>
            </w:r>
            <w:r>
              <w:br/>
            </w:r>
            <w:r>
              <w:rPr>
                <w:rFonts w:ascii="Times New Roman"/>
                <w:b w:val="false"/>
                <w:i w:val="false"/>
                <w:color w:val="000000"/>
                <w:sz w:val="20"/>
              </w:rPr>
              <w:t xml:space="preserve">
                     пл. Рес-    поддерживая связь с                 навли- </w:t>
            </w:r>
            <w:r>
              <w:br/>
            </w:r>
            <w:r>
              <w:rPr>
                <w:rFonts w:ascii="Times New Roman"/>
                <w:b w:val="false"/>
                <w:i w:val="false"/>
                <w:color w:val="000000"/>
                <w:sz w:val="20"/>
              </w:rPr>
              <w:t xml:space="preserve">
                     публики,    ПУ, ПА N 1, ПА N 38                 вается </w:t>
            </w:r>
            <w:r>
              <w:br/>
            </w:r>
            <w:r>
              <w:rPr>
                <w:rFonts w:ascii="Times New Roman"/>
                <w:b w:val="false"/>
                <w:i w:val="false"/>
                <w:color w:val="000000"/>
                <w:sz w:val="20"/>
              </w:rPr>
              <w:t xml:space="preserve">
                     Дворец      и стад, постом                      руко-  </w:t>
            </w:r>
            <w:r>
              <w:br/>
            </w:r>
            <w:r>
              <w:rPr>
                <w:rFonts w:ascii="Times New Roman"/>
                <w:b w:val="false"/>
                <w:i w:val="false"/>
                <w:color w:val="000000"/>
                <w:sz w:val="20"/>
              </w:rPr>
              <w:t xml:space="preserve">
                     спорта,     полиции на рынке.                   водст- </w:t>
            </w:r>
            <w:r>
              <w:br/>
            </w:r>
            <w:r>
              <w:rPr>
                <w:rFonts w:ascii="Times New Roman"/>
                <w:b w:val="false"/>
                <w:i w:val="false"/>
                <w:color w:val="000000"/>
                <w:sz w:val="20"/>
              </w:rPr>
              <w:t xml:space="preserve">
                     рынок                                           вом </w:t>
            </w:r>
            <w:r>
              <w:br/>
            </w:r>
            <w:r>
              <w:rPr>
                <w:rFonts w:ascii="Times New Roman"/>
                <w:b w:val="false"/>
                <w:i w:val="false"/>
                <w:color w:val="000000"/>
                <w:sz w:val="20"/>
              </w:rPr>
              <w:t xml:space="preserve">
                                                                     ОВД. </w:t>
            </w:r>
            <w:r>
              <w:br/>
            </w:r>
            <w:r>
              <w:rPr>
                <w:rFonts w:ascii="Times New Roman"/>
                <w:b w:val="false"/>
                <w:i w:val="false"/>
                <w:color w:val="000000"/>
                <w:sz w:val="20"/>
              </w:rPr>
              <w:t xml:space="preserve">
3         ПА N 1 ПП  пр. Абылай  Экипаж осуществляет  Патрульная     1 </w:t>
            </w:r>
            <w:r>
              <w:br/>
            </w:r>
            <w:r>
              <w:rPr>
                <w:rFonts w:ascii="Times New Roman"/>
                <w:b w:val="false"/>
                <w:i w:val="false"/>
                <w:color w:val="000000"/>
                <w:sz w:val="20"/>
              </w:rPr>
              <w:t xml:space="preserve">
                     хана-пр.    патрулирование по    группа сот-    смена </w:t>
            </w:r>
            <w:r>
              <w:br/>
            </w:r>
            <w:r>
              <w:rPr>
                <w:rFonts w:ascii="Times New Roman"/>
                <w:b w:val="false"/>
                <w:i w:val="false"/>
                <w:color w:val="000000"/>
                <w:sz w:val="20"/>
              </w:rPr>
              <w:t xml:space="preserve">
                     Абая-пл.    маршруту, обеспечи-  рудников       с  </w:t>
            </w:r>
            <w:r>
              <w:br/>
            </w:r>
            <w:r>
              <w:rPr>
                <w:rFonts w:ascii="Times New Roman"/>
                <w:b w:val="false"/>
                <w:i w:val="false"/>
                <w:color w:val="000000"/>
                <w:sz w:val="20"/>
              </w:rPr>
              <w:t xml:space="preserve">
                     Республики  вает охрану общест-  патрульной     09.00 </w:t>
            </w:r>
            <w:r>
              <w:br/>
            </w:r>
            <w:r>
              <w:rPr>
                <w:rFonts w:ascii="Times New Roman"/>
                <w:b w:val="false"/>
                <w:i w:val="false"/>
                <w:color w:val="000000"/>
                <w:sz w:val="20"/>
              </w:rPr>
              <w:t xml:space="preserve">
                     -ул. Раим-  венного порядка,     полиции.       до </w:t>
            </w:r>
            <w:r>
              <w:br/>
            </w:r>
            <w:r>
              <w:rPr>
                <w:rFonts w:ascii="Times New Roman"/>
                <w:b w:val="false"/>
                <w:i w:val="false"/>
                <w:color w:val="000000"/>
                <w:sz w:val="20"/>
              </w:rPr>
              <w:t xml:space="preserve">
                     бека-ул.    пресекает преступные Старший        17.00 </w:t>
            </w:r>
            <w:r>
              <w:br/>
            </w:r>
            <w:r>
              <w:rPr>
                <w:rFonts w:ascii="Times New Roman"/>
                <w:b w:val="false"/>
                <w:i w:val="false"/>
                <w:color w:val="000000"/>
                <w:sz w:val="20"/>
              </w:rPr>
              <w:t xml:space="preserve">
                     Алтынсари-  проявления. В местах группы -       час. </w:t>
            </w:r>
            <w:r>
              <w:br/>
            </w:r>
            <w:r>
              <w:rPr>
                <w:rFonts w:ascii="Times New Roman"/>
                <w:b w:val="false"/>
                <w:i w:val="false"/>
                <w:color w:val="000000"/>
                <w:sz w:val="20"/>
              </w:rPr>
              <w:t xml:space="preserve">
                     на-пр.      остановок с учетом   командир       2   </w:t>
            </w:r>
            <w:r>
              <w:br/>
            </w:r>
            <w:r>
              <w:rPr>
                <w:rFonts w:ascii="Times New Roman"/>
                <w:b w:val="false"/>
                <w:i w:val="false"/>
                <w:color w:val="000000"/>
                <w:sz w:val="20"/>
              </w:rPr>
              <w:t xml:space="preserve">
                     Абылай      особенностей терри-  взвода, 1      смена  </w:t>
            </w:r>
            <w:r>
              <w:br/>
            </w:r>
            <w:r>
              <w:rPr>
                <w:rFonts w:ascii="Times New Roman"/>
                <w:b w:val="false"/>
                <w:i w:val="false"/>
                <w:color w:val="000000"/>
                <w:sz w:val="20"/>
              </w:rPr>
              <w:t xml:space="preserve">
                     хана        тории старший        патрульный, </w:t>
            </w:r>
            <w:r>
              <w:br/>
            </w:r>
            <w:r>
              <w:rPr>
                <w:rFonts w:ascii="Times New Roman"/>
                <w:b w:val="false"/>
                <w:i w:val="false"/>
                <w:color w:val="000000"/>
                <w:sz w:val="20"/>
              </w:rPr>
              <w:t xml:space="preserve">
                                 автопатруля несет    1 полицейский </w:t>
            </w:r>
            <w:r>
              <w:br/>
            </w:r>
            <w:r>
              <w:rPr>
                <w:rFonts w:ascii="Times New Roman"/>
                <w:b w:val="false"/>
                <w:i w:val="false"/>
                <w:color w:val="000000"/>
                <w:sz w:val="20"/>
              </w:rPr>
              <w:t xml:space="preserve">
                                 службу в пешем       - водитель. </w:t>
            </w:r>
            <w:r>
              <w:br/>
            </w:r>
            <w:r>
              <w:rPr>
                <w:rFonts w:ascii="Times New Roman"/>
                <w:b w:val="false"/>
                <w:i w:val="false"/>
                <w:color w:val="000000"/>
                <w:sz w:val="20"/>
              </w:rPr>
              <w:t xml:space="preserve">
                                 порядке, удаляясь от </w:t>
            </w:r>
            <w:r>
              <w:br/>
            </w:r>
            <w:r>
              <w:rPr>
                <w:rFonts w:ascii="Times New Roman"/>
                <w:b w:val="false"/>
                <w:i w:val="false"/>
                <w:color w:val="000000"/>
                <w:sz w:val="20"/>
              </w:rPr>
              <w:t xml:space="preserve">
                                 автомашины в преде- </w:t>
            </w:r>
            <w:r>
              <w:br/>
            </w:r>
            <w:r>
              <w:rPr>
                <w:rFonts w:ascii="Times New Roman"/>
                <w:b w:val="false"/>
                <w:i w:val="false"/>
                <w:color w:val="000000"/>
                <w:sz w:val="20"/>
              </w:rPr>
              <w:t xml:space="preserve">
                                 лах видимости на  </w:t>
            </w:r>
            <w:r>
              <w:br/>
            </w:r>
            <w:r>
              <w:rPr>
                <w:rFonts w:ascii="Times New Roman"/>
                <w:b w:val="false"/>
                <w:i w:val="false"/>
                <w:color w:val="000000"/>
                <w:sz w:val="20"/>
              </w:rPr>
              <w:t xml:space="preserve">
                                 200-300 метров. Во- </w:t>
            </w:r>
            <w:r>
              <w:br/>
            </w:r>
            <w:r>
              <w:rPr>
                <w:rFonts w:ascii="Times New Roman"/>
                <w:b w:val="false"/>
                <w:i w:val="false"/>
                <w:color w:val="000000"/>
                <w:sz w:val="20"/>
              </w:rPr>
              <w:t xml:space="preserve">
                                 дитель в это время  </w:t>
            </w:r>
            <w:r>
              <w:br/>
            </w:r>
            <w:r>
              <w:rPr>
                <w:rFonts w:ascii="Times New Roman"/>
                <w:b w:val="false"/>
                <w:i w:val="false"/>
                <w:color w:val="000000"/>
                <w:sz w:val="20"/>
              </w:rPr>
              <w:t xml:space="preserve">
                                 обеспечивает порядок </w:t>
            </w:r>
            <w:r>
              <w:br/>
            </w:r>
            <w:r>
              <w:rPr>
                <w:rFonts w:ascii="Times New Roman"/>
                <w:b w:val="false"/>
                <w:i w:val="false"/>
                <w:color w:val="000000"/>
                <w:sz w:val="20"/>
              </w:rPr>
              <w:t xml:space="preserve">
                                 вблизи автомобиля и  </w:t>
            </w:r>
            <w:r>
              <w:br/>
            </w:r>
            <w:r>
              <w:rPr>
                <w:rFonts w:ascii="Times New Roman"/>
                <w:b w:val="false"/>
                <w:i w:val="false"/>
                <w:color w:val="000000"/>
                <w:sz w:val="20"/>
              </w:rPr>
              <w:t xml:space="preserve">
                                 по рации поддерживает </w:t>
            </w:r>
            <w:r>
              <w:br/>
            </w:r>
            <w:r>
              <w:rPr>
                <w:rFonts w:ascii="Times New Roman"/>
                <w:b w:val="false"/>
                <w:i w:val="false"/>
                <w:color w:val="000000"/>
                <w:sz w:val="20"/>
              </w:rPr>
              <w:t xml:space="preserve">
                                 связь с дежурной  </w:t>
            </w:r>
            <w:r>
              <w:br/>
            </w:r>
            <w:r>
              <w:rPr>
                <w:rFonts w:ascii="Times New Roman"/>
                <w:b w:val="false"/>
                <w:i w:val="false"/>
                <w:color w:val="000000"/>
                <w:sz w:val="20"/>
              </w:rPr>
              <w:t xml:space="preserve">
                                 частью. </w:t>
            </w:r>
            <w:r>
              <w:br/>
            </w:r>
            <w:r>
              <w:rPr>
                <w:rFonts w:ascii="Times New Roman"/>
                <w:b w:val="false"/>
                <w:i w:val="false"/>
                <w:color w:val="000000"/>
                <w:sz w:val="20"/>
              </w:rPr>
              <w:t xml:space="preserve">
                                 На остановке N 1 в  </w:t>
            </w:r>
            <w:r>
              <w:br/>
            </w:r>
            <w:r>
              <w:rPr>
                <w:rFonts w:ascii="Times New Roman"/>
                <w:b w:val="false"/>
                <w:i w:val="false"/>
                <w:color w:val="000000"/>
                <w:sz w:val="20"/>
              </w:rPr>
              <w:t xml:space="preserve">
                                 районе кинотеатра  </w:t>
            </w:r>
            <w:r>
              <w:br/>
            </w:r>
            <w:r>
              <w:rPr>
                <w:rFonts w:ascii="Times New Roman"/>
                <w:b w:val="false"/>
                <w:i w:val="false"/>
                <w:color w:val="000000"/>
                <w:sz w:val="20"/>
              </w:rPr>
              <w:t xml:space="preserve">
                                 поддерживает порядок  </w:t>
            </w:r>
            <w:r>
              <w:br/>
            </w:r>
            <w:r>
              <w:rPr>
                <w:rFonts w:ascii="Times New Roman"/>
                <w:b w:val="false"/>
                <w:i w:val="false"/>
                <w:color w:val="000000"/>
                <w:sz w:val="20"/>
              </w:rPr>
              <w:t xml:space="preserve">
                                 перед началом и  </w:t>
            </w:r>
            <w:r>
              <w:br/>
            </w:r>
            <w:r>
              <w:rPr>
                <w:rFonts w:ascii="Times New Roman"/>
                <w:b w:val="false"/>
                <w:i w:val="false"/>
                <w:color w:val="000000"/>
                <w:sz w:val="20"/>
              </w:rPr>
              <w:t xml:space="preserve">
                                 окончанием сеансов.  </w:t>
            </w:r>
            <w:r>
              <w:br/>
            </w:r>
            <w:r>
              <w:rPr>
                <w:rFonts w:ascii="Times New Roman"/>
                <w:b w:val="false"/>
                <w:i w:val="false"/>
                <w:color w:val="000000"/>
                <w:sz w:val="20"/>
              </w:rPr>
              <w:t xml:space="preserve">
                                 На рынке и прилегаю- </w:t>
            </w:r>
            <w:r>
              <w:br/>
            </w:r>
            <w:r>
              <w:rPr>
                <w:rFonts w:ascii="Times New Roman"/>
                <w:b w:val="false"/>
                <w:i w:val="false"/>
                <w:color w:val="000000"/>
                <w:sz w:val="20"/>
              </w:rPr>
              <w:t xml:space="preserve">
                                 щей территории выяв- </w:t>
            </w:r>
            <w:r>
              <w:br/>
            </w:r>
            <w:r>
              <w:rPr>
                <w:rFonts w:ascii="Times New Roman"/>
                <w:b w:val="false"/>
                <w:i w:val="false"/>
                <w:color w:val="000000"/>
                <w:sz w:val="20"/>
              </w:rPr>
              <w:t xml:space="preserve">
                                 ляет лиц, сбывающих и </w:t>
            </w:r>
            <w:r>
              <w:br/>
            </w:r>
            <w:r>
              <w:rPr>
                <w:rFonts w:ascii="Times New Roman"/>
                <w:b w:val="false"/>
                <w:i w:val="false"/>
                <w:color w:val="000000"/>
                <w:sz w:val="20"/>
              </w:rPr>
              <w:t xml:space="preserve">
                                 потребляющих наркоти- </w:t>
            </w:r>
            <w:r>
              <w:br/>
            </w:r>
            <w:r>
              <w:rPr>
                <w:rFonts w:ascii="Times New Roman"/>
                <w:b w:val="false"/>
                <w:i w:val="false"/>
                <w:color w:val="000000"/>
                <w:sz w:val="20"/>
              </w:rPr>
              <w:t xml:space="preserve">
                                 ческие вещества.  </w:t>
            </w:r>
            <w:r>
              <w:br/>
            </w:r>
            <w:r>
              <w:rPr>
                <w:rFonts w:ascii="Times New Roman"/>
                <w:b w:val="false"/>
                <w:i w:val="false"/>
                <w:color w:val="000000"/>
                <w:sz w:val="20"/>
              </w:rPr>
              <w:t xml:space="preserve">
4         ПП N 2     ул. Рыску-  Осуществляет надзор  парный </w:t>
            </w:r>
            <w:r>
              <w:br/>
            </w:r>
            <w:r>
              <w:rPr>
                <w:rFonts w:ascii="Times New Roman"/>
                <w:b w:val="false"/>
                <w:i w:val="false"/>
                <w:color w:val="000000"/>
                <w:sz w:val="20"/>
              </w:rPr>
              <w:t xml:space="preserve">
          СППС       лова до     за соблюдением       2 патрульных </w:t>
            </w:r>
            <w:r>
              <w:br/>
            </w:r>
            <w:r>
              <w:rPr>
                <w:rFonts w:ascii="Times New Roman"/>
                <w:b w:val="false"/>
                <w:i w:val="false"/>
                <w:color w:val="000000"/>
                <w:sz w:val="20"/>
              </w:rPr>
              <w:t xml:space="preserve">
                     пересече-   общественого порядка полицейских, </w:t>
            </w:r>
            <w:r>
              <w:br/>
            </w:r>
            <w:r>
              <w:rPr>
                <w:rFonts w:ascii="Times New Roman"/>
                <w:b w:val="false"/>
                <w:i w:val="false"/>
                <w:color w:val="000000"/>
                <w:sz w:val="20"/>
              </w:rPr>
              <w:t xml:space="preserve">
                     ния с ул.   в местах торговли    либо 1 пат- </w:t>
            </w:r>
            <w:r>
              <w:br/>
            </w:r>
            <w:r>
              <w:rPr>
                <w:rFonts w:ascii="Times New Roman"/>
                <w:b w:val="false"/>
                <w:i w:val="false"/>
                <w:color w:val="000000"/>
                <w:sz w:val="20"/>
              </w:rPr>
              <w:t xml:space="preserve">
                     Мечникова,  спиртными напитками. рульный поли- </w:t>
            </w:r>
            <w:r>
              <w:br/>
            </w:r>
            <w:r>
              <w:rPr>
                <w:rFonts w:ascii="Times New Roman"/>
                <w:b w:val="false"/>
                <w:i w:val="false"/>
                <w:color w:val="000000"/>
                <w:sz w:val="20"/>
              </w:rPr>
              <w:t xml:space="preserve">
                     по ул.      Пресекает распитие   цейский и 2 </w:t>
            </w:r>
            <w:r>
              <w:br/>
            </w:r>
            <w:r>
              <w:rPr>
                <w:rFonts w:ascii="Times New Roman"/>
                <w:b w:val="false"/>
                <w:i w:val="false"/>
                <w:color w:val="000000"/>
                <w:sz w:val="20"/>
              </w:rPr>
              <w:t xml:space="preserve">
                     Мечникова   спиртных напитков на в/сл. СМЧП </w:t>
            </w:r>
            <w:r>
              <w:br/>
            </w:r>
            <w:r>
              <w:rPr>
                <w:rFonts w:ascii="Times New Roman"/>
                <w:b w:val="false"/>
                <w:i w:val="false"/>
                <w:color w:val="000000"/>
                <w:sz w:val="20"/>
              </w:rPr>
              <w:t xml:space="preserve">
                     до Дворца   улицах, в скверах, </w:t>
            </w:r>
            <w:r>
              <w:br/>
            </w:r>
            <w:r>
              <w:rPr>
                <w:rFonts w:ascii="Times New Roman"/>
                <w:b w:val="false"/>
                <w:i w:val="false"/>
                <w:color w:val="000000"/>
                <w:sz w:val="20"/>
              </w:rPr>
              <w:t xml:space="preserve">
                     спорта      во дворах и подъез- </w:t>
            </w:r>
            <w:r>
              <w:br/>
            </w:r>
            <w:r>
              <w:rPr>
                <w:rFonts w:ascii="Times New Roman"/>
                <w:b w:val="false"/>
                <w:i w:val="false"/>
                <w:color w:val="000000"/>
                <w:sz w:val="20"/>
              </w:rPr>
              <w:t xml:space="preserve">
                                 дах домов. </w:t>
            </w:r>
            <w:r>
              <w:br/>
            </w:r>
            <w:r>
              <w:rPr>
                <w:rFonts w:ascii="Times New Roman"/>
                <w:b w:val="false"/>
                <w:i w:val="false"/>
                <w:color w:val="000000"/>
                <w:sz w:val="20"/>
              </w:rPr>
              <w:t xml:space="preserve">
                                 Взаимодействует с ПА  </w:t>
            </w:r>
            <w:r>
              <w:br/>
            </w:r>
            <w:r>
              <w:rPr>
                <w:rFonts w:ascii="Times New Roman"/>
                <w:b w:val="false"/>
                <w:i w:val="false"/>
                <w:color w:val="000000"/>
                <w:sz w:val="20"/>
              </w:rPr>
              <w:t xml:space="preserve">
                                 N 1, нарядами ГСО,ДП  </w:t>
            </w:r>
            <w:r>
              <w:br/>
            </w:r>
            <w:r>
              <w:rPr>
                <w:rFonts w:ascii="Times New Roman"/>
                <w:b w:val="false"/>
                <w:i w:val="false"/>
                <w:color w:val="000000"/>
                <w:sz w:val="20"/>
              </w:rPr>
              <w:t xml:space="preserve">
                                 и MB несущими на </w:t>
            </w:r>
            <w:r>
              <w:br/>
            </w:r>
            <w:r>
              <w:rPr>
                <w:rFonts w:ascii="Times New Roman"/>
                <w:b w:val="false"/>
                <w:i w:val="false"/>
                <w:color w:val="000000"/>
                <w:sz w:val="20"/>
              </w:rPr>
              <w:t xml:space="preserve">
                                 ПУ. В случае необхо- </w:t>
            </w:r>
            <w:r>
              <w:br/>
            </w:r>
            <w:r>
              <w:rPr>
                <w:rFonts w:ascii="Times New Roman"/>
                <w:b w:val="false"/>
                <w:i w:val="false"/>
                <w:color w:val="000000"/>
                <w:sz w:val="20"/>
              </w:rPr>
              <w:t xml:space="preserve">
                                 димости оказывает им  </w:t>
            </w:r>
            <w:r>
              <w:br/>
            </w:r>
            <w:r>
              <w:rPr>
                <w:rFonts w:ascii="Times New Roman"/>
                <w:b w:val="false"/>
                <w:i w:val="false"/>
                <w:color w:val="000000"/>
                <w:sz w:val="20"/>
              </w:rPr>
              <w:t xml:space="preserve">
                                 содействие.  </w:t>
            </w:r>
            <w:r>
              <w:br/>
            </w:r>
            <w:r>
              <w:rPr>
                <w:rFonts w:ascii="Times New Roman"/>
                <w:b w:val="false"/>
                <w:i w:val="false"/>
                <w:color w:val="000000"/>
                <w:sz w:val="20"/>
              </w:rPr>
              <w:t xml:space="preserve">
5         Пост ДП    пересече-   Предупреждает и      Дорожная       1 </w:t>
            </w:r>
            <w:r>
              <w:br/>
            </w:r>
            <w:r>
              <w:rPr>
                <w:rFonts w:ascii="Times New Roman"/>
                <w:b w:val="false"/>
                <w:i w:val="false"/>
                <w:color w:val="000000"/>
                <w:sz w:val="20"/>
              </w:rPr>
              <w:t xml:space="preserve">
          N 37       ние ул.     пресекает нарушения  полиция        смена  </w:t>
            </w:r>
            <w:r>
              <w:br/>
            </w:r>
            <w:r>
              <w:rPr>
                <w:rFonts w:ascii="Times New Roman"/>
                <w:b w:val="false"/>
                <w:i w:val="false"/>
                <w:color w:val="000000"/>
                <w:sz w:val="20"/>
              </w:rPr>
              <w:t xml:space="preserve">
                     Шевченко -  правил движения во-                 с </w:t>
            </w:r>
            <w:r>
              <w:br/>
            </w:r>
            <w:r>
              <w:rPr>
                <w:rFonts w:ascii="Times New Roman"/>
                <w:b w:val="false"/>
                <w:i w:val="false"/>
                <w:color w:val="000000"/>
                <w:sz w:val="20"/>
              </w:rPr>
              <w:t xml:space="preserve">
                     ул. Асеева  дителями транспорта                 09.00 </w:t>
            </w:r>
            <w:r>
              <w:br/>
            </w:r>
            <w:r>
              <w:rPr>
                <w:rFonts w:ascii="Times New Roman"/>
                <w:b w:val="false"/>
                <w:i w:val="false"/>
                <w:color w:val="000000"/>
                <w:sz w:val="20"/>
              </w:rPr>
              <w:t xml:space="preserve">
                                 и пешеходами. Про-                  час. </w:t>
            </w:r>
            <w:r>
              <w:br/>
            </w:r>
            <w:r>
              <w:rPr>
                <w:rFonts w:ascii="Times New Roman"/>
                <w:b w:val="false"/>
                <w:i w:val="false"/>
                <w:color w:val="000000"/>
                <w:sz w:val="20"/>
              </w:rPr>
              <w:t xml:space="preserve">
                                 веряет наличие,                     до  </w:t>
            </w:r>
            <w:r>
              <w:br/>
            </w:r>
            <w:r>
              <w:rPr>
                <w:rFonts w:ascii="Times New Roman"/>
                <w:b w:val="false"/>
                <w:i w:val="false"/>
                <w:color w:val="000000"/>
                <w:sz w:val="20"/>
              </w:rPr>
              <w:t xml:space="preserve">
                                 правильность води-                  17.00 </w:t>
            </w:r>
            <w:r>
              <w:br/>
            </w:r>
            <w:r>
              <w:rPr>
                <w:rFonts w:ascii="Times New Roman"/>
                <w:b w:val="false"/>
                <w:i w:val="false"/>
                <w:color w:val="000000"/>
                <w:sz w:val="20"/>
              </w:rPr>
              <w:t xml:space="preserve">
                                 тельских и путевых                  часов. </w:t>
            </w:r>
            <w:r>
              <w:br/>
            </w:r>
            <w:r>
              <w:rPr>
                <w:rFonts w:ascii="Times New Roman"/>
                <w:b w:val="false"/>
                <w:i w:val="false"/>
                <w:color w:val="000000"/>
                <w:sz w:val="20"/>
              </w:rPr>
              <w:t xml:space="preserve">
                                 документов. При                     2 </w:t>
            </w:r>
            <w:r>
              <w:br/>
            </w:r>
            <w:r>
              <w:rPr>
                <w:rFonts w:ascii="Times New Roman"/>
                <w:b w:val="false"/>
                <w:i w:val="false"/>
                <w:color w:val="000000"/>
                <w:sz w:val="20"/>
              </w:rPr>
              <w:t xml:space="preserve">
                                 выявлении водителей                 смена </w:t>
            </w:r>
            <w:r>
              <w:br/>
            </w:r>
            <w:r>
              <w:rPr>
                <w:rFonts w:ascii="Times New Roman"/>
                <w:b w:val="false"/>
                <w:i w:val="false"/>
                <w:color w:val="000000"/>
                <w:sz w:val="20"/>
              </w:rPr>
              <w:t xml:space="preserve">
                                 в состоянии алкого-                 с </w:t>
            </w:r>
            <w:r>
              <w:br/>
            </w:r>
            <w:r>
              <w:rPr>
                <w:rFonts w:ascii="Times New Roman"/>
                <w:b w:val="false"/>
                <w:i w:val="false"/>
                <w:color w:val="000000"/>
                <w:sz w:val="20"/>
              </w:rPr>
              <w:t xml:space="preserve">
                                 льного опьянения                    17.00 </w:t>
            </w:r>
            <w:r>
              <w:br/>
            </w:r>
            <w:r>
              <w:rPr>
                <w:rFonts w:ascii="Times New Roman"/>
                <w:b w:val="false"/>
                <w:i w:val="false"/>
                <w:color w:val="000000"/>
                <w:sz w:val="20"/>
              </w:rPr>
              <w:t xml:space="preserve">
                                 отстраняет от уп-                   часов. </w:t>
            </w:r>
            <w:r>
              <w:br/>
            </w:r>
            <w:r>
              <w:rPr>
                <w:rFonts w:ascii="Times New Roman"/>
                <w:b w:val="false"/>
                <w:i w:val="false"/>
                <w:color w:val="000000"/>
                <w:sz w:val="20"/>
              </w:rPr>
              <w:t xml:space="preserve">
                                 равления транспорт- </w:t>
            </w:r>
            <w:r>
              <w:br/>
            </w:r>
            <w:r>
              <w:rPr>
                <w:rFonts w:ascii="Times New Roman"/>
                <w:b w:val="false"/>
                <w:i w:val="false"/>
                <w:color w:val="000000"/>
                <w:sz w:val="20"/>
              </w:rPr>
              <w:t xml:space="preserve">
                                 ным средством и  </w:t>
            </w:r>
            <w:r>
              <w:br/>
            </w:r>
            <w:r>
              <w:rPr>
                <w:rFonts w:ascii="Times New Roman"/>
                <w:b w:val="false"/>
                <w:i w:val="false"/>
                <w:color w:val="000000"/>
                <w:sz w:val="20"/>
              </w:rPr>
              <w:t xml:space="preserve">
                                 принимает меры в  </w:t>
            </w:r>
            <w:r>
              <w:br/>
            </w:r>
            <w:r>
              <w:rPr>
                <w:rFonts w:ascii="Times New Roman"/>
                <w:b w:val="false"/>
                <w:i w:val="false"/>
                <w:color w:val="000000"/>
                <w:sz w:val="20"/>
              </w:rPr>
              <w:t xml:space="preserve">
                                 соответствии с за- </w:t>
            </w:r>
            <w:r>
              <w:br/>
            </w:r>
            <w:r>
              <w:rPr>
                <w:rFonts w:ascii="Times New Roman"/>
                <w:b w:val="false"/>
                <w:i w:val="false"/>
                <w:color w:val="000000"/>
                <w:sz w:val="20"/>
              </w:rPr>
              <w:t xml:space="preserve">
                                 коном. При ДТП за- </w:t>
            </w:r>
            <w:r>
              <w:br/>
            </w:r>
            <w:r>
              <w:rPr>
                <w:rFonts w:ascii="Times New Roman"/>
                <w:b w:val="false"/>
                <w:i w:val="false"/>
                <w:color w:val="000000"/>
                <w:sz w:val="20"/>
              </w:rPr>
              <w:t xml:space="preserve">
                                 держивает води- </w:t>
            </w:r>
            <w:r>
              <w:br/>
            </w:r>
            <w:r>
              <w:rPr>
                <w:rFonts w:ascii="Times New Roman"/>
                <w:b w:val="false"/>
                <w:i w:val="false"/>
                <w:color w:val="000000"/>
                <w:sz w:val="20"/>
              </w:rPr>
              <w:t xml:space="preserve">
                                 телей, принимает  </w:t>
            </w:r>
            <w:r>
              <w:br/>
            </w:r>
            <w:r>
              <w:rPr>
                <w:rFonts w:ascii="Times New Roman"/>
                <w:b w:val="false"/>
                <w:i w:val="false"/>
                <w:color w:val="000000"/>
                <w:sz w:val="20"/>
              </w:rPr>
              <w:t xml:space="preserve">
                                 меры к сохранению  </w:t>
            </w:r>
            <w:r>
              <w:br/>
            </w:r>
            <w:r>
              <w:rPr>
                <w:rFonts w:ascii="Times New Roman"/>
                <w:b w:val="false"/>
                <w:i w:val="false"/>
                <w:color w:val="000000"/>
                <w:sz w:val="20"/>
              </w:rPr>
              <w:t xml:space="preserve">
                                 обстановки места  </w:t>
            </w:r>
            <w:r>
              <w:br/>
            </w:r>
            <w:r>
              <w:rPr>
                <w:rFonts w:ascii="Times New Roman"/>
                <w:b w:val="false"/>
                <w:i w:val="false"/>
                <w:color w:val="000000"/>
                <w:sz w:val="20"/>
              </w:rPr>
              <w:t xml:space="preserve">
                                 происшествия, следов </w:t>
            </w:r>
            <w:r>
              <w:br/>
            </w:r>
            <w:r>
              <w:rPr>
                <w:rFonts w:ascii="Times New Roman"/>
                <w:b w:val="false"/>
                <w:i w:val="false"/>
                <w:color w:val="000000"/>
                <w:sz w:val="20"/>
              </w:rPr>
              <w:t xml:space="preserve">
                                 и вещественных дока- </w:t>
            </w:r>
            <w:r>
              <w:br/>
            </w:r>
            <w:r>
              <w:rPr>
                <w:rFonts w:ascii="Times New Roman"/>
                <w:b w:val="false"/>
                <w:i w:val="false"/>
                <w:color w:val="000000"/>
                <w:sz w:val="20"/>
              </w:rPr>
              <w:t xml:space="preserve">
                                 зательств, выявляет </w:t>
            </w:r>
            <w:r>
              <w:br/>
            </w:r>
            <w:r>
              <w:rPr>
                <w:rFonts w:ascii="Times New Roman"/>
                <w:b w:val="false"/>
                <w:i w:val="false"/>
                <w:color w:val="000000"/>
                <w:sz w:val="20"/>
              </w:rPr>
              <w:t xml:space="preserve">
                                 очевидцев, проводит </w:t>
            </w:r>
            <w:r>
              <w:br/>
            </w:r>
            <w:r>
              <w:rPr>
                <w:rFonts w:ascii="Times New Roman"/>
                <w:b w:val="false"/>
                <w:i w:val="false"/>
                <w:color w:val="000000"/>
                <w:sz w:val="20"/>
              </w:rPr>
              <w:t xml:space="preserve">
                                 документирование. В  </w:t>
            </w:r>
            <w:r>
              <w:br/>
            </w:r>
            <w:r>
              <w:rPr>
                <w:rFonts w:ascii="Times New Roman"/>
                <w:b w:val="false"/>
                <w:i w:val="false"/>
                <w:color w:val="000000"/>
                <w:sz w:val="20"/>
              </w:rPr>
              <w:t xml:space="preserve">
                                 ночное время особое </w:t>
            </w:r>
            <w:r>
              <w:br/>
            </w:r>
            <w:r>
              <w:rPr>
                <w:rFonts w:ascii="Times New Roman"/>
                <w:b w:val="false"/>
                <w:i w:val="false"/>
                <w:color w:val="000000"/>
                <w:sz w:val="20"/>
              </w:rPr>
              <w:t xml:space="preserve">
                                 внимание обращает на </w:t>
            </w:r>
            <w:r>
              <w:br/>
            </w:r>
            <w:r>
              <w:rPr>
                <w:rFonts w:ascii="Times New Roman"/>
                <w:b w:val="false"/>
                <w:i w:val="false"/>
                <w:color w:val="000000"/>
                <w:sz w:val="20"/>
              </w:rPr>
              <w:t xml:space="preserve">
                                 неорганизованную  </w:t>
            </w:r>
            <w:r>
              <w:br/>
            </w:r>
            <w:r>
              <w:rPr>
                <w:rFonts w:ascii="Times New Roman"/>
                <w:b w:val="false"/>
                <w:i w:val="false"/>
                <w:color w:val="000000"/>
                <w:sz w:val="20"/>
              </w:rPr>
              <w:t xml:space="preserve">
                                 парковку личного  </w:t>
            </w:r>
            <w:r>
              <w:br/>
            </w:r>
            <w:r>
              <w:rPr>
                <w:rFonts w:ascii="Times New Roman"/>
                <w:b w:val="false"/>
                <w:i w:val="false"/>
                <w:color w:val="000000"/>
                <w:sz w:val="20"/>
              </w:rPr>
              <w:t xml:space="preserve">
                                 автотранспорта с  </w:t>
            </w:r>
            <w:r>
              <w:br/>
            </w:r>
            <w:r>
              <w:rPr>
                <w:rFonts w:ascii="Times New Roman"/>
                <w:b w:val="false"/>
                <w:i w:val="false"/>
                <w:color w:val="000000"/>
                <w:sz w:val="20"/>
              </w:rPr>
              <w:t xml:space="preserve">
                                 целью недопущения </w:t>
            </w:r>
            <w:r>
              <w:br/>
            </w:r>
            <w:r>
              <w:rPr>
                <w:rFonts w:ascii="Times New Roman"/>
                <w:b w:val="false"/>
                <w:i w:val="false"/>
                <w:color w:val="000000"/>
                <w:sz w:val="20"/>
              </w:rPr>
              <w:t xml:space="preserve">
                                 краж и угонов.   </w:t>
            </w:r>
            <w:r>
              <w:br/>
            </w:r>
            <w:r>
              <w:rPr>
                <w:rFonts w:ascii="Times New Roman"/>
                <w:b w:val="false"/>
                <w:i w:val="false"/>
                <w:color w:val="000000"/>
                <w:sz w:val="20"/>
              </w:rPr>
              <w:t xml:space="preserve">
6         Пост N 3   Проходная   В районе проходной   Парный ГСО     круг- </w:t>
            </w:r>
            <w:r>
              <w:br/>
            </w:r>
            <w:r>
              <w:rPr>
                <w:rFonts w:ascii="Times New Roman"/>
                <w:b w:val="false"/>
                <w:i w:val="false"/>
                <w:color w:val="000000"/>
                <w:sz w:val="20"/>
              </w:rPr>
              <w:t xml:space="preserve">
                     завода      завода обеспечивает                 лосу- </w:t>
            </w:r>
            <w:r>
              <w:br/>
            </w:r>
            <w:r>
              <w:rPr>
                <w:rFonts w:ascii="Times New Roman"/>
                <w:b w:val="false"/>
                <w:i w:val="false"/>
                <w:color w:val="000000"/>
                <w:sz w:val="20"/>
              </w:rPr>
              <w:t xml:space="preserve">
                     "Кристалл"  общественный поря-                  точно </w:t>
            </w:r>
            <w:r>
              <w:br/>
            </w:r>
            <w:r>
              <w:rPr>
                <w:rFonts w:ascii="Times New Roman"/>
                <w:b w:val="false"/>
                <w:i w:val="false"/>
                <w:color w:val="000000"/>
                <w:sz w:val="20"/>
              </w:rPr>
              <w:t xml:space="preserve">
                                 док. В районе  </w:t>
            </w:r>
            <w:r>
              <w:br/>
            </w:r>
            <w:r>
              <w:rPr>
                <w:rFonts w:ascii="Times New Roman"/>
                <w:b w:val="false"/>
                <w:i w:val="false"/>
                <w:color w:val="000000"/>
                <w:sz w:val="20"/>
              </w:rPr>
              <w:t xml:space="preserve">
                                 магазина-гастронома </w:t>
            </w:r>
            <w:r>
              <w:br/>
            </w:r>
            <w:r>
              <w:rPr>
                <w:rFonts w:ascii="Times New Roman"/>
                <w:b w:val="false"/>
                <w:i w:val="false"/>
                <w:color w:val="000000"/>
                <w:sz w:val="20"/>
              </w:rPr>
              <w:t xml:space="preserve">
                                 ведет борьбу с нару- </w:t>
            </w:r>
            <w:r>
              <w:br/>
            </w:r>
            <w:r>
              <w:rPr>
                <w:rFonts w:ascii="Times New Roman"/>
                <w:b w:val="false"/>
                <w:i w:val="false"/>
                <w:color w:val="000000"/>
                <w:sz w:val="20"/>
              </w:rPr>
              <w:t xml:space="preserve">
                                 шениями антиалко- </w:t>
            </w:r>
            <w:r>
              <w:br/>
            </w:r>
            <w:r>
              <w:rPr>
                <w:rFonts w:ascii="Times New Roman"/>
                <w:b w:val="false"/>
                <w:i w:val="false"/>
                <w:color w:val="000000"/>
                <w:sz w:val="20"/>
              </w:rPr>
              <w:t xml:space="preserve">
                                 гольного законода-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Взаимодействует с  </w:t>
            </w:r>
            <w:r>
              <w:br/>
            </w:r>
            <w:r>
              <w:rPr>
                <w:rFonts w:ascii="Times New Roman"/>
                <w:b w:val="false"/>
                <w:i w:val="false"/>
                <w:color w:val="000000"/>
                <w:sz w:val="20"/>
              </w:rPr>
              <w:t xml:space="preserve">
                                 нарядами СПП NN 2,  </w:t>
            </w:r>
            <w:r>
              <w:br/>
            </w:r>
            <w:r>
              <w:rPr>
                <w:rFonts w:ascii="Times New Roman"/>
                <w:b w:val="false"/>
                <w:i w:val="false"/>
                <w:color w:val="000000"/>
                <w:sz w:val="20"/>
              </w:rPr>
              <w:t xml:space="preserve">
                                 3, 4, 5 и других  </w:t>
            </w:r>
            <w:r>
              <w:br/>
            </w:r>
            <w:r>
              <w:rPr>
                <w:rFonts w:ascii="Times New Roman"/>
                <w:b w:val="false"/>
                <w:i w:val="false"/>
                <w:color w:val="000000"/>
                <w:sz w:val="20"/>
              </w:rPr>
              <w:t xml:space="preserve">
                                 служб на ПУ N 1.  </w:t>
            </w:r>
            <w:r>
              <w:br/>
            </w:r>
            <w:r>
              <w:rPr>
                <w:rFonts w:ascii="Times New Roman"/>
                <w:b w:val="false"/>
                <w:i w:val="false"/>
                <w:color w:val="000000"/>
                <w:sz w:val="20"/>
              </w:rPr>
              <w:t xml:space="preserve">
                                 Оказывает необходи- </w:t>
            </w:r>
            <w:r>
              <w:br/>
            </w:r>
            <w:r>
              <w:rPr>
                <w:rFonts w:ascii="Times New Roman"/>
                <w:b w:val="false"/>
                <w:i w:val="false"/>
                <w:color w:val="000000"/>
                <w:sz w:val="20"/>
              </w:rPr>
              <w:t xml:space="preserve">
                                 мую практическую  </w:t>
            </w:r>
            <w:r>
              <w:br/>
            </w:r>
            <w:r>
              <w:rPr>
                <w:rFonts w:ascii="Times New Roman"/>
                <w:b w:val="false"/>
                <w:i w:val="false"/>
                <w:color w:val="000000"/>
                <w:sz w:val="20"/>
              </w:rPr>
              <w:t xml:space="preserve">
                                 помощь. В случае  </w:t>
            </w:r>
            <w:r>
              <w:br/>
            </w:r>
            <w:r>
              <w:rPr>
                <w:rFonts w:ascii="Times New Roman"/>
                <w:b w:val="false"/>
                <w:i w:val="false"/>
                <w:color w:val="000000"/>
                <w:sz w:val="20"/>
              </w:rPr>
              <w:t xml:space="preserve">
                                 получения сообщения </w:t>
            </w:r>
            <w:r>
              <w:br/>
            </w:r>
            <w:r>
              <w:rPr>
                <w:rFonts w:ascii="Times New Roman"/>
                <w:b w:val="false"/>
                <w:i w:val="false"/>
                <w:color w:val="000000"/>
                <w:sz w:val="20"/>
              </w:rPr>
              <w:t xml:space="preserve">
                                 о преступлении  </w:t>
            </w:r>
            <w:r>
              <w:br/>
            </w:r>
            <w:r>
              <w:rPr>
                <w:rFonts w:ascii="Times New Roman"/>
                <w:b w:val="false"/>
                <w:i w:val="false"/>
                <w:color w:val="000000"/>
                <w:sz w:val="20"/>
              </w:rPr>
              <w:t xml:space="preserve">
                                 немедленно информи- </w:t>
            </w:r>
            <w:r>
              <w:br/>
            </w:r>
            <w:r>
              <w:rPr>
                <w:rFonts w:ascii="Times New Roman"/>
                <w:b w:val="false"/>
                <w:i w:val="false"/>
                <w:color w:val="000000"/>
                <w:sz w:val="20"/>
              </w:rPr>
              <w:t xml:space="preserve">
                                 рует дежурного ГОВД </w:t>
            </w:r>
            <w:r>
              <w:br/>
            </w:r>
            <w:r>
              <w:rPr>
                <w:rFonts w:ascii="Times New Roman"/>
                <w:b w:val="false"/>
                <w:i w:val="false"/>
                <w:color w:val="000000"/>
                <w:sz w:val="20"/>
              </w:rPr>
              <w:t xml:space="preserve">
                                 и прибывает на место </w:t>
            </w:r>
            <w:r>
              <w:br/>
            </w:r>
            <w:r>
              <w:rPr>
                <w:rFonts w:ascii="Times New Roman"/>
                <w:b w:val="false"/>
                <w:i w:val="false"/>
                <w:color w:val="000000"/>
                <w:sz w:val="20"/>
              </w:rPr>
              <w:t xml:space="preserve">
                                 его совершения. </w:t>
            </w:r>
            <w:r>
              <w:br/>
            </w:r>
            <w:r>
              <w:rPr>
                <w:rFonts w:ascii="Times New Roman"/>
                <w:b w:val="false"/>
                <w:i w:val="false"/>
                <w:color w:val="000000"/>
                <w:sz w:val="20"/>
              </w:rPr>
              <w:t>
 </w:t>
            </w:r>
            <w:r>
              <w:br/>
            </w:r>
            <w:r>
              <w:rPr>
                <w:rFonts w:ascii="Times New Roman"/>
                <w:b w:val="false"/>
                <w:i w:val="false"/>
                <w:color w:val="000000"/>
                <w:sz w:val="20"/>
              </w:rPr>
              <w:t xml:space="preserve">
      7         ПА N 38    ул. Айма-   Несет службу в       Парный экипаж  1 </w:t>
            </w:r>
            <w:r>
              <w:br/>
            </w:r>
            <w:r>
              <w:rPr>
                <w:rFonts w:ascii="Times New Roman"/>
                <w:b w:val="false"/>
                <w:i w:val="false"/>
                <w:color w:val="000000"/>
                <w:sz w:val="20"/>
              </w:rPr>
              <w:t xml:space="preserve">
          М/В        нова -      местах наиболее      М/В            смена  </w:t>
            </w:r>
            <w:r>
              <w:br/>
            </w:r>
            <w:r>
              <w:rPr>
                <w:rFonts w:ascii="Times New Roman"/>
                <w:b w:val="false"/>
                <w:i w:val="false"/>
                <w:color w:val="000000"/>
                <w:sz w:val="20"/>
              </w:rPr>
              <w:t xml:space="preserve">
                     Мечникова   вероятного появления                с </w:t>
            </w:r>
            <w:r>
              <w:br/>
            </w:r>
            <w:r>
              <w:rPr>
                <w:rFonts w:ascii="Times New Roman"/>
                <w:b w:val="false"/>
                <w:i w:val="false"/>
                <w:color w:val="000000"/>
                <w:sz w:val="20"/>
              </w:rPr>
              <w:t xml:space="preserve">
                     - Саина -   граждан в пьяном                    17.00 </w:t>
            </w:r>
            <w:r>
              <w:br/>
            </w:r>
            <w:r>
              <w:rPr>
                <w:rFonts w:ascii="Times New Roman"/>
                <w:b w:val="false"/>
                <w:i w:val="false"/>
                <w:color w:val="000000"/>
                <w:sz w:val="20"/>
              </w:rPr>
              <w:t xml:space="preserve">
                     пр. Абая -  виде, обеспечивает                  до </w:t>
            </w:r>
            <w:r>
              <w:br/>
            </w:r>
            <w:r>
              <w:rPr>
                <w:rFonts w:ascii="Times New Roman"/>
                <w:b w:val="false"/>
                <w:i w:val="false"/>
                <w:color w:val="000000"/>
                <w:sz w:val="20"/>
              </w:rPr>
              <w:t xml:space="preserve">
                     пл. Рес-    своевременное их                    24.00 </w:t>
            </w:r>
            <w:r>
              <w:br/>
            </w:r>
            <w:r>
              <w:rPr>
                <w:rFonts w:ascii="Times New Roman"/>
                <w:b w:val="false"/>
                <w:i w:val="false"/>
                <w:color w:val="000000"/>
                <w:sz w:val="20"/>
              </w:rPr>
              <w:t xml:space="preserve">
                     публики -   изъятие с улиц и с                  часов </w:t>
            </w:r>
            <w:r>
              <w:br/>
            </w:r>
            <w:r>
              <w:rPr>
                <w:rFonts w:ascii="Times New Roman"/>
                <w:b w:val="false"/>
                <w:i w:val="false"/>
                <w:color w:val="000000"/>
                <w:sz w:val="20"/>
              </w:rPr>
              <w:t xml:space="preserve">
                     ул. Мира    общественных мест,   </w:t>
            </w:r>
            <w:r>
              <w:br/>
            </w:r>
            <w:r>
              <w:rPr>
                <w:rFonts w:ascii="Times New Roman"/>
                <w:b w:val="false"/>
                <w:i w:val="false"/>
                <w:color w:val="000000"/>
                <w:sz w:val="20"/>
              </w:rPr>
              <w:t xml:space="preserve">
                                 пресекает распитие </w:t>
            </w:r>
            <w:r>
              <w:br/>
            </w:r>
            <w:r>
              <w:rPr>
                <w:rFonts w:ascii="Times New Roman"/>
                <w:b w:val="false"/>
                <w:i w:val="false"/>
                <w:color w:val="000000"/>
                <w:sz w:val="20"/>
              </w:rPr>
              <w:t xml:space="preserve">
                                 спиртных напитков,  </w:t>
            </w:r>
            <w:r>
              <w:br/>
            </w:r>
            <w:r>
              <w:rPr>
                <w:rFonts w:ascii="Times New Roman"/>
                <w:b w:val="false"/>
                <w:i w:val="false"/>
                <w:color w:val="000000"/>
                <w:sz w:val="20"/>
              </w:rPr>
              <w:t xml:space="preserve">
                                 активно ведет борьбу </w:t>
            </w:r>
            <w:r>
              <w:br/>
            </w:r>
            <w:r>
              <w:rPr>
                <w:rFonts w:ascii="Times New Roman"/>
                <w:b w:val="false"/>
                <w:i w:val="false"/>
                <w:color w:val="000000"/>
                <w:sz w:val="20"/>
              </w:rPr>
              <w:t xml:space="preserve">
                                 с другими нарушения- </w:t>
            </w:r>
            <w:r>
              <w:br/>
            </w:r>
            <w:r>
              <w:rPr>
                <w:rFonts w:ascii="Times New Roman"/>
                <w:b w:val="false"/>
                <w:i w:val="false"/>
                <w:color w:val="000000"/>
                <w:sz w:val="20"/>
              </w:rPr>
              <w:t xml:space="preserve">
                                 ми общественного  </w:t>
            </w:r>
            <w:r>
              <w:br/>
            </w:r>
            <w:r>
              <w:rPr>
                <w:rFonts w:ascii="Times New Roman"/>
                <w:b w:val="false"/>
                <w:i w:val="false"/>
                <w:color w:val="000000"/>
                <w:sz w:val="20"/>
              </w:rPr>
              <w:t xml:space="preserve">
                                 порядка. Обслуживает </w:t>
            </w:r>
            <w:r>
              <w:br/>
            </w:r>
            <w:r>
              <w:rPr>
                <w:rFonts w:ascii="Times New Roman"/>
                <w:b w:val="false"/>
                <w:i w:val="false"/>
                <w:color w:val="000000"/>
                <w:sz w:val="20"/>
              </w:rPr>
              <w:t xml:space="preserve">
                                 ПУ N 1, 2, 3 по  </w:t>
            </w:r>
            <w:r>
              <w:br/>
            </w:r>
            <w:r>
              <w:rPr>
                <w:rFonts w:ascii="Times New Roman"/>
                <w:b w:val="false"/>
                <w:i w:val="false"/>
                <w:color w:val="000000"/>
                <w:sz w:val="20"/>
              </w:rPr>
              <w:t xml:space="preserve">
                                 установленному марш- </w:t>
            </w:r>
            <w:r>
              <w:br/>
            </w:r>
            <w:r>
              <w:rPr>
                <w:rFonts w:ascii="Times New Roman"/>
                <w:b w:val="false"/>
                <w:i w:val="false"/>
                <w:color w:val="000000"/>
                <w:sz w:val="20"/>
              </w:rPr>
              <w:t xml:space="preserve">
                                 руту.  </w:t>
            </w:r>
            <w:r>
              <w:br/>
            </w:r>
            <w:r>
              <w:rPr>
                <w:rFonts w:ascii="Times New Roman"/>
                <w:b w:val="false"/>
                <w:i w:val="false"/>
                <w:color w:val="000000"/>
                <w:sz w:val="20"/>
              </w:rPr>
              <w:t xml:space="preserve">
                                 Выявляет среди лиц, </w:t>
            </w:r>
            <w:r>
              <w:br/>
            </w:r>
            <w:r>
              <w:rPr>
                <w:rFonts w:ascii="Times New Roman"/>
                <w:b w:val="false"/>
                <w:i w:val="false"/>
                <w:color w:val="000000"/>
                <w:sz w:val="20"/>
              </w:rPr>
              <w:t xml:space="preserve">
                                 задержанных за нару- </w:t>
            </w:r>
            <w:r>
              <w:br/>
            </w:r>
            <w:r>
              <w:rPr>
                <w:rFonts w:ascii="Times New Roman"/>
                <w:b w:val="false"/>
                <w:i w:val="false"/>
                <w:color w:val="000000"/>
                <w:sz w:val="20"/>
              </w:rPr>
              <w:t xml:space="preserve">
                                 шение антиалкоголь- </w:t>
            </w:r>
            <w:r>
              <w:br/>
            </w:r>
            <w:r>
              <w:rPr>
                <w:rFonts w:ascii="Times New Roman"/>
                <w:b w:val="false"/>
                <w:i w:val="false"/>
                <w:color w:val="000000"/>
                <w:sz w:val="20"/>
              </w:rPr>
              <w:t xml:space="preserve">
                                 ного законодательства, </w:t>
            </w:r>
            <w:r>
              <w:br/>
            </w:r>
            <w:r>
              <w:rPr>
                <w:rFonts w:ascii="Times New Roman"/>
                <w:b w:val="false"/>
                <w:i w:val="false"/>
                <w:color w:val="000000"/>
                <w:sz w:val="20"/>
              </w:rPr>
              <w:t xml:space="preserve">
                                 преступников, нарко- </w:t>
            </w:r>
            <w:r>
              <w:br/>
            </w:r>
            <w:r>
              <w:rPr>
                <w:rFonts w:ascii="Times New Roman"/>
                <w:b w:val="false"/>
                <w:i w:val="false"/>
                <w:color w:val="000000"/>
                <w:sz w:val="20"/>
              </w:rPr>
              <w:t xml:space="preserve">
                                 манов.  </w:t>
            </w:r>
          </w:p>
          <w:p>
            <w:pPr>
              <w:spacing w:after="20"/>
              <w:ind w:left="20"/>
              <w:jc w:val="both"/>
            </w:pPr>
            <w:r>
              <w:rPr>
                <w:rFonts w:ascii="Times New Roman"/>
                <w:b w:val="false"/>
                <w:i w:val="false"/>
                <w:color w:val="000000"/>
                <w:sz w:val="20"/>
              </w:rPr>
              <w:t xml:space="preserve">                                 Поддерживает  </w:t>
            </w:r>
            <w:r>
              <w:br/>
            </w:r>
            <w:r>
              <w:rPr>
                <w:rFonts w:ascii="Times New Roman"/>
                <w:b w:val="false"/>
                <w:i w:val="false"/>
                <w:color w:val="000000"/>
                <w:sz w:val="20"/>
              </w:rPr>
              <w:t xml:space="preserve">
                                 постоянную связь со  </w:t>
            </w:r>
            <w:r>
              <w:br/>
            </w:r>
            <w:r>
              <w:rPr>
                <w:rFonts w:ascii="Times New Roman"/>
                <w:b w:val="false"/>
                <w:i w:val="false"/>
                <w:color w:val="000000"/>
                <w:sz w:val="20"/>
              </w:rPr>
              <w:t xml:space="preserve">
                                 всеми нарядами комп- </w:t>
            </w:r>
            <w:r>
              <w:br/>
            </w:r>
            <w:r>
              <w:rPr>
                <w:rFonts w:ascii="Times New Roman"/>
                <w:b w:val="false"/>
                <w:i w:val="false"/>
                <w:color w:val="000000"/>
                <w:sz w:val="20"/>
              </w:rPr>
              <w:t xml:space="preserve">
                                 лексных сил, оказы- </w:t>
            </w:r>
            <w:r>
              <w:br/>
            </w:r>
            <w:r>
              <w:rPr>
                <w:rFonts w:ascii="Times New Roman"/>
                <w:b w:val="false"/>
                <w:i w:val="false"/>
                <w:color w:val="000000"/>
                <w:sz w:val="20"/>
              </w:rPr>
              <w:t xml:space="preserve">
                                 вает им помощь в  </w:t>
            </w:r>
            <w:r>
              <w:br/>
            </w:r>
            <w:r>
              <w:rPr>
                <w:rFonts w:ascii="Times New Roman"/>
                <w:b w:val="false"/>
                <w:i w:val="false"/>
                <w:color w:val="000000"/>
                <w:sz w:val="20"/>
              </w:rPr>
              <w:t xml:space="preserve">
                                 доставлении пьяных  </w:t>
            </w:r>
            <w:r>
              <w:br/>
            </w:r>
            <w:r>
              <w:rPr>
                <w:rFonts w:ascii="Times New Roman"/>
                <w:b w:val="false"/>
                <w:i w:val="false"/>
                <w:color w:val="000000"/>
                <w:sz w:val="20"/>
              </w:rPr>
              <w:t xml:space="preserve">
                                 граждан в медицин- </w:t>
            </w:r>
            <w:r>
              <w:br/>
            </w:r>
            <w:r>
              <w:rPr>
                <w:rFonts w:ascii="Times New Roman"/>
                <w:b w:val="false"/>
                <w:i w:val="false"/>
                <w:color w:val="000000"/>
                <w:sz w:val="20"/>
              </w:rPr>
              <w:t xml:space="preserve">
                                 ский вытрезвитель. </w:t>
            </w:r>
            <w:r>
              <w:br/>
            </w:r>
            <w:r>
              <w:rPr>
                <w:rFonts w:ascii="Times New Roman"/>
                <w:b w:val="false"/>
                <w:i w:val="false"/>
                <w:color w:val="000000"/>
                <w:sz w:val="20"/>
              </w:rPr>
              <w:t xml:space="preserve">
                                 В случае вызова </w:t>
            </w:r>
            <w:r>
              <w:br/>
            </w:r>
            <w:r>
              <w:rPr>
                <w:rFonts w:ascii="Times New Roman"/>
                <w:b w:val="false"/>
                <w:i w:val="false"/>
                <w:color w:val="000000"/>
                <w:sz w:val="20"/>
              </w:rPr>
              <w:t xml:space="preserve">
                                 "Спецмедслужбы" по  </w:t>
            </w:r>
            <w:r>
              <w:br/>
            </w:r>
            <w:r>
              <w:rPr>
                <w:rFonts w:ascii="Times New Roman"/>
                <w:b w:val="false"/>
                <w:i w:val="false"/>
                <w:color w:val="000000"/>
                <w:sz w:val="20"/>
              </w:rPr>
              <w:t xml:space="preserve">
                                 месту нахождения  </w:t>
            </w:r>
            <w:r>
              <w:br/>
            </w:r>
            <w:r>
              <w:rPr>
                <w:rFonts w:ascii="Times New Roman"/>
                <w:b w:val="false"/>
                <w:i w:val="false"/>
                <w:color w:val="000000"/>
                <w:sz w:val="20"/>
              </w:rPr>
              <w:t xml:space="preserve">
                                 лица в состоянии  </w:t>
            </w:r>
            <w:r>
              <w:br/>
            </w:r>
            <w:r>
              <w:rPr>
                <w:rFonts w:ascii="Times New Roman"/>
                <w:b w:val="false"/>
                <w:i w:val="false"/>
                <w:color w:val="000000"/>
                <w:sz w:val="20"/>
              </w:rPr>
              <w:t xml:space="preserve">
                                 алкогольного опьяне- </w:t>
            </w:r>
            <w:r>
              <w:br/>
            </w:r>
            <w:r>
              <w:rPr>
                <w:rFonts w:ascii="Times New Roman"/>
                <w:b w:val="false"/>
                <w:i w:val="false"/>
                <w:color w:val="000000"/>
                <w:sz w:val="20"/>
              </w:rPr>
              <w:t xml:space="preserve">
                                 ния, наряд ставит в </w:t>
            </w:r>
            <w:r>
              <w:br/>
            </w:r>
            <w:r>
              <w:rPr>
                <w:rFonts w:ascii="Times New Roman"/>
                <w:b w:val="false"/>
                <w:i w:val="false"/>
                <w:color w:val="000000"/>
                <w:sz w:val="20"/>
              </w:rPr>
              <w:t xml:space="preserve">
                                 известность дежурно- </w:t>
            </w:r>
            <w:r>
              <w:br/>
            </w:r>
            <w:r>
              <w:rPr>
                <w:rFonts w:ascii="Times New Roman"/>
                <w:b w:val="false"/>
                <w:i w:val="false"/>
                <w:color w:val="000000"/>
                <w:sz w:val="20"/>
              </w:rPr>
              <w:t xml:space="preserve">
                                 го и после этого,  </w:t>
            </w:r>
            <w:r>
              <w:br/>
            </w:r>
            <w:r>
              <w:rPr>
                <w:rFonts w:ascii="Times New Roman"/>
                <w:b w:val="false"/>
                <w:i w:val="false"/>
                <w:color w:val="000000"/>
                <w:sz w:val="20"/>
              </w:rPr>
              <w:t xml:space="preserve">
                                 оставив маршрут пат- </w:t>
            </w:r>
            <w:r>
              <w:br/>
            </w:r>
            <w:r>
              <w:rPr>
                <w:rFonts w:ascii="Times New Roman"/>
                <w:b w:val="false"/>
                <w:i w:val="false"/>
                <w:color w:val="000000"/>
                <w:sz w:val="20"/>
              </w:rPr>
              <w:t xml:space="preserve">
                                 рулирования следует </w:t>
            </w:r>
            <w:r>
              <w:br/>
            </w:r>
            <w:r>
              <w:rPr>
                <w:rFonts w:ascii="Times New Roman"/>
                <w:b w:val="false"/>
                <w:i w:val="false"/>
                <w:color w:val="000000"/>
                <w:sz w:val="20"/>
              </w:rPr>
              <w:t xml:space="preserve">
                                 к месту вызова. В </w:t>
            </w:r>
            <w:r>
              <w:br/>
            </w:r>
            <w:r>
              <w:rPr>
                <w:rFonts w:ascii="Times New Roman"/>
                <w:b w:val="false"/>
                <w:i w:val="false"/>
                <w:color w:val="000000"/>
                <w:sz w:val="20"/>
              </w:rPr>
              <w:t xml:space="preserve">
                                 первую очередь  </w:t>
            </w:r>
            <w:r>
              <w:br/>
            </w:r>
            <w:r>
              <w:rPr>
                <w:rFonts w:ascii="Times New Roman"/>
                <w:b w:val="false"/>
                <w:i w:val="false"/>
                <w:color w:val="000000"/>
                <w:sz w:val="20"/>
              </w:rPr>
              <w:t xml:space="preserve">
                                 обслуживает пешие  </w:t>
            </w:r>
            <w:r>
              <w:br/>
            </w:r>
            <w:r>
              <w:rPr>
                <w:rFonts w:ascii="Times New Roman"/>
                <w:b w:val="false"/>
                <w:i w:val="false"/>
                <w:color w:val="000000"/>
                <w:sz w:val="20"/>
              </w:rPr>
              <w:t xml:space="preserve">
                                 патрули.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ПП N 29    ул. Саина-  При заступлении на   Парный ГСО  </w:t>
            </w:r>
            <w:r>
              <w:br/>
            </w:r>
            <w:r>
              <w:rPr>
                <w:rFonts w:ascii="Times New Roman"/>
                <w:b w:val="false"/>
                <w:i w:val="false"/>
                <w:color w:val="000000"/>
                <w:sz w:val="20"/>
              </w:rPr>
              <w:t xml:space="preserve">
          ОГСО       пр. Гага-   маршрут проверяет  </w:t>
            </w:r>
            <w:r>
              <w:br/>
            </w:r>
            <w:r>
              <w:rPr>
                <w:rFonts w:ascii="Times New Roman"/>
                <w:b w:val="false"/>
                <w:i w:val="false"/>
                <w:color w:val="000000"/>
                <w:sz w:val="20"/>
              </w:rPr>
              <w:t xml:space="preserve">
                     рина, пр.   состояние объектов,  </w:t>
            </w:r>
            <w:r>
              <w:br/>
            </w:r>
            <w:r>
              <w:rPr>
                <w:rFonts w:ascii="Times New Roman"/>
                <w:b w:val="false"/>
                <w:i w:val="false"/>
                <w:color w:val="000000"/>
                <w:sz w:val="20"/>
              </w:rPr>
              <w:t xml:space="preserve">
                     Абая-ул.    обращая особое вни- </w:t>
            </w:r>
            <w:r>
              <w:br/>
            </w:r>
            <w:r>
              <w:rPr>
                <w:rFonts w:ascii="Times New Roman"/>
                <w:b w:val="false"/>
                <w:i w:val="false"/>
                <w:color w:val="000000"/>
                <w:sz w:val="20"/>
              </w:rPr>
              <w:t xml:space="preserve">
                     Толе би     мание на исправность </w:t>
            </w:r>
            <w:r>
              <w:br/>
            </w:r>
            <w:r>
              <w:rPr>
                <w:rFonts w:ascii="Times New Roman"/>
                <w:b w:val="false"/>
                <w:i w:val="false"/>
                <w:color w:val="000000"/>
                <w:sz w:val="20"/>
              </w:rPr>
              <w:t xml:space="preserve">
                                 запоров на дверях,  </w:t>
            </w:r>
            <w:r>
              <w:br/>
            </w:r>
            <w:r>
              <w:rPr>
                <w:rFonts w:ascii="Times New Roman"/>
                <w:b w:val="false"/>
                <w:i w:val="false"/>
                <w:color w:val="000000"/>
                <w:sz w:val="20"/>
              </w:rPr>
              <w:t xml:space="preserve">
                                 люках, окнах и  </w:t>
            </w:r>
            <w:r>
              <w:br/>
            </w:r>
            <w:r>
              <w:rPr>
                <w:rFonts w:ascii="Times New Roman"/>
                <w:b w:val="false"/>
                <w:i w:val="false"/>
                <w:color w:val="000000"/>
                <w:sz w:val="20"/>
              </w:rPr>
              <w:t xml:space="preserve">
                                 охранно-пожарной  </w:t>
            </w:r>
            <w:r>
              <w:br/>
            </w:r>
            <w:r>
              <w:rPr>
                <w:rFonts w:ascii="Times New Roman"/>
                <w:b w:val="false"/>
                <w:i w:val="false"/>
                <w:color w:val="000000"/>
                <w:sz w:val="20"/>
              </w:rPr>
              <w:t xml:space="preserve">
                                 сигнализации, сос- </w:t>
            </w:r>
            <w:r>
              <w:br/>
            </w:r>
            <w:r>
              <w:rPr>
                <w:rFonts w:ascii="Times New Roman"/>
                <w:b w:val="false"/>
                <w:i w:val="false"/>
                <w:color w:val="000000"/>
                <w:sz w:val="20"/>
              </w:rPr>
              <w:t xml:space="preserve">
                                 тояние внутреннего и </w:t>
            </w:r>
            <w:r>
              <w:br/>
            </w:r>
            <w:r>
              <w:rPr>
                <w:rFonts w:ascii="Times New Roman"/>
                <w:b w:val="false"/>
                <w:i w:val="false"/>
                <w:color w:val="000000"/>
                <w:sz w:val="20"/>
              </w:rPr>
              <w:t xml:space="preserve">
                                 наружного освещения. </w:t>
            </w:r>
            <w:r>
              <w:br/>
            </w:r>
            <w:r>
              <w:rPr>
                <w:rFonts w:ascii="Times New Roman"/>
                <w:b w:val="false"/>
                <w:i w:val="false"/>
                <w:color w:val="000000"/>
                <w:sz w:val="20"/>
              </w:rPr>
              <w:t xml:space="preserve">
                                 В течение смены  </w:t>
            </w:r>
            <w:r>
              <w:br/>
            </w:r>
            <w:r>
              <w:rPr>
                <w:rFonts w:ascii="Times New Roman"/>
                <w:b w:val="false"/>
                <w:i w:val="false"/>
                <w:color w:val="000000"/>
                <w:sz w:val="20"/>
              </w:rPr>
              <w:t xml:space="preserve">
                                 согласно графику  </w:t>
            </w:r>
            <w:r>
              <w:br/>
            </w:r>
            <w:r>
              <w:rPr>
                <w:rFonts w:ascii="Times New Roman"/>
                <w:b w:val="false"/>
                <w:i w:val="false"/>
                <w:color w:val="000000"/>
                <w:sz w:val="20"/>
              </w:rPr>
              <w:t xml:space="preserve">
                                 осматривает охраняе- </w:t>
            </w:r>
            <w:r>
              <w:br/>
            </w:r>
            <w:r>
              <w:rPr>
                <w:rFonts w:ascii="Times New Roman"/>
                <w:b w:val="false"/>
                <w:i w:val="false"/>
                <w:color w:val="000000"/>
                <w:sz w:val="20"/>
              </w:rPr>
              <w:t xml:space="preserve">
                                 мые объекты, не до- </w:t>
            </w:r>
            <w:r>
              <w:br/>
            </w:r>
            <w:r>
              <w:rPr>
                <w:rFonts w:ascii="Times New Roman"/>
                <w:b w:val="false"/>
                <w:i w:val="false"/>
                <w:color w:val="000000"/>
                <w:sz w:val="20"/>
              </w:rPr>
              <w:t xml:space="preserve">
                                 пуская проникновения </w:t>
            </w:r>
            <w:r>
              <w:br/>
            </w:r>
            <w:r>
              <w:rPr>
                <w:rFonts w:ascii="Times New Roman"/>
                <w:b w:val="false"/>
                <w:i w:val="false"/>
                <w:color w:val="000000"/>
                <w:sz w:val="20"/>
              </w:rPr>
              <w:t xml:space="preserve">
                                 на их территорию    </w:t>
            </w:r>
            <w:r>
              <w:br/>
            </w:r>
            <w:r>
              <w:rPr>
                <w:rFonts w:ascii="Times New Roman"/>
                <w:b w:val="false"/>
                <w:i w:val="false"/>
                <w:color w:val="000000"/>
                <w:sz w:val="20"/>
              </w:rPr>
              <w:t xml:space="preserve">
                                 посторонних лиц,  </w:t>
            </w:r>
            <w:r>
              <w:br/>
            </w:r>
            <w:r>
              <w:rPr>
                <w:rFonts w:ascii="Times New Roman"/>
                <w:b w:val="false"/>
                <w:i w:val="false"/>
                <w:color w:val="000000"/>
                <w:sz w:val="20"/>
              </w:rPr>
              <w:t xml:space="preserve">
                                 пресекает хищения </w:t>
            </w:r>
            <w:r>
              <w:br/>
            </w:r>
            <w:r>
              <w:rPr>
                <w:rFonts w:ascii="Times New Roman"/>
                <w:b w:val="false"/>
                <w:i w:val="false"/>
                <w:color w:val="000000"/>
                <w:sz w:val="20"/>
              </w:rPr>
              <w:t xml:space="preserve">
                                 материальных ценнос- </w:t>
            </w:r>
            <w:r>
              <w:br/>
            </w:r>
            <w:r>
              <w:rPr>
                <w:rFonts w:ascii="Times New Roman"/>
                <w:b w:val="false"/>
                <w:i w:val="false"/>
                <w:color w:val="000000"/>
                <w:sz w:val="20"/>
              </w:rPr>
              <w:t xml:space="preserve">
                                 тей. </w:t>
            </w:r>
            <w:r>
              <w:br/>
            </w:r>
            <w:r>
              <w:rPr>
                <w:rFonts w:ascii="Times New Roman"/>
                <w:b w:val="false"/>
                <w:i w:val="false"/>
                <w:color w:val="000000"/>
                <w:sz w:val="20"/>
              </w:rPr>
              <w:t xml:space="preserve">
                                 В зоне маршрута  </w:t>
            </w:r>
            <w:r>
              <w:br/>
            </w:r>
            <w:r>
              <w:rPr>
                <w:rFonts w:ascii="Times New Roman"/>
                <w:b w:val="false"/>
                <w:i w:val="false"/>
                <w:color w:val="000000"/>
                <w:sz w:val="20"/>
              </w:rPr>
              <w:t xml:space="preserve">
                                 осуществляет борьбу  </w:t>
            </w:r>
            <w:r>
              <w:br/>
            </w:r>
            <w:r>
              <w:rPr>
                <w:rFonts w:ascii="Times New Roman"/>
                <w:b w:val="false"/>
                <w:i w:val="false"/>
                <w:color w:val="000000"/>
                <w:sz w:val="20"/>
              </w:rPr>
              <w:t xml:space="preserve">
                                 с нарушениями  </w:t>
            </w:r>
            <w:r>
              <w:br/>
            </w:r>
            <w:r>
              <w:rPr>
                <w:rFonts w:ascii="Times New Roman"/>
                <w:b w:val="false"/>
                <w:i w:val="false"/>
                <w:color w:val="000000"/>
                <w:sz w:val="20"/>
              </w:rPr>
              <w:t xml:space="preserve">
                                 общественного поряд- </w:t>
            </w:r>
            <w:r>
              <w:br/>
            </w:r>
            <w:r>
              <w:rPr>
                <w:rFonts w:ascii="Times New Roman"/>
                <w:b w:val="false"/>
                <w:i w:val="false"/>
                <w:color w:val="000000"/>
                <w:sz w:val="20"/>
              </w:rPr>
              <w:t xml:space="preserve">
                                 ка. Взаимодействует  </w:t>
            </w:r>
            <w:r>
              <w:br/>
            </w:r>
            <w:r>
              <w:rPr>
                <w:rFonts w:ascii="Times New Roman"/>
                <w:b w:val="false"/>
                <w:i w:val="false"/>
                <w:color w:val="000000"/>
                <w:sz w:val="20"/>
              </w:rPr>
              <w:t xml:space="preserve">
                                 с другими нарядами,  </w:t>
            </w:r>
            <w:r>
              <w:br/>
            </w:r>
            <w:r>
              <w:rPr>
                <w:rFonts w:ascii="Times New Roman"/>
                <w:b w:val="false"/>
                <w:i w:val="false"/>
                <w:color w:val="000000"/>
                <w:sz w:val="20"/>
              </w:rPr>
              <w:t xml:space="preserve">
                                 несущими службу на </w:t>
            </w:r>
            <w:r>
              <w:br/>
            </w:r>
            <w:r>
              <w:rPr>
                <w:rFonts w:ascii="Times New Roman"/>
                <w:b w:val="false"/>
                <w:i w:val="false"/>
                <w:color w:val="000000"/>
                <w:sz w:val="20"/>
              </w:rPr>
              <w:t xml:space="preserve">
                                 ПУ. </w:t>
            </w:r>
          </w:p>
        </w:tc>
      </w:tr>
    </w:tbl>
    <w:p>
      <w:pPr>
        <w:spacing w:after="0"/>
        <w:ind w:left="0"/>
        <w:jc w:val="both"/>
      </w:pPr>
      <w:r>
        <w:rPr>
          <w:rFonts w:ascii="Times New Roman"/>
          <w:b w:val="false"/>
          <w:i w:val="false"/>
          <w:color w:val="000000"/>
          <w:sz w:val="28"/>
        </w:rPr>
        <w:t xml:space="preserve">     Аналогично разрабатываются обязанности и заполняются другие разделы примерного перечня, для каждого из указанных в графе 3 нарядов.   </w:t>
      </w:r>
      <w:r>
        <w:br/>
      </w:r>
      <w:r>
        <w:rPr>
          <w:rFonts w:ascii="Times New Roman"/>
          <w:b w:val="false"/>
          <w:i w:val="false"/>
          <w:color w:val="000000"/>
          <w:sz w:val="28"/>
        </w:rPr>
        <w:t xml:space="preserve">
______________________________________________________________________________ </w:t>
      </w:r>
    </w:p>
    <w:bookmarkStart w:name="z39" w:id="42"/>
    <w:p>
      <w:pPr>
        <w:spacing w:after="0"/>
        <w:ind w:left="0"/>
        <w:jc w:val="both"/>
      </w:pPr>
      <w:r>
        <w:rPr>
          <w:rFonts w:ascii="Times New Roman"/>
          <w:b w:val="false"/>
          <w:i w:val="false"/>
          <w:color w:val="000000"/>
          <w:sz w:val="28"/>
        </w:rPr>
        <w:t xml:space="preserve">
         Образец                             Приложение 2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2"/>
    <w:p>
      <w:pPr>
        <w:spacing w:after="0"/>
        <w:ind w:left="0"/>
        <w:jc w:val="both"/>
      </w:pPr>
      <w:r>
        <w:rPr>
          <w:rFonts w:ascii="Times New Roman"/>
          <w:b w:val="false"/>
          <w:i w:val="false"/>
          <w:color w:val="ff0000"/>
          <w:sz w:val="28"/>
        </w:rPr>
        <w:t xml:space="preserve">             Сноска. В Приложение 2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_____________________ </w:t>
      </w:r>
      <w:r>
        <w:br/>
      </w:r>
      <w:r>
        <w:rPr>
          <w:rFonts w:ascii="Times New Roman"/>
          <w:b w:val="false"/>
          <w:i w:val="false"/>
          <w:color w:val="000000"/>
          <w:sz w:val="28"/>
        </w:rPr>
        <w:t xml:space="preserve">
                                              (наим. горлиноргана)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(звание, фамилия, инициалы) </w:t>
      </w:r>
    </w:p>
    <w:p>
      <w:pPr>
        <w:spacing w:after="0"/>
        <w:ind w:left="0"/>
        <w:jc w:val="both"/>
      </w:pPr>
      <w:r>
        <w:rPr>
          <w:rFonts w:ascii="Times New Roman"/>
          <w:b/>
          <w:i w:val="false"/>
          <w:color w:val="000000"/>
          <w:sz w:val="28"/>
        </w:rPr>
        <w:t xml:space="preserve">                           Постовая ведомость  </w:t>
      </w:r>
      <w:r>
        <w:br/>
      </w:r>
      <w:r>
        <w:rPr>
          <w:rFonts w:ascii="Times New Roman"/>
          <w:b w:val="false"/>
          <w:i w:val="false"/>
          <w:color w:val="000000"/>
          <w:sz w:val="28"/>
        </w:rPr>
        <w:t>
</w:t>
      </w:r>
      <w:r>
        <w:rPr>
          <w:rFonts w:ascii="Times New Roman"/>
          <w:b/>
          <w:i w:val="false"/>
          <w:color w:val="000000"/>
          <w:sz w:val="28"/>
        </w:rPr>
        <w:t xml:space="preserve">                 расстановки патрульных нарядов </w:t>
      </w:r>
    </w:p>
    <w:p>
      <w:pPr>
        <w:spacing w:after="0"/>
        <w:ind w:left="0"/>
        <w:jc w:val="both"/>
      </w:pPr>
      <w:r>
        <w:rPr>
          <w:rFonts w:ascii="Times New Roman"/>
          <w:b w:val="false"/>
          <w:i w:val="false"/>
          <w:color w:val="000000"/>
          <w:sz w:val="28"/>
        </w:rPr>
        <w:t xml:space="preserve">                        "__" ___________200_ г. </w:t>
      </w:r>
    </w:p>
    <w:p>
      <w:pPr>
        <w:spacing w:after="0"/>
        <w:ind w:left="0"/>
        <w:jc w:val="both"/>
      </w:pPr>
      <w:r>
        <w:rPr>
          <w:rFonts w:ascii="Times New Roman"/>
          <w:b w:val="false"/>
          <w:i w:val="false"/>
          <w:color w:val="000000"/>
          <w:sz w:val="28"/>
        </w:rPr>
        <w:t xml:space="preserve">     1. Расчет сил и средств </w:t>
      </w:r>
    </w:p>
    <w:p>
      <w:pPr>
        <w:spacing w:after="0"/>
        <w:ind w:left="0"/>
        <w:jc w:val="both"/>
      </w:pPr>
      <w:r>
        <w:rPr>
          <w:rFonts w:ascii="Times New Roman"/>
          <w:b w:val="false"/>
          <w:i w:val="false"/>
          <w:color w:val="000000"/>
          <w:sz w:val="28"/>
        </w:rPr>
        <w:t xml:space="preserve">     Количество полицейских, заступающих на службу: </w:t>
      </w:r>
      <w:r>
        <w:br/>
      </w:r>
      <w:r>
        <w:rPr>
          <w:rFonts w:ascii="Times New Roman"/>
          <w:b w:val="false"/>
          <w:i w:val="false"/>
          <w:color w:val="000000"/>
          <w:sz w:val="28"/>
        </w:rPr>
        <w:t xml:space="preserve">
     обязательные нормы __________________________ </w:t>
      </w:r>
      <w:r>
        <w:br/>
      </w:r>
      <w:r>
        <w:rPr>
          <w:rFonts w:ascii="Times New Roman"/>
          <w:b w:val="false"/>
          <w:i w:val="false"/>
          <w:color w:val="000000"/>
          <w:sz w:val="28"/>
        </w:rPr>
        <w:t xml:space="preserve">
     фактический выход ___________________________ </w:t>
      </w:r>
      <w:r>
        <w:br/>
      </w:r>
      <w:r>
        <w:rPr>
          <w:rFonts w:ascii="Times New Roman"/>
          <w:b w:val="false"/>
          <w:i w:val="false"/>
          <w:color w:val="000000"/>
          <w:sz w:val="28"/>
        </w:rPr>
        <w:t xml:space="preserve">
     Использование автотранспорта: </w:t>
      </w:r>
      <w:r>
        <w:br/>
      </w:r>
      <w:r>
        <w:rPr>
          <w:rFonts w:ascii="Times New Roman"/>
          <w:b w:val="false"/>
          <w:i w:val="false"/>
          <w:color w:val="000000"/>
          <w:sz w:val="28"/>
        </w:rPr>
        <w:t xml:space="preserve">
     обязательные нормы __________________________ </w:t>
      </w:r>
      <w:r>
        <w:br/>
      </w:r>
      <w:r>
        <w:rPr>
          <w:rFonts w:ascii="Times New Roman"/>
          <w:b w:val="false"/>
          <w:i w:val="false"/>
          <w:color w:val="000000"/>
          <w:sz w:val="28"/>
        </w:rPr>
        <w:t xml:space="preserve">
     фактический выход  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Учет сил общественных формирований </w:t>
      </w:r>
      <w:r>
        <w:br/>
      </w:r>
      <w:r>
        <w:rPr>
          <w:rFonts w:ascii="Times New Roman"/>
          <w:b w:val="false"/>
          <w:i w:val="false"/>
          <w:color w:val="000000"/>
          <w:sz w:val="28"/>
        </w:rPr>
        <w:t xml:space="preserve">
     Выход членов общественных формирований на обеспечение общественного  </w:t>
      </w:r>
      <w:r>
        <w:br/>
      </w:r>
      <w:r>
        <w:rPr>
          <w:rFonts w:ascii="Times New Roman"/>
          <w:b w:val="false"/>
          <w:i w:val="false"/>
          <w:color w:val="000000"/>
          <w:sz w:val="28"/>
        </w:rPr>
        <w:t xml:space="preserve">
порядка: </w:t>
      </w:r>
      <w:r>
        <w:br/>
      </w:r>
      <w:r>
        <w:rPr>
          <w:rFonts w:ascii="Times New Roman"/>
          <w:b w:val="false"/>
          <w:i w:val="false"/>
          <w:color w:val="000000"/>
          <w:sz w:val="28"/>
        </w:rPr>
        <w:t xml:space="preserve">
     Норма __________ фактический выход ___________ </w:t>
      </w:r>
      <w:r>
        <w:br/>
      </w:r>
      <w:r>
        <w:rPr>
          <w:rFonts w:ascii="Times New Roman"/>
          <w:b w:val="false"/>
          <w:i w:val="false"/>
          <w:color w:val="000000"/>
          <w:sz w:val="28"/>
        </w:rPr>
        <w:t xml:space="preserve">
     В том числе по каждому участковому пункту полиции: </w:t>
      </w:r>
      <w:r>
        <w:br/>
      </w:r>
      <w:r>
        <w:rPr>
          <w:rFonts w:ascii="Times New Roman"/>
          <w:b w:val="false"/>
          <w:i w:val="false"/>
          <w:color w:val="000000"/>
          <w:sz w:val="28"/>
        </w:rPr>
        <w:t xml:space="preserve">
     норма _________ фактический выход ______ </w:t>
      </w:r>
      <w:r>
        <w:br/>
      </w:r>
      <w:r>
        <w:rPr>
          <w:rFonts w:ascii="Times New Roman"/>
          <w:b w:val="false"/>
          <w:i w:val="false"/>
          <w:color w:val="000000"/>
          <w:sz w:val="28"/>
        </w:rPr>
        <w:t xml:space="preserve">
     N 1 _________                ___________ </w:t>
      </w:r>
      <w:r>
        <w:br/>
      </w:r>
      <w:r>
        <w:rPr>
          <w:rFonts w:ascii="Times New Roman"/>
          <w:b w:val="false"/>
          <w:i w:val="false"/>
          <w:color w:val="000000"/>
          <w:sz w:val="28"/>
        </w:rPr>
        <w:t xml:space="preserve">
     N 2 _________                ___________ </w:t>
      </w:r>
      <w:r>
        <w:br/>
      </w:r>
      <w:r>
        <w:rPr>
          <w:rFonts w:ascii="Times New Roman"/>
          <w:b w:val="false"/>
          <w:i w:val="false"/>
          <w:color w:val="000000"/>
          <w:sz w:val="28"/>
        </w:rPr>
        <w:t xml:space="preserve">
     N 3 _________                ___________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3. Расстановка нарядов по сменам: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поста,|Вид|ФИО сотр.|Время|      Выдано      |     Расписка      |Время  </w:t>
            </w:r>
            <w:r>
              <w:br/>
            </w:r>
            <w:r>
              <w:rPr>
                <w:rFonts w:ascii="Times New Roman"/>
                <w:b w:val="false"/>
                <w:i w:val="false"/>
                <w:color w:val="000000"/>
                <w:sz w:val="20"/>
              </w:rPr>
              <w:t xml:space="preserve">
маршру- |на-|ОВД, вхо-|несе-|__________________|___________________|выхода </w:t>
            </w:r>
            <w:r>
              <w:br/>
            </w:r>
            <w:r>
              <w:rPr>
                <w:rFonts w:ascii="Times New Roman"/>
                <w:b w:val="false"/>
                <w:i w:val="false"/>
                <w:color w:val="000000"/>
                <w:sz w:val="20"/>
              </w:rPr>
              <w:t xml:space="preserve">
та пат- |ря-|дящего в |ния  |оруж.|ради |спец  |сотрудника за прием|на  </w:t>
            </w:r>
            <w:r>
              <w:br/>
            </w:r>
            <w:r>
              <w:rPr>
                <w:rFonts w:ascii="Times New Roman"/>
                <w:b w:val="false"/>
                <w:i w:val="false"/>
                <w:color w:val="000000"/>
                <w:sz w:val="20"/>
              </w:rPr>
              <w:t xml:space="preserve">
рульного|да |состав   |служ-|боеп.|ост. |сред. |___________________|службу </w:t>
            </w:r>
            <w:r>
              <w:br/>
            </w:r>
            <w:r>
              <w:rPr>
                <w:rFonts w:ascii="Times New Roman"/>
                <w:b w:val="false"/>
                <w:i w:val="false"/>
                <w:color w:val="000000"/>
                <w:sz w:val="20"/>
              </w:rPr>
              <w:t xml:space="preserve">
участка |   |наряда   |бы   |     |     |за.   |получение|выданн.  | </w:t>
            </w:r>
            <w:r>
              <w:br/>
            </w:r>
            <w:r>
              <w:rPr>
                <w:rFonts w:ascii="Times New Roman"/>
                <w:b w:val="false"/>
                <w:i w:val="false"/>
                <w:color w:val="000000"/>
                <w:sz w:val="20"/>
              </w:rPr>
              <w:t xml:space="preserve">
________|___|_________|_____|_____|_____|______|_________|_________|_______ </w:t>
            </w:r>
            <w:r>
              <w:br/>
            </w:r>
            <w:r>
              <w:rPr>
                <w:rFonts w:ascii="Times New Roman"/>
                <w:b w:val="false"/>
                <w:i w:val="false"/>
                <w:color w:val="000000"/>
                <w:sz w:val="20"/>
              </w:rPr>
              <w:t xml:space="preserve">
    1   | 2 |    3    |  4  |  5  |  6  |   7  |    8    |    9    |   10   </w:t>
            </w:r>
            <w:r>
              <w:br/>
            </w:r>
            <w:r>
              <w:rPr>
                <w:rFonts w:ascii="Times New Roman"/>
                <w:b w:val="false"/>
                <w:i w:val="false"/>
                <w:color w:val="000000"/>
                <w:sz w:val="20"/>
              </w:rPr>
              <w:t xml:space="preserve">
________|___|_________|_____|_____|_____|______|_________|_________|_______ </w:t>
            </w:r>
          </w:p>
        </w:tc>
      </w:tr>
    </w:tbl>
    <w:p>
      <w:pPr>
        <w:spacing w:after="0"/>
        <w:ind w:left="0"/>
        <w:jc w:val="both"/>
      </w:pPr>
      <w:r>
        <w:rPr>
          <w:rFonts w:ascii="Times New Roman"/>
          <w:b w:val="false"/>
          <w:i w:val="false"/>
          <w:color w:val="000000"/>
          <w:sz w:val="28"/>
        </w:rPr>
        <w:t xml:space="preserve">4. Инструктаж проводят: ___________________________________________________ </w:t>
      </w:r>
      <w:r>
        <w:br/>
      </w:r>
      <w:r>
        <w:rPr>
          <w:rFonts w:ascii="Times New Roman"/>
          <w:b w:val="false"/>
          <w:i w:val="false"/>
          <w:color w:val="000000"/>
          <w:sz w:val="28"/>
        </w:rPr>
        <w:t xml:space="preserve">
                                    (должность, звание, Ф.И.О.) </w:t>
      </w:r>
    </w:p>
    <w:p>
      <w:pPr>
        <w:spacing w:after="0"/>
        <w:ind w:left="0"/>
        <w:jc w:val="both"/>
      </w:pPr>
      <w:r>
        <w:rPr>
          <w:rFonts w:ascii="Times New Roman"/>
          <w:b w:val="false"/>
          <w:i w:val="false"/>
          <w:color w:val="000000"/>
          <w:sz w:val="28"/>
        </w:rPr>
        <w:t xml:space="preserve">5. Проверка несения службы:________________________________________________ </w:t>
      </w:r>
      <w:r>
        <w:br/>
      </w:r>
      <w:r>
        <w:rPr>
          <w:rFonts w:ascii="Times New Roman"/>
          <w:b w:val="false"/>
          <w:i w:val="false"/>
          <w:color w:val="000000"/>
          <w:sz w:val="28"/>
        </w:rPr>
        <w:t xml:space="preserve">
                           (дата и время, какие наряды проверены, выявл.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недостатки, принятые меры, результаты, должн.звание, Ф.И.О. проверяющего) </w:t>
      </w:r>
      <w:r>
        <w:br/>
      </w:r>
      <w:r>
        <w:rPr>
          <w:rFonts w:ascii="Times New Roman"/>
          <w:b w:val="false"/>
          <w:i w:val="false"/>
          <w:color w:val="000000"/>
          <w:sz w:val="28"/>
        </w:rPr>
        <w:t xml:space="preserve">
             Результаты деятельности комплексных сил полиции </w:t>
      </w:r>
      <w:r>
        <w:br/>
      </w:r>
      <w:r>
        <w:rPr>
          <w:rFonts w:ascii="Times New Roman"/>
          <w:b w:val="false"/>
          <w:i w:val="false"/>
          <w:color w:val="000000"/>
          <w:sz w:val="28"/>
        </w:rPr>
        <w:t xml:space="preserve">
                 на обслуживаемом патрульном участке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|л/с | Стр. | ППП | Дор. | ГСО  |ЧОНиСМЧ| М/в | ПРБ </w:t>
            </w:r>
            <w:r>
              <w:br/>
            </w:r>
            <w:r>
              <w:rPr>
                <w:rFonts w:ascii="Times New Roman"/>
                <w:b w:val="false"/>
                <w:i w:val="false"/>
                <w:color w:val="000000"/>
                <w:sz w:val="20"/>
              </w:rPr>
              <w:t xml:space="preserve">
                        |ПУ  | ППС  |     | пол. |      |       |     |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А             | Б  |   В  |  Г  |   Д  |  Е   |   Ж   |  З  |  И  </w:t>
            </w:r>
          </w:p>
        </w:tc>
      </w:tr>
    </w:tbl>
    <w:p>
      <w:pPr>
        <w:spacing w:after="0"/>
        <w:ind w:left="0"/>
        <w:jc w:val="both"/>
      </w:pPr>
      <w:r>
        <w:rPr>
          <w:rFonts w:ascii="Times New Roman"/>
          <w:b w:val="false"/>
          <w:i w:val="false"/>
          <w:color w:val="000000"/>
          <w:sz w:val="28"/>
        </w:rPr>
        <w:t xml:space="preserve">1. С участ.ПН раскр. </w:t>
      </w:r>
      <w:r>
        <w:br/>
      </w:r>
      <w:r>
        <w:rPr>
          <w:rFonts w:ascii="Times New Roman"/>
          <w:b w:val="false"/>
          <w:i w:val="false"/>
          <w:color w:val="000000"/>
          <w:sz w:val="28"/>
        </w:rPr>
        <w:t xml:space="preserve">
   преступл.по "горяч. </w:t>
      </w:r>
      <w:r>
        <w:br/>
      </w:r>
      <w:r>
        <w:rPr>
          <w:rFonts w:ascii="Times New Roman"/>
          <w:b w:val="false"/>
          <w:i w:val="false"/>
          <w:color w:val="000000"/>
          <w:sz w:val="28"/>
        </w:rPr>
        <w:t xml:space="preserve">
   след."  </w:t>
      </w:r>
      <w:r>
        <w:br/>
      </w:r>
      <w:r>
        <w:rPr>
          <w:rFonts w:ascii="Times New Roman"/>
          <w:b w:val="false"/>
          <w:i w:val="false"/>
          <w:color w:val="000000"/>
          <w:sz w:val="28"/>
        </w:rPr>
        <w:t xml:space="preserve">
1.1. В т.ч.: совершенных    </w:t>
      </w:r>
      <w:r>
        <w:br/>
      </w:r>
      <w:r>
        <w:rPr>
          <w:rFonts w:ascii="Times New Roman"/>
          <w:b w:val="false"/>
          <w:i w:val="false"/>
          <w:color w:val="000000"/>
          <w:sz w:val="28"/>
        </w:rPr>
        <w:t xml:space="preserve">
     в общественных           </w:t>
      </w:r>
      <w:r>
        <w:br/>
      </w:r>
      <w:r>
        <w:rPr>
          <w:rFonts w:ascii="Times New Roman"/>
          <w:b w:val="false"/>
          <w:i w:val="false"/>
          <w:color w:val="000000"/>
          <w:sz w:val="28"/>
        </w:rPr>
        <w:t xml:space="preserve">
     местах/на улицах     </w:t>
      </w:r>
      <w:r>
        <w:br/>
      </w:r>
      <w:r>
        <w:rPr>
          <w:rFonts w:ascii="Times New Roman"/>
          <w:b w:val="false"/>
          <w:i w:val="false"/>
          <w:color w:val="000000"/>
          <w:sz w:val="28"/>
        </w:rPr>
        <w:t xml:space="preserve">
     а) убийств </w:t>
      </w:r>
      <w:r>
        <w:br/>
      </w:r>
      <w:r>
        <w:rPr>
          <w:rFonts w:ascii="Times New Roman"/>
          <w:b w:val="false"/>
          <w:i w:val="false"/>
          <w:color w:val="000000"/>
          <w:sz w:val="28"/>
        </w:rPr>
        <w:t xml:space="preserve">
     б) изнасилований </w:t>
      </w:r>
      <w:r>
        <w:br/>
      </w:r>
      <w:r>
        <w:rPr>
          <w:rFonts w:ascii="Times New Roman"/>
          <w:b w:val="false"/>
          <w:i w:val="false"/>
          <w:color w:val="000000"/>
          <w:sz w:val="28"/>
        </w:rPr>
        <w:t xml:space="preserve">
     в) разбоев </w:t>
      </w:r>
      <w:r>
        <w:br/>
      </w:r>
      <w:r>
        <w:rPr>
          <w:rFonts w:ascii="Times New Roman"/>
          <w:b w:val="false"/>
          <w:i w:val="false"/>
          <w:color w:val="000000"/>
          <w:sz w:val="28"/>
        </w:rPr>
        <w:t xml:space="preserve">
     г) грабежей </w:t>
      </w:r>
      <w:r>
        <w:br/>
      </w:r>
      <w:r>
        <w:rPr>
          <w:rFonts w:ascii="Times New Roman"/>
          <w:b w:val="false"/>
          <w:i w:val="false"/>
          <w:color w:val="000000"/>
          <w:sz w:val="28"/>
        </w:rPr>
        <w:t xml:space="preserve">
     д) краж </w:t>
      </w:r>
      <w:r>
        <w:br/>
      </w:r>
      <w:r>
        <w:rPr>
          <w:rFonts w:ascii="Times New Roman"/>
          <w:b w:val="false"/>
          <w:i w:val="false"/>
          <w:color w:val="000000"/>
          <w:sz w:val="28"/>
        </w:rPr>
        <w:t xml:space="preserve">
     е) угонов </w:t>
      </w:r>
      <w:r>
        <w:br/>
      </w:r>
      <w:r>
        <w:rPr>
          <w:rFonts w:ascii="Times New Roman"/>
          <w:b w:val="false"/>
          <w:i w:val="false"/>
          <w:color w:val="000000"/>
          <w:sz w:val="28"/>
        </w:rPr>
        <w:t xml:space="preserve">
     ж) хулиганств </w:t>
      </w:r>
      <w:r>
        <w:br/>
      </w:r>
      <w:r>
        <w:rPr>
          <w:rFonts w:ascii="Times New Roman"/>
          <w:b w:val="false"/>
          <w:i w:val="false"/>
          <w:color w:val="000000"/>
          <w:sz w:val="28"/>
        </w:rPr>
        <w:t xml:space="preserve">
     з) выяв.фактов </w:t>
      </w:r>
      <w:r>
        <w:br/>
      </w:r>
      <w:r>
        <w:rPr>
          <w:rFonts w:ascii="Times New Roman"/>
          <w:b w:val="false"/>
          <w:i w:val="false"/>
          <w:color w:val="000000"/>
          <w:sz w:val="28"/>
        </w:rPr>
        <w:t xml:space="preserve">
        незакон. хран. </w:t>
      </w:r>
      <w:r>
        <w:br/>
      </w:r>
      <w:r>
        <w:rPr>
          <w:rFonts w:ascii="Times New Roman"/>
          <w:b w:val="false"/>
          <w:i w:val="false"/>
          <w:color w:val="000000"/>
          <w:sz w:val="28"/>
        </w:rPr>
        <w:t xml:space="preserve">
        или ношения  </w:t>
      </w:r>
      <w:r>
        <w:br/>
      </w:r>
      <w:r>
        <w:rPr>
          <w:rFonts w:ascii="Times New Roman"/>
          <w:b w:val="false"/>
          <w:i w:val="false"/>
          <w:color w:val="000000"/>
          <w:sz w:val="28"/>
        </w:rPr>
        <w:t xml:space="preserve">
        огнестр.оруж. </w:t>
      </w:r>
      <w:r>
        <w:br/>
      </w:r>
      <w:r>
        <w:rPr>
          <w:rFonts w:ascii="Times New Roman"/>
          <w:b w:val="false"/>
          <w:i w:val="false"/>
          <w:color w:val="000000"/>
          <w:sz w:val="28"/>
        </w:rPr>
        <w:t xml:space="preserve">
        (кр.г/ст.ох.) </w:t>
      </w:r>
      <w:r>
        <w:br/>
      </w:r>
      <w:r>
        <w:rPr>
          <w:rFonts w:ascii="Times New Roman"/>
          <w:b w:val="false"/>
          <w:i w:val="false"/>
          <w:color w:val="000000"/>
          <w:sz w:val="28"/>
        </w:rPr>
        <w:t xml:space="preserve">
     и) выяв.факт. </w:t>
      </w:r>
      <w:r>
        <w:br/>
      </w:r>
      <w:r>
        <w:rPr>
          <w:rFonts w:ascii="Times New Roman"/>
          <w:b w:val="false"/>
          <w:i w:val="false"/>
          <w:color w:val="000000"/>
          <w:sz w:val="28"/>
        </w:rPr>
        <w:t xml:space="preserve">
        незаконн. </w:t>
      </w:r>
      <w:r>
        <w:br/>
      </w:r>
      <w:r>
        <w:rPr>
          <w:rFonts w:ascii="Times New Roman"/>
          <w:b w:val="false"/>
          <w:i w:val="false"/>
          <w:color w:val="000000"/>
          <w:sz w:val="28"/>
        </w:rPr>
        <w:t xml:space="preserve">
        ношения холодн. </w:t>
      </w:r>
      <w:r>
        <w:br/>
      </w:r>
      <w:r>
        <w:rPr>
          <w:rFonts w:ascii="Times New Roman"/>
          <w:b w:val="false"/>
          <w:i w:val="false"/>
          <w:color w:val="000000"/>
          <w:sz w:val="28"/>
        </w:rPr>
        <w:t xml:space="preserve">
        оружия </w:t>
      </w:r>
      <w:r>
        <w:br/>
      </w:r>
      <w:r>
        <w:rPr>
          <w:rFonts w:ascii="Times New Roman"/>
          <w:b w:val="false"/>
          <w:i w:val="false"/>
          <w:color w:val="000000"/>
          <w:sz w:val="28"/>
        </w:rPr>
        <w:t xml:space="preserve">
     к) выяв.факт. </w:t>
      </w:r>
      <w:r>
        <w:br/>
      </w:r>
      <w:r>
        <w:rPr>
          <w:rFonts w:ascii="Times New Roman"/>
          <w:b w:val="false"/>
          <w:i w:val="false"/>
          <w:color w:val="000000"/>
          <w:sz w:val="28"/>
        </w:rPr>
        <w:t xml:space="preserve">
        незаконн.хран. </w:t>
      </w:r>
      <w:r>
        <w:br/>
      </w:r>
      <w:r>
        <w:rPr>
          <w:rFonts w:ascii="Times New Roman"/>
          <w:b w:val="false"/>
          <w:i w:val="false"/>
          <w:color w:val="000000"/>
          <w:sz w:val="28"/>
        </w:rPr>
        <w:t xml:space="preserve">
        наркотич.вещ-в    </w:t>
      </w:r>
      <w:r>
        <w:br/>
      </w:r>
      <w:r>
        <w:rPr>
          <w:rFonts w:ascii="Times New Roman"/>
          <w:b w:val="false"/>
          <w:i w:val="false"/>
          <w:color w:val="000000"/>
          <w:sz w:val="28"/>
        </w:rPr>
        <w:t xml:space="preserve">
2. Кол-во задерж. </w:t>
      </w:r>
      <w:r>
        <w:br/>
      </w:r>
      <w:r>
        <w:rPr>
          <w:rFonts w:ascii="Times New Roman"/>
          <w:b w:val="false"/>
          <w:i w:val="false"/>
          <w:color w:val="000000"/>
          <w:sz w:val="28"/>
        </w:rPr>
        <w:t xml:space="preserve">
   разыск-х </w:t>
      </w:r>
      <w:r>
        <w:br/>
      </w:r>
      <w:r>
        <w:rPr>
          <w:rFonts w:ascii="Times New Roman"/>
          <w:b w:val="false"/>
          <w:i w:val="false"/>
          <w:color w:val="000000"/>
          <w:sz w:val="28"/>
        </w:rPr>
        <w:t xml:space="preserve">
     а) в т.ч. внутр. </w:t>
      </w:r>
      <w:r>
        <w:br/>
      </w:r>
      <w:r>
        <w:rPr>
          <w:rFonts w:ascii="Times New Roman"/>
          <w:b w:val="false"/>
          <w:i w:val="false"/>
          <w:color w:val="000000"/>
          <w:sz w:val="28"/>
        </w:rPr>
        <w:t xml:space="preserve">
        войск </w:t>
      </w:r>
      <w:r>
        <w:br/>
      </w:r>
      <w:r>
        <w:rPr>
          <w:rFonts w:ascii="Times New Roman"/>
          <w:b w:val="false"/>
          <w:i w:val="false"/>
          <w:color w:val="000000"/>
          <w:sz w:val="28"/>
        </w:rPr>
        <w:t xml:space="preserve">
3. Задерж.лиц без опред.  </w:t>
      </w:r>
      <w:r>
        <w:br/>
      </w:r>
      <w:r>
        <w:rPr>
          <w:rFonts w:ascii="Times New Roman"/>
          <w:b w:val="false"/>
          <w:i w:val="false"/>
          <w:color w:val="000000"/>
          <w:sz w:val="28"/>
        </w:rPr>
        <w:t xml:space="preserve">
   места жит-ва и  </w:t>
      </w:r>
      <w:r>
        <w:br/>
      </w:r>
      <w:r>
        <w:rPr>
          <w:rFonts w:ascii="Times New Roman"/>
          <w:b w:val="false"/>
          <w:i w:val="false"/>
          <w:color w:val="000000"/>
          <w:sz w:val="28"/>
        </w:rPr>
        <w:t xml:space="preserve">
   докум-тов </w:t>
      </w:r>
      <w:r>
        <w:br/>
      </w:r>
      <w:r>
        <w:rPr>
          <w:rFonts w:ascii="Times New Roman"/>
          <w:b w:val="false"/>
          <w:i w:val="false"/>
          <w:color w:val="000000"/>
          <w:sz w:val="28"/>
        </w:rPr>
        <w:t xml:space="preserve">
     а) из них помещ. в </w:t>
      </w:r>
      <w:r>
        <w:br/>
      </w:r>
      <w:r>
        <w:rPr>
          <w:rFonts w:ascii="Times New Roman"/>
          <w:b w:val="false"/>
          <w:i w:val="false"/>
          <w:color w:val="000000"/>
          <w:sz w:val="28"/>
        </w:rPr>
        <w:t xml:space="preserve">
        ПРБ   </w:t>
      </w:r>
      <w:r>
        <w:br/>
      </w:r>
      <w:r>
        <w:rPr>
          <w:rFonts w:ascii="Times New Roman"/>
          <w:b w:val="false"/>
          <w:i w:val="false"/>
          <w:color w:val="000000"/>
          <w:sz w:val="28"/>
        </w:rPr>
        <w:t>
 </w:t>
      </w:r>
      <w:r>
        <w:br/>
      </w:r>
      <w:r>
        <w:rPr>
          <w:rFonts w:ascii="Times New Roman"/>
          <w:b w:val="false"/>
          <w:i w:val="false"/>
          <w:color w:val="000000"/>
          <w:sz w:val="28"/>
        </w:rPr>
        <w:t xml:space="preserve">
      4. Привл.к адм. ответств.  </w:t>
      </w:r>
      <w:r>
        <w:br/>
      </w:r>
      <w:r>
        <w:rPr>
          <w:rFonts w:ascii="Times New Roman"/>
          <w:b w:val="false"/>
          <w:i w:val="false"/>
          <w:color w:val="000000"/>
          <w:sz w:val="28"/>
        </w:rPr>
        <w:t xml:space="preserve">
   лиц, задержанных </w:t>
      </w:r>
      <w:r>
        <w:br/>
      </w:r>
      <w:r>
        <w:rPr>
          <w:rFonts w:ascii="Times New Roman"/>
          <w:b w:val="false"/>
          <w:i w:val="false"/>
          <w:color w:val="000000"/>
          <w:sz w:val="28"/>
        </w:rPr>
        <w:t xml:space="preserve">
   патрульными нарядами </w:t>
      </w:r>
      <w:r>
        <w:br/>
      </w:r>
      <w:r>
        <w:rPr>
          <w:rFonts w:ascii="Times New Roman"/>
          <w:b w:val="false"/>
          <w:i w:val="false"/>
          <w:color w:val="000000"/>
          <w:sz w:val="28"/>
        </w:rPr>
        <w:t xml:space="preserve">
         полиции    </w:t>
      </w:r>
    </w:p>
    <w:p>
      <w:pPr>
        <w:spacing w:after="0"/>
        <w:ind w:left="0"/>
        <w:jc w:val="both"/>
      </w:pPr>
      <w:r>
        <w:rPr>
          <w:rFonts w:ascii="Times New Roman"/>
          <w:b w:val="false"/>
          <w:i w:val="false"/>
          <w:color w:val="000000"/>
          <w:sz w:val="28"/>
        </w:rPr>
        <w:t xml:space="preserve">     а) из них за мелк. </w:t>
      </w:r>
      <w:r>
        <w:br/>
      </w:r>
      <w:r>
        <w:rPr>
          <w:rFonts w:ascii="Times New Roman"/>
          <w:b w:val="false"/>
          <w:i w:val="false"/>
          <w:color w:val="000000"/>
          <w:sz w:val="28"/>
        </w:rPr>
        <w:t xml:space="preserve">
        хулиг. </w:t>
      </w:r>
      <w:r>
        <w:br/>
      </w:r>
      <w:r>
        <w:rPr>
          <w:rFonts w:ascii="Times New Roman"/>
          <w:b w:val="false"/>
          <w:i w:val="false"/>
          <w:color w:val="000000"/>
          <w:sz w:val="28"/>
        </w:rPr>
        <w:t xml:space="preserve">
     б) за нарушения  </w:t>
      </w:r>
      <w:r>
        <w:br/>
      </w:r>
      <w:r>
        <w:rPr>
          <w:rFonts w:ascii="Times New Roman"/>
          <w:b w:val="false"/>
          <w:i w:val="false"/>
          <w:color w:val="000000"/>
          <w:sz w:val="28"/>
        </w:rPr>
        <w:t xml:space="preserve">
        антиалкогольн. </w:t>
      </w:r>
      <w:r>
        <w:br/>
      </w:r>
      <w:r>
        <w:rPr>
          <w:rFonts w:ascii="Times New Roman"/>
          <w:b w:val="false"/>
          <w:i w:val="false"/>
          <w:color w:val="000000"/>
          <w:sz w:val="28"/>
        </w:rPr>
        <w:t xml:space="preserve">
        законод-ва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 ________200_ г.           Оперативный дежурный по </w:t>
      </w:r>
      <w:r>
        <w:br/>
      </w:r>
      <w:r>
        <w:rPr>
          <w:rFonts w:ascii="Times New Roman"/>
          <w:b w:val="false"/>
          <w:i w:val="false"/>
          <w:color w:val="000000"/>
          <w:sz w:val="28"/>
        </w:rPr>
        <w:t xml:space="preserve">
                                      (звание, Ф.И.О.) </w:t>
      </w:r>
      <w:r>
        <w:br/>
      </w:r>
      <w:r>
        <w:rPr>
          <w:rFonts w:ascii="Times New Roman"/>
          <w:b w:val="false"/>
          <w:i w:val="false"/>
          <w:color w:val="000000"/>
          <w:sz w:val="28"/>
        </w:rPr>
        <w:t>
 </w:t>
      </w:r>
      <w:r>
        <w:br/>
      </w:r>
      <w:r>
        <w:rPr>
          <w:rFonts w:ascii="Times New Roman"/>
          <w:b w:val="false"/>
          <w:i w:val="false"/>
          <w:color w:val="000000"/>
          <w:sz w:val="28"/>
        </w:rPr>
        <w:t xml:space="preserve">
                                                 Командир войсковой части  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"__" ____________ 200_ г.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Патрульно-постовая ведомость </w:t>
      </w:r>
      <w:r>
        <w:br/>
      </w:r>
      <w:r>
        <w:rPr>
          <w:rFonts w:ascii="Times New Roman"/>
          <w:b w:val="false"/>
          <w:i w:val="false"/>
          <w:color w:val="000000"/>
          <w:sz w:val="28"/>
        </w:rPr>
        <w:t>
 </w:t>
      </w:r>
      <w:r>
        <w:br/>
      </w:r>
      <w:r>
        <w:rPr>
          <w:rFonts w:ascii="Times New Roman"/>
          <w:b w:val="false"/>
          <w:i w:val="false"/>
          <w:color w:val="000000"/>
          <w:sz w:val="28"/>
        </w:rPr>
        <w:t xml:space="preserve">
           войсковых нарядов, назначенных от________________________________ </w:t>
      </w:r>
      <w:r>
        <w:br/>
      </w:r>
      <w:r>
        <w:rPr>
          <w:rFonts w:ascii="Times New Roman"/>
          <w:b w:val="false"/>
          <w:i w:val="false"/>
          <w:color w:val="000000"/>
          <w:sz w:val="28"/>
        </w:rPr>
        <w:t xml:space="preserve">
                                                     (подразделение)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(часть) </w:t>
      </w:r>
      <w:r>
        <w:br/>
      </w:r>
      <w:r>
        <w:rPr>
          <w:rFonts w:ascii="Times New Roman"/>
          <w:b w:val="false"/>
          <w:i w:val="false"/>
          <w:color w:val="000000"/>
          <w:sz w:val="28"/>
        </w:rPr>
        <w:t>
 </w:t>
      </w:r>
      <w:r>
        <w:br/>
      </w:r>
      <w:r>
        <w:rPr>
          <w:rFonts w:ascii="Times New Roman"/>
          <w:b w:val="false"/>
          <w:i w:val="false"/>
          <w:color w:val="000000"/>
          <w:sz w:val="28"/>
        </w:rPr>
        <w:t xml:space="preserve">
                 для несения службы по обеспечению общественного порядка </w:t>
      </w:r>
      <w:r>
        <w:br/>
      </w:r>
      <w:r>
        <w:rPr>
          <w:rFonts w:ascii="Times New Roman"/>
          <w:b w:val="false"/>
          <w:i w:val="false"/>
          <w:color w:val="000000"/>
          <w:sz w:val="28"/>
        </w:rPr>
        <w:t xml:space="preserve">
     в __________________________ГОРУОВД______________________________ </w:t>
      </w:r>
      <w:r>
        <w:br/>
      </w:r>
      <w:r>
        <w:rPr>
          <w:rFonts w:ascii="Times New Roman"/>
          <w:b w:val="false"/>
          <w:i w:val="false"/>
          <w:color w:val="000000"/>
          <w:sz w:val="28"/>
        </w:rPr>
        <w:t xml:space="preserve">
                  на " __ " _____________________200_ г. </w:t>
      </w:r>
      <w:r>
        <w:br/>
      </w:r>
      <w:r>
        <w:rPr>
          <w:rFonts w:ascii="Times New Roman"/>
          <w:b w:val="false"/>
          <w:i w:val="false"/>
          <w:color w:val="000000"/>
          <w:sz w:val="28"/>
        </w:rPr>
        <w:t>
 </w:t>
      </w:r>
      <w:r>
        <w:br/>
      </w:r>
      <w:r>
        <w:rPr>
          <w:rFonts w:ascii="Times New Roman"/>
          <w:b w:val="false"/>
          <w:i w:val="false"/>
          <w:color w:val="000000"/>
          <w:sz w:val="28"/>
        </w:rPr>
        <w:t xml:space="preserve">
                         1. Состав войсковых нарядов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Офицеров|Прапор-|Сержан-| Солдат | Всего  |  Автомобилей  | Радиостанций </w:t>
            </w:r>
            <w:r>
              <w:br/>
            </w:r>
            <w:r>
              <w:rPr>
                <w:rFonts w:ascii="Times New Roman"/>
                <w:b w:val="false"/>
                <w:i w:val="false"/>
                <w:color w:val="000000"/>
                <w:sz w:val="20"/>
              </w:rPr>
              <w:t xml:space="preserve">
        |щиков  |тов    |        |        |               | ________|_______|_______|________|________|_______________|________________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________|_______|_______|________|________|_______________|________________ </w:t>
            </w:r>
          </w:p>
        </w:tc>
      </w:tr>
    </w:tbl>
    <w:p>
      <w:pPr>
        <w:spacing w:after="0"/>
        <w:ind w:left="0"/>
        <w:jc w:val="both"/>
      </w:pPr>
      <w:r>
        <w:rPr>
          <w:rFonts w:ascii="Times New Roman"/>
          <w:b w:val="false"/>
          <w:i w:val="false"/>
          <w:color w:val="000000"/>
          <w:sz w:val="28"/>
        </w:rPr>
        <w:t xml:space="preserve">     Дежурный по войсковым нарядам___________________________________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Подготовка войсковых нарядов к службе </w:t>
      </w:r>
    </w:p>
    <w:p>
      <w:pPr>
        <w:spacing w:after="0"/>
        <w:ind w:left="0"/>
        <w:jc w:val="both"/>
      </w:pPr>
      <w:r>
        <w:rPr>
          <w:rFonts w:ascii="Times New Roman"/>
          <w:b w:val="false"/>
          <w:i w:val="false"/>
          <w:color w:val="000000"/>
          <w:sz w:val="28"/>
        </w:rPr>
        <w:t xml:space="preserve">     Инструктаж начальников войсковых нарядов___________________________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Инструктаж патрульных нарядов______________________________________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Инструктаж и уточнение задач в ГОРУОВД_____________________________ </w:t>
      </w:r>
      <w:r>
        <w:br/>
      </w:r>
      <w:r>
        <w:rPr>
          <w:rFonts w:ascii="Times New Roman"/>
          <w:b w:val="false"/>
          <w:i w:val="false"/>
          <w:color w:val="000000"/>
          <w:sz w:val="28"/>
        </w:rPr>
        <w:t xml:space="preserve">
                                                  (звание, Ф.И.О.) </w:t>
      </w:r>
    </w:p>
    <w:p>
      <w:pPr>
        <w:spacing w:after="0"/>
        <w:ind w:left="0"/>
        <w:jc w:val="both"/>
      </w:pPr>
      <w:r>
        <w:rPr>
          <w:rFonts w:ascii="Times New Roman"/>
          <w:b w:val="false"/>
          <w:i w:val="false"/>
          <w:color w:val="000000"/>
          <w:sz w:val="28"/>
        </w:rPr>
        <w:t xml:space="preserve">            3. Время отправления и возвращения войскового наряда </w:t>
      </w:r>
    </w:p>
    <w:p>
      <w:pPr>
        <w:spacing w:after="0"/>
        <w:ind w:left="0"/>
        <w:jc w:val="both"/>
      </w:pPr>
      <w:r>
        <w:rPr>
          <w:rFonts w:ascii="Times New Roman"/>
          <w:b w:val="false"/>
          <w:i w:val="false"/>
          <w:color w:val="000000"/>
          <w:sz w:val="28"/>
        </w:rPr>
        <w:t xml:space="preserve">     Время убытия патрульного подразделения из части_______________________ </w:t>
      </w:r>
      <w:r>
        <w:br/>
      </w:r>
      <w:r>
        <w:rPr>
          <w:rFonts w:ascii="Times New Roman"/>
          <w:b w:val="false"/>
          <w:i w:val="false"/>
          <w:color w:val="000000"/>
          <w:sz w:val="28"/>
        </w:rPr>
        <w:t xml:space="preserve">
     Время прибытия в ГОРУОВД _____________________________________________ </w:t>
      </w:r>
      <w:r>
        <w:br/>
      </w:r>
      <w:r>
        <w:rPr>
          <w:rFonts w:ascii="Times New Roman"/>
          <w:b w:val="false"/>
          <w:i w:val="false"/>
          <w:color w:val="000000"/>
          <w:sz w:val="28"/>
        </w:rPr>
        <w:t xml:space="preserve">
     Время убытия патрульного подразделения из ГОРУОВД_____________________ </w:t>
      </w:r>
      <w:r>
        <w:br/>
      </w:r>
      <w:r>
        <w:rPr>
          <w:rFonts w:ascii="Times New Roman"/>
          <w:b w:val="false"/>
          <w:i w:val="false"/>
          <w:color w:val="000000"/>
          <w:sz w:val="28"/>
        </w:rPr>
        <w:t xml:space="preserve">
     Время возвращения в часть_____________________________________________ </w:t>
      </w:r>
      <w:r>
        <w:br/>
      </w:r>
      <w:r>
        <w:rPr>
          <w:rFonts w:ascii="Times New Roman"/>
          <w:b w:val="false"/>
          <w:i w:val="false"/>
          <w:color w:val="000000"/>
          <w:sz w:val="28"/>
        </w:rPr>
        <w:t xml:space="preserve">
     Примечание: отметку об убытии и прибытии патрульного подразделения </w:t>
      </w:r>
      <w:r>
        <w:br/>
      </w:r>
      <w:r>
        <w:rPr>
          <w:rFonts w:ascii="Times New Roman"/>
          <w:b w:val="false"/>
          <w:i w:val="false"/>
          <w:color w:val="000000"/>
          <w:sz w:val="28"/>
        </w:rPr>
        <w:t xml:space="preserve">
                 делают дежурные по войсковой части и органы внутренних </w:t>
      </w:r>
      <w:r>
        <w:br/>
      </w:r>
      <w:r>
        <w:rPr>
          <w:rFonts w:ascii="Times New Roman"/>
          <w:b w:val="false"/>
          <w:i w:val="false"/>
          <w:color w:val="000000"/>
          <w:sz w:val="28"/>
        </w:rPr>
        <w:t xml:space="preserve">
                 дел (территориальные отделы ОВД).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Расчет личного состава        5. Результаты несения службы          </w:t>
      </w:r>
      <w:r>
        <w:br/>
      </w:r>
      <w:r>
        <w:rPr>
          <w:rFonts w:ascii="Times New Roman"/>
          <w:b w:val="false"/>
          <w:i w:val="false"/>
          <w:color w:val="000000"/>
          <w:sz w:val="28"/>
        </w:rPr>
        <w:t xml:space="preserve">
        на службу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Номера|Старшие|Патруль-|Пресе-| Принято участие в раскрытии преступлений, </w:t>
            </w:r>
            <w:r>
              <w:br/>
            </w:r>
            <w:r>
              <w:rPr>
                <w:rFonts w:ascii="Times New Roman"/>
                <w:b w:val="false"/>
                <w:i w:val="false"/>
                <w:color w:val="000000"/>
                <w:sz w:val="20"/>
              </w:rPr>
              <w:t xml:space="preserve">
и наи-|патру- |ные     |чено  | в т.ч. задержано лиц за совершение:    </w:t>
            </w:r>
            <w:r>
              <w:br/>
            </w:r>
            <w:r>
              <w:rPr>
                <w:rFonts w:ascii="Times New Roman"/>
                <w:b w:val="false"/>
                <w:i w:val="false"/>
                <w:color w:val="000000"/>
                <w:sz w:val="20"/>
              </w:rPr>
              <w:t xml:space="preserve">
менова|лей    |(звание,|прес- |____________________________________________ </w:t>
            </w:r>
            <w:r>
              <w:br/>
            </w:r>
            <w:r>
              <w:rPr>
                <w:rFonts w:ascii="Times New Roman"/>
                <w:b w:val="false"/>
                <w:i w:val="false"/>
                <w:color w:val="000000"/>
                <w:sz w:val="20"/>
              </w:rPr>
              <w:t xml:space="preserve">
ния   |(зва-  |Ф.И.О.) |тупле-|Убий-|Хули-|Про- |Адм.|Мел-|За появл.|Изъято </w:t>
            </w:r>
            <w:r>
              <w:br/>
            </w:r>
            <w:r>
              <w:rPr>
                <w:rFonts w:ascii="Times New Roman"/>
                <w:b w:val="false"/>
                <w:i w:val="false"/>
                <w:color w:val="000000"/>
                <w:sz w:val="20"/>
              </w:rPr>
              <w:t xml:space="preserve">
марш- |ние,   |        |ний   |ства,|ган- |чие  |пра-|кое |в об.мес-|холод- </w:t>
            </w:r>
            <w:r>
              <w:br/>
            </w:r>
            <w:r>
              <w:rPr>
                <w:rFonts w:ascii="Times New Roman"/>
                <w:b w:val="false"/>
                <w:i w:val="false"/>
                <w:color w:val="000000"/>
                <w:sz w:val="20"/>
              </w:rPr>
              <w:t xml:space="preserve">
рутов |Ф.И.О.)|        |      |граб.|ство,|прес-|во- |ху- |тах в    |ного/ </w:t>
            </w:r>
            <w:r>
              <w:br/>
            </w:r>
            <w:r>
              <w:rPr>
                <w:rFonts w:ascii="Times New Roman"/>
                <w:b w:val="false"/>
                <w:i w:val="false"/>
                <w:color w:val="000000"/>
                <w:sz w:val="20"/>
              </w:rPr>
              <w:t xml:space="preserve">
      |       |        |      |разб.|кражи|туп- |на- |ли- |пьяном   |ог-   </w:t>
            </w:r>
            <w:r>
              <w:br/>
            </w:r>
            <w:r>
              <w:rPr>
                <w:rFonts w:ascii="Times New Roman"/>
                <w:b w:val="false"/>
                <w:i w:val="false"/>
                <w:color w:val="000000"/>
                <w:sz w:val="20"/>
              </w:rPr>
              <w:t xml:space="preserve">
      |       |        |      |изна-|     |ления|ру- |ган-|виде и   |нест- </w:t>
            </w:r>
            <w:r>
              <w:br/>
            </w:r>
            <w:r>
              <w:rPr>
                <w:rFonts w:ascii="Times New Roman"/>
                <w:b w:val="false"/>
                <w:i w:val="false"/>
                <w:color w:val="000000"/>
                <w:sz w:val="20"/>
              </w:rPr>
              <w:t xml:space="preserve">
      |       |        |      |сило-|     |     |ше- |ство|расп.    |рель- </w:t>
            </w:r>
            <w:r>
              <w:br/>
            </w:r>
            <w:r>
              <w:rPr>
                <w:rFonts w:ascii="Times New Roman"/>
                <w:b w:val="false"/>
                <w:i w:val="false"/>
                <w:color w:val="000000"/>
                <w:sz w:val="20"/>
              </w:rPr>
              <w:t xml:space="preserve">
      |       |        |      |ван. |     |     |ния,|    |спирт.   |ного </w:t>
            </w:r>
            <w:r>
              <w:br/>
            </w:r>
            <w:r>
              <w:rPr>
                <w:rFonts w:ascii="Times New Roman"/>
                <w:b w:val="false"/>
                <w:i w:val="false"/>
                <w:color w:val="000000"/>
                <w:sz w:val="20"/>
              </w:rPr>
              <w:t xml:space="preserve">
      |       |        |      |     |     |     |все-|    |нап.     |оружия </w:t>
            </w:r>
            <w:r>
              <w:br/>
            </w:r>
            <w:r>
              <w:rPr>
                <w:rFonts w:ascii="Times New Roman"/>
                <w:b w:val="false"/>
                <w:i w:val="false"/>
                <w:color w:val="000000"/>
                <w:sz w:val="20"/>
              </w:rPr>
              <w:t xml:space="preserve">
      |       |        |      |     |     |     |го: |    |         |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xml:space="preserve">
___________________________________________________________________________ </w:t>
            </w:r>
          </w:p>
        </w:tc>
      </w:tr>
    </w:tbl>
    <w:p>
      <w:pPr>
        <w:spacing w:after="0"/>
        <w:ind w:left="0"/>
        <w:jc w:val="both"/>
      </w:pPr>
      <w:r>
        <w:rPr>
          <w:rFonts w:ascii="Times New Roman"/>
          <w:b w:val="false"/>
          <w:i w:val="false"/>
          <w:color w:val="000000"/>
          <w:sz w:val="28"/>
        </w:rPr>
        <w:t xml:space="preserve">Водители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Командир роты (взвода) </w:t>
      </w:r>
    </w:p>
    <w:p>
      <w:pPr>
        <w:spacing w:after="0"/>
        <w:ind w:left="0"/>
        <w:jc w:val="both"/>
      </w:pPr>
      <w:r>
        <w:rPr>
          <w:rFonts w:ascii="Times New Roman"/>
          <w:b w:val="false"/>
          <w:i w:val="false"/>
          <w:color w:val="000000"/>
          <w:sz w:val="28"/>
        </w:rPr>
        <w:t xml:space="preserve">"___ " _________200_ г. </w:t>
      </w:r>
    </w:p>
    <w:p>
      <w:pPr>
        <w:spacing w:after="0"/>
        <w:ind w:left="0"/>
        <w:jc w:val="both"/>
      </w:pPr>
      <w:r>
        <w:rPr>
          <w:rFonts w:ascii="Times New Roman"/>
          <w:b w:val="false"/>
          <w:i w:val="false"/>
          <w:color w:val="000000"/>
          <w:sz w:val="28"/>
        </w:rPr>
        <w:t xml:space="preserve">                          6. Проверка службы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Всего   |                 В том числе                       | </w:t>
      </w:r>
      <w:r>
        <w:br/>
      </w:r>
      <w:r>
        <w:rPr>
          <w:rFonts w:ascii="Times New Roman"/>
          <w:b w:val="false"/>
          <w:i w:val="false"/>
          <w:color w:val="000000"/>
          <w:sz w:val="28"/>
        </w:rPr>
        <w:t xml:space="preserve">
Проверок  |___________________________________________________| </w:t>
      </w:r>
      <w:r>
        <w:br/>
      </w:r>
      <w:r>
        <w:rPr>
          <w:rFonts w:ascii="Times New Roman"/>
          <w:b w:val="false"/>
          <w:i w:val="false"/>
          <w:color w:val="000000"/>
          <w:sz w:val="28"/>
        </w:rPr>
        <w:t xml:space="preserve">
          |Офице- |Прапор- |Сержан- |Проверяю-  |Проверяю-    | </w:t>
      </w:r>
      <w:r>
        <w:br/>
      </w:r>
      <w:r>
        <w:rPr>
          <w:rFonts w:ascii="Times New Roman"/>
          <w:b w:val="false"/>
          <w:i w:val="false"/>
          <w:color w:val="000000"/>
          <w:sz w:val="28"/>
        </w:rPr>
        <w:t xml:space="preserve">
          |рами   |щиками  |тами    |щими ДВД,  |щими ГОРУОВД | </w:t>
      </w:r>
      <w:r>
        <w:br/>
      </w:r>
      <w:r>
        <w:rPr>
          <w:rFonts w:ascii="Times New Roman"/>
          <w:b w:val="false"/>
          <w:i w:val="false"/>
          <w:color w:val="000000"/>
          <w:sz w:val="28"/>
        </w:rPr>
        <w:t xml:space="preserve">
          |части  |        |        |ДВДТ       |             |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Итоги службы подвел:__________________________________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"___ " ____________200_ г. </w:t>
      </w:r>
    </w:p>
    <w:p>
      <w:pPr>
        <w:spacing w:after="0"/>
        <w:ind w:left="0"/>
        <w:jc w:val="both"/>
      </w:pPr>
      <w:r>
        <w:rPr>
          <w:rFonts w:ascii="Times New Roman"/>
          <w:b w:val="false"/>
          <w:i w:val="false"/>
          <w:color w:val="000000"/>
          <w:sz w:val="28"/>
        </w:rPr>
        <w:t xml:space="preserve">     7. Записи о результатах проверки несения службы войсковыми нарядами  </w:t>
      </w:r>
      <w:r>
        <w:br/>
      </w:r>
      <w:r>
        <w:rPr>
          <w:rFonts w:ascii="Times New Roman"/>
          <w:b w:val="false"/>
          <w:i w:val="false"/>
          <w:color w:val="000000"/>
          <w:sz w:val="28"/>
        </w:rPr>
        <w:t xml:space="preserve">
(положительные стороны и недостатки по несению службы, замечания и  </w:t>
      </w:r>
      <w:r>
        <w:br/>
      </w:r>
      <w:r>
        <w:rPr>
          <w:rFonts w:ascii="Times New Roman"/>
          <w:b w:val="false"/>
          <w:i w:val="false"/>
          <w:color w:val="000000"/>
          <w:sz w:val="28"/>
        </w:rPr>
        <w:t xml:space="preserve">
указания)           </w:t>
      </w:r>
    </w:p>
    <w:p>
      <w:pPr>
        <w:spacing w:after="0"/>
        <w:ind w:left="0"/>
        <w:jc w:val="both"/>
      </w:pPr>
      <w:r>
        <w:rPr>
          <w:rFonts w:ascii="Times New Roman"/>
          <w:b w:val="false"/>
          <w:i w:val="false"/>
          <w:color w:val="000000"/>
          <w:sz w:val="28"/>
        </w:rPr>
        <w:t xml:space="preserve">     8. Отзыв начальника ГОРУОВД о несении службы войсковыми нарядами </w:t>
      </w:r>
      <w:r>
        <w:br/>
      </w:r>
      <w:r>
        <w:rPr>
          <w:rFonts w:ascii="Times New Roman"/>
          <w:b w:val="false"/>
          <w:i w:val="false"/>
          <w:color w:val="000000"/>
          <w:sz w:val="28"/>
        </w:rPr>
        <w:t xml:space="preserve">
     9. Общая оценка выполнения задачи_________________________      </w:t>
      </w:r>
    </w:p>
    <w:p>
      <w:pPr>
        <w:spacing w:after="0"/>
        <w:ind w:left="0"/>
        <w:jc w:val="both"/>
      </w:pPr>
      <w:r>
        <w:rPr>
          <w:rFonts w:ascii="Times New Roman"/>
          <w:b w:val="false"/>
          <w:i w:val="false"/>
          <w:color w:val="000000"/>
          <w:sz w:val="28"/>
        </w:rPr>
        <w:t xml:space="preserve">     Командир подразделения____________________________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(звание, Ф.И.О.) </w:t>
      </w:r>
    </w:p>
    <w:p>
      <w:pPr>
        <w:spacing w:after="0"/>
        <w:ind w:left="0"/>
        <w:jc w:val="both"/>
      </w:pPr>
      <w:r>
        <w:rPr>
          <w:rFonts w:ascii="Times New Roman"/>
          <w:b w:val="false"/>
          <w:i w:val="false"/>
          <w:color w:val="000000"/>
          <w:sz w:val="28"/>
        </w:rPr>
        <w:t xml:space="preserve">                           "___"______________ 200_ г. </w:t>
      </w:r>
      <w:r>
        <w:br/>
      </w:r>
      <w:r>
        <w:rPr>
          <w:rFonts w:ascii="Times New Roman"/>
          <w:b w:val="false"/>
          <w:i w:val="false"/>
          <w:color w:val="000000"/>
          <w:sz w:val="28"/>
        </w:rPr>
        <w:t xml:space="preserve">
_________________________________________________________________________ </w:t>
      </w:r>
    </w:p>
    <w:bookmarkStart w:name="z40" w:id="4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3"/>
    <w:p>
      <w:pPr>
        <w:spacing w:after="0"/>
        <w:ind w:left="0"/>
        <w:jc w:val="both"/>
      </w:pPr>
      <w:r>
        <w:rPr>
          <w:rFonts w:ascii="Times New Roman"/>
          <w:b w:val="false"/>
          <w:i w:val="false"/>
          <w:color w:val="ff0000"/>
          <w:sz w:val="28"/>
        </w:rPr>
        <w:t xml:space="preserve">             Сноска. В Приложение 3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Правила ведения оперативных и  </w:t>
      </w:r>
      <w:r>
        <w:br/>
      </w:r>
      <w:r>
        <w:rPr>
          <w:rFonts w:ascii="Times New Roman"/>
          <w:b/>
          <w:i w:val="false"/>
          <w:color w:val="000000"/>
        </w:rPr>
        <w:t xml:space="preserve">
рабочих карт, планов и схем  </w:t>
      </w:r>
    </w:p>
    <w:p>
      <w:pPr>
        <w:spacing w:after="0"/>
        <w:ind w:left="0"/>
        <w:jc w:val="both"/>
      </w:pPr>
      <w:r>
        <w:rPr>
          <w:rFonts w:ascii="Times New Roman"/>
          <w:b w:val="false"/>
          <w:i w:val="false"/>
          <w:color w:val="000000"/>
          <w:sz w:val="28"/>
        </w:rPr>
        <w:t xml:space="preserve">      1. Оперативные и рабочие карты, планы и схемы территории ведутся в дежурных частях всех органов внутренних дел. Они предназначены для отображения в динамике оперативной обстановки, ее изучения, анализа и оценки при организации оперативного управления.  </w:t>
      </w:r>
      <w:r>
        <w:br/>
      </w:r>
      <w:r>
        <w:rPr>
          <w:rFonts w:ascii="Times New Roman"/>
          <w:b w:val="false"/>
          <w:i w:val="false"/>
          <w:color w:val="000000"/>
          <w:sz w:val="28"/>
        </w:rPr>
        <w:t xml:space="preserve">
      2. Карты (планы, схемы) должны быть наглядными, а нанесенные на них данные соответствовать действительному состоянию оперативной обстановки, сложившейся за месяц, квартал и полугодие.  </w:t>
      </w:r>
      <w:r>
        <w:br/>
      </w:r>
      <w:r>
        <w:rPr>
          <w:rFonts w:ascii="Times New Roman"/>
          <w:b w:val="false"/>
          <w:i w:val="false"/>
          <w:color w:val="000000"/>
          <w:sz w:val="28"/>
        </w:rPr>
        <w:t xml:space="preserve">
      Масштаб карты (плана, схемы) выбирается с таким расчетом, чтобы нанесенные на ней обстановка и дислокация сил и средств полиции не загромождали и не затемняли топографические основы.  </w:t>
      </w:r>
      <w:r>
        <w:br/>
      </w:r>
      <w:r>
        <w:rPr>
          <w:rFonts w:ascii="Times New Roman"/>
          <w:b w:val="false"/>
          <w:i w:val="false"/>
          <w:color w:val="000000"/>
          <w:sz w:val="28"/>
        </w:rPr>
        <w:t xml:space="preserve">
      В качестве карт (планов) используются административные или топографические карты, имеющиеся на местах. При необходимости они могут быть увеличены (уменьшены) до размеров, удобных для работы с ними.  </w:t>
      </w:r>
      <w:r>
        <w:br/>
      </w:r>
      <w:r>
        <w:rPr>
          <w:rFonts w:ascii="Times New Roman"/>
          <w:b w:val="false"/>
          <w:i w:val="false"/>
          <w:color w:val="000000"/>
          <w:sz w:val="28"/>
        </w:rPr>
        <w:t xml:space="preserve">
      3. В целях более экономного расходования имеющихся административных и топографических карт (планов) на них наносятся лишь постоянные элементы обстановки (границы обслуживаемой территории, административные участки участковых инспекторов полиции, дислокация органов, частей и подразделений ОВД, штабы общественных формирований, стационарные посты, наиболее важные объекты и т.д.), а остальные данные (преступления, расстановка сил и средств и др.) следует наносить на налагаемой на карту (план) кальке, оргстекле или съемными условными знаками (приложение 10).  </w:t>
      </w:r>
      <w:r>
        <w:br/>
      </w:r>
      <w:r>
        <w:rPr>
          <w:rFonts w:ascii="Times New Roman"/>
          <w:b w:val="false"/>
          <w:i w:val="false"/>
          <w:color w:val="000000"/>
          <w:sz w:val="28"/>
        </w:rPr>
        <w:t xml:space="preserve">
      4. Оперативные и рабочие карты (планы, схемы) учитываются и хранятся  </w:t>
      </w:r>
      <w:r>
        <w:br/>
      </w:r>
      <w:r>
        <w:rPr>
          <w:rFonts w:ascii="Times New Roman"/>
          <w:b w:val="false"/>
          <w:i w:val="false"/>
          <w:color w:val="000000"/>
          <w:sz w:val="28"/>
        </w:rPr>
        <w:t xml:space="preserve">
на уровне с документами для служебного пользования. </w:t>
      </w:r>
      <w:r>
        <w:br/>
      </w:r>
      <w:r>
        <w:rPr>
          <w:rFonts w:ascii="Times New Roman"/>
          <w:b w:val="false"/>
          <w:i w:val="false"/>
          <w:color w:val="000000"/>
          <w:sz w:val="28"/>
        </w:rPr>
        <w:t xml:space="preserve">
      5. Оперативная обстановка и расстановка сил и средств органов  </w:t>
      </w:r>
      <w:r>
        <w:br/>
      </w:r>
      <w:r>
        <w:rPr>
          <w:rFonts w:ascii="Times New Roman"/>
          <w:b w:val="false"/>
          <w:i w:val="false"/>
          <w:color w:val="000000"/>
          <w:sz w:val="28"/>
        </w:rPr>
        <w:t xml:space="preserve">
внутренних дел на рабочих картах (планах) в ДВД г. Астаны, ДВД г. Алматы, ДВД областей и горрайлинорганов наносятся со следующей подробностью: </w:t>
      </w:r>
      <w:r>
        <w:br/>
      </w:r>
      <w:r>
        <w:rPr>
          <w:rFonts w:ascii="Times New Roman"/>
          <w:b w:val="false"/>
          <w:i w:val="false"/>
          <w:color w:val="000000"/>
          <w:sz w:val="28"/>
        </w:rPr>
        <w:t xml:space="preserve">
      5.1. На карте столицы республики, областных центров: </w:t>
      </w:r>
      <w:r>
        <w:br/>
      </w:r>
      <w:r>
        <w:rPr>
          <w:rFonts w:ascii="Times New Roman"/>
          <w:b w:val="false"/>
          <w:i w:val="false"/>
          <w:color w:val="000000"/>
          <w:sz w:val="28"/>
        </w:rPr>
        <w:t xml:space="preserve">
      1) Границы территорий, обслуживаемых органами внутренних дел. </w:t>
      </w:r>
      <w:r>
        <w:br/>
      </w:r>
      <w:r>
        <w:rPr>
          <w:rFonts w:ascii="Times New Roman"/>
          <w:b w:val="false"/>
          <w:i w:val="false"/>
          <w:color w:val="000000"/>
          <w:sz w:val="28"/>
        </w:rPr>
        <w:t xml:space="preserve">
      2) Дислокация подчиненных органов внутренних дел, спецподразделений. </w:t>
      </w:r>
      <w:r>
        <w:br/>
      </w:r>
      <w:r>
        <w:rPr>
          <w:rFonts w:ascii="Times New Roman"/>
          <w:b w:val="false"/>
          <w:i w:val="false"/>
          <w:color w:val="000000"/>
          <w:sz w:val="28"/>
        </w:rPr>
        <w:t xml:space="preserve">
      3) Штабы городских, районных общественных формирований. </w:t>
      </w:r>
      <w:r>
        <w:br/>
      </w:r>
      <w:r>
        <w:rPr>
          <w:rFonts w:ascii="Times New Roman"/>
          <w:b w:val="false"/>
          <w:i w:val="false"/>
          <w:color w:val="000000"/>
          <w:sz w:val="28"/>
        </w:rPr>
        <w:t xml:space="preserve">
      4) Данные о состоянии преступности в целом по городу и его районам. </w:t>
      </w:r>
      <w:r>
        <w:br/>
      </w:r>
      <w:r>
        <w:rPr>
          <w:rFonts w:ascii="Times New Roman"/>
          <w:b w:val="false"/>
          <w:i w:val="false"/>
          <w:color w:val="000000"/>
          <w:sz w:val="28"/>
        </w:rPr>
        <w:t xml:space="preserve">
      5) Расчет сил и средств, используемых в патрульной службе по сменам. </w:t>
      </w:r>
      <w:r>
        <w:br/>
      </w:r>
      <w:r>
        <w:rPr>
          <w:rFonts w:ascii="Times New Roman"/>
          <w:b w:val="false"/>
          <w:i w:val="false"/>
          <w:color w:val="000000"/>
          <w:sz w:val="28"/>
        </w:rPr>
        <w:t xml:space="preserve">
      5.2. В управлении (отделе) внутренних дел города, района: </w:t>
      </w:r>
      <w:r>
        <w:br/>
      </w:r>
      <w:r>
        <w:rPr>
          <w:rFonts w:ascii="Times New Roman"/>
          <w:b w:val="false"/>
          <w:i w:val="false"/>
          <w:color w:val="000000"/>
          <w:sz w:val="28"/>
        </w:rPr>
        <w:t xml:space="preserve">
      1) Дислокация подчиненных органов и их границы. </w:t>
      </w:r>
      <w:r>
        <w:br/>
      </w:r>
      <w:r>
        <w:rPr>
          <w:rFonts w:ascii="Times New Roman"/>
          <w:b w:val="false"/>
          <w:i w:val="false"/>
          <w:color w:val="000000"/>
          <w:sz w:val="28"/>
        </w:rPr>
        <w:t xml:space="preserve">
      2) Дислокация строевых, специальных и резервных подразделений. </w:t>
      </w:r>
      <w:r>
        <w:br/>
      </w:r>
      <w:r>
        <w:rPr>
          <w:rFonts w:ascii="Times New Roman"/>
          <w:b w:val="false"/>
          <w:i w:val="false"/>
          <w:color w:val="000000"/>
          <w:sz w:val="28"/>
        </w:rPr>
        <w:t xml:space="preserve">
      3) Штабы городских, районных общественных формирований. </w:t>
      </w:r>
      <w:r>
        <w:br/>
      </w:r>
      <w:r>
        <w:rPr>
          <w:rFonts w:ascii="Times New Roman"/>
          <w:b w:val="false"/>
          <w:i w:val="false"/>
          <w:color w:val="000000"/>
          <w:sz w:val="28"/>
        </w:rPr>
        <w:t xml:space="preserve">
      4) Расчет сил и средств, используемых в патрульной службе по сменам. </w:t>
      </w:r>
      <w:r>
        <w:br/>
      </w:r>
      <w:r>
        <w:rPr>
          <w:rFonts w:ascii="Times New Roman"/>
          <w:b w:val="false"/>
          <w:i w:val="false"/>
          <w:color w:val="000000"/>
          <w:sz w:val="28"/>
        </w:rPr>
        <w:t xml:space="preserve">
      5) Данные о состоянии преступности и их анализ по времени и месту  </w:t>
      </w:r>
      <w:r>
        <w:br/>
      </w:r>
      <w:r>
        <w:rPr>
          <w:rFonts w:ascii="Times New Roman"/>
          <w:b w:val="false"/>
          <w:i w:val="false"/>
          <w:color w:val="000000"/>
          <w:sz w:val="28"/>
        </w:rPr>
        <w:t xml:space="preserve">
совершения преступлений. </w:t>
      </w:r>
      <w:r>
        <w:br/>
      </w:r>
      <w:r>
        <w:rPr>
          <w:rFonts w:ascii="Times New Roman"/>
          <w:b w:val="false"/>
          <w:i w:val="false"/>
          <w:color w:val="000000"/>
          <w:sz w:val="28"/>
        </w:rPr>
        <w:t xml:space="preserve">
      5.3. В районах внутренних дел, обслуживающих район города: </w:t>
      </w:r>
      <w:r>
        <w:br/>
      </w:r>
      <w:r>
        <w:rPr>
          <w:rFonts w:ascii="Times New Roman"/>
          <w:b w:val="false"/>
          <w:i w:val="false"/>
          <w:color w:val="000000"/>
          <w:sz w:val="28"/>
        </w:rPr>
        <w:t xml:space="preserve">
      1) Границы обслуживаемой территории. </w:t>
      </w:r>
      <w:r>
        <w:br/>
      </w:r>
      <w:r>
        <w:rPr>
          <w:rFonts w:ascii="Times New Roman"/>
          <w:b w:val="false"/>
          <w:i w:val="false"/>
          <w:color w:val="000000"/>
          <w:sz w:val="28"/>
        </w:rPr>
        <w:t xml:space="preserve">
      2) Патрульные участки, а также административные участки обслуживания  </w:t>
      </w:r>
      <w:r>
        <w:br/>
      </w:r>
      <w:r>
        <w:rPr>
          <w:rFonts w:ascii="Times New Roman"/>
          <w:b w:val="false"/>
          <w:i w:val="false"/>
          <w:color w:val="000000"/>
          <w:sz w:val="28"/>
        </w:rPr>
        <w:t xml:space="preserve">
участковыми инспекторами полиции. </w:t>
      </w:r>
      <w:r>
        <w:br/>
      </w:r>
      <w:r>
        <w:rPr>
          <w:rFonts w:ascii="Times New Roman"/>
          <w:b w:val="false"/>
          <w:i w:val="false"/>
          <w:color w:val="000000"/>
          <w:sz w:val="28"/>
        </w:rPr>
        <w:t xml:space="preserve">
      3) Сектора патрульных автомашин, маршруты патрулей, посты всех сил  </w:t>
      </w:r>
      <w:r>
        <w:br/>
      </w:r>
      <w:r>
        <w:rPr>
          <w:rFonts w:ascii="Times New Roman"/>
          <w:b w:val="false"/>
          <w:i w:val="false"/>
          <w:color w:val="000000"/>
          <w:sz w:val="28"/>
        </w:rPr>
        <w:t xml:space="preserve">
полиции, участвующих в охране общественного порядка, специальных подразделений. </w:t>
      </w:r>
      <w:r>
        <w:br/>
      </w:r>
      <w:r>
        <w:rPr>
          <w:rFonts w:ascii="Times New Roman"/>
          <w:b w:val="false"/>
          <w:i w:val="false"/>
          <w:color w:val="000000"/>
          <w:sz w:val="28"/>
        </w:rPr>
        <w:t xml:space="preserve">
      4) Состояние оперативной обстановки, время и место совершения преступлений. </w:t>
      </w:r>
      <w:r>
        <w:br/>
      </w:r>
      <w:r>
        <w:rPr>
          <w:rFonts w:ascii="Times New Roman"/>
          <w:b w:val="false"/>
          <w:i w:val="false"/>
          <w:color w:val="000000"/>
          <w:sz w:val="28"/>
        </w:rPr>
        <w:t xml:space="preserve">
_____________________________________________________________________________ </w:t>
      </w:r>
    </w:p>
    <w:bookmarkStart w:name="z42" w:id="44"/>
    <w:p>
      <w:pPr>
        <w:spacing w:after="0"/>
        <w:ind w:left="0"/>
        <w:jc w:val="both"/>
      </w:pPr>
      <w:r>
        <w:rPr>
          <w:rFonts w:ascii="Times New Roman"/>
          <w:b w:val="false"/>
          <w:i w:val="false"/>
          <w:color w:val="000000"/>
          <w:sz w:val="28"/>
        </w:rPr>
        <w:t xml:space="preserve">
             Образец                           Приложение 4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4"/>
    <w:p>
      <w:pPr>
        <w:spacing w:after="0"/>
        <w:ind w:left="0"/>
        <w:jc w:val="both"/>
      </w:pPr>
      <w:r>
        <w:rPr>
          <w:rFonts w:ascii="Times New Roman"/>
          <w:b w:val="false"/>
          <w:i w:val="false"/>
          <w:color w:val="ff0000"/>
          <w:sz w:val="28"/>
        </w:rPr>
        <w:t xml:space="preserve">             Сноска. В Приложение 4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Карточка </w:t>
      </w:r>
      <w:r>
        <w:br/>
      </w:r>
      <w:r>
        <w:rPr>
          <w:rFonts w:ascii="Times New Roman"/>
          <w:b w:val="false"/>
          <w:i w:val="false"/>
          <w:color w:val="000000"/>
          <w:sz w:val="28"/>
        </w:rPr>
        <w:t xml:space="preserve">
маршрута патруля на автомобиле (мотоцикле)N 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(наименование отдела (отделения) внутренних дел)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w:t>
      </w:r>
      <w:r>
        <w:rPr>
          <w:rFonts w:ascii="Times New Roman"/>
          <w:b w:val="false"/>
          <w:i w:val="false"/>
          <w:color w:val="ff0000"/>
          <w:sz w:val="28"/>
        </w:rPr>
        <w:t xml:space="preserve">Примечание РЦПИ: схему карточки см. на бумажном варианте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Сокращенные обозначения: </w:t>
      </w:r>
    </w:p>
    <w:p>
      <w:pPr>
        <w:spacing w:after="0"/>
        <w:ind w:left="0"/>
        <w:jc w:val="both"/>
      </w:pPr>
      <w:r>
        <w:rPr>
          <w:rFonts w:ascii="Times New Roman"/>
          <w:b w:val="false"/>
          <w:i w:val="false"/>
          <w:color w:val="000000"/>
          <w:sz w:val="28"/>
        </w:rPr>
        <w:t xml:space="preserve">     Ш - школа                             З - завод </w:t>
      </w:r>
      <w:r>
        <w:br/>
      </w:r>
      <w:r>
        <w:rPr>
          <w:rFonts w:ascii="Times New Roman"/>
          <w:b w:val="false"/>
          <w:i w:val="false"/>
          <w:color w:val="000000"/>
          <w:sz w:val="28"/>
        </w:rPr>
        <w:t xml:space="preserve">
     К/Т - кинотеатр                       С/Б - сберегательный банк </w:t>
      </w:r>
      <w:r>
        <w:br/>
      </w:r>
      <w:r>
        <w:rPr>
          <w:rFonts w:ascii="Times New Roman"/>
          <w:b w:val="false"/>
          <w:i w:val="false"/>
          <w:color w:val="000000"/>
          <w:sz w:val="28"/>
        </w:rPr>
        <w:t xml:space="preserve">
     П - палатка "Пиво-воды"               Маг.- магазин, гастроном </w:t>
      </w:r>
      <w:r>
        <w:br/>
      </w:r>
      <w:r>
        <w:rPr>
          <w:rFonts w:ascii="Times New Roman"/>
          <w:b w:val="false"/>
          <w:i w:val="false"/>
          <w:color w:val="000000"/>
          <w:sz w:val="28"/>
        </w:rPr>
        <w:t xml:space="preserve">
     Р - рынок                             К - кафе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Порядок несения службы </w:t>
      </w:r>
    </w:p>
    <w:p>
      <w:pPr>
        <w:spacing w:after="0"/>
        <w:ind w:left="0"/>
        <w:jc w:val="both"/>
      </w:pPr>
      <w:r>
        <w:rPr>
          <w:rFonts w:ascii="Times New Roman"/>
          <w:b w:val="false"/>
          <w:i w:val="false"/>
          <w:color w:val="000000"/>
          <w:sz w:val="28"/>
        </w:rPr>
        <w:t xml:space="preserve">         Маршрут: пр. Абая - ул. Рыскулова - ул. Саина - пл. Республики - ул.  </w:t>
      </w:r>
      <w:r>
        <w:br/>
      </w:r>
      <w:r>
        <w:rPr>
          <w:rFonts w:ascii="Times New Roman"/>
          <w:b w:val="false"/>
          <w:i w:val="false"/>
          <w:color w:val="000000"/>
          <w:sz w:val="28"/>
        </w:rPr>
        <w:t xml:space="preserve">
Гагарина - ул. Пушкина - ул. Сейфуллина - ул. Сатпаева - пр. Абая. Протяженность: 6 км. Время несения службы с 16-00 до 24-00 час. </w:t>
      </w:r>
      <w:r>
        <w:br/>
      </w:r>
      <w:r>
        <w:rPr>
          <w:rFonts w:ascii="Times New Roman"/>
          <w:b w:val="false"/>
          <w:i w:val="false"/>
          <w:color w:val="000000"/>
          <w:sz w:val="28"/>
        </w:rPr>
        <w:t>
 </w:t>
      </w:r>
      <w:r>
        <w:br/>
      </w:r>
      <w:r>
        <w:rPr>
          <w:rFonts w:ascii="Times New Roman"/>
          <w:b w:val="false"/>
          <w:i w:val="false"/>
          <w:color w:val="000000"/>
          <w:sz w:val="28"/>
        </w:rPr>
        <w:t xml:space="preserve">
        Остановка N 1: кинотеатр "Арман", пр. Абая-5. Время несения службы: 16.50 - 17.20 час. Обеспечивать общественный порядок у кинотеатра перед началом сеансов и в сквере. По окончании сеансов сопровождать граждан к остановкам автотранспорта. Наблюдать за соблюдением правил дорожного движения. Пресекать распитие спиртных напитков в сквере.  </w:t>
      </w:r>
    </w:p>
    <w:p>
      <w:pPr>
        <w:spacing w:after="0"/>
        <w:ind w:left="0"/>
        <w:jc w:val="both"/>
      </w:pPr>
      <w:r>
        <w:rPr>
          <w:rFonts w:ascii="Times New Roman"/>
          <w:b w:val="false"/>
          <w:i w:val="false"/>
          <w:color w:val="000000"/>
          <w:sz w:val="28"/>
        </w:rPr>
        <w:t xml:space="preserve">      Остановка N 2: рынок, ул. Гагарина-6. Время несения службы: 17.40 -  </w:t>
      </w:r>
      <w:r>
        <w:br/>
      </w:r>
      <w:r>
        <w:rPr>
          <w:rFonts w:ascii="Times New Roman"/>
          <w:b w:val="false"/>
          <w:i w:val="false"/>
          <w:color w:val="000000"/>
          <w:sz w:val="28"/>
        </w:rPr>
        <w:t xml:space="preserve">
18.10 час. Периодически заходить на рынок с целью выявления лиц, не имеющих определенного места жительства, документов, нарушителей общественного порядка, а также лиц, которые своим поведением могут вызвать оперативный интерес для ОВД. Предупреждать возможные нападения при инкассации денег.  </w:t>
      </w:r>
      <w:r>
        <w:br/>
      </w:r>
      <w:r>
        <w:rPr>
          <w:rFonts w:ascii="Times New Roman"/>
          <w:b w:val="false"/>
          <w:i w:val="false"/>
          <w:color w:val="000000"/>
          <w:sz w:val="28"/>
        </w:rPr>
        <w:t xml:space="preserve">
      Наблюдать за порядком у палатки "Пиво - воды", выявлять лиц, злоупотребляющих спиртными напитками.  </w:t>
      </w:r>
    </w:p>
    <w:p>
      <w:pPr>
        <w:spacing w:after="0"/>
        <w:ind w:left="0"/>
        <w:jc w:val="both"/>
      </w:pPr>
      <w:r>
        <w:rPr>
          <w:rFonts w:ascii="Times New Roman"/>
          <w:b w:val="false"/>
          <w:i w:val="false"/>
          <w:color w:val="000000"/>
          <w:sz w:val="28"/>
        </w:rPr>
        <w:t xml:space="preserve">      Остановка N 3: проходная завода "Кристалл". Время несения службы:  </w:t>
      </w:r>
      <w:r>
        <w:br/>
      </w:r>
      <w:r>
        <w:rPr>
          <w:rFonts w:ascii="Times New Roman"/>
          <w:b w:val="false"/>
          <w:i w:val="false"/>
          <w:color w:val="000000"/>
          <w:sz w:val="28"/>
        </w:rPr>
        <w:t xml:space="preserve">
18.20 - 19.00, 22.00 - 22.30 час. Обеспечить общественный порядок и пресекать правонарушения во время выхода рабочих и служащих с завода, на остановках автотранспорта.  </w:t>
      </w:r>
      <w:r>
        <w:br/>
      </w:r>
      <w:r>
        <w:rPr>
          <w:rFonts w:ascii="Times New Roman"/>
          <w:b w:val="false"/>
          <w:i w:val="false"/>
          <w:color w:val="000000"/>
          <w:sz w:val="28"/>
        </w:rPr>
        <w:t xml:space="preserve">
      Пресекать нарушения общественного порядка перед закрытием кафе и магазина. Периодически заходить во дворы и подъезды близлежащих домов и проверять там состояние общественного порядка.  </w:t>
      </w:r>
      <w:r>
        <w:br/>
      </w:r>
      <w:r>
        <w:rPr>
          <w:rFonts w:ascii="Times New Roman"/>
          <w:b w:val="false"/>
          <w:i w:val="false"/>
          <w:color w:val="000000"/>
          <w:sz w:val="28"/>
        </w:rPr>
        <w:t xml:space="preserve">
      В случае сообщения о преступлении немедленно известить дежурного по  </w:t>
      </w:r>
      <w:r>
        <w:br/>
      </w:r>
      <w:r>
        <w:rPr>
          <w:rFonts w:ascii="Times New Roman"/>
          <w:b w:val="false"/>
          <w:i w:val="false"/>
          <w:color w:val="000000"/>
          <w:sz w:val="28"/>
        </w:rPr>
        <w:t xml:space="preserve">
ОВД и в кратчайший срок прибыть к месту его совершения. </w:t>
      </w:r>
      <w:r>
        <w:br/>
      </w:r>
      <w:r>
        <w:rPr>
          <w:rFonts w:ascii="Times New Roman"/>
          <w:b w:val="false"/>
          <w:i w:val="false"/>
          <w:color w:val="000000"/>
          <w:sz w:val="28"/>
        </w:rPr>
        <w:t xml:space="preserve">
      Если по условиям остановки автопатруль не может своевременно прибыть  </w:t>
      </w:r>
      <w:r>
        <w:br/>
      </w:r>
      <w:r>
        <w:rPr>
          <w:rFonts w:ascii="Times New Roman"/>
          <w:b w:val="false"/>
          <w:i w:val="false"/>
          <w:color w:val="000000"/>
          <w:sz w:val="28"/>
        </w:rPr>
        <w:t xml:space="preserve">
на очередную остановку, старший патруля докладывает об этом дежурному по ОВД и ЦОУ. </w:t>
      </w:r>
      <w:r>
        <w:br/>
      </w:r>
      <w:r>
        <w:rPr>
          <w:rFonts w:ascii="Times New Roman"/>
          <w:b w:val="false"/>
          <w:i w:val="false"/>
          <w:color w:val="000000"/>
          <w:sz w:val="28"/>
        </w:rPr>
        <w:t xml:space="preserve">
      К карточке маршрута патруля должны быть приложены: </w:t>
      </w:r>
      <w:r>
        <w:br/>
      </w:r>
      <w:r>
        <w:rPr>
          <w:rFonts w:ascii="Times New Roman"/>
          <w:b w:val="false"/>
          <w:i w:val="false"/>
          <w:color w:val="000000"/>
          <w:sz w:val="28"/>
        </w:rPr>
        <w:t xml:space="preserve">
      - список лиц, состоящих под административным надзором, проживающих в районе маршрута; фотографии поднадзорных с указанием фамилии, имени и отчества; места жительства и установленных ограничений; </w:t>
      </w:r>
      <w:r>
        <w:br/>
      </w:r>
      <w:r>
        <w:rPr>
          <w:rFonts w:ascii="Times New Roman"/>
          <w:b w:val="false"/>
          <w:i w:val="false"/>
          <w:color w:val="000000"/>
          <w:sz w:val="28"/>
        </w:rPr>
        <w:t xml:space="preserve">
      - список лиц, находящихся в розыске; фотографии разыскиваемых преступников с указанием фамилии, имени, года рождения и особых примет. </w:t>
      </w:r>
    </w:p>
    <w:bookmarkStart w:name="z43" w:id="45"/>
    <w:p>
      <w:pPr>
        <w:spacing w:after="0"/>
        <w:ind w:left="0"/>
        <w:jc w:val="both"/>
      </w:pPr>
      <w:r>
        <w:rPr>
          <w:rFonts w:ascii="Times New Roman"/>
          <w:b w:val="false"/>
          <w:i w:val="false"/>
          <w:color w:val="000000"/>
          <w:sz w:val="28"/>
        </w:rPr>
        <w:t xml:space="preserve">
         Образец                              Приложение 5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5"/>
    <w:p>
      <w:pPr>
        <w:spacing w:after="0"/>
        <w:ind w:left="0"/>
        <w:jc w:val="both"/>
      </w:pPr>
      <w:r>
        <w:rPr>
          <w:rFonts w:ascii="Times New Roman"/>
          <w:b w:val="false"/>
          <w:i w:val="false"/>
          <w:color w:val="ff0000"/>
          <w:sz w:val="28"/>
        </w:rPr>
        <w:t xml:space="preserve">             Сноска. В Приложение 5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Карточка </w:t>
      </w:r>
    </w:p>
    <w:p>
      <w:pPr>
        <w:spacing w:after="0"/>
        <w:ind w:left="0"/>
        <w:jc w:val="both"/>
      </w:pPr>
      <w:r>
        <w:rPr>
          <w:rFonts w:ascii="Times New Roman"/>
          <w:b w:val="false"/>
          <w:i w:val="false"/>
          <w:color w:val="000000"/>
          <w:sz w:val="28"/>
        </w:rPr>
        <w:t xml:space="preserve">маршрута пешего патруля N 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отдела (отделения) внутренних дел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 </w:t>
      </w:r>
      <w:r>
        <w:rPr>
          <w:rFonts w:ascii="Times New Roman"/>
          <w:b w:val="false"/>
          <w:i w:val="false"/>
          <w:color w:val="ff0000"/>
          <w:sz w:val="28"/>
        </w:rPr>
        <w:t xml:space="preserve">Примечание РЦПИ: схему карточки см. на бумажном варианте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Порядок несения службы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Маршрут: по ул. Алтынсарина от дома N 9 до пересечения с ул. Лермонтова, по ул. Лермонтова до пересечения с ул. Кабанбай Батыра и по ней до кинотеатра "Арман".  </w:t>
      </w:r>
      <w:r>
        <w:br/>
      </w:r>
      <w:r>
        <w:rPr>
          <w:rFonts w:ascii="Times New Roman"/>
          <w:b w:val="false"/>
          <w:i w:val="false"/>
          <w:color w:val="000000"/>
          <w:sz w:val="28"/>
        </w:rPr>
        <w:t xml:space="preserve">
      Протяженность - 1 км. Время несения службы: с 17.00 до 01.00 час.  </w:t>
      </w:r>
      <w:r>
        <w:br/>
      </w:r>
      <w:r>
        <w:rPr>
          <w:rFonts w:ascii="Times New Roman"/>
          <w:b w:val="false"/>
          <w:i w:val="false"/>
          <w:color w:val="000000"/>
          <w:sz w:val="28"/>
        </w:rPr>
        <w:t xml:space="preserve">
      Обеспечить охрану общественного порядка у кинотеатра перед началом и после окончания сеансов. Пресекать распитие спиртных напитков на улицах и общественных местах. Вести наблюдение за банком в целях предотвращения возможного нападения. Периодически обходить сквер, пресекать правонарушения, выявлять лиц, не имеющих определенного места жительства, документов, а также лиц, находящихся в пьяном виде. Заходить в расположенные на маршруте дворы домов и проверять там состояние общественного порядка.  </w:t>
      </w:r>
      <w:r>
        <w:br/>
      </w:r>
      <w:r>
        <w:rPr>
          <w:rFonts w:ascii="Times New Roman"/>
          <w:b w:val="false"/>
          <w:i w:val="false"/>
          <w:color w:val="000000"/>
          <w:sz w:val="28"/>
        </w:rPr>
        <w:t xml:space="preserve">
      Пресекать нарушения правил дорожного движения.  </w:t>
      </w:r>
      <w:r>
        <w:br/>
      </w:r>
      <w:r>
        <w:rPr>
          <w:rFonts w:ascii="Times New Roman"/>
          <w:b w:val="false"/>
          <w:i w:val="false"/>
          <w:color w:val="000000"/>
          <w:sz w:val="28"/>
        </w:rPr>
        <w:t xml:space="preserve">
      К карточке маршрута должны быть приложены: список лиц, состоящих под административным надзором ОВД, проживающих в районе маршрута; фотографии поднадзорных с указанием фамилий, имен, отчеств, мест жительства и установленных ограничений; список лиц, находящихся в розыске; фотографии разыскиваемых лиц с указанием фамилий, имен, отчеств, годов рождений и особых примет.  </w:t>
      </w:r>
    </w:p>
    <w:bookmarkStart w:name="z44" w:id="4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Образец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6"/>
    <w:p>
      <w:pPr>
        <w:spacing w:after="0"/>
        <w:ind w:left="0"/>
        <w:jc w:val="both"/>
      </w:pPr>
      <w:r>
        <w:rPr>
          <w:rFonts w:ascii="Times New Roman"/>
          <w:b w:val="false"/>
          <w:i w:val="false"/>
          <w:color w:val="ff0000"/>
          <w:sz w:val="28"/>
        </w:rPr>
        <w:t xml:space="preserve">             Сноска. В Приложение 6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Карточка  </w:t>
      </w:r>
    </w:p>
    <w:p>
      <w:pPr>
        <w:spacing w:after="0"/>
        <w:ind w:left="0"/>
        <w:jc w:val="both"/>
      </w:pPr>
      <w:r>
        <w:rPr>
          <w:rFonts w:ascii="Times New Roman"/>
          <w:b w:val="false"/>
          <w:i w:val="false"/>
          <w:color w:val="000000"/>
          <w:sz w:val="28"/>
        </w:rPr>
        <w:t xml:space="preserve">Поста N___________________________________________________________________ </w:t>
      </w:r>
      <w:r>
        <w:br/>
      </w:r>
      <w:r>
        <w:rPr>
          <w:rFonts w:ascii="Times New Roman"/>
          <w:b w:val="false"/>
          <w:i w:val="false"/>
          <w:color w:val="000000"/>
          <w:sz w:val="28"/>
        </w:rPr>
        <w:t xml:space="preserve">
                    отдела (отделения) внутренних дел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w:t>
      </w:r>
      <w:r>
        <w:rPr>
          <w:rFonts w:ascii="Times New Roman"/>
          <w:b w:val="false"/>
          <w:i w:val="false"/>
          <w:color w:val="ff0000"/>
          <w:sz w:val="28"/>
        </w:rPr>
        <w:t xml:space="preserve">Примечание РЦПИ: схему карточки см. на бумажном варианте </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Порядок несения службы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Границы поста: по ул. Жамбыла до кинотеатра "Победа" - 300 м. и до ресторана "Звездный" - 200 м; по ул. Космонавтов до гастронома - 250 м. и до сбербанка - 150 м.  </w:t>
      </w:r>
      <w:r>
        <w:br/>
      </w:r>
      <w:r>
        <w:rPr>
          <w:rFonts w:ascii="Times New Roman"/>
          <w:b w:val="false"/>
          <w:i w:val="false"/>
          <w:color w:val="000000"/>
          <w:sz w:val="28"/>
        </w:rPr>
        <w:t xml:space="preserve">
      Центр поста - памятник Жамбылу.  </w:t>
      </w:r>
      <w:r>
        <w:br/>
      </w:r>
      <w:r>
        <w:rPr>
          <w:rFonts w:ascii="Times New Roman"/>
          <w:b w:val="false"/>
          <w:i w:val="false"/>
          <w:color w:val="000000"/>
          <w:sz w:val="28"/>
        </w:rPr>
        <w:t xml:space="preserve">
      Время несения службы - 16.00 - 24.00 час.  </w:t>
      </w:r>
      <w:r>
        <w:br/>
      </w:r>
      <w:r>
        <w:rPr>
          <w:rFonts w:ascii="Times New Roman"/>
          <w:b w:val="false"/>
          <w:i w:val="false"/>
          <w:color w:val="000000"/>
          <w:sz w:val="28"/>
        </w:rPr>
        <w:t xml:space="preserve">
      Обеспечить образцовый общественный порядок на посту и прилегающей территории. Вести наблюдение за сбербанком в целях возможного нападения. Пресекать факты распития спиртных напитков на улицах и в скверах. Пресекать правонарушения у кинотеатра.  </w:t>
      </w:r>
      <w:r>
        <w:br/>
      </w:r>
      <w:r>
        <w:rPr>
          <w:rFonts w:ascii="Times New Roman"/>
          <w:b w:val="false"/>
          <w:i w:val="false"/>
          <w:color w:val="000000"/>
          <w:sz w:val="28"/>
        </w:rPr>
        <w:t xml:space="preserve">
     Вести наблюдение за охраняемыми объектами. </w:t>
      </w:r>
      <w:r>
        <w:br/>
      </w:r>
      <w:r>
        <w:rPr>
          <w:rFonts w:ascii="Times New Roman"/>
          <w:b w:val="false"/>
          <w:i w:val="false"/>
          <w:color w:val="000000"/>
          <w:sz w:val="28"/>
        </w:rPr>
        <w:t xml:space="preserve">
     К карточке поста должны быть приложены : </w:t>
      </w:r>
      <w:r>
        <w:br/>
      </w:r>
      <w:r>
        <w:rPr>
          <w:rFonts w:ascii="Times New Roman"/>
          <w:b w:val="false"/>
          <w:i w:val="false"/>
          <w:color w:val="000000"/>
          <w:sz w:val="28"/>
        </w:rPr>
        <w:t xml:space="preserve">
     - список лиц, состоящих под административным надзором ОВД,  </w:t>
      </w:r>
      <w:r>
        <w:br/>
      </w:r>
      <w:r>
        <w:rPr>
          <w:rFonts w:ascii="Times New Roman"/>
          <w:b w:val="false"/>
          <w:i w:val="false"/>
          <w:color w:val="000000"/>
          <w:sz w:val="28"/>
        </w:rPr>
        <w:t xml:space="preserve">
проживающих в районе поста; фотографии поднадзорных с указанием фамилии,  </w:t>
      </w:r>
      <w:r>
        <w:br/>
      </w:r>
      <w:r>
        <w:rPr>
          <w:rFonts w:ascii="Times New Roman"/>
          <w:b w:val="false"/>
          <w:i w:val="false"/>
          <w:color w:val="000000"/>
          <w:sz w:val="28"/>
        </w:rPr>
        <w:t xml:space="preserve">
имени, отчества, места жительства и установленных ограничений; </w:t>
      </w:r>
      <w:r>
        <w:br/>
      </w:r>
      <w:r>
        <w:rPr>
          <w:rFonts w:ascii="Times New Roman"/>
          <w:b w:val="false"/>
          <w:i w:val="false"/>
          <w:color w:val="000000"/>
          <w:sz w:val="28"/>
        </w:rPr>
        <w:t xml:space="preserve">
     - список лиц, находящихся в розыске; фотографии разыскиваемых с  </w:t>
      </w:r>
      <w:r>
        <w:br/>
      </w:r>
      <w:r>
        <w:rPr>
          <w:rFonts w:ascii="Times New Roman"/>
          <w:b w:val="false"/>
          <w:i w:val="false"/>
          <w:color w:val="000000"/>
          <w:sz w:val="28"/>
        </w:rPr>
        <w:t xml:space="preserve">
указанием фамилии, имени, отчества, года рождения и особых примет.                                                 </w:t>
      </w:r>
    </w:p>
    <w:bookmarkStart w:name="z47" w:id="47"/>
    <w:p>
      <w:pPr>
        <w:spacing w:after="0"/>
        <w:ind w:left="0"/>
        <w:jc w:val="both"/>
      </w:pPr>
      <w:r>
        <w:rPr>
          <w:rFonts w:ascii="Times New Roman"/>
          <w:b w:val="false"/>
          <w:i w:val="false"/>
          <w:color w:val="000000"/>
          <w:sz w:val="28"/>
        </w:rPr>
        <w:t xml:space="preserve">
Образец                                Приложение 7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7"/>
    <w:p>
      <w:pPr>
        <w:spacing w:after="0"/>
        <w:ind w:left="0"/>
        <w:jc w:val="both"/>
      </w:pPr>
      <w:r>
        <w:rPr>
          <w:rFonts w:ascii="Times New Roman"/>
          <w:b w:val="false"/>
          <w:i w:val="false"/>
          <w:color w:val="ff0000"/>
          <w:sz w:val="28"/>
        </w:rPr>
        <w:t xml:space="preserve">             Сноска. В Приложение 7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Служебная книжка </w:t>
      </w:r>
    </w:p>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(звание, фамилия, имя, отчество)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(наименование ГОРУОВД) </w:t>
      </w:r>
    </w:p>
    <w:p>
      <w:pPr>
        <w:spacing w:after="0"/>
        <w:ind w:left="0"/>
        <w:jc w:val="both"/>
      </w:pPr>
      <w:r>
        <w:rPr>
          <w:rFonts w:ascii="Times New Roman"/>
          <w:b w:val="false"/>
          <w:i w:val="false"/>
          <w:color w:val="000000"/>
          <w:sz w:val="28"/>
        </w:rPr>
        <w:t xml:space="preserve">                                     Начата ______________________ </w:t>
      </w:r>
    </w:p>
    <w:p>
      <w:pPr>
        <w:spacing w:after="0"/>
        <w:ind w:left="0"/>
        <w:jc w:val="both"/>
      </w:pPr>
      <w:r>
        <w:rPr>
          <w:rFonts w:ascii="Times New Roman"/>
          <w:b w:val="false"/>
          <w:i w:val="false"/>
          <w:color w:val="000000"/>
          <w:sz w:val="28"/>
        </w:rPr>
        <w:t xml:space="preserve">                                     Окончена_____________________ </w:t>
      </w:r>
    </w:p>
    <w:p>
      <w:pPr>
        <w:spacing w:after="0"/>
        <w:ind w:left="0"/>
        <w:jc w:val="both"/>
      </w:pPr>
      <w:r>
        <w:rPr>
          <w:rFonts w:ascii="Times New Roman"/>
          <w:b/>
          <w:i w:val="false"/>
          <w:color w:val="000000"/>
          <w:sz w:val="28"/>
        </w:rPr>
        <w:t xml:space="preserve">                    Правила ведения служебной книжки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Служебными книжками обеспечивается весь личный состав патрульной полиции, в том числе и полицейские-водители, полицейские-мотоциклисты, кавалеристы, привлекаемые к несению патрульной службы.  </w:t>
      </w:r>
      <w:r>
        <w:br/>
      </w:r>
      <w:r>
        <w:rPr>
          <w:rFonts w:ascii="Times New Roman"/>
          <w:b w:val="false"/>
          <w:i w:val="false"/>
          <w:color w:val="000000"/>
          <w:sz w:val="28"/>
        </w:rPr>
        <w:t xml:space="preserve">
      Служебные книжки хранятся в подразделениях патрульной полиции горрайлинорганов и выдаются сотрудникам полиции на период несения службы.  </w:t>
      </w:r>
      <w:r>
        <w:br/>
      </w:r>
      <w:r>
        <w:rPr>
          <w:rFonts w:ascii="Times New Roman"/>
          <w:b w:val="false"/>
          <w:i w:val="false"/>
          <w:color w:val="000000"/>
          <w:sz w:val="28"/>
        </w:rPr>
        <w:t xml:space="preserve">
      В разделе N 7 "Другие записи" записываются сообщения патрульных полицейских в дежурную часть об изменениях оперативной обстановки на маршруте, конкретные требования к отдельным должностным лицам и гражданам по соблюдению установленных норм и правил; сведения о свидетелях, выявленных на месте происшествия, гражданах, сообщивших о преступлении, лицах, разбирательство с которыми проведено на месте и др. </w:t>
      </w:r>
      <w:r>
        <w:br/>
      </w:r>
      <w:r>
        <w:rPr>
          <w:rFonts w:ascii="Times New Roman"/>
          <w:b w:val="false"/>
          <w:i w:val="false"/>
          <w:color w:val="000000"/>
          <w:sz w:val="28"/>
        </w:rPr>
        <w:t xml:space="preserve">
      На последней странице служебной книжки печатается образец рапорта о доставлении правонарушителя в органы внутренних дел. </w:t>
      </w:r>
      <w:r>
        <w:br/>
      </w:r>
      <w:r>
        <w:rPr>
          <w:rFonts w:ascii="Times New Roman"/>
          <w:b w:val="false"/>
          <w:i w:val="false"/>
          <w:color w:val="000000"/>
          <w:sz w:val="28"/>
        </w:rPr>
        <w:t xml:space="preserve">
      Все записи должны быть четкими и разборчивыми. </w:t>
      </w:r>
      <w:r>
        <w:br/>
      </w:r>
      <w:r>
        <w:rPr>
          <w:rFonts w:ascii="Times New Roman"/>
          <w:b w:val="false"/>
          <w:i w:val="false"/>
          <w:color w:val="000000"/>
          <w:sz w:val="28"/>
        </w:rPr>
        <w:t xml:space="preserve">
      Формат служебной книжки 9 х 12 см., листы нумеруются. </w:t>
      </w:r>
    </w:p>
    <w:p>
      <w:pPr>
        <w:spacing w:after="0"/>
        <w:ind w:left="0"/>
        <w:jc w:val="both"/>
      </w:pPr>
      <w:r>
        <w:rPr>
          <w:rFonts w:ascii="Times New Roman"/>
          <w:b w:val="false"/>
          <w:i w:val="false"/>
          <w:color w:val="000000"/>
          <w:sz w:val="28"/>
        </w:rPr>
        <w:t xml:space="preserve">                      1. Адреса и номера телефонов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      Наименование организации    |     Адрес       | NN телефонов </w:t>
            </w:r>
            <w:r>
              <w:br/>
            </w:r>
            <w:r>
              <w:rPr>
                <w:rFonts w:ascii="Times New Roman"/>
                <w:b w:val="false"/>
                <w:i w:val="false"/>
                <w:color w:val="000000"/>
                <w:sz w:val="20"/>
              </w:rPr>
              <w:t xml:space="preserve">
п/п|                                  |                 | </w:t>
            </w:r>
            <w:r>
              <w:br/>
            </w:r>
            <w:r>
              <w:rPr>
                <w:rFonts w:ascii="Times New Roman"/>
                <w:b w:val="false"/>
                <w:i w:val="false"/>
                <w:color w:val="000000"/>
                <w:sz w:val="20"/>
              </w:rPr>
              <w:t xml:space="preserve">
___|__________________________________|_________________|_________________ </w:t>
            </w:r>
            <w:r>
              <w:br/>
            </w:r>
            <w:r>
              <w:rPr>
                <w:rFonts w:ascii="Times New Roman"/>
                <w:b w:val="false"/>
                <w:i w:val="false"/>
                <w:color w:val="000000"/>
                <w:sz w:val="20"/>
              </w:rPr>
              <w:t xml:space="preserve">
1.   Городская администрация </w:t>
            </w:r>
            <w:r>
              <w:br/>
            </w:r>
            <w:r>
              <w:rPr>
                <w:rFonts w:ascii="Times New Roman"/>
                <w:b w:val="false"/>
                <w:i w:val="false"/>
                <w:color w:val="000000"/>
                <w:sz w:val="20"/>
              </w:rPr>
              <w:t xml:space="preserve">
2.   Прокуратура                                              </w:t>
            </w:r>
            <w:r>
              <w:br/>
            </w:r>
            <w:r>
              <w:rPr>
                <w:rFonts w:ascii="Times New Roman"/>
                <w:b w:val="false"/>
                <w:i w:val="false"/>
                <w:color w:val="000000"/>
                <w:sz w:val="20"/>
              </w:rPr>
              <w:t xml:space="preserve">
3.   Дежурный МВД-ДВД-ДВДТ                               </w:t>
            </w:r>
            <w:r>
              <w:br/>
            </w:r>
            <w:r>
              <w:rPr>
                <w:rFonts w:ascii="Times New Roman"/>
                <w:b w:val="false"/>
                <w:i w:val="false"/>
                <w:color w:val="000000"/>
                <w:sz w:val="20"/>
              </w:rPr>
              <w:t xml:space="preserve">
4.   Дежурный ГОРУОВД                                        </w:t>
            </w:r>
            <w:r>
              <w:br/>
            </w:r>
            <w:r>
              <w:rPr>
                <w:rFonts w:ascii="Times New Roman"/>
                <w:b w:val="false"/>
                <w:i w:val="false"/>
                <w:color w:val="000000"/>
                <w:sz w:val="20"/>
              </w:rPr>
              <w:t xml:space="preserve">
5.   Скорая помощь </w:t>
            </w:r>
            <w:r>
              <w:br/>
            </w:r>
            <w:r>
              <w:rPr>
                <w:rFonts w:ascii="Times New Roman"/>
                <w:b w:val="false"/>
                <w:i w:val="false"/>
                <w:color w:val="000000"/>
                <w:sz w:val="20"/>
              </w:rPr>
              <w:t xml:space="preserve">
6.   Государственная противопожарная </w:t>
            </w:r>
            <w:r>
              <w:br/>
            </w:r>
            <w:r>
              <w:rPr>
                <w:rFonts w:ascii="Times New Roman"/>
                <w:b w:val="false"/>
                <w:i w:val="false"/>
                <w:color w:val="000000"/>
                <w:sz w:val="20"/>
              </w:rPr>
              <w:t xml:space="preserve">
      служба </w:t>
            </w:r>
            <w:r>
              <w:br/>
            </w:r>
            <w:r>
              <w:rPr>
                <w:rFonts w:ascii="Times New Roman"/>
                <w:b w:val="false"/>
                <w:i w:val="false"/>
                <w:color w:val="000000"/>
                <w:sz w:val="20"/>
              </w:rPr>
              <w:t xml:space="preserve">
7.   Аварийная служба </w:t>
            </w:r>
            <w:r>
              <w:br/>
            </w:r>
            <w:r>
              <w:rPr>
                <w:rFonts w:ascii="Times New Roman"/>
                <w:b w:val="false"/>
                <w:i w:val="false"/>
                <w:color w:val="000000"/>
                <w:sz w:val="20"/>
              </w:rPr>
              <w:t xml:space="preserve">
8.   Участковый пункт полиции </w:t>
            </w:r>
            <w:r>
              <w:br/>
            </w:r>
            <w:r>
              <w:rPr>
                <w:rFonts w:ascii="Times New Roman"/>
                <w:b w:val="false"/>
                <w:i w:val="false"/>
                <w:color w:val="000000"/>
                <w:sz w:val="20"/>
              </w:rPr>
              <w:t xml:space="preserve">
9.   Штаб общественного формирования </w:t>
            </w:r>
            <w:r>
              <w:br/>
            </w:r>
            <w:r>
              <w:rPr>
                <w:rFonts w:ascii="Times New Roman"/>
                <w:b w:val="false"/>
                <w:i w:val="false"/>
                <w:color w:val="000000"/>
                <w:sz w:val="20"/>
              </w:rPr>
              <w:t xml:space="preserve">
     и т.д. </w:t>
            </w:r>
          </w:p>
        </w:tc>
      </w:tr>
    </w:tbl>
    <w:p>
      <w:pPr>
        <w:spacing w:after="0"/>
        <w:ind w:left="0"/>
        <w:jc w:val="both"/>
      </w:pPr>
      <w:r>
        <w:rPr>
          <w:rFonts w:ascii="Times New Roman"/>
          <w:b w:val="false"/>
          <w:i w:val="false"/>
          <w:color w:val="000000"/>
          <w:sz w:val="28"/>
        </w:rPr>
        <w:t xml:space="preserve">                       2. Проверка несения службы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время     |       Замечания и указания, кто проверил   </w:t>
            </w:r>
            <w:r>
              <w:br/>
            </w:r>
            <w:r>
              <w:rPr>
                <w:rFonts w:ascii="Times New Roman"/>
                <w:b w:val="false"/>
                <w:i w:val="false"/>
                <w:color w:val="000000"/>
                <w:sz w:val="20"/>
              </w:rPr>
              <w:t xml:space="preserve">
     проверки       |       (должность, звание, ФИО, подпись)   </w:t>
            </w:r>
          </w:p>
        </w:tc>
      </w:tr>
    </w:tbl>
    <w:p>
      <w:pPr>
        <w:spacing w:after="0"/>
        <w:ind w:left="0"/>
        <w:jc w:val="both"/>
      </w:pPr>
      <w:r>
        <w:rPr>
          <w:rFonts w:ascii="Times New Roman"/>
          <w:b w:val="false"/>
          <w:i w:val="false"/>
          <w:color w:val="000000"/>
          <w:sz w:val="28"/>
        </w:rPr>
        <w:t xml:space="preserve">            3. Записи о полученных на инструктаже и во время  </w:t>
      </w:r>
      <w:r>
        <w:br/>
      </w:r>
      <w:r>
        <w:rPr>
          <w:rFonts w:ascii="Times New Roman"/>
          <w:b w:val="false"/>
          <w:i w:val="false"/>
          <w:color w:val="000000"/>
          <w:sz w:val="28"/>
        </w:rPr>
        <w:t xml:space="preserve">
              несения службы заданиях, сообщениях, приметах </w:t>
      </w:r>
      <w:r>
        <w:br/>
      </w:r>
      <w:r>
        <w:rPr>
          <w:rFonts w:ascii="Times New Roman"/>
          <w:b w:val="false"/>
          <w:i w:val="false"/>
          <w:color w:val="000000"/>
          <w:sz w:val="28"/>
        </w:rPr>
        <w:t xml:space="preserve">
                   преступников и похищенного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     Краткое содержание задания (сообщения),    |    Что   </w:t>
            </w:r>
            <w:r>
              <w:br/>
            </w:r>
            <w:r>
              <w:rPr>
                <w:rFonts w:ascii="Times New Roman"/>
                <w:b w:val="false"/>
                <w:i w:val="false"/>
                <w:color w:val="000000"/>
                <w:sz w:val="20"/>
              </w:rPr>
              <w:t xml:space="preserve">
   время     |      приметы преступников и похищенного        |  сделано </w:t>
            </w:r>
            <w:r>
              <w:br/>
            </w:r>
            <w:r>
              <w:rPr>
                <w:rFonts w:ascii="Times New Roman"/>
                <w:b w:val="false"/>
                <w:i w:val="false"/>
                <w:color w:val="000000"/>
                <w:sz w:val="20"/>
              </w:rPr>
              <w:t xml:space="preserve">
             |                   имущества                    | </w:t>
            </w:r>
          </w:p>
        </w:tc>
      </w:tr>
    </w:tbl>
    <w:p>
      <w:pPr>
        <w:spacing w:after="0"/>
        <w:ind w:left="0"/>
        <w:jc w:val="both"/>
      </w:pPr>
      <w:r>
        <w:rPr>
          <w:rFonts w:ascii="Times New Roman"/>
          <w:b w:val="false"/>
          <w:i w:val="false"/>
          <w:color w:val="000000"/>
          <w:sz w:val="28"/>
        </w:rPr>
        <w:t xml:space="preserve">                    4. Записи номерных знаков и примет  </w:t>
      </w:r>
      <w:r>
        <w:br/>
      </w:r>
      <w:r>
        <w:rPr>
          <w:rFonts w:ascii="Times New Roman"/>
          <w:b w:val="false"/>
          <w:i w:val="false"/>
          <w:color w:val="000000"/>
          <w:sz w:val="28"/>
        </w:rPr>
        <w:t xml:space="preserve">
                       угнанных транспортных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 Номерной знак, марка, цвет и особые |Отметка об обнаружении </w:t>
            </w:r>
            <w:r>
              <w:br/>
            </w:r>
            <w:r>
              <w:rPr>
                <w:rFonts w:ascii="Times New Roman"/>
                <w:b w:val="false"/>
                <w:i w:val="false"/>
                <w:color w:val="000000"/>
                <w:sz w:val="20"/>
              </w:rPr>
              <w:t xml:space="preserve">
  время    |    приметы транспортных средств     |или розыске (дата и </w:t>
            </w:r>
            <w:r>
              <w:br/>
            </w:r>
            <w:r>
              <w:rPr>
                <w:rFonts w:ascii="Times New Roman"/>
                <w:b w:val="false"/>
                <w:i w:val="false"/>
                <w:color w:val="000000"/>
                <w:sz w:val="20"/>
              </w:rPr>
              <w:t xml:space="preserve">
           |                                     |время)   </w:t>
            </w:r>
          </w:p>
        </w:tc>
      </w:tr>
    </w:tbl>
    <w:p>
      <w:pPr>
        <w:spacing w:after="0"/>
        <w:ind w:left="0"/>
        <w:jc w:val="both"/>
      </w:pPr>
      <w:r>
        <w:rPr>
          <w:rFonts w:ascii="Times New Roman"/>
          <w:b w:val="false"/>
          <w:i w:val="false"/>
          <w:color w:val="000000"/>
          <w:sz w:val="28"/>
        </w:rPr>
        <w:t xml:space="preserve">              5. Отметки дежурного по отделу внутренних дел </w:t>
      </w:r>
      <w:r>
        <w:br/>
      </w:r>
      <w:r>
        <w:rPr>
          <w:rFonts w:ascii="Times New Roman"/>
          <w:b w:val="false"/>
          <w:i w:val="false"/>
          <w:color w:val="000000"/>
          <w:sz w:val="28"/>
        </w:rPr>
        <w:t xml:space="preserve">
                (отделению), спецприемнику, вытрезвителю о </w:t>
      </w:r>
      <w:r>
        <w:br/>
      </w:r>
      <w:r>
        <w:rPr>
          <w:rFonts w:ascii="Times New Roman"/>
          <w:b w:val="false"/>
          <w:i w:val="false"/>
          <w:color w:val="000000"/>
          <w:sz w:val="28"/>
        </w:rPr>
        <w:t xml:space="preserve">
                          доставлении задержанного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часы,  |  ФИО доставленного  |  Причина   |    Куда    |   Подпись </w:t>
            </w:r>
            <w:r>
              <w:br/>
            </w:r>
            <w:r>
              <w:rPr>
                <w:rFonts w:ascii="Times New Roman"/>
                <w:b w:val="false"/>
                <w:i w:val="false"/>
                <w:color w:val="000000"/>
                <w:sz w:val="20"/>
              </w:rPr>
              <w:t xml:space="preserve">
минуты достав.|                     |доставления |  доставлен |  дежурного </w:t>
            </w:r>
          </w:p>
        </w:tc>
      </w:tr>
    </w:tbl>
    <w:p>
      <w:pPr>
        <w:spacing w:after="0"/>
        <w:ind w:left="0"/>
        <w:jc w:val="both"/>
      </w:pPr>
      <w:r>
        <w:rPr>
          <w:rFonts w:ascii="Times New Roman"/>
          <w:b w:val="false"/>
          <w:i w:val="false"/>
          <w:color w:val="000000"/>
          <w:sz w:val="28"/>
        </w:rPr>
        <w:t xml:space="preserve">                            6. Другие записи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Образец </w:t>
      </w:r>
    </w:p>
    <w:p>
      <w:pPr>
        <w:spacing w:after="0"/>
        <w:ind w:left="0"/>
        <w:jc w:val="both"/>
      </w:pPr>
      <w:r>
        <w:rPr>
          <w:rFonts w:ascii="Times New Roman"/>
          <w:b w:val="false"/>
          <w:i w:val="false"/>
          <w:color w:val="000000"/>
          <w:sz w:val="28"/>
        </w:rPr>
        <w:t xml:space="preserve">                                           Начальнику ОВД_________________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Рапорт  </w:t>
      </w:r>
    </w:p>
    <w:p>
      <w:pPr>
        <w:spacing w:after="0"/>
        <w:ind w:left="0"/>
        <w:jc w:val="both"/>
      </w:pPr>
      <w:r>
        <w:rPr>
          <w:rFonts w:ascii="Times New Roman"/>
          <w:b w:val="false"/>
          <w:i w:val="false"/>
          <w:color w:val="000000"/>
          <w:sz w:val="28"/>
        </w:rPr>
        <w:t xml:space="preserve">     Докладываю, что " __ " ___________200_  г. в ____часов____мин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(указать место, где задержан правонарушитель) </w:t>
      </w:r>
      <w:r>
        <w:br/>
      </w:r>
      <w:r>
        <w:rPr>
          <w:rFonts w:ascii="Times New Roman"/>
          <w:b w:val="false"/>
          <w:i w:val="false"/>
          <w:color w:val="000000"/>
          <w:sz w:val="28"/>
        </w:rPr>
        <w:t xml:space="preserve">
за ________________________________________________________________________ </w:t>
      </w:r>
      <w:r>
        <w:br/>
      </w:r>
      <w:r>
        <w:rPr>
          <w:rFonts w:ascii="Times New Roman"/>
          <w:b w:val="false"/>
          <w:i w:val="false"/>
          <w:color w:val="000000"/>
          <w:sz w:val="28"/>
        </w:rPr>
        <w:t xml:space="preserve">
                      (указать вид правонарушения) </w:t>
      </w:r>
    </w:p>
    <w:p>
      <w:pPr>
        <w:spacing w:after="0"/>
        <w:ind w:left="0"/>
        <w:jc w:val="both"/>
      </w:pPr>
      <w:r>
        <w:rPr>
          <w:rFonts w:ascii="Times New Roman"/>
          <w:b w:val="false"/>
          <w:i w:val="false"/>
          <w:color w:val="000000"/>
          <w:sz w:val="28"/>
        </w:rPr>
        <w:t xml:space="preserve">задержан(а) гр-н(ка), назвавшийся(аяся)____________________________________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_____________________ год и место рождения_________________________________ </w:t>
      </w:r>
      <w:r>
        <w:br/>
      </w:r>
      <w:r>
        <w:rPr>
          <w:rFonts w:ascii="Times New Roman"/>
          <w:b w:val="false"/>
          <w:i w:val="false"/>
          <w:color w:val="000000"/>
          <w:sz w:val="28"/>
        </w:rPr>
        <w:t xml:space="preserve">
______________________место работы, должность______________________________ </w:t>
      </w:r>
      <w:r>
        <w:br/>
      </w:r>
      <w:r>
        <w:rPr>
          <w:rFonts w:ascii="Times New Roman"/>
          <w:b w:val="false"/>
          <w:i w:val="false"/>
          <w:color w:val="000000"/>
          <w:sz w:val="28"/>
        </w:rPr>
        <w:t xml:space="preserve">
______________________адрес места жительства_______________________________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для составления протокола об административном правонарушении.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Противоправные действия доставленного(ой) подтверждают очевидцы: </w:t>
      </w:r>
      <w:r>
        <w:br/>
      </w:r>
      <w:r>
        <w:rPr>
          <w:rFonts w:ascii="Times New Roman"/>
          <w:b w:val="false"/>
          <w:i w:val="false"/>
          <w:color w:val="000000"/>
          <w:sz w:val="28"/>
        </w:rPr>
        <w:t xml:space="preserve">
     1. ________________________________    _______________________ </w:t>
      </w:r>
      <w:r>
        <w:br/>
      </w:r>
      <w:r>
        <w:rPr>
          <w:rFonts w:ascii="Times New Roman"/>
          <w:b w:val="false"/>
          <w:i w:val="false"/>
          <w:color w:val="000000"/>
          <w:sz w:val="28"/>
        </w:rPr>
        <w:t xml:space="preserve">
        (Ф.И.О., адрес места жительства)           (подпись) </w:t>
      </w:r>
      <w:r>
        <w:br/>
      </w:r>
      <w:r>
        <w:rPr>
          <w:rFonts w:ascii="Times New Roman"/>
          <w:b w:val="false"/>
          <w:i w:val="false"/>
          <w:color w:val="000000"/>
          <w:sz w:val="28"/>
        </w:rPr>
        <w:t xml:space="preserve">
     2. ________________________________    _______________________ </w:t>
      </w:r>
      <w:r>
        <w:br/>
      </w:r>
      <w:r>
        <w:rPr>
          <w:rFonts w:ascii="Times New Roman"/>
          <w:b w:val="false"/>
          <w:i w:val="false"/>
          <w:color w:val="000000"/>
          <w:sz w:val="28"/>
        </w:rPr>
        <w:t xml:space="preserve">
        (Ф.И.О., адрес места жительства)           (подпись) </w:t>
      </w:r>
      <w:r>
        <w:br/>
      </w:r>
      <w:r>
        <w:rPr>
          <w:rFonts w:ascii="Times New Roman"/>
          <w:b w:val="false"/>
          <w:i w:val="false"/>
          <w:color w:val="000000"/>
          <w:sz w:val="28"/>
        </w:rPr>
        <w:t xml:space="preserve">
     3.____________________________________________________________________ </w:t>
      </w:r>
      <w:r>
        <w:br/>
      </w:r>
      <w:r>
        <w:rPr>
          <w:rFonts w:ascii="Times New Roman"/>
          <w:b w:val="false"/>
          <w:i w:val="false"/>
          <w:color w:val="000000"/>
          <w:sz w:val="28"/>
        </w:rPr>
        <w:t xml:space="preserve">
          (указать, проводился ли личный досмотр и досмотр личных вещей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задержанного, и что было изъято) </w:t>
      </w:r>
    </w:p>
    <w:p>
      <w:pPr>
        <w:spacing w:after="0"/>
        <w:ind w:left="0"/>
        <w:jc w:val="both"/>
      </w:pPr>
      <w:r>
        <w:rPr>
          <w:rFonts w:ascii="Times New Roman"/>
          <w:b w:val="false"/>
          <w:i w:val="false"/>
          <w:color w:val="000000"/>
          <w:sz w:val="28"/>
        </w:rPr>
        <w:t xml:space="preserve">     Патрульный маршрута N ____ ________________ </w:t>
      </w:r>
    </w:p>
    <w:p>
      <w:pPr>
        <w:spacing w:after="0"/>
        <w:ind w:left="0"/>
        <w:jc w:val="both"/>
      </w:pPr>
      <w:r>
        <w:rPr>
          <w:rFonts w:ascii="Times New Roman"/>
          <w:b w:val="false"/>
          <w:i w:val="false"/>
          <w:color w:val="000000"/>
          <w:sz w:val="28"/>
        </w:rPr>
        <w:t xml:space="preserve">     ______________________   __________________ </w:t>
      </w:r>
      <w:r>
        <w:br/>
      </w:r>
      <w:r>
        <w:rPr>
          <w:rFonts w:ascii="Times New Roman"/>
          <w:b w:val="false"/>
          <w:i w:val="false"/>
          <w:color w:val="000000"/>
          <w:sz w:val="28"/>
        </w:rPr>
        <w:t xml:space="preserve">
        (звание, Ф.И.О.)          (подпись)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(линия среза)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Руководителю (командиру) подразделения патрульной полиции </w:t>
      </w:r>
      <w:r>
        <w:br/>
      </w:r>
      <w:r>
        <w:rPr>
          <w:rFonts w:ascii="Times New Roman"/>
          <w:b w:val="false"/>
          <w:i w:val="false"/>
          <w:color w:val="000000"/>
          <w:sz w:val="28"/>
        </w:rPr>
        <w:t xml:space="preserve">
     Патрульным полицейским _______________________________________________ </w:t>
      </w:r>
      <w:r>
        <w:br/>
      </w:r>
      <w:r>
        <w:rPr>
          <w:rFonts w:ascii="Times New Roman"/>
          <w:b w:val="false"/>
          <w:i w:val="false"/>
          <w:color w:val="000000"/>
          <w:sz w:val="28"/>
        </w:rPr>
        <w:t xml:space="preserve">
                                               (Ф.И.О. патрульного) </w:t>
      </w:r>
    </w:p>
    <w:p>
      <w:pPr>
        <w:spacing w:after="0"/>
        <w:ind w:left="0"/>
        <w:jc w:val="both"/>
      </w:pPr>
      <w:r>
        <w:rPr>
          <w:rFonts w:ascii="Times New Roman"/>
          <w:b w:val="false"/>
          <w:i w:val="false"/>
          <w:color w:val="000000"/>
          <w:sz w:val="28"/>
        </w:rPr>
        <w:t xml:space="preserve">за совершение _____________________________________________________________ </w:t>
      </w:r>
      <w:r>
        <w:br/>
      </w:r>
      <w:r>
        <w:rPr>
          <w:rFonts w:ascii="Times New Roman"/>
          <w:b w:val="false"/>
          <w:i w:val="false"/>
          <w:color w:val="000000"/>
          <w:sz w:val="28"/>
        </w:rPr>
        <w:t xml:space="preserve">
                       (вид административного правонарушения) </w:t>
      </w:r>
    </w:p>
    <w:p>
      <w:pPr>
        <w:spacing w:after="0"/>
        <w:ind w:left="0"/>
        <w:jc w:val="both"/>
      </w:pPr>
      <w:r>
        <w:rPr>
          <w:rFonts w:ascii="Times New Roman"/>
          <w:b w:val="false"/>
          <w:i w:val="false"/>
          <w:color w:val="000000"/>
          <w:sz w:val="28"/>
        </w:rPr>
        <w:t xml:space="preserve">доставлен(а) " __ " ______200 _ г. в ____час.____мин. гр.__________________ </w:t>
      </w:r>
      <w:r>
        <w:br/>
      </w:r>
      <w:r>
        <w:rPr>
          <w:rFonts w:ascii="Times New Roman"/>
          <w:b w:val="false"/>
          <w:i w:val="false"/>
          <w:color w:val="000000"/>
          <w:sz w:val="28"/>
        </w:rPr>
        <w:t xml:space="preserve">
                                                             (Ф.И.О.) </w:t>
      </w:r>
      <w:r>
        <w:br/>
      </w:r>
      <w:r>
        <w:rPr>
          <w:rFonts w:ascii="Times New Roman"/>
          <w:b w:val="false"/>
          <w:i w:val="false"/>
          <w:color w:val="000000"/>
          <w:sz w:val="28"/>
        </w:rPr>
        <w:t>
 </w:t>
      </w:r>
      <w:r>
        <w:br/>
      </w:r>
      <w:r>
        <w:rPr>
          <w:rFonts w:ascii="Times New Roman"/>
          <w:b w:val="false"/>
          <w:i w:val="false"/>
          <w:color w:val="000000"/>
          <w:sz w:val="28"/>
        </w:rPr>
        <w:t xml:space="preserve">
            Доставленный(ая) зарегистрирован(а) в книге учета доставленных. </w:t>
      </w:r>
    </w:p>
    <w:p>
      <w:pPr>
        <w:spacing w:after="0"/>
        <w:ind w:left="0"/>
        <w:jc w:val="both"/>
      </w:pPr>
      <w:r>
        <w:rPr>
          <w:rFonts w:ascii="Times New Roman"/>
          <w:b w:val="false"/>
          <w:i w:val="false"/>
          <w:color w:val="000000"/>
          <w:sz w:val="28"/>
        </w:rPr>
        <w:t xml:space="preserve">                   Дежурный ОВД ______________________________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 ___ " _______ 200 _ г. </w:t>
      </w:r>
      <w:r>
        <w:br/>
      </w:r>
      <w:r>
        <w:rPr>
          <w:rFonts w:ascii="Times New Roman"/>
          <w:b w:val="false"/>
          <w:i w:val="false"/>
          <w:color w:val="000000"/>
          <w:sz w:val="28"/>
        </w:rPr>
        <w:t xml:space="preserve">
__________________________________________________________________________ </w:t>
      </w:r>
    </w:p>
    <w:bookmarkStart w:name="z48" w:id="4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8"/>
    <w:p>
      <w:pPr>
        <w:spacing w:after="0"/>
        <w:ind w:left="0"/>
        <w:jc w:val="both"/>
      </w:pPr>
      <w:r>
        <w:rPr>
          <w:rFonts w:ascii="Times New Roman"/>
          <w:b w:val="false"/>
          <w:i w:val="false"/>
          <w:color w:val="ff0000"/>
          <w:sz w:val="28"/>
        </w:rPr>
        <w:t xml:space="preserve">             Сноска. В Приложение 8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Класс службы  </w:t>
      </w:r>
      <w:r>
        <w:br/>
      </w:r>
      <w:r>
        <w:rPr>
          <w:rFonts w:ascii="Times New Roman"/>
          <w:b w:val="false"/>
          <w:i w:val="false"/>
          <w:color w:val="000000"/>
          <w:sz w:val="28"/>
        </w:rPr>
        <w:t>
</w:t>
      </w:r>
      <w:r>
        <w:rPr>
          <w:rFonts w:ascii="Times New Roman"/>
          <w:b/>
          <w:i w:val="false"/>
          <w:color w:val="000000"/>
          <w:sz w:val="28"/>
        </w:rPr>
        <w:t xml:space="preserve">       для проведения занятий по боевой и служебной подготовке  </w:t>
      </w:r>
    </w:p>
    <w:p>
      <w:pPr>
        <w:spacing w:after="0"/>
        <w:ind w:left="0"/>
        <w:jc w:val="both"/>
      </w:pPr>
      <w:r>
        <w:rPr>
          <w:rFonts w:ascii="Times New Roman"/>
          <w:b w:val="false"/>
          <w:i w:val="false"/>
          <w:color w:val="000000"/>
          <w:sz w:val="28"/>
        </w:rPr>
        <w:t xml:space="preserve">      Примерный перечень служебной документации:  </w:t>
      </w:r>
      <w:r>
        <w:br/>
      </w:r>
      <w:r>
        <w:rPr>
          <w:rFonts w:ascii="Times New Roman"/>
          <w:b w:val="false"/>
          <w:i w:val="false"/>
          <w:color w:val="000000"/>
          <w:sz w:val="28"/>
        </w:rPr>
        <w:t xml:space="preserve">
      1) план (схема) территории, обслуживаемой отделом (отделением) внутренних дел с отражением сведений, характеризующих оперативную обстановку, а также:  </w:t>
      </w:r>
      <w:r>
        <w:br/>
      </w:r>
      <w:r>
        <w:rPr>
          <w:rFonts w:ascii="Times New Roman"/>
          <w:b w:val="false"/>
          <w:i w:val="false"/>
          <w:color w:val="000000"/>
          <w:sz w:val="28"/>
        </w:rPr>
        <w:t xml:space="preserve">
      дислокация маршрутов патрулей и постов;  </w:t>
      </w:r>
      <w:r>
        <w:br/>
      </w:r>
      <w:r>
        <w:rPr>
          <w:rFonts w:ascii="Times New Roman"/>
          <w:b w:val="false"/>
          <w:i w:val="false"/>
          <w:color w:val="000000"/>
          <w:sz w:val="28"/>
        </w:rPr>
        <w:t xml:space="preserve">
      месторасположение участковых пунктов полиции и границы обслуживаемых административных участков;  </w:t>
      </w:r>
      <w:r>
        <w:br/>
      </w:r>
      <w:r>
        <w:rPr>
          <w:rFonts w:ascii="Times New Roman"/>
          <w:b w:val="false"/>
          <w:i w:val="false"/>
          <w:color w:val="000000"/>
          <w:sz w:val="28"/>
        </w:rPr>
        <w:t xml:space="preserve">
      штабы общественных формирований;  </w:t>
      </w:r>
      <w:r>
        <w:br/>
      </w:r>
      <w:r>
        <w:rPr>
          <w:rFonts w:ascii="Times New Roman"/>
          <w:b w:val="false"/>
          <w:i w:val="false"/>
          <w:color w:val="000000"/>
          <w:sz w:val="28"/>
        </w:rPr>
        <w:t xml:space="preserve">
      дислокация специальных учреждений (спецприемники, медицинские  </w:t>
      </w:r>
      <w:r>
        <w:br/>
      </w:r>
      <w:r>
        <w:rPr>
          <w:rFonts w:ascii="Times New Roman"/>
          <w:b w:val="false"/>
          <w:i w:val="false"/>
          <w:color w:val="000000"/>
          <w:sz w:val="28"/>
        </w:rPr>
        <w:t xml:space="preserve">
вытрезвители, ИУ, подразделения по делам несовершеннолетних и т.д.); </w:t>
      </w:r>
      <w:r>
        <w:br/>
      </w:r>
      <w:r>
        <w:rPr>
          <w:rFonts w:ascii="Times New Roman"/>
          <w:b w:val="false"/>
          <w:i w:val="false"/>
          <w:color w:val="000000"/>
          <w:sz w:val="28"/>
        </w:rPr>
        <w:t xml:space="preserve">
      дислокация важных объектов, в том числе крупных хранилищ,  </w:t>
      </w:r>
      <w:r>
        <w:br/>
      </w:r>
      <w:r>
        <w:rPr>
          <w:rFonts w:ascii="Times New Roman"/>
          <w:b w:val="false"/>
          <w:i w:val="false"/>
          <w:color w:val="000000"/>
          <w:sz w:val="28"/>
        </w:rPr>
        <w:t xml:space="preserve">
материальных ценностей и денежных средств; </w:t>
      </w:r>
      <w:r>
        <w:br/>
      </w:r>
      <w:r>
        <w:rPr>
          <w:rFonts w:ascii="Times New Roman"/>
          <w:b w:val="false"/>
          <w:i w:val="false"/>
          <w:color w:val="000000"/>
          <w:sz w:val="28"/>
        </w:rPr>
        <w:t xml:space="preserve">
      местонахождение специальных или городских телефонов; </w:t>
      </w:r>
      <w:r>
        <w:br/>
      </w:r>
      <w:r>
        <w:rPr>
          <w:rFonts w:ascii="Times New Roman"/>
          <w:b w:val="false"/>
          <w:i w:val="false"/>
          <w:color w:val="000000"/>
          <w:sz w:val="28"/>
        </w:rPr>
        <w:t xml:space="preserve">
      данные о преступлениях на улицах и в общественных местах по видам, местам и времени их совершения за месяц, квартал, полугодие, год; </w:t>
      </w:r>
      <w:r>
        <w:br/>
      </w:r>
      <w:r>
        <w:rPr>
          <w:rFonts w:ascii="Times New Roman"/>
          <w:b w:val="false"/>
          <w:i w:val="false"/>
          <w:color w:val="000000"/>
          <w:sz w:val="28"/>
        </w:rPr>
        <w:t xml:space="preserve">
      2) Правила и инструкции: </w:t>
      </w:r>
      <w:r>
        <w:br/>
      </w:r>
      <w:r>
        <w:rPr>
          <w:rFonts w:ascii="Times New Roman"/>
          <w:b w:val="false"/>
          <w:i w:val="false"/>
          <w:color w:val="000000"/>
          <w:sz w:val="28"/>
        </w:rPr>
        <w:t xml:space="preserve">
      Инструкция патрульной службы органов внутренних дел Республики Казахстан по обеспечению охраны общественного порядка и безопасности; </w:t>
      </w:r>
      <w:r>
        <w:br/>
      </w:r>
      <w:r>
        <w:rPr>
          <w:rFonts w:ascii="Times New Roman"/>
          <w:b w:val="false"/>
          <w:i w:val="false"/>
          <w:color w:val="000000"/>
          <w:sz w:val="28"/>
        </w:rPr>
        <w:t xml:space="preserve">
      Правила службы полиции по охране и конвоированию арестованных, задержанных; </w:t>
      </w:r>
      <w:r>
        <w:br/>
      </w:r>
      <w:r>
        <w:rPr>
          <w:rFonts w:ascii="Times New Roman"/>
          <w:b w:val="false"/>
          <w:i w:val="false"/>
          <w:color w:val="000000"/>
          <w:sz w:val="28"/>
        </w:rPr>
        <w:t xml:space="preserve">
      воинские уставы; </w:t>
      </w:r>
      <w:r>
        <w:br/>
      </w:r>
      <w:r>
        <w:rPr>
          <w:rFonts w:ascii="Times New Roman"/>
          <w:b w:val="false"/>
          <w:i w:val="false"/>
          <w:color w:val="000000"/>
          <w:sz w:val="28"/>
        </w:rPr>
        <w:t xml:space="preserve">
      инструкция участкового инспектора полиции; </w:t>
      </w:r>
      <w:r>
        <w:br/>
      </w:r>
      <w:r>
        <w:rPr>
          <w:rFonts w:ascii="Times New Roman"/>
          <w:b w:val="false"/>
          <w:i w:val="false"/>
          <w:color w:val="000000"/>
          <w:sz w:val="28"/>
        </w:rPr>
        <w:t xml:space="preserve">
      инструкция наряда сопровождения поезда (судна); </w:t>
      </w:r>
      <w:r>
        <w:br/>
      </w:r>
      <w:r>
        <w:rPr>
          <w:rFonts w:ascii="Times New Roman"/>
          <w:b w:val="false"/>
          <w:i w:val="false"/>
          <w:color w:val="000000"/>
          <w:sz w:val="28"/>
        </w:rPr>
        <w:t xml:space="preserve">
      Положение о стационарных постах полиции; </w:t>
      </w:r>
      <w:r>
        <w:br/>
      </w:r>
      <w:r>
        <w:rPr>
          <w:rFonts w:ascii="Times New Roman"/>
          <w:b w:val="false"/>
          <w:i w:val="false"/>
          <w:color w:val="000000"/>
          <w:sz w:val="28"/>
        </w:rPr>
        <w:t xml:space="preserve">
      Положение о передвижных пунктах полиции; </w:t>
      </w:r>
      <w:r>
        <w:br/>
      </w:r>
      <w:r>
        <w:rPr>
          <w:rFonts w:ascii="Times New Roman"/>
          <w:b w:val="false"/>
          <w:i w:val="false"/>
          <w:color w:val="000000"/>
          <w:sz w:val="28"/>
        </w:rPr>
        <w:t xml:space="preserve">
      служебная книжка; </w:t>
      </w:r>
      <w:r>
        <w:br/>
      </w:r>
      <w:r>
        <w:rPr>
          <w:rFonts w:ascii="Times New Roman"/>
          <w:b w:val="false"/>
          <w:i w:val="false"/>
          <w:color w:val="000000"/>
          <w:sz w:val="28"/>
        </w:rPr>
        <w:t xml:space="preserve">
      карточки маршрутов патрулей и постов. </w:t>
      </w:r>
      <w:r>
        <w:br/>
      </w:r>
      <w:r>
        <w:rPr>
          <w:rFonts w:ascii="Times New Roman"/>
          <w:b w:val="false"/>
          <w:i w:val="false"/>
          <w:color w:val="000000"/>
          <w:sz w:val="28"/>
        </w:rPr>
        <w:t>
 </w:t>
      </w:r>
      <w:r>
        <w:br/>
      </w:r>
      <w:r>
        <w:rPr>
          <w:rFonts w:ascii="Times New Roman"/>
          <w:b w:val="false"/>
          <w:i w:val="false"/>
          <w:color w:val="000000"/>
          <w:sz w:val="28"/>
        </w:rPr>
        <w:t xml:space="preserve">
                         2. Учебные и наглядные пособия   </w:t>
      </w:r>
    </w:p>
    <w:p>
      <w:pPr>
        <w:spacing w:after="0"/>
        <w:ind w:left="0"/>
        <w:jc w:val="both"/>
      </w:pPr>
      <w:r>
        <w:rPr>
          <w:rFonts w:ascii="Times New Roman"/>
          <w:b w:val="false"/>
          <w:i w:val="false"/>
          <w:color w:val="000000"/>
          <w:sz w:val="28"/>
        </w:rPr>
        <w:t xml:space="preserve">     1) Макет территории. </w:t>
      </w:r>
      <w:r>
        <w:br/>
      </w:r>
      <w:r>
        <w:rPr>
          <w:rFonts w:ascii="Times New Roman"/>
          <w:b w:val="false"/>
          <w:i w:val="false"/>
          <w:color w:val="000000"/>
          <w:sz w:val="28"/>
        </w:rPr>
        <w:t xml:space="preserve">
     2) Справочники. </w:t>
      </w:r>
      <w:r>
        <w:br/>
      </w:r>
      <w:r>
        <w:rPr>
          <w:rFonts w:ascii="Times New Roman"/>
          <w:b w:val="false"/>
          <w:i w:val="false"/>
          <w:color w:val="000000"/>
          <w:sz w:val="28"/>
        </w:rPr>
        <w:t xml:space="preserve">
     3) Плакаты: материальная часть оружия, обязанности и права  </w:t>
      </w:r>
      <w:r>
        <w:br/>
      </w:r>
      <w:r>
        <w:rPr>
          <w:rFonts w:ascii="Times New Roman"/>
          <w:b w:val="false"/>
          <w:i w:val="false"/>
          <w:color w:val="000000"/>
          <w:sz w:val="28"/>
        </w:rPr>
        <w:t xml:space="preserve">
сотрудников органов внутренних дел, выдержки из правил применения оружия,  </w:t>
      </w:r>
      <w:r>
        <w:br/>
      </w:r>
      <w:r>
        <w:rPr>
          <w:rFonts w:ascii="Times New Roman"/>
          <w:b w:val="false"/>
          <w:i w:val="false"/>
          <w:color w:val="000000"/>
          <w:sz w:val="28"/>
        </w:rPr>
        <w:t xml:space="preserve">
правила ношения формы одежды, о культуре и вежливости, о соблюдении  </w:t>
      </w:r>
      <w:r>
        <w:br/>
      </w:r>
      <w:r>
        <w:rPr>
          <w:rFonts w:ascii="Times New Roman"/>
          <w:b w:val="false"/>
          <w:i w:val="false"/>
          <w:color w:val="000000"/>
          <w:sz w:val="28"/>
        </w:rPr>
        <w:t xml:space="preserve">
законности и т.п. </w:t>
      </w:r>
      <w:r>
        <w:br/>
      </w:r>
      <w:r>
        <w:rPr>
          <w:rFonts w:ascii="Times New Roman"/>
          <w:b w:val="false"/>
          <w:i w:val="false"/>
          <w:color w:val="000000"/>
          <w:sz w:val="28"/>
        </w:rPr>
        <w:t xml:space="preserve">
     4) Правила описания внешности по системе словесного портрета. </w:t>
      </w:r>
      <w:r>
        <w:br/>
      </w:r>
      <w:r>
        <w:rPr>
          <w:rFonts w:ascii="Times New Roman"/>
          <w:b w:val="false"/>
          <w:i w:val="false"/>
          <w:color w:val="000000"/>
          <w:sz w:val="28"/>
        </w:rPr>
        <w:t xml:space="preserve">
     5) Варианты действий сотрудников органов внутренних дел:       </w:t>
      </w:r>
      <w:r>
        <w:br/>
      </w:r>
      <w:r>
        <w:rPr>
          <w:rFonts w:ascii="Times New Roman"/>
          <w:b w:val="false"/>
          <w:i w:val="false"/>
          <w:color w:val="000000"/>
          <w:sz w:val="28"/>
        </w:rPr>
        <w:t xml:space="preserve">
     при задержании преступников в различных условиях; </w:t>
      </w:r>
      <w:r>
        <w:br/>
      </w:r>
      <w:r>
        <w:rPr>
          <w:rFonts w:ascii="Times New Roman"/>
          <w:b w:val="false"/>
          <w:i w:val="false"/>
          <w:color w:val="000000"/>
          <w:sz w:val="28"/>
        </w:rPr>
        <w:t xml:space="preserve">
     при конвоировании арестованных и задержанных; </w:t>
      </w:r>
      <w:r>
        <w:br/>
      </w:r>
      <w:r>
        <w:rPr>
          <w:rFonts w:ascii="Times New Roman"/>
          <w:b w:val="false"/>
          <w:i w:val="false"/>
          <w:color w:val="000000"/>
          <w:sz w:val="28"/>
        </w:rPr>
        <w:t xml:space="preserve">
     при проверке документов; </w:t>
      </w:r>
      <w:r>
        <w:br/>
      </w:r>
      <w:r>
        <w:rPr>
          <w:rFonts w:ascii="Times New Roman"/>
          <w:b w:val="false"/>
          <w:i w:val="false"/>
          <w:color w:val="000000"/>
          <w:sz w:val="28"/>
        </w:rPr>
        <w:t xml:space="preserve">
     при обыске задержанных. </w:t>
      </w:r>
      <w:r>
        <w:br/>
      </w:r>
      <w:r>
        <w:rPr>
          <w:rFonts w:ascii="Times New Roman"/>
          <w:b w:val="false"/>
          <w:i w:val="false"/>
          <w:color w:val="000000"/>
          <w:sz w:val="28"/>
        </w:rPr>
        <w:t xml:space="preserve">
     6) Стенд с образцами документов, по которым иностранные граждане прибывают на территорию республики. </w:t>
      </w:r>
    </w:p>
    <w:p>
      <w:pPr>
        <w:spacing w:after="0"/>
        <w:ind w:left="0"/>
        <w:jc w:val="both"/>
      </w:pPr>
      <w:r>
        <w:rPr>
          <w:rFonts w:ascii="Times New Roman"/>
          <w:b w:val="false"/>
          <w:i w:val="false"/>
          <w:color w:val="000000"/>
          <w:sz w:val="28"/>
        </w:rPr>
        <w:t xml:space="preserve">                         3. Техническое оснащение </w:t>
      </w:r>
    </w:p>
    <w:p>
      <w:pPr>
        <w:spacing w:after="0"/>
        <w:ind w:left="0"/>
        <w:jc w:val="both"/>
      </w:pPr>
      <w:r>
        <w:rPr>
          <w:rFonts w:ascii="Times New Roman"/>
          <w:b w:val="false"/>
          <w:i w:val="false"/>
          <w:color w:val="000000"/>
          <w:sz w:val="28"/>
        </w:rPr>
        <w:t xml:space="preserve">     1) Набор спецсредств. </w:t>
      </w:r>
      <w:r>
        <w:br/>
      </w:r>
      <w:r>
        <w:rPr>
          <w:rFonts w:ascii="Times New Roman"/>
          <w:b w:val="false"/>
          <w:i w:val="false"/>
          <w:color w:val="000000"/>
          <w:sz w:val="28"/>
        </w:rPr>
        <w:t xml:space="preserve">
     2) Средства радио и проводной связи: </w:t>
      </w:r>
      <w:r>
        <w:br/>
      </w:r>
      <w:r>
        <w:rPr>
          <w:rFonts w:ascii="Times New Roman"/>
          <w:b w:val="false"/>
          <w:i w:val="false"/>
          <w:color w:val="000000"/>
          <w:sz w:val="28"/>
        </w:rPr>
        <w:t xml:space="preserve">
     радиостанция;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электромегафон; </w:t>
      </w:r>
      <w:r>
        <w:br/>
      </w:r>
      <w:r>
        <w:rPr>
          <w:rFonts w:ascii="Times New Roman"/>
          <w:b w:val="false"/>
          <w:i w:val="false"/>
          <w:color w:val="000000"/>
          <w:sz w:val="28"/>
        </w:rPr>
        <w:t xml:space="preserve">
     специальные приборы и оборудование.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Начальник_______________________ </w:t>
      </w:r>
      <w:r>
        <w:br/>
      </w:r>
      <w:r>
        <w:rPr>
          <w:rFonts w:ascii="Times New Roman"/>
          <w:b w:val="false"/>
          <w:i w:val="false"/>
          <w:color w:val="000000"/>
          <w:sz w:val="28"/>
        </w:rPr>
        <w:t xml:space="preserve">
                                                     (отдела, отделения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(звание, подпись, фамилия) </w:t>
      </w:r>
    </w:p>
    <w:p>
      <w:pPr>
        <w:spacing w:after="0"/>
        <w:ind w:left="0"/>
        <w:jc w:val="both"/>
      </w:pPr>
      <w:r>
        <w:rPr>
          <w:rFonts w:ascii="Times New Roman"/>
          <w:b w:val="false"/>
          <w:i w:val="false"/>
          <w:color w:val="000000"/>
          <w:sz w:val="28"/>
        </w:rPr>
        <w:t xml:space="preserve">                                                "___"___________200_ г. </w:t>
      </w:r>
    </w:p>
    <w:p>
      <w:pPr>
        <w:spacing w:after="0"/>
        <w:ind w:left="0"/>
        <w:jc w:val="both"/>
      </w:pPr>
      <w:r>
        <w:rPr>
          <w:rFonts w:ascii="Times New Roman"/>
          <w:b/>
          <w:i w:val="false"/>
          <w:color w:val="000000"/>
          <w:sz w:val="28"/>
        </w:rPr>
        <w:t xml:space="preserve">                                 Распорядок дня  </w:t>
      </w:r>
      <w:r>
        <w:br/>
      </w:r>
      <w:r>
        <w:rPr>
          <w:rFonts w:ascii="Times New Roman"/>
          <w:b w:val="false"/>
          <w:i w:val="false"/>
          <w:color w:val="000000"/>
          <w:sz w:val="28"/>
        </w:rPr>
        <w:t>
</w:t>
      </w:r>
      <w:r>
        <w:rPr>
          <w:rFonts w:ascii="Times New Roman"/>
          <w:b/>
          <w:i w:val="false"/>
          <w:color w:val="000000"/>
          <w:sz w:val="28"/>
        </w:rPr>
        <w:t xml:space="preserve">                      личного состава подразделения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мероприятий |  Пешие патрульные наряды    |  Автомотопатрули   </w:t>
            </w:r>
            <w:r>
              <w:br/>
            </w:r>
            <w:r>
              <w:rPr>
                <w:rFonts w:ascii="Times New Roman"/>
                <w:b w:val="false"/>
                <w:i w:val="false"/>
                <w:color w:val="000000"/>
                <w:sz w:val="20"/>
              </w:rPr>
              <w:t xml:space="preserve">
                         |_____________________________|___________________ </w:t>
            </w:r>
            <w:r>
              <w:br/>
            </w:r>
            <w:r>
              <w:rPr>
                <w:rFonts w:ascii="Times New Roman"/>
                <w:b w:val="false"/>
                <w:i w:val="false"/>
                <w:color w:val="000000"/>
                <w:sz w:val="20"/>
              </w:rPr>
              <w:t xml:space="preserve">
                         | 1 смена | 2 смена | 3 смена |       16.00 -   </w:t>
            </w:r>
            <w:r>
              <w:br/>
            </w:r>
            <w:r>
              <w:rPr>
                <w:rFonts w:ascii="Times New Roman"/>
                <w:b w:val="false"/>
                <w:i w:val="false"/>
                <w:color w:val="000000"/>
                <w:sz w:val="20"/>
              </w:rPr>
              <w:t xml:space="preserve">
                         | 00.00 - | 08.00 - | 16.00 - |       24.00   </w:t>
            </w:r>
            <w:r>
              <w:br/>
            </w:r>
            <w:r>
              <w:rPr>
                <w:rFonts w:ascii="Times New Roman"/>
                <w:b w:val="false"/>
                <w:i w:val="false"/>
                <w:color w:val="000000"/>
                <w:sz w:val="20"/>
              </w:rPr>
              <w:t xml:space="preserve">
                         | 08.00   | 16.00   | 24.00   | </w:t>
            </w:r>
            <w:r>
              <w:br/>
            </w:r>
            <w:r>
              <w:rPr>
                <w:rFonts w:ascii="Times New Roman"/>
                <w:b w:val="false"/>
                <w:i w:val="false"/>
                <w:color w:val="000000"/>
                <w:sz w:val="20"/>
              </w:rPr>
              <w:t xml:space="preserve">
_________________________|_________|_________|_________|___________________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_________________________|_________|_________|_________|___________________ </w:t>
            </w:r>
            <w:r>
              <w:br/>
            </w:r>
            <w:r>
              <w:rPr>
                <w:rFonts w:ascii="Times New Roman"/>
                <w:b w:val="false"/>
                <w:i w:val="false"/>
                <w:color w:val="000000"/>
                <w:sz w:val="20"/>
              </w:rPr>
              <w:t xml:space="preserve">
1. Прибытие на службу       23.15     07.15     15.15          15.20 </w:t>
            </w:r>
            <w:r>
              <w:br/>
            </w:r>
            <w:r>
              <w:rPr>
                <w:rFonts w:ascii="Times New Roman"/>
                <w:b w:val="false"/>
                <w:i w:val="false"/>
                <w:color w:val="000000"/>
                <w:sz w:val="20"/>
              </w:rPr>
              <w:t xml:space="preserve">
2. Медицинское                                                 15.20 -  </w:t>
            </w:r>
            <w:r>
              <w:br/>
            </w:r>
            <w:r>
              <w:rPr>
                <w:rFonts w:ascii="Times New Roman"/>
                <w:b w:val="false"/>
                <w:i w:val="false"/>
                <w:color w:val="000000"/>
                <w:sz w:val="20"/>
              </w:rPr>
              <w:t xml:space="preserve">
   освидетельствование,                                        15.30 </w:t>
            </w:r>
            <w:r>
              <w:br/>
            </w:r>
            <w:r>
              <w:rPr>
                <w:rFonts w:ascii="Times New Roman"/>
                <w:b w:val="false"/>
                <w:i w:val="false"/>
                <w:color w:val="000000"/>
                <w:sz w:val="20"/>
              </w:rPr>
              <w:t xml:space="preserve">
   обслуживание машин                                                </w:t>
            </w:r>
            <w:r>
              <w:br/>
            </w:r>
            <w:r>
              <w:rPr>
                <w:rFonts w:ascii="Times New Roman"/>
                <w:b w:val="false"/>
                <w:i w:val="false"/>
                <w:color w:val="000000"/>
                <w:sz w:val="20"/>
              </w:rPr>
              <w:t xml:space="preserve">
3. Получение предметов      23.30 -   07.30 -   15.30 -        15.30 - </w:t>
            </w:r>
            <w:r>
              <w:br/>
            </w:r>
            <w:r>
              <w:rPr>
                <w:rFonts w:ascii="Times New Roman"/>
                <w:b w:val="false"/>
                <w:i w:val="false"/>
                <w:color w:val="000000"/>
                <w:sz w:val="20"/>
              </w:rPr>
              <w:t xml:space="preserve">
   вооружения, документов   24.00     08.00     16.00          16.00 </w:t>
            </w:r>
            <w:r>
              <w:br/>
            </w:r>
            <w:r>
              <w:rPr>
                <w:rFonts w:ascii="Times New Roman"/>
                <w:b w:val="false"/>
                <w:i w:val="false"/>
                <w:color w:val="000000"/>
                <w:sz w:val="20"/>
              </w:rPr>
              <w:t xml:space="preserve">
   и инструктаж </w:t>
            </w:r>
            <w:r>
              <w:br/>
            </w:r>
            <w:r>
              <w:rPr>
                <w:rFonts w:ascii="Times New Roman"/>
                <w:b w:val="false"/>
                <w:i w:val="false"/>
                <w:color w:val="000000"/>
                <w:sz w:val="20"/>
              </w:rPr>
              <w:t xml:space="preserve">
4. Выполнение службы на     24.00 -   08.00 -   16.00 -        16.00 - </w:t>
            </w:r>
            <w:r>
              <w:br/>
            </w:r>
            <w:r>
              <w:rPr>
                <w:rFonts w:ascii="Times New Roman"/>
                <w:b w:val="false"/>
                <w:i w:val="false"/>
                <w:color w:val="000000"/>
                <w:sz w:val="20"/>
              </w:rPr>
              <w:t xml:space="preserve">
   маршруте, посту          08.20     16.20     00.20          00.20 </w:t>
            </w:r>
            <w:r>
              <w:br/>
            </w:r>
            <w:r>
              <w:rPr>
                <w:rFonts w:ascii="Times New Roman"/>
                <w:b w:val="false"/>
                <w:i w:val="false"/>
                <w:color w:val="000000"/>
                <w:sz w:val="20"/>
              </w:rPr>
              <w:t xml:space="preserve">
5. Перерыв для отдыха и        один час с разрешения дежурного  </w:t>
            </w:r>
            <w:r>
              <w:br/>
            </w:r>
            <w:r>
              <w:rPr>
                <w:rFonts w:ascii="Times New Roman"/>
                <w:b w:val="false"/>
                <w:i w:val="false"/>
                <w:color w:val="000000"/>
                <w:sz w:val="20"/>
              </w:rPr>
              <w:t xml:space="preserve">
   принятия пищи </w:t>
            </w:r>
            <w:r>
              <w:br/>
            </w:r>
            <w:r>
              <w:rPr>
                <w:rFonts w:ascii="Times New Roman"/>
                <w:b w:val="false"/>
                <w:i w:val="false"/>
                <w:color w:val="000000"/>
                <w:sz w:val="20"/>
              </w:rPr>
              <w:t xml:space="preserve">
6. Прибытие в орган внут- </w:t>
            </w:r>
            <w:r>
              <w:br/>
            </w:r>
            <w:r>
              <w:rPr>
                <w:rFonts w:ascii="Times New Roman"/>
                <w:b w:val="false"/>
                <w:i w:val="false"/>
                <w:color w:val="000000"/>
                <w:sz w:val="20"/>
              </w:rPr>
              <w:t xml:space="preserve">
   ренних дел (подразде- </w:t>
            </w:r>
            <w:r>
              <w:br/>
            </w:r>
            <w:r>
              <w:rPr>
                <w:rFonts w:ascii="Times New Roman"/>
                <w:b w:val="false"/>
                <w:i w:val="false"/>
                <w:color w:val="000000"/>
                <w:sz w:val="20"/>
              </w:rPr>
              <w:t xml:space="preserve">
   ление) после службы, </w:t>
            </w:r>
            <w:r>
              <w:br/>
            </w:r>
            <w:r>
              <w:rPr>
                <w:rFonts w:ascii="Times New Roman"/>
                <w:b w:val="false"/>
                <w:i w:val="false"/>
                <w:color w:val="000000"/>
                <w:sz w:val="20"/>
              </w:rPr>
              <w:t xml:space="preserve">
   сдача предметов </w:t>
            </w:r>
            <w:r>
              <w:br/>
            </w:r>
            <w:r>
              <w:rPr>
                <w:rFonts w:ascii="Times New Roman"/>
                <w:b w:val="false"/>
                <w:i w:val="false"/>
                <w:color w:val="000000"/>
                <w:sz w:val="20"/>
              </w:rPr>
              <w:t xml:space="preserve">
   вооружения, докумен-     08.20 -   16.20 -   00.20 -        00.20 - </w:t>
            </w:r>
            <w:r>
              <w:br/>
            </w:r>
            <w:r>
              <w:rPr>
                <w:rFonts w:ascii="Times New Roman"/>
                <w:b w:val="false"/>
                <w:i w:val="false"/>
                <w:color w:val="000000"/>
                <w:sz w:val="20"/>
              </w:rPr>
              <w:t xml:space="preserve">
   тов, подведение итогов   08.42     16.42     00.42          00.35 </w:t>
            </w:r>
            <w:r>
              <w:br/>
            </w:r>
            <w:r>
              <w:rPr>
                <w:rFonts w:ascii="Times New Roman"/>
                <w:b w:val="false"/>
                <w:i w:val="false"/>
                <w:color w:val="000000"/>
                <w:sz w:val="20"/>
              </w:rPr>
              <w:t xml:space="preserve">
   службы </w:t>
            </w:r>
            <w:r>
              <w:br/>
            </w:r>
            <w:r>
              <w:rPr>
                <w:rFonts w:ascii="Times New Roman"/>
                <w:b w:val="false"/>
                <w:i w:val="false"/>
                <w:color w:val="000000"/>
                <w:sz w:val="20"/>
              </w:rPr>
              <w:t xml:space="preserve">
7. Уборочно-моечные                                            00.35 - </w:t>
            </w:r>
            <w:r>
              <w:br/>
            </w:r>
            <w:r>
              <w:rPr>
                <w:rFonts w:ascii="Times New Roman"/>
                <w:b w:val="false"/>
                <w:i w:val="false"/>
                <w:color w:val="000000"/>
                <w:sz w:val="20"/>
              </w:rPr>
              <w:t xml:space="preserve">
   работы                                                      00.50 </w:t>
            </w:r>
            <w:r>
              <w:br/>
            </w:r>
            <w:r>
              <w:rPr>
                <w:rFonts w:ascii="Times New Roman"/>
                <w:b w:val="false"/>
                <w:i w:val="false"/>
                <w:color w:val="000000"/>
                <w:sz w:val="20"/>
              </w:rPr>
              <w:t xml:space="preserve">
8. Окончание службы         08.42     16.42     00.42          00.50 </w:t>
            </w:r>
          </w:p>
        </w:tc>
      </w:tr>
    </w:tbl>
    <w:p>
      <w:pPr>
        <w:spacing w:after="0"/>
        <w:ind w:left="0"/>
        <w:jc w:val="both"/>
      </w:pPr>
      <w:r>
        <w:rPr>
          <w:rFonts w:ascii="Times New Roman"/>
          <w:b w:val="false"/>
          <w:i w:val="false"/>
          <w:color w:val="000000"/>
          <w:sz w:val="28"/>
        </w:rPr>
        <w:t xml:space="preserve">     Командир подразделения ________________________________________ </w:t>
      </w:r>
      <w:r>
        <w:br/>
      </w:r>
      <w:r>
        <w:rPr>
          <w:rFonts w:ascii="Times New Roman"/>
          <w:b w:val="false"/>
          <w:i w:val="false"/>
          <w:color w:val="000000"/>
          <w:sz w:val="28"/>
        </w:rPr>
        <w:t xml:space="preserve">
                               (отдела, отделения внутренних дел)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(звание, подпись, фамилия) </w:t>
      </w:r>
    </w:p>
    <w:p>
      <w:pPr>
        <w:spacing w:after="0"/>
        <w:ind w:left="0"/>
        <w:jc w:val="both"/>
      </w:pPr>
      <w:r>
        <w:rPr>
          <w:rFonts w:ascii="Times New Roman"/>
          <w:b w:val="false"/>
          <w:i w:val="false"/>
          <w:color w:val="000000"/>
          <w:sz w:val="28"/>
        </w:rPr>
        <w:t xml:space="preserve">     " __ " __________ 200 __ г.                                                       </w:t>
      </w:r>
    </w:p>
    <w:bookmarkStart w:name="z49" w:id="49"/>
    <w:p>
      <w:pPr>
        <w:spacing w:after="0"/>
        <w:ind w:left="0"/>
        <w:jc w:val="both"/>
      </w:pPr>
      <w:r>
        <w:rPr>
          <w:rFonts w:ascii="Times New Roman"/>
          <w:b w:val="false"/>
          <w:i w:val="false"/>
          <w:color w:val="000000"/>
          <w:sz w:val="28"/>
        </w:rPr>
        <w:t xml:space="preserve">
                                                                      Образец                             Приложение 9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49"/>
    <w:p>
      <w:pPr>
        <w:spacing w:after="0"/>
        <w:ind w:left="0"/>
        <w:jc w:val="both"/>
      </w:pPr>
      <w:r>
        <w:rPr>
          <w:rFonts w:ascii="Times New Roman"/>
          <w:b w:val="false"/>
          <w:i w:val="false"/>
          <w:color w:val="ff0000"/>
          <w:sz w:val="28"/>
        </w:rPr>
        <w:t xml:space="preserve">             Сноска. В Приложение 9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Лицевой счет  </w:t>
      </w:r>
    </w:p>
    <w:p>
      <w:pPr>
        <w:spacing w:after="0"/>
        <w:ind w:left="0"/>
        <w:jc w:val="both"/>
      </w:pPr>
      <w:r>
        <w:rPr>
          <w:rFonts w:ascii="Times New Roman"/>
          <w:b w:val="false"/>
          <w:i w:val="false"/>
          <w:color w:val="000000"/>
          <w:sz w:val="28"/>
        </w:rPr>
        <w:t xml:space="preserve">       полицейского ___________________________________________ </w:t>
      </w:r>
      <w:r>
        <w:br/>
      </w:r>
      <w:r>
        <w:rPr>
          <w:rFonts w:ascii="Times New Roman"/>
          <w:b w:val="false"/>
          <w:i w:val="false"/>
          <w:color w:val="000000"/>
          <w:sz w:val="28"/>
        </w:rPr>
        <w:t xml:space="preserve">
                         (звание, фамилия, имя, отчество) </w:t>
      </w:r>
    </w:p>
    <w:p>
      <w:pPr>
        <w:spacing w:after="0"/>
        <w:ind w:left="0"/>
        <w:jc w:val="both"/>
      </w:pPr>
      <w:r>
        <w:rPr>
          <w:rFonts w:ascii="Times New Roman"/>
          <w:b w:val="false"/>
          <w:i w:val="false"/>
          <w:color w:val="000000"/>
          <w:sz w:val="28"/>
        </w:rPr>
        <w:t xml:space="preserve">                                   год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Месяц  |  Квартал  |  Полугодие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Количество отработанных постосмен </w:t>
            </w:r>
            <w:r>
              <w:br/>
            </w:r>
            <w:r>
              <w:rPr>
                <w:rFonts w:ascii="Times New Roman"/>
                <w:b w:val="false"/>
                <w:i w:val="false"/>
                <w:color w:val="000000"/>
                <w:sz w:val="20"/>
              </w:rPr>
              <w:t xml:space="preserve">
из них:  совместно с членами общественных </w:t>
            </w:r>
            <w:r>
              <w:br/>
            </w:r>
            <w:r>
              <w:rPr>
                <w:rFonts w:ascii="Times New Roman"/>
                <w:b w:val="false"/>
                <w:i w:val="false"/>
                <w:color w:val="000000"/>
                <w:sz w:val="20"/>
              </w:rPr>
              <w:t xml:space="preserve">
формирований </w:t>
            </w:r>
            <w:r>
              <w:br/>
            </w:r>
            <w:r>
              <w:rPr>
                <w:rFonts w:ascii="Times New Roman"/>
                <w:b w:val="false"/>
                <w:i w:val="false"/>
                <w:color w:val="000000"/>
                <w:sz w:val="20"/>
              </w:rPr>
              <w:t>
 </w:t>
            </w:r>
            <w:r>
              <w:br/>
            </w:r>
            <w:r>
              <w:rPr>
                <w:rFonts w:ascii="Times New Roman"/>
                <w:b w:val="false"/>
                <w:i w:val="false"/>
                <w:color w:val="000000"/>
                <w:sz w:val="20"/>
              </w:rPr>
              <w:t xml:space="preserve">
      Задержано по подозрению в совершении </w:t>
            </w:r>
            <w:r>
              <w:br/>
            </w:r>
            <w:r>
              <w:rPr>
                <w:rFonts w:ascii="Times New Roman"/>
                <w:b w:val="false"/>
                <w:i w:val="false"/>
                <w:color w:val="000000"/>
                <w:sz w:val="20"/>
              </w:rPr>
              <w:t xml:space="preserve">
преступлений </w:t>
            </w:r>
            <w:r>
              <w:br/>
            </w:r>
            <w:r>
              <w:rPr>
                <w:rFonts w:ascii="Times New Roman"/>
                <w:b w:val="false"/>
                <w:i w:val="false"/>
                <w:color w:val="000000"/>
                <w:sz w:val="20"/>
              </w:rPr>
              <w:t>
 </w:t>
            </w:r>
            <w:r>
              <w:br/>
            </w:r>
            <w:r>
              <w:rPr>
                <w:rFonts w:ascii="Times New Roman"/>
                <w:b w:val="false"/>
                <w:i w:val="false"/>
                <w:color w:val="000000"/>
                <w:sz w:val="20"/>
              </w:rPr>
              <w:t xml:space="preserve">
      Задержано за совершение административных </w:t>
            </w:r>
            <w:r>
              <w:br/>
            </w:r>
            <w:r>
              <w:rPr>
                <w:rFonts w:ascii="Times New Roman"/>
                <w:b w:val="false"/>
                <w:i w:val="false"/>
                <w:color w:val="000000"/>
                <w:sz w:val="20"/>
              </w:rPr>
              <w:t xml:space="preserve">
правонарушений </w:t>
            </w:r>
            <w:r>
              <w:br/>
            </w:r>
            <w:r>
              <w:rPr>
                <w:rFonts w:ascii="Times New Roman"/>
                <w:b w:val="false"/>
                <w:i w:val="false"/>
                <w:color w:val="000000"/>
                <w:sz w:val="20"/>
              </w:rPr>
              <w:t xml:space="preserve">
В том числе: за мелкое хулиганство; </w:t>
            </w:r>
            <w:r>
              <w:br/>
            </w:r>
            <w:r>
              <w:rPr>
                <w:rFonts w:ascii="Times New Roman"/>
                <w:b w:val="false"/>
                <w:i w:val="false"/>
                <w:color w:val="000000"/>
                <w:sz w:val="20"/>
              </w:rPr>
              <w:t xml:space="preserve">
             за нарушения антиалко- </w:t>
            </w:r>
            <w:r>
              <w:br/>
            </w:r>
            <w:r>
              <w:rPr>
                <w:rFonts w:ascii="Times New Roman"/>
                <w:b w:val="false"/>
                <w:i w:val="false"/>
                <w:color w:val="000000"/>
                <w:sz w:val="20"/>
              </w:rPr>
              <w:t xml:space="preserve">
             гольного законодатель-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за прочие </w:t>
            </w:r>
            <w:r>
              <w:br/>
            </w:r>
            <w:r>
              <w:rPr>
                <w:rFonts w:ascii="Times New Roman"/>
                <w:b w:val="false"/>
                <w:i w:val="false"/>
                <w:color w:val="000000"/>
                <w:sz w:val="20"/>
              </w:rPr>
              <w:t>
 </w:t>
            </w:r>
            <w:r>
              <w:br/>
            </w:r>
            <w:r>
              <w:rPr>
                <w:rFonts w:ascii="Times New Roman"/>
                <w:b w:val="false"/>
                <w:i w:val="false"/>
                <w:color w:val="000000"/>
                <w:sz w:val="20"/>
              </w:rPr>
              <w:t xml:space="preserve">
      Совершено преступлений в зоне маршрута,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Отработано часов сверх рабочего времени </w:t>
            </w:r>
          </w:p>
          <w:p>
            <w:pPr>
              <w:spacing w:after="20"/>
              <w:ind w:left="20"/>
              <w:jc w:val="both"/>
            </w:pPr>
            <w:r>
              <w:rPr>
                <w:rFonts w:ascii="Times New Roman"/>
                <w:b w:val="false"/>
                <w:i w:val="false"/>
                <w:color w:val="000000"/>
                <w:sz w:val="20"/>
              </w:rPr>
              <w:t xml:space="preserve">/предоставлено отгулов/ </w:t>
            </w:r>
            <w:r>
              <w:br/>
            </w:r>
            <w:r>
              <w:rPr>
                <w:rFonts w:ascii="Times New Roman"/>
                <w:b w:val="false"/>
                <w:i w:val="false"/>
                <w:color w:val="000000"/>
                <w:sz w:val="20"/>
              </w:rPr>
              <w:t xml:space="preserve">
Получено поощрений </w:t>
            </w:r>
            <w:r>
              <w:br/>
            </w:r>
            <w:r>
              <w:rPr>
                <w:rFonts w:ascii="Times New Roman"/>
                <w:b w:val="false"/>
                <w:i w:val="false"/>
                <w:color w:val="000000"/>
                <w:sz w:val="20"/>
              </w:rPr>
              <w:t xml:space="preserve">
В том числе: благодарностей от </w:t>
            </w:r>
            <w:r>
              <w:br/>
            </w:r>
            <w:r>
              <w:rPr>
                <w:rFonts w:ascii="Times New Roman"/>
                <w:b w:val="false"/>
                <w:i w:val="false"/>
                <w:color w:val="000000"/>
                <w:sz w:val="20"/>
              </w:rPr>
              <w:t xml:space="preserve">
граждан      </w:t>
            </w:r>
            <w:r>
              <w:br/>
            </w:r>
            <w:r>
              <w:rPr>
                <w:rFonts w:ascii="Times New Roman"/>
                <w:b w:val="false"/>
                <w:i w:val="false"/>
                <w:color w:val="000000"/>
                <w:sz w:val="20"/>
              </w:rPr>
              <w:t xml:space="preserve">
Наличие замечаний по службе </w:t>
            </w:r>
            <w:r>
              <w:br/>
            </w:r>
            <w:r>
              <w:rPr>
                <w:rFonts w:ascii="Times New Roman"/>
                <w:b w:val="false"/>
                <w:i w:val="false"/>
                <w:color w:val="000000"/>
                <w:sz w:val="20"/>
              </w:rPr>
              <w:t xml:space="preserve">
Допущено нарушений дисциплины </w:t>
            </w:r>
            <w:r>
              <w:br/>
            </w:r>
            <w:r>
              <w:rPr>
                <w:rFonts w:ascii="Times New Roman"/>
                <w:b w:val="false"/>
                <w:i w:val="false"/>
                <w:color w:val="000000"/>
                <w:sz w:val="20"/>
              </w:rPr>
              <w:t xml:space="preserve">
Оценка работы непосредственным </w:t>
            </w:r>
            <w:r>
              <w:br/>
            </w:r>
            <w:r>
              <w:rPr>
                <w:rFonts w:ascii="Times New Roman"/>
                <w:b w:val="false"/>
                <w:i w:val="false"/>
                <w:color w:val="000000"/>
                <w:sz w:val="20"/>
              </w:rPr>
              <w:t xml:space="preserve">
начальником (командиром) </w:t>
            </w:r>
            <w:r>
              <w:br/>
            </w:r>
            <w:r>
              <w:rPr>
                <w:rFonts w:ascii="Times New Roman"/>
                <w:b w:val="false"/>
                <w:i w:val="false"/>
                <w:color w:val="000000"/>
                <w:sz w:val="20"/>
              </w:rPr>
              <w:t xml:space="preserve">
(удовлетворительно, неудовлетворительно) </w:t>
            </w:r>
          </w:p>
        </w:tc>
      </w:tr>
    </w:tbl>
    <w:p>
      <w:pPr>
        <w:spacing w:after="0"/>
        <w:ind w:left="0"/>
        <w:jc w:val="both"/>
      </w:pPr>
      <w:r>
        <w:rPr>
          <w:rFonts w:ascii="Times New Roman"/>
          <w:b w:val="false"/>
          <w:i w:val="false"/>
          <w:color w:val="000000"/>
          <w:sz w:val="28"/>
        </w:rPr>
        <w:t xml:space="preserve">     Примечание: лицевой счет заполняется с использованием данных,  </w:t>
      </w:r>
      <w:r>
        <w:br/>
      </w:r>
      <w:r>
        <w:rPr>
          <w:rFonts w:ascii="Times New Roman"/>
          <w:b w:val="false"/>
          <w:i w:val="false"/>
          <w:color w:val="000000"/>
          <w:sz w:val="28"/>
        </w:rPr>
        <w:t xml:space="preserve">
содержащихся в книге постовых ведомостей, в корешках рапортов - рапортах о  </w:t>
      </w:r>
      <w:r>
        <w:br/>
      </w:r>
      <w:r>
        <w:rPr>
          <w:rFonts w:ascii="Times New Roman"/>
          <w:b w:val="false"/>
          <w:i w:val="false"/>
          <w:color w:val="000000"/>
          <w:sz w:val="28"/>
        </w:rPr>
        <w:t xml:space="preserve">
доставлении в органы внутренних дел правонарушителей, в книге учета лиц,  </w:t>
      </w:r>
      <w:r>
        <w:br/>
      </w:r>
      <w:r>
        <w:rPr>
          <w:rFonts w:ascii="Times New Roman"/>
          <w:b w:val="false"/>
          <w:i w:val="false"/>
          <w:color w:val="000000"/>
          <w:sz w:val="28"/>
        </w:rPr>
        <w:t xml:space="preserve">
доставленных в отдел внутренних дел. </w:t>
      </w:r>
      <w:r>
        <w:br/>
      </w:r>
      <w:r>
        <w:rPr>
          <w:rFonts w:ascii="Times New Roman"/>
          <w:b w:val="false"/>
          <w:i w:val="false"/>
          <w:color w:val="000000"/>
          <w:sz w:val="28"/>
        </w:rPr>
        <w:t xml:space="preserve">
     Командир взвода ______________________________________________ </w:t>
      </w:r>
    </w:p>
    <w:bookmarkStart w:name="z50" w:id="5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патрульно-постовой </w:t>
      </w:r>
      <w:r>
        <w:br/>
      </w:r>
      <w:r>
        <w:rPr>
          <w:rFonts w:ascii="Times New Roman"/>
          <w:b w:val="false"/>
          <w:i w:val="false"/>
          <w:color w:val="000000"/>
          <w:sz w:val="28"/>
        </w:rPr>
        <w:t xml:space="preserve">
                                        службы органов внутренних дел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обеспечению охраны общественного </w:t>
      </w:r>
      <w:r>
        <w:br/>
      </w:r>
      <w:r>
        <w:rPr>
          <w:rFonts w:ascii="Times New Roman"/>
          <w:b w:val="false"/>
          <w:i w:val="false"/>
          <w:color w:val="000000"/>
          <w:sz w:val="28"/>
        </w:rPr>
        <w:t xml:space="preserve">
                                        порядка и безопасности  </w:t>
      </w:r>
      <w:r>
        <w:rPr>
          <w:rFonts w:ascii="Times New Roman"/>
          <w:b w:val="false"/>
          <w:i w:val="false"/>
          <w:color w:val="ff0000"/>
          <w:sz w:val="28"/>
        </w:rPr>
        <w:t xml:space="preserve">&lt;*&gt; </w:t>
      </w:r>
      <w:r>
        <w:br/>
      </w:r>
      <w:r>
        <w:rPr>
          <w:rFonts w:ascii="Times New Roman"/>
          <w:b w:val="false"/>
          <w:i w:val="false"/>
          <w:color w:val="000000"/>
          <w:sz w:val="28"/>
        </w:rPr>
        <w:t>
 </w:t>
      </w:r>
    </w:p>
    <w:bookmarkEnd w:id="50"/>
    <w:p>
      <w:pPr>
        <w:spacing w:after="0"/>
        <w:ind w:left="0"/>
        <w:jc w:val="both"/>
      </w:pPr>
      <w:r>
        <w:rPr>
          <w:rFonts w:ascii="Times New Roman"/>
          <w:b w:val="false"/>
          <w:i w:val="false"/>
          <w:color w:val="ff0000"/>
          <w:sz w:val="28"/>
        </w:rPr>
        <w:t xml:space="preserve">             Сноска. В Приложение 10 внесены изменения - Приказом Министра внутренних дел Республики Казахстан от 2 августа 2004 года  </w:t>
      </w:r>
      <w:r>
        <w:rPr>
          <w:rFonts w:ascii="Times New Roman"/>
          <w:b w:val="false"/>
          <w:i w:val="false"/>
          <w:color w:val="ff0000"/>
          <w:sz w:val="28"/>
        </w:rPr>
        <w:t xml:space="preserve">N 441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Условные обозначения  </w:t>
      </w:r>
    </w:p>
    <w:p>
      <w:pPr>
        <w:spacing w:after="0"/>
        <w:ind w:left="0"/>
        <w:jc w:val="both"/>
      </w:pPr>
      <w:r>
        <w:rPr>
          <w:rFonts w:ascii="Times New Roman"/>
          <w:b w:val="false"/>
          <w:i w:val="false"/>
          <w:color w:val="000000"/>
          <w:sz w:val="28"/>
        </w:rPr>
        <w:t xml:space="preserve">                   1. Дислокация центров управления  </w:t>
      </w:r>
    </w:p>
    <w:p>
      <w:pPr>
        <w:spacing w:after="0"/>
        <w:ind w:left="0"/>
        <w:jc w:val="both"/>
      </w:pPr>
      <w:r>
        <w:rPr>
          <w:rFonts w:ascii="Times New Roman"/>
          <w:b w:val="false"/>
          <w:i w:val="false"/>
          <w:color w:val="000000"/>
          <w:sz w:val="28"/>
        </w:rPr>
        <w:t xml:space="preserve">*                 Министерство внутренних дел, Комитет национальной </w:t>
      </w:r>
      <w:r>
        <w:br/>
      </w:r>
      <w:r>
        <w:rPr>
          <w:rFonts w:ascii="Times New Roman"/>
          <w:b w:val="false"/>
          <w:i w:val="false"/>
          <w:color w:val="000000"/>
          <w:sz w:val="28"/>
        </w:rPr>
        <w:t xml:space="preserve">
                  безопасности, Министерство обороны, </w:t>
      </w:r>
      <w:r>
        <w:br/>
      </w:r>
      <w:r>
        <w:rPr>
          <w:rFonts w:ascii="Times New Roman"/>
          <w:b w:val="false"/>
          <w:i w:val="false"/>
          <w:color w:val="000000"/>
          <w:sz w:val="28"/>
        </w:rPr>
        <w:t xml:space="preserve">
                  Главное управление командующего внутренними войсками </w:t>
      </w:r>
      <w:r>
        <w:br/>
      </w:r>
      <w:r>
        <w:rPr>
          <w:rFonts w:ascii="Times New Roman"/>
          <w:b w:val="false"/>
          <w:i w:val="false"/>
          <w:color w:val="000000"/>
          <w:sz w:val="28"/>
        </w:rPr>
        <w:t xml:space="preserve">
*                 Главное управление внутренних дел, Управление </w:t>
      </w:r>
      <w:r>
        <w:br/>
      </w:r>
      <w:r>
        <w:rPr>
          <w:rFonts w:ascii="Times New Roman"/>
          <w:b w:val="false"/>
          <w:i w:val="false"/>
          <w:color w:val="000000"/>
          <w:sz w:val="28"/>
        </w:rPr>
        <w:t xml:space="preserve">
                  внутренних дел, Департамент Комитета национальной         </w:t>
      </w:r>
      <w:r>
        <w:br/>
      </w:r>
      <w:r>
        <w:rPr>
          <w:rFonts w:ascii="Times New Roman"/>
          <w:b w:val="false"/>
          <w:i w:val="false"/>
          <w:color w:val="000000"/>
          <w:sz w:val="28"/>
        </w:rPr>
        <w:t xml:space="preserve">
                  безопасности по области, городу </w:t>
      </w:r>
      <w:r>
        <w:br/>
      </w:r>
      <w:r>
        <w:rPr>
          <w:rFonts w:ascii="Times New Roman"/>
          <w:b w:val="false"/>
          <w:i w:val="false"/>
          <w:color w:val="000000"/>
          <w:sz w:val="28"/>
        </w:rPr>
        <w:t>
 </w:t>
      </w:r>
      <w:r>
        <w:br/>
      </w:r>
      <w:r>
        <w:rPr>
          <w:rFonts w:ascii="Times New Roman"/>
          <w:b w:val="false"/>
          <w:i w:val="false"/>
          <w:color w:val="000000"/>
          <w:sz w:val="28"/>
        </w:rPr>
        <w:t xml:space="preserve">
      *                 Городской, районный отдел внутренних дел. Отдел </w:t>
      </w:r>
      <w:r>
        <w:br/>
      </w:r>
      <w:r>
        <w:rPr>
          <w:rFonts w:ascii="Times New Roman"/>
          <w:b w:val="false"/>
          <w:i w:val="false"/>
          <w:color w:val="000000"/>
          <w:sz w:val="28"/>
        </w:rPr>
        <w:t xml:space="preserve">
                  внутренних дел на транспорте </w:t>
      </w:r>
      <w:r>
        <w:br/>
      </w:r>
      <w:r>
        <w:rPr>
          <w:rFonts w:ascii="Times New Roman"/>
          <w:b w:val="false"/>
          <w:i w:val="false"/>
          <w:color w:val="000000"/>
          <w:sz w:val="28"/>
        </w:rPr>
        <w:t xml:space="preserve">
*                 Отдел дорожной полиции (ДП) </w:t>
      </w:r>
      <w:r>
        <w:br/>
      </w:r>
      <w:r>
        <w:rPr>
          <w:rFonts w:ascii="Times New Roman"/>
          <w:b w:val="false"/>
          <w:i w:val="false"/>
          <w:color w:val="000000"/>
          <w:sz w:val="28"/>
        </w:rPr>
        <w:t>
 </w:t>
      </w:r>
      <w:r>
        <w:br/>
      </w:r>
      <w:r>
        <w:rPr>
          <w:rFonts w:ascii="Times New Roman"/>
          <w:b w:val="false"/>
          <w:i w:val="false"/>
          <w:color w:val="000000"/>
          <w:sz w:val="28"/>
        </w:rPr>
        <w:t xml:space="preserve">
    *                 Отделение полиции ОВД, поселковое (линейное) </w:t>
      </w:r>
      <w:r>
        <w:br/>
      </w:r>
      <w:r>
        <w:rPr>
          <w:rFonts w:ascii="Times New Roman"/>
          <w:b w:val="false"/>
          <w:i w:val="false"/>
          <w:color w:val="000000"/>
          <w:sz w:val="28"/>
        </w:rPr>
        <w:t xml:space="preserve">
                  отделение полиции ОВД (ПОП, ЛОП) </w:t>
      </w:r>
      <w:r>
        <w:br/>
      </w:r>
      <w:r>
        <w:rPr>
          <w:rFonts w:ascii="Times New Roman"/>
          <w:b w:val="false"/>
          <w:i w:val="false"/>
          <w:color w:val="000000"/>
          <w:sz w:val="28"/>
        </w:rPr>
        <w:t xml:space="preserve">
*                 Участковый пункт полиции </w:t>
      </w:r>
      <w:r>
        <w:br/>
      </w:r>
      <w:r>
        <w:rPr>
          <w:rFonts w:ascii="Times New Roman"/>
          <w:b w:val="false"/>
          <w:i w:val="false"/>
          <w:color w:val="000000"/>
          <w:sz w:val="28"/>
        </w:rPr>
        <w:t xml:space="preserve">
*                 Линейный пункт полиции </w:t>
      </w:r>
      <w:r>
        <w:br/>
      </w:r>
      <w:r>
        <w:rPr>
          <w:rFonts w:ascii="Times New Roman"/>
          <w:b w:val="false"/>
          <w:i w:val="false"/>
          <w:color w:val="000000"/>
          <w:sz w:val="28"/>
        </w:rPr>
        <w:t xml:space="preserve">
*                 Линейный пост полиции </w:t>
      </w:r>
      <w:r>
        <w:br/>
      </w:r>
      <w:r>
        <w:rPr>
          <w:rFonts w:ascii="Times New Roman"/>
          <w:b w:val="false"/>
          <w:i w:val="false"/>
          <w:color w:val="000000"/>
          <w:sz w:val="28"/>
        </w:rPr>
        <w:t xml:space="preserve">
*                 Специальные отряды быстрого реагирования </w:t>
      </w:r>
      <w:r>
        <w:br/>
      </w:r>
      <w:r>
        <w:rPr>
          <w:rFonts w:ascii="Times New Roman"/>
          <w:b w:val="false"/>
          <w:i w:val="false"/>
          <w:color w:val="000000"/>
          <w:sz w:val="28"/>
        </w:rPr>
        <w:t xml:space="preserve">
*                 Командный пункт полка патрульной полиции </w:t>
      </w:r>
      <w:r>
        <w:br/>
      </w:r>
      <w:r>
        <w:rPr>
          <w:rFonts w:ascii="Times New Roman"/>
          <w:b w:val="false"/>
          <w:i w:val="false"/>
          <w:color w:val="000000"/>
          <w:sz w:val="28"/>
        </w:rPr>
        <w:t xml:space="preserve">
*                 Командно-наблюдательный пункт (штаб) батальона ПП </w:t>
      </w:r>
      <w:r>
        <w:br/>
      </w:r>
      <w:r>
        <w:rPr>
          <w:rFonts w:ascii="Times New Roman"/>
          <w:b w:val="false"/>
          <w:i w:val="false"/>
          <w:color w:val="000000"/>
          <w:sz w:val="28"/>
        </w:rPr>
        <w:t xml:space="preserve">
*                 Командный пункт (штаб) специального моторизованного  </w:t>
      </w:r>
      <w:r>
        <w:br/>
      </w:r>
      <w:r>
        <w:rPr>
          <w:rFonts w:ascii="Times New Roman"/>
          <w:b w:val="false"/>
          <w:i w:val="false"/>
          <w:color w:val="000000"/>
          <w:sz w:val="28"/>
        </w:rPr>
        <w:t xml:space="preserve">
                  полка внутренних войск МВД РК </w:t>
      </w:r>
      <w:r>
        <w:br/>
      </w:r>
      <w:r>
        <w:rPr>
          <w:rFonts w:ascii="Times New Roman"/>
          <w:b w:val="false"/>
          <w:i w:val="false"/>
          <w:color w:val="000000"/>
          <w:sz w:val="28"/>
        </w:rPr>
        <w:t xml:space="preserve">
*                 Командно-наблюдательный пункт (штаб) дивизиона </w:t>
      </w:r>
      <w:r>
        <w:br/>
      </w:r>
      <w:r>
        <w:rPr>
          <w:rFonts w:ascii="Times New Roman"/>
          <w:b w:val="false"/>
          <w:i w:val="false"/>
          <w:color w:val="000000"/>
          <w:sz w:val="28"/>
        </w:rPr>
        <w:t xml:space="preserve">
                  полиции (ДП), специального моторизованного </w:t>
      </w:r>
      <w:r>
        <w:br/>
      </w:r>
      <w:r>
        <w:rPr>
          <w:rFonts w:ascii="Times New Roman"/>
          <w:b w:val="false"/>
          <w:i w:val="false"/>
          <w:color w:val="000000"/>
          <w:sz w:val="28"/>
        </w:rPr>
        <w:t xml:space="preserve">
                  батальона внутренних войск МВД РК (СМБ ВВ) </w:t>
      </w:r>
      <w:r>
        <w:br/>
      </w:r>
      <w:r>
        <w:rPr>
          <w:rFonts w:ascii="Times New Roman"/>
          <w:b w:val="false"/>
          <w:i w:val="false"/>
          <w:color w:val="000000"/>
          <w:sz w:val="28"/>
        </w:rPr>
        <w:t xml:space="preserve">
*                 Командно-наблюдательный пункт командира патрульной роты </w:t>
      </w:r>
      <w:r>
        <w:br/>
      </w:r>
      <w:r>
        <w:rPr>
          <w:rFonts w:ascii="Times New Roman"/>
          <w:b w:val="false"/>
          <w:i w:val="false"/>
          <w:color w:val="000000"/>
          <w:sz w:val="28"/>
        </w:rPr>
        <w:t xml:space="preserve">
*                 Командно-наблюдательный пункт командира патрульного </w:t>
      </w:r>
      <w:r>
        <w:br/>
      </w:r>
      <w:r>
        <w:rPr>
          <w:rFonts w:ascii="Times New Roman"/>
          <w:b w:val="false"/>
          <w:i w:val="false"/>
          <w:color w:val="000000"/>
          <w:sz w:val="28"/>
        </w:rPr>
        <w:t xml:space="preserve">
                  взвода </w:t>
      </w:r>
      <w:r>
        <w:br/>
      </w:r>
      <w:r>
        <w:rPr>
          <w:rFonts w:ascii="Times New Roman"/>
          <w:b w:val="false"/>
          <w:i w:val="false"/>
          <w:color w:val="000000"/>
          <w:sz w:val="28"/>
        </w:rPr>
        <w:t>
 </w:t>
      </w:r>
      <w:r>
        <w:br/>
      </w:r>
      <w:r>
        <w:rPr>
          <w:rFonts w:ascii="Times New Roman"/>
          <w:b w:val="false"/>
          <w:i w:val="false"/>
          <w:color w:val="000000"/>
          <w:sz w:val="28"/>
        </w:rPr>
        <w:t xml:space="preserve">
       *                 Строевое подразделение </w:t>
      </w:r>
      <w:r>
        <w:br/>
      </w:r>
      <w:r>
        <w:rPr>
          <w:rFonts w:ascii="Times New Roman"/>
          <w:b w:val="false"/>
          <w:i w:val="false"/>
          <w:color w:val="000000"/>
          <w:sz w:val="28"/>
        </w:rPr>
        <w:t xml:space="preserve">
*                 Медицинский вытрезвитель </w:t>
      </w:r>
      <w:r>
        <w:br/>
      </w:r>
      <w:r>
        <w:rPr>
          <w:rFonts w:ascii="Times New Roman"/>
          <w:b w:val="false"/>
          <w:i w:val="false"/>
          <w:color w:val="000000"/>
          <w:sz w:val="28"/>
        </w:rPr>
        <w:t>
 </w:t>
      </w:r>
      <w:r>
        <w:br/>
      </w:r>
      <w:r>
        <w:rPr>
          <w:rFonts w:ascii="Times New Roman"/>
          <w:b w:val="false"/>
          <w:i w:val="false"/>
          <w:color w:val="000000"/>
          <w:sz w:val="28"/>
        </w:rPr>
        <w:t xml:space="preserve">
   *                 Изолятор временного содержания </w:t>
      </w:r>
      <w:r>
        <w:br/>
      </w:r>
      <w:r>
        <w:rPr>
          <w:rFonts w:ascii="Times New Roman"/>
          <w:b w:val="false"/>
          <w:i w:val="false"/>
          <w:color w:val="000000"/>
          <w:sz w:val="28"/>
        </w:rPr>
        <w:t xml:space="preserve">
*                 Специальный приемник для содержания лиц, </w:t>
      </w:r>
      <w:r>
        <w:br/>
      </w:r>
      <w:r>
        <w:rPr>
          <w:rFonts w:ascii="Times New Roman"/>
          <w:b w:val="false"/>
          <w:i w:val="false"/>
          <w:color w:val="000000"/>
          <w:sz w:val="28"/>
        </w:rPr>
        <w:t xml:space="preserve">
                  арестованных за мелкое хулиганство </w:t>
      </w:r>
      <w:r>
        <w:br/>
      </w:r>
      <w:r>
        <w:rPr>
          <w:rFonts w:ascii="Times New Roman"/>
          <w:b w:val="false"/>
          <w:i w:val="false"/>
          <w:color w:val="000000"/>
          <w:sz w:val="28"/>
        </w:rPr>
        <w:t xml:space="preserve">
*                 Приемник-распределитель </w:t>
      </w:r>
      <w:r>
        <w:br/>
      </w:r>
      <w:r>
        <w:rPr>
          <w:rFonts w:ascii="Times New Roman"/>
          <w:b w:val="false"/>
          <w:i w:val="false"/>
          <w:color w:val="000000"/>
          <w:sz w:val="28"/>
        </w:rPr>
        <w:t xml:space="preserve">
*                 Районный штаб (РШ), городской штаб (ГШ) </w:t>
      </w:r>
      <w:r>
        <w:br/>
      </w:r>
      <w:r>
        <w:rPr>
          <w:rFonts w:ascii="Times New Roman"/>
          <w:b w:val="false"/>
          <w:i w:val="false"/>
          <w:color w:val="000000"/>
          <w:sz w:val="28"/>
        </w:rPr>
        <w:t xml:space="preserve">
                  общественных формирований </w:t>
      </w:r>
      <w:r>
        <w:br/>
      </w:r>
      <w:r>
        <w:rPr>
          <w:rFonts w:ascii="Times New Roman"/>
          <w:b w:val="false"/>
          <w:i w:val="false"/>
          <w:color w:val="000000"/>
          <w:sz w:val="28"/>
        </w:rPr>
        <w:t xml:space="preserve">
*                 Общественное формирование (180 - количество человек) </w:t>
      </w:r>
      <w:r>
        <w:br/>
      </w:r>
      <w:r>
        <w:rPr>
          <w:rFonts w:ascii="Times New Roman"/>
          <w:b w:val="false"/>
          <w:i w:val="false"/>
          <w:color w:val="000000"/>
          <w:sz w:val="28"/>
        </w:rPr>
        <w:t>
 </w:t>
      </w:r>
      <w:r>
        <w:br/>
      </w:r>
      <w:r>
        <w:rPr>
          <w:rFonts w:ascii="Times New Roman"/>
          <w:b w:val="false"/>
          <w:i w:val="false"/>
          <w:color w:val="000000"/>
          <w:sz w:val="28"/>
        </w:rPr>
        <w:t xml:space="preserve">
            2. Разграничительные линии обслуживаемых районов (участков)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Граница территории, обслуживаемой горрайлинорганом </w:t>
      </w:r>
      <w:r>
        <w:br/>
      </w:r>
      <w:r>
        <w:rPr>
          <w:rFonts w:ascii="Times New Roman"/>
          <w:b w:val="false"/>
          <w:i w:val="false"/>
          <w:color w:val="000000"/>
          <w:sz w:val="28"/>
        </w:rPr>
        <w:t xml:space="preserve">
*                 Граница территории, обслуживаемой отделением полиции </w:t>
      </w:r>
      <w:r>
        <w:br/>
      </w:r>
      <w:r>
        <w:rPr>
          <w:rFonts w:ascii="Times New Roman"/>
          <w:b w:val="false"/>
          <w:i w:val="false"/>
          <w:color w:val="000000"/>
          <w:sz w:val="28"/>
        </w:rPr>
        <w:t>
 </w:t>
      </w:r>
      <w:r>
        <w:br/>
      </w:r>
      <w:r>
        <w:rPr>
          <w:rFonts w:ascii="Times New Roman"/>
          <w:b w:val="false"/>
          <w:i w:val="false"/>
          <w:color w:val="000000"/>
          <w:sz w:val="28"/>
        </w:rPr>
        <w:t xml:space="preserve">
                                *                 Граница участка, обслуживаемого участковым инспектором </w:t>
      </w:r>
      <w:r>
        <w:br/>
      </w:r>
      <w:r>
        <w:rPr>
          <w:rFonts w:ascii="Times New Roman"/>
          <w:b w:val="false"/>
          <w:i w:val="false"/>
          <w:color w:val="000000"/>
          <w:sz w:val="28"/>
        </w:rPr>
        <w:t xml:space="preserve">
*                 Граница сектора патруля на автомобиле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Силы и средства комплексных сил полиции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Патруль на автомобиле (цифра обозначает номер сектора) </w:t>
      </w:r>
      <w:r>
        <w:br/>
      </w:r>
      <w:r>
        <w:rPr>
          <w:rFonts w:ascii="Times New Roman"/>
          <w:b w:val="false"/>
          <w:i w:val="false"/>
          <w:color w:val="000000"/>
          <w:sz w:val="28"/>
        </w:rPr>
        <w:t xml:space="preserve">
*                 Патруль полиции на автомобиле, оборудованном  </w:t>
      </w:r>
      <w:r>
        <w:br/>
      </w:r>
      <w:r>
        <w:rPr>
          <w:rFonts w:ascii="Times New Roman"/>
          <w:b w:val="false"/>
          <w:i w:val="false"/>
          <w:color w:val="000000"/>
          <w:sz w:val="28"/>
        </w:rPr>
        <w:t xml:space="preserve">
                  радиостанцией (Х - места остановок), если пункт  </w:t>
      </w:r>
      <w:r>
        <w:br/>
      </w:r>
      <w:r>
        <w:rPr>
          <w:rFonts w:ascii="Times New Roman"/>
          <w:b w:val="false"/>
          <w:i w:val="false"/>
          <w:color w:val="000000"/>
          <w:sz w:val="28"/>
        </w:rPr>
        <w:t xml:space="preserve">
                  остановки оборудован средствами связи, ставится буква </w:t>
      </w:r>
      <w:r>
        <w:br/>
      </w:r>
      <w:r>
        <w:rPr>
          <w:rFonts w:ascii="Times New Roman"/>
          <w:b w:val="false"/>
          <w:i w:val="false"/>
          <w:color w:val="000000"/>
          <w:sz w:val="28"/>
        </w:rPr>
        <w:t xml:space="preserve">
                  "С", цифрами обозначаются смены </w:t>
      </w:r>
      <w:r>
        <w:br/>
      </w:r>
      <w:r>
        <w:rPr>
          <w:rFonts w:ascii="Times New Roman"/>
          <w:b w:val="false"/>
          <w:i w:val="false"/>
          <w:color w:val="000000"/>
          <w:sz w:val="28"/>
        </w:rPr>
        <w:t xml:space="preserve">
*                 Патруль полиции на автомобиле без радиостанции  </w:t>
      </w:r>
      <w:r>
        <w:br/>
      </w:r>
      <w:r>
        <w:rPr>
          <w:rFonts w:ascii="Times New Roman"/>
          <w:b w:val="false"/>
          <w:i w:val="false"/>
          <w:color w:val="000000"/>
          <w:sz w:val="28"/>
        </w:rPr>
        <w:t xml:space="preserve">
                  (Х - места остановок). Если пункт остановки оборудован  </w:t>
      </w:r>
      <w:r>
        <w:br/>
      </w:r>
      <w:r>
        <w:rPr>
          <w:rFonts w:ascii="Times New Roman"/>
          <w:b w:val="false"/>
          <w:i w:val="false"/>
          <w:color w:val="000000"/>
          <w:sz w:val="28"/>
        </w:rPr>
        <w:t xml:space="preserve">
                  средствами связи, ставится буква "С"            </w:t>
      </w:r>
    </w:p>
    <w:p>
      <w:pPr>
        <w:spacing w:after="0"/>
        <w:ind w:left="0"/>
        <w:jc w:val="both"/>
      </w:pPr>
      <w:r>
        <w:rPr>
          <w:rFonts w:ascii="Times New Roman"/>
          <w:b w:val="false"/>
          <w:i w:val="false"/>
          <w:color w:val="000000"/>
          <w:sz w:val="28"/>
        </w:rPr>
        <w:t xml:space="preserve">*                 Патруль полиции на мотоцикле с радиостанцией  </w:t>
      </w:r>
      <w:r>
        <w:br/>
      </w:r>
      <w:r>
        <w:rPr>
          <w:rFonts w:ascii="Times New Roman"/>
          <w:b w:val="false"/>
          <w:i w:val="false"/>
          <w:color w:val="000000"/>
          <w:sz w:val="28"/>
        </w:rPr>
        <w:t xml:space="preserve">
                  (Х - места остановок, "С" - пункты связи) </w:t>
      </w:r>
      <w:r>
        <w:br/>
      </w:r>
      <w:r>
        <w:rPr>
          <w:rFonts w:ascii="Times New Roman"/>
          <w:b w:val="false"/>
          <w:i w:val="false"/>
          <w:color w:val="000000"/>
          <w:sz w:val="28"/>
        </w:rPr>
        <w:t xml:space="preserve">
*                 Патруль полиции на мотоцикле без радиостанции  </w:t>
      </w:r>
      <w:r>
        <w:br/>
      </w:r>
      <w:r>
        <w:rPr>
          <w:rFonts w:ascii="Times New Roman"/>
          <w:b w:val="false"/>
          <w:i w:val="false"/>
          <w:color w:val="000000"/>
          <w:sz w:val="28"/>
        </w:rPr>
        <w:t xml:space="preserve">
                  (Х - места остановок, "С" - пункты связи) </w:t>
      </w:r>
      <w:r>
        <w:br/>
      </w:r>
      <w:r>
        <w:rPr>
          <w:rFonts w:ascii="Times New Roman"/>
          <w:b w:val="false"/>
          <w:i w:val="false"/>
          <w:color w:val="000000"/>
          <w:sz w:val="28"/>
        </w:rPr>
        <w:t>
 </w:t>
      </w:r>
      <w:r>
        <w:br/>
      </w:r>
      <w:r>
        <w:rPr>
          <w:rFonts w:ascii="Times New Roman"/>
          <w:b w:val="false"/>
          <w:i w:val="false"/>
          <w:color w:val="000000"/>
          <w:sz w:val="28"/>
        </w:rPr>
        <w:t xml:space="preserve">
    *                 Патруль полиции на катере </w:t>
      </w:r>
      <w:r>
        <w:br/>
      </w:r>
      <w:r>
        <w:rPr>
          <w:rFonts w:ascii="Times New Roman"/>
          <w:b w:val="false"/>
          <w:i w:val="false"/>
          <w:color w:val="000000"/>
          <w:sz w:val="28"/>
        </w:rPr>
        <w:t xml:space="preserve">
*                 Патруль полиции конный </w:t>
      </w:r>
      <w:r>
        <w:br/>
      </w:r>
      <w:r>
        <w:rPr>
          <w:rFonts w:ascii="Times New Roman"/>
          <w:b w:val="false"/>
          <w:i w:val="false"/>
          <w:color w:val="000000"/>
          <w:sz w:val="28"/>
        </w:rPr>
        <w:t xml:space="preserve">
*                 Патруль полиции с собакой </w:t>
      </w:r>
      <w:r>
        <w:br/>
      </w:r>
      <w:r>
        <w:rPr>
          <w:rFonts w:ascii="Times New Roman"/>
          <w:b w:val="false"/>
          <w:i w:val="false"/>
          <w:color w:val="000000"/>
          <w:sz w:val="28"/>
        </w:rPr>
        <w:t xml:space="preserve">
*                 Патруль полиции (П) пеший, (В) - воинский, (ОФ)- </w:t>
      </w:r>
      <w:r>
        <w:br/>
      </w:r>
      <w:r>
        <w:rPr>
          <w:rFonts w:ascii="Times New Roman"/>
          <w:b w:val="false"/>
          <w:i w:val="false"/>
          <w:color w:val="000000"/>
          <w:sz w:val="28"/>
        </w:rPr>
        <w:t xml:space="preserve">
                  общественного формирования, (СМ) - смешанный </w:t>
      </w:r>
      <w:r>
        <w:br/>
      </w:r>
      <w:r>
        <w:rPr>
          <w:rFonts w:ascii="Times New Roman"/>
          <w:b w:val="false"/>
          <w:i w:val="false"/>
          <w:color w:val="000000"/>
          <w:sz w:val="28"/>
        </w:rPr>
        <w:t xml:space="preserve">
*                 Пост обеспечения общественного порядка </w:t>
      </w:r>
      <w:r>
        <w:br/>
      </w:r>
      <w:r>
        <w:rPr>
          <w:rFonts w:ascii="Times New Roman"/>
          <w:b w:val="false"/>
          <w:i w:val="false"/>
          <w:color w:val="000000"/>
          <w:sz w:val="28"/>
        </w:rPr>
        <w:t xml:space="preserve">
*                 Пост охраны объекта   </w:t>
      </w:r>
      <w:r>
        <w:br/>
      </w:r>
      <w:r>
        <w:rPr>
          <w:rFonts w:ascii="Times New Roman"/>
          <w:b w:val="false"/>
          <w:i w:val="false"/>
          <w:color w:val="000000"/>
          <w:sz w:val="28"/>
        </w:rPr>
        <w:t xml:space="preserve">
*                 Пост сторожевой охраны </w:t>
      </w:r>
      <w:r>
        <w:br/>
      </w:r>
      <w:r>
        <w:rPr>
          <w:rFonts w:ascii="Times New Roman"/>
          <w:b w:val="false"/>
          <w:i w:val="false"/>
          <w:color w:val="000000"/>
          <w:sz w:val="28"/>
        </w:rPr>
        <w:t xml:space="preserve">
*                 Пост общественного формирования </w:t>
      </w:r>
      <w:r>
        <w:br/>
      </w:r>
      <w:r>
        <w:rPr>
          <w:rFonts w:ascii="Times New Roman"/>
          <w:b w:val="false"/>
          <w:i w:val="false"/>
          <w:color w:val="000000"/>
          <w:sz w:val="28"/>
        </w:rPr>
        <w:t xml:space="preserve">
*                 Пост наблюдения </w:t>
      </w:r>
      <w:r>
        <w:br/>
      </w:r>
      <w:r>
        <w:rPr>
          <w:rFonts w:ascii="Times New Roman"/>
          <w:b w:val="false"/>
          <w:i w:val="false"/>
          <w:color w:val="000000"/>
          <w:sz w:val="28"/>
        </w:rPr>
        <w:t xml:space="preserve">
*                 Место дислокации групп задержания отделов охраны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Знаки нанесения оперативной обстановки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Разбойное нападение (Р), (У) - убийство, (Х) -  </w:t>
      </w:r>
      <w:r>
        <w:br/>
      </w:r>
      <w:r>
        <w:rPr>
          <w:rFonts w:ascii="Times New Roman"/>
          <w:b w:val="false"/>
          <w:i w:val="false"/>
          <w:color w:val="000000"/>
          <w:sz w:val="28"/>
        </w:rPr>
        <w:t xml:space="preserve">
                  хулиганство, (ПП) - половое преступление, (КЧИ) - кража </w:t>
      </w:r>
      <w:r>
        <w:br/>
      </w:r>
      <w:r>
        <w:rPr>
          <w:rFonts w:ascii="Times New Roman"/>
          <w:b w:val="false"/>
          <w:i w:val="false"/>
          <w:color w:val="000000"/>
          <w:sz w:val="28"/>
        </w:rPr>
        <w:t xml:space="preserve">
                  чужого имущества, (КВ) - кража квартирная, (КО) - </w:t>
      </w:r>
      <w:r>
        <w:br/>
      </w:r>
      <w:r>
        <w:rPr>
          <w:rFonts w:ascii="Times New Roman"/>
          <w:b w:val="false"/>
          <w:i w:val="false"/>
          <w:color w:val="000000"/>
          <w:sz w:val="28"/>
        </w:rPr>
        <w:t xml:space="preserve">
                  кража с объекта, (М) - мошенничество      </w:t>
      </w:r>
    </w:p>
    <w:p>
      <w:pPr>
        <w:spacing w:after="0"/>
        <w:ind w:left="0"/>
        <w:jc w:val="both"/>
      </w:pPr>
      <w:r>
        <w:rPr>
          <w:rFonts w:ascii="Times New Roman"/>
          <w:b w:val="false"/>
          <w:i w:val="false"/>
          <w:color w:val="000000"/>
          <w:sz w:val="28"/>
        </w:rPr>
        <w:t xml:space="preserve">*                 Пресеченное преступление </w:t>
      </w:r>
    </w:p>
    <w:p>
      <w:pPr>
        <w:spacing w:after="0"/>
        <w:ind w:left="0"/>
        <w:jc w:val="both"/>
      </w:pPr>
      <w:r>
        <w:rPr>
          <w:rFonts w:ascii="Times New Roman"/>
          <w:b w:val="false"/>
          <w:i w:val="false"/>
          <w:color w:val="000000"/>
          <w:sz w:val="28"/>
        </w:rPr>
        <w:t xml:space="preserve">*                 Авария на транспорте (У/1 - один убит, Р/2 - двое </w:t>
      </w:r>
      <w:r>
        <w:br/>
      </w:r>
      <w:r>
        <w:rPr>
          <w:rFonts w:ascii="Times New Roman"/>
          <w:b w:val="false"/>
          <w:i w:val="false"/>
          <w:color w:val="000000"/>
          <w:sz w:val="28"/>
        </w:rPr>
        <w:t xml:space="preserve">
                  ранено) </w:t>
      </w:r>
      <w:r>
        <w:br/>
      </w:r>
      <w:r>
        <w:rPr>
          <w:rFonts w:ascii="Times New Roman"/>
          <w:b w:val="false"/>
          <w:i w:val="false"/>
          <w:color w:val="000000"/>
          <w:sz w:val="28"/>
        </w:rPr>
        <w:t xml:space="preserve">
*                 Убит работник МВД, КНБ, военнослужащий, член </w:t>
      </w:r>
      <w:r>
        <w:br/>
      </w:r>
      <w:r>
        <w:rPr>
          <w:rFonts w:ascii="Times New Roman"/>
          <w:b w:val="false"/>
          <w:i w:val="false"/>
          <w:color w:val="000000"/>
          <w:sz w:val="28"/>
        </w:rPr>
        <w:t xml:space="preserve">
                  общественного формирования (1 - количество убитых)        </w:t>
      </w:r>
      <w:r>
        <w:br/>
      </w:r>
      <w:r>
        <w:rPr>
          <w:rFonts w:ascii="Times New Roman"/>
          <w:b w:val="false"/>
          <w:i w:val="false"/>
          <w:color w:val="000000"/>
          <w:sz w:val="28"/>
        </w:rPr>
        <w:t xml:space="preserve">
*                 Убит - гражданское лицо </w:t>
      </w:r>
      <w:r>
        <w:br/>
      </w:r>
      <w:r>
        <w:rPr>
          <w:rFonts w:ascii="Times New Roman"/>
          <w:b w:val="false"/>
          <w:i w:val="false"/>
          <w:color w:val="000000"/>
          <w:sz w:val="28"/>
        </w:rPr>
        <w:t xml:space="preserve">
*                 Убит преступник (Н - насильник)       </w:t>
      </w:r>
      <w:r>
        <w:br/>
      </w:r>
      <w:r>
        <w:rPr>
          <w:rFonts w:ascii="Times New Roman"/>
          <w:b w:val="false"/>
          <w:i w:val="false"/>
          <w:color w:val="000000"/>
          <w:sz w:val="28"/>
        </w:rPr>
        <w:t xml:space="preserve">
*                 Задержан преступник (В - вор, У - убийца, </w:t>
      </w:r>
      <w:r>
        <w:br/>
      </w:r>
      <w:r>
        <w:rPr>
          <w:rFonts w:ascii="Times New Roman"/>
          <w:b w:val="false"/>
          <w:i w:val="false"/>
          <w:color w:val="000000"/>
          <w:sz w:val="28"/>
        </w:rPr>
        <w:t xml:space="preserve">
                  Н - насильник, М - мошенник) </w:t>
      </w:r>
      <w:r>
        <w:br/>
      </w:r>
      <w:r>
        <w:rPr>
          <w:rFonts w:ascii="Times New Roman"/>
          <w:b w:val="false"/>
          <w:i w:val="false"/>
          <w:color w:val="000000"/>
          <w:sz w:val="28"/>
        </w:rPr>
        <w:t xml:space="preserve">
*                 Одиночный преступник (В - вор, У - убийца, </w:t>
      </w:r>
      <w:r>
        <w:br/>
      </w:r>
      <w:r>
        <w:rPr>
          <w:rFonts w:ascii="Times New Roman"/>
          <w:b w:val="false"/>
          <w:i w:val="false"/>
          <w:color w:val="000000"/>
          <w:sz w:val="28"/>
        </w:rPr>
        <w:t xml:space="preserve">
                  Н - насильник, М - мошенник) </w:t>
      </w:r>
      <w:r>
        <w:br/>
      </w:r>
      <w:r>
        <w:rPr>
          <w:rFonts w:ascii="Times New Roman"/>
          <w:b w:val="false"/>
          <w:i w:val="false"/>
          <w:color w:val="000000"/>
          <w:sz w:val="28"/>
        </w:rPr>
        <w:t xml:space="preserve">
*                 Человек, ведущий подозрительный образ жизни </w:t>
      </w:r>
      <w:r>
        <w:br/>
      </w:r>
      <w:r>
        <w:rPr>
          <w:rFonts w:ascii="Times New Roman"/>
          <w:b w:val="false"/>
          <w:i w:val="false"/>
          <w:color w:val="000000"/>
          <w:sz w:val="28"/>
        </w:rPr>
        <w:t xml:space="preserve">
*                 Полицейская цепочка (в числителе количество </w:t>
      </w:r>
      <w:r>
        <w:br/>
      </w:r>
      <w:r>
        <w:rPr>
          <w:rFonts w:ascii="Times New Roman"/>
          <w:b w:val="false"/>
          <w:i w:val="false"/>
          <w:color w:val="000000"/>
          <w:sz w:val="28"/>
        </w:rPr>
        <w:t xml:space="preserve">
                  полицейских; в знаменателе - погонные метры) </w:t>
      </w:r>
      <w:r>
        <w:br/>
      </w:r>
      <w:r>
        <w:rPr>
          <w:rFonts w:ascii="Times New Roman"/>
          <w:b w:val="false"/>
          <w:i w:val="false"/>
          <w:color w:val="000000"/>
          <w:sz w:val="28"/>
        </w:rPr>
        <w:t xml:space="preserve">
*                 Оперативно-поисковая группа (ОПГ).  </w:t>
      </w:r>
      <w:r>
        <w:br/>
      </w:r>
      <w:r>
        <w:rPr>
          <w:rFonts w:ascii="Times New Roman"/>
          <w:b w:val="false"/>
          <w:i w:val="false"/>
          <w:color w:val="000000"/>
          <w:sz w:val="28"/>
        </w:rPr>
        <w:t xml:space="preserve">
                  Разведывательно-поисковая группа. Розыскная группа (РГ). </w:t>
      </w:r>
      <w:r>
        <w:br/>
      </w:r>
      <w:r>
        <w:rPr>
          <w:rFonts w:ascii="Times New Roman"/>
          <w:b w:val="false"/>
          <w:i w:val="false"/>
          <w:color w:val="000000"/>
          <w:sz w:val="28"/>
        </w:rPr>
        <w:t xml:space="preserve">
                  Группа преследования (ГП). (15 о/м - наименование </w:t>
      </w:r>
      <w:r>
        <w:br/>
      </w:r>
      <w:r>
        <w:rPr>
          <w:rFonts w:ascii="Times New Roman"/>
          <w:b w:val="false"/>
          <w:i w:val="false"/>
          <w:color w:val="000000"/>
          <w:sz w:val="28"/>
        </w:rPr>
        <w:t xml:space="preserve">
                  органа,  выславшего группу, 10 - численность группы) </w:t>
      </w:r>
      <w:r>
        <w:br/>
      </w:r>
      <w:r>
        <w:rPr>
          <w:rFonts w:ascii="Times New Roman"/>
          <w:b w:val="false"/>
          <w:i w:val="false"/>
          <w:color w:val="000000"/>
          <w:sz w:val="28"/>
        </w:rPr>
        <w:t xml:space="preserve">
*                 Дозор (2 - численность наряда) </w:t>
      </w:r>
      <w:r>
        <w:br/>
      </w:r>
      <w:r>
        <w:rPr>
          <w:rFonts w:ascii="Times New Roman"/>
          <w:b w:val="false"/>
          <w:i w:val="false"/>
          <w:color w:val="000000"/>
          <w:sz w:val="28"/>
        </w:rPr>
        <w:t xml:space="preserve">
*                 Заслон и сектор наблюдения     </w:t>
      </w:r>
    </w:p>
    <w:p>
      <w:pPr>
        <w:spacing w:after="0"/>
        <w:ind w:left="0"/>
        <w:jc w:val="both"/>
      </w:pPr>
      <w:r>
        <w:rPr>
          <w:rFonts w:ascii="Times New Roman"/>
          <w:b w:val="false"/>
          <w:i w:val="false"/>
          <w:color w:val="000000"/>
          <w:sz w:val="28"/>
        </w:rPr>
        <w:t xml:space="preserve">*                 Засада    </w:t>
      </w:r>
    </w:p>
    <w:p>
      <w:pPr>
        <w:spacing w:after="0"/>
        <w:ind w:left="0"/>
        <w:jc w:val="both"/>
      </w:pPr>
      <w:r>
        <w:rPr>
          <w:rFonts w:ascii="Times New Roman"/>
          <w:b w:val="false"/>
          <w:i w:val="false"/>
          <w:color w:val="000000"/>
          <w:sz w:val="28"/>
        </w:rPr>
        <w:t xml:space="preserve">*                 Блок - пост сторожевой собаки </w:t>
      </w:r>
      <w:r>
        <w:br/>
      </w:r>
      <w:r>
        <w:rPr>
          <w:rFonts w:ascii="Times New Roman"/>
          <w:b w:val="false"/>
          <w:i w:val="false"/>
          <w:color w:val="000000"/>
          <w:sz w:val="28"/>
        </w:rPr>
        <w:t xml:space="preserve">
*                 Переносные заграждения (барьеры и т.п.) </w:t>
      </w:r>
      <w:r>
        <w:br/>
      </w:r>
      <w:r>
        <w:rPr>
          <w:rFonts w:ascii="Times New Roman"/>
          <w:b w:val="false"/>
          <w:i w:val="false"/>
          <w:color w:val="000000"/>
          <w:sz w:val="28"/>
        </w:rPr>
        <w:t xml:space="preserve">
*                 Заграждения из автомобилей </w:t>
      </w:r>
      <w:r>
        <w:br/>
      </w:r>
      <w:r>
        <w:rPr>
          <w:rFonts w:ascii="Times New Roman"/>
          <w:b w:val="false"/>
          <w:i w:val="false"/>
          <w:color w:val="000000"/>
          <w:sz w:val="28"/>
        </w:rPr>
        <w:t xml:space="preserve">
*                 Канатное заграждение </w:t>
      </w:r>
      <w:r>
        <w:br/>
      </w:r>
      <w:r>
        <w:rPr>
          <w:rFonts w:ascii="Times New Roman"/>
          <w:b w:val="false"/>
          <w:i w:val="false"/>
          <w:color w:val="000000"/>
          <w:sz w:val="28"/>
        </w:rPr>
        <w:t xml:space="preserve">
*                 Шлагбаум </w:t>
      </w:r>
      <w:r>
        <w:br/>
      </w:r>
      <w:r>
        <w:rPr>
          <w:rFonts w:ascii="Times New Roman"/>
          <w:b w:val="false"/>
          <w:i w:val="false"/>
          <w:color w:val="000000"/>
          <w:sz w:val="28"/>
        </w:rPr>
        <w:t xml:space="preserve">
*                 Контрольно-пропускной пункт </w:t>
      </w:r>
      <w:r>
        <w:br/>
      </w:r>
      <w:r>
        <w:rPr>
          <w:rFonts w:ascii="Times New Roman"/>
          <w:b w:val="false"/>
          <w:i w:val="false"/>
          <w:color w:val="000000"/>
          <w:sz w:val="28"/>
        </w:rPr>
        <w:t xml:space="preserve">
*                 Район действия (укрытия) преступников   </w:t>
      </w:r>
      <w:r>
        <w:br/>
      </w:r>
      <w:r>
        <w:rPr>
          <w:rFonts w:ascii="Times New Roman"/>
          <w:b w:val="false"/>
          <w:i w:val="false"/>
          <w:color w:val="000000"/>
          <w:sz w:val="28"/>
        </w:rPr>
        <w:t xml:space="preserve">
*                 Ликвидированная группа преступников          </w:t>
      </w:r>
    </w:p>
    <w:p>
      <w:pPr>
        <w:spacing w:after="0"/>
        <w:ind w:left="0"/>
        <w:jc w:val="both"/>
      </w:pPr>
      <w:r>
        <w:rPr>
          <w:rFonts w:ascii="Times New Roman"/>
          <w:b w:val="false"/>
          <w:i w:val="false"/>
          <w:color w:val="000000"/>
          <w:sz w:val="28"/>
        </w:rPr>
        <w:t xml:space="preserve">                      5. Транспорт и средства связи </w:t>
      </w:r>
    </w:p>
    <w:p>
      <w:pPr>
        <w:spacing w:after="0"/>
        <w:ind w:left="0"/>
        <w:jc w:val="both"/>
      </w:pPr>
      <w:r>
        <w:rPr>
          <w:rFonts w:ascii="Times New Roman"/>
          <w:b w:val="false"/>
          <w:i w:val="false"/>
          <w:color w:val="000000"/>
          <w:sz w:val="28"/>
        </w:rPr>
        <w:t xml:space="preserve">*                 Автомобиль   </w:t>
      </w:r>
      <w:r>
        <w:br/>
      </w:r>
      <w:r>
        <w:rPr>
          <w:rFonts w:ascii="Times New Roman"/>
          <w:b w:val="false"/>
          <w:i w:val="false"/>
          <w:color w:val="000000"/>
          <w:sz w:val="28"/>
        </w:rPr>
        <w:t xml:space="preserve">
*                 Автомобиль, спецмашина, оборудованная  </w:t>
      </w:r>
      <w:r>
        <w:br/>
      </w:r>
      <w:r>
        <w:rPr>
          <w:rFonts w:ascii="Times New Roman"/>
          <w:b w:val="false"/>
          <w:i w:val="false"/>
          <w:color w:val="000000"/>
          <w:sz w:val="28"/>
        </w:rPr>
        <w:t xml:space="preserve">
                  громкоговорящей связью </w:t>
      </w:r>
      <w:r>
        <w:br/>
      </w:r>
      <w:r>
        <w:rPr>
          <w:rFonts w:ascii="Times New Roman"/>
          <w:b w:val="false"/>
          <w:i w:val="false"/>
          <w:color w:val="000000"/>
          <w:sz w:val="28"/>
        </w:rPr>
        <w:t xml:space="preserve">
*                 Мотоцикл с громкоговорящей связью </w:t>
      </w:r>
      <w:r>
        <w:br/>
      </w:r>
      <w:r>
        <w:rPr>
          <w:rFonts w:ascii="Times New Roman"/>
          <w:b w:val="false"/>
          <w:i w:val="false"/>
          <w:color w:val="000000"/>
          <w:sz w:val="28"/>
        </w:rPr>
        <w:t xml:space="preserve">
*                 Автомобильная радиостанция. Внутри знака  </w:t>
      </w:r>
      <w:r>
        <w:br/>
      </w:r>
      <w:r>
        <w:rPr>
          <w:rFonts w:ascii="Times New Roman"/>
          <w:b w:val="false"/>
          <w:i w:val="false"/>
          <w:color w:val="000000"/>
          <w:sz w:val="28"/>
        </w:rPr>
        <w:t xml:space="preserve">
                  указывается тип радиостанции </w:t>
      </w:r>
      <w:r>
        <w:br/>
      </w:r>
      <w:r>
        <w:rPr>
          <w:rFonts w:ascii="Times New Roman"/>
          <w:b w:val="false"/>
          <w:i w:val="false"/>
          <w:color w:val="000000"/>
          <w:sz w:val="28"/>
        </w:rPr>
        <w:t xml:space="preserve">
*                 Стационарная радиостанция </w:t>
      </w:r>
      <w:r>
        <w:br/>
      </w:r>
      <w:r>
        <w:rPr>
          <w:rFonts w:ascii="Times New Roman"/>
          <w:b w:val="false"/>
          <w:i w:val="false"/>
          <w:color w:val="000000"/>
          <w:sz w:val="28"/>
        </w:rPr>
        <w:t xml:space="preserve">
*                 Мотоциклетная радиостанция </w:t>
      </w:r>
      <w:r>
        <w:br/>
      </w:r>
      <w:r>
        <w:rPr>
          <w:rFonts w:ascii="Times New Roman"/>
          <w:b w:val="false"/>
          <w:i w:val="false"/>
          <w:color w:val="000000"/>
          <w:sz w:val="28"/>
        </w:rPr>
        <w:t xml:space="preserve">
*                 Носимая радиостанция </w:t>
      </w:r>
      <w:r>
        <w:br/>
      </w:r>
      <w:r>
        <w:rPr>
          <w:rFonts w:ascii="Times New Roman"/>
          <w:b w:val="false"/>
          <w:i w:val="false"/>
          <w:color w:val="000000"/>
          <w:sz w:val="28"/>
        </w:rPr>
        <w:t xml:space="preserve">
*                 Громкоговорящая установка </w:t>
      </w:r>
      <w:r>
        <w:br/>
      </w:r>
      <w:r>
        <w:rPr>
          <w:rFonts w:ascii="Times New Roman"/>
          <w:b w:val="false"/>
          <w:i w:val="false"/>
          <w:color w:val="000000"/>
          <w:sz w:val="28"/>
        </w:rPr>
        <w:t xml:space="preserve">
*                 Телефонный аппарат </w:t>
      </w:r>
      <w:r>
        <w:br/>
      </w:r>
      <w:r>
        <w:rPr>
          <w:rFonts w:ascii="Times New Roman"/>
          <w:b w:val="false"/>
          <w:i w:val="false"/>
          <w:color w:val="000000"/>
          <w:sz w:val="28"/>
        </w:rPr>
        <w:t xml:space="preserve">
*                 Линия телефонной связи </w:t>
      </w:r>
      <w:r>
        <w:br/>
      </w:r>
      <w:r>
        <w:rPr>
          <w:rFonts w:ascii="Times New Roman"/>
          <w:b w:val="false"/>
          <w:i w:val="false"/>
          <w:color w:val="000000"/>
          <w:sz w:val="28"/>
        </w:rPr>
        <w:t xml:space="preserve">
*                 Аппарат тревожной сигнализации </w:t>
      </w:r>
      <w:r>
        <w:br/>
      </w:r>
      <w:r>
        <w:rPr>
          <w:rFonts w:ascii="Times New Roman"/>
          <w:b w:val="false"/>
          <w:i w:val="false"/>
          <w:color w:val="000000"/>
          <w:sz w:val="28"/>
        </w:rPr>
        <w:t xml:space="preserve">
*                 Линия сигнальной связи </w:t>
      </w:r>
      <w:r>
        <w:br/>
      </w:r>
      <w:r>
        <w:rPr>
          <w:rFonts w:ascii="Times New Roman"/>
          <w:b w:val="false"/>
          <w:i w:val="false"/>
          <w:color w:val="000000"/>
          <w:sz w:val="28"/>
        </w:rPr>
        <w:t xml:space="preserve">
*                 Радиоприемник </w:t>
      </w:r>
      <w:r>
        <w:br/>
      </w:r>
      <w:r>
        <w:rPr>
          <w:rFonts w:ascii="Times New Roman"/>
          <w:b w:val="false"/>
          <w:i w:val="false"/>
          <w:color w:val="000000"/>
          <w:sz w:val="28"/>
        </w:rPr>
        <w:t xml:space="preserve">
*                 Розетка </w:t>
      </w:r>
      <w:r>
        <w:br/>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1. Знаки центров управления, разграничительные линии обслуживаемых районов (участков) наносятся красным цветом, надписи - черным.  </w:t>
      </w:r>
      <w:r>
        <w:br/>
      </w:r>
      <w:r>
        <w:rPr>
          <w:rFonts w:ascii="Times New Roman"/>
          <w:b w:val="false"/>
          <w:i w:val="false"/>
          <w:color w:val="000000"/>
          <w:sz w:val="28"/>
        </w:rPr>
        <w:t xml:space="preserve">
      2. Знаки преступлений (их виды), преступников, районов действий  </w:t>
      </w:r>
      <w:r>
        <w:br/>
      </w:r>
      <w:r>
        <w:rPr>
          <w:rFonts w:ascii="Times New Roman"/>
          <w:b w:val="false"/>
          <w:i w:val="false"/>
          <w:color w:val="000000"/>
          <w:sz w:val="28"/>
        </w:rPr>
        <w:t xml:space="preserve">
преступников и лиц, ведущих подозрительный образ жизни, наносятся синим цветом, надписи - черным. </w:t>
      </w:r>
      <w:r>
        <w:br/>
      </w:r>
      <w:r>
        <w:rPr>
          <w:rFonts w:ascii="Times New Roman"/>
          <w:b w:val="false"/>
          <w:i w:val="false"/>
          <w:color w:val="000000"/>
          <w:sz w:val="28"/>
        </w:rPr>
        <w:t xml:space="preserve">
      3. Знаки специальных учреждений, средств связи, заграждений наносятся  </w:t>
      </w:r>
      <w:r>
        <w:br/>
      </w:r>
      <w:r>
        <w:rPr>
          <w:rFonts w:ascii="Times New Roman"/>
          <w:b w:val="false"/>
          <w:i w:val="false"/>
          <w:color w:val="000000"/>
          <w:sz w:val="28"/>
        </w:rPr>
        <w:t xml:space="preserve">
черным цветом. </w:t>
      </w:r>
      <w:r>
        <w:br/>
      </w:r>
      <w:r>
        <w:rPr>
          <w:rFonts w:ascii="Times New Roman"/>
          <w:b w:val="false"/>
          <w:i w:val="false"/>
          <w:color w:val="000000"/>
          <w:sz w:val="28"/>
        </w:rPr>
        <w:t xml:space="preserve">
      4. Выставляемые наряды полиции и общественности обозначаются:  </w:t>
      </w:r>
      <w:r>
        <w:br/>
      </w:r>
      <w:r>
        <w:rPr>
          <w:rFonts w:ascii="Times New Roman"/>
          <w:b w:val="false"/>
          <w:i w:val="false"/>
          <w:color w:val="000000"/>
          <w:sz w:val="28"/>
        </w:rPr>
        <w:t xml:space="preserve">
строевых подразделений патрульной полиции, спецмоторизованных частей  </w:t>
      </w:r>
      <w:r>
        <w:br/>
      </w:r>
      <w:r>
        <w:rPr>
          <w:rFonts w:ascii="Times New Roman"/>
          <w:b w:val="false"/>
          <w:i w:val="false"/>
          <w:color w:val="000000"/>
          <w:sz w:val="28"/>
        </w:rPr>
        <w:t xml:space="preserve">
внутренних войск - красным цветом, подразделения ГСО - коричневым цветом,  </w:t>
      </w:r>
      <w:r>
        <w:br/>
      </w:r>
      <w:r>
        <w:rPr>
          <w:rFonts w:ascii="Times New Roman"/>
          <w:b w:val="false"/>
          <w:i w:val="false"/>
          <w:color w:val="000000"/>
          <w:sz w:val="28"/>
        </w:rPr>
        <w:t xml:space="preserve">
медвытрезвителей, санитарной полиции - черным цветом, приемников-распределителей - голубым цветом, общественных формирований - зеленым цветом.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Примечание РЦПИ: рисунки условных обозначений см. на бумажном варианте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