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2bed" w14:textId="fbd2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квалификационных категорий тренерско-преподавательскому составу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туризму и спорту от 26 июля 2002 года № 06-2-2/163. Зарегистрирован в Министерстве юстиции Республики Казахстан 24 августа 2002 года № 1961. Утратил силу приказом и.о. Министра туризма и спорта Республики Казахстан от 5 марта 2011 года № 02-02-18/29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туризма и спорта РК от 5.03.2011 </w:t>
      </w:r>
      <w:r>
        <w:rPr>
          <w:rFonts w:ascii="Times New Roman"/>
          <w:b w:val="false"/>
          <w:i w:val="false"/>
          <w:color w:val="ff0000"/>
          <w:sz w:val="28"/>
        </w:rPr>
        <w:t>№ 02-02-18/29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служащими" и в соответствии с подпунктом 10 пункта 12 Положения об Агентстве Республики Казахстан по туризму и спорту,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1999 года N 1755 "Вопросы Агентства Республики Казахстан по туризму и спорту"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присвоения квалификационных категорий тренерско-преподавательскому составу, не являющихся государственными служащими.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Отделу правовой и организационно-кадровой работы в установленном порядке зарегистрировать настоящий приказ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с момента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настоящего приказа возложить на заместителя Председателя Агентства Канагатова Е.Б.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туризму и спорту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2002 г. N 06-2-2/163 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присвоения квалификационных категорий </w:t>
      </w:r>
      <w:r>
        <w:br/>
      </w:r>
      <w:r>
        <w:rPr>
          <w:rFonts w:ascii="Times New Roman"/>
          <w:b/>
          <w:i w:val="false"/>
          <w:color w:val="000000"/>
        </w:rPr>
        <w:t xml:space="preserve">
тренерско-преподавательскому составу 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регулируют порядок присвоения категорий работникам государственных организаций физической культуры и спорта, не являющихся государственными служащими. Присвоение категории проводится в целях повышения профессионального мастерства, ответственности за обучение и воспитание спортсменов, обеспечения социальной защищенности данной категории работников в условиях рыночных отношений путем дифференциации оплаты труда, и призвано способствовать повышению уровня деятельности, росту престижа и авторитета работников физической культуры и спорта в обществе, расширению возможности их морального и материального поощрения за плодотворный труд.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принципами присвоения квалификаций являются добровольность, открытость, коллегиальность, системность.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применяются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квалификационная категория - соответствующий нормативным критериям уровень квалификации, обеспечивающий работнику возможность решать профессиональные задачи определенной степени сложности;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присвоение квалификационной категории - процедура, проводимая с целью контроля за соответствием уровня образования тренерско-преподавательского состава услугам, предоставляемым в области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Присвоению квалификационных категорий подлежат следующие категории работников физической культуры и спорта: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тренеры всех специальностей;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методист (инструктор) всех специальностей;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инструктор-спортсмен.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дифференцированной оплаты труда тренеров всех специальностей, в соответствии с реестром должностей работников государственных учреждений, утвержденным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служащими" (далее - Постановление) установлены следующие квалификационные категории: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тренер-преподаватель высшего уровня квалификации высшей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тренер-преподаватель высшего уровня квалификации первой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тренер-преподаватель высшего уровня квалификации второй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тренер-преподаватель высшего уровня квалификации без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тренер-преподаватель среднего уровня квалификации высшей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тренер-преподаватель среднего уровня квалификации первой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тренер-преподаватель среднего уровня квалификации второй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тренер-преподаватель среднего уровня квалификации без категории.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дифференцированной оплаты труда методистов (инструкторов) всех специальностей, в соответствии с реестром должностей работников государственных учреждений, утвержденным Постановлением установлены следующие квалификационные категории: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методист (инструктор) высшего уровня квалификации высшей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методист (инструктор) высшего уровня квалификации первой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методист (инструктор) высшего уровня квалификации второй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методист (инструктор) высшего уровня квалификации без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методист (инструктор) среднего уровня квалификации высшей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методист (инструктор) среднего уровня квалификации первой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методист (инструктор) среднего уровня квалификации второй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методист (инструктор) среднего уровня квалификации без категории.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дифференцированной оплаты труда инструкторов-спортсменов, в соответствии с реестром должностей работников государственных учреждений, утвержденным Постановлением установлены следующие квалификационные категории: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инструктор-спортсмен высшего уровня квалификации высшей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инструктор-спортсмен высшего уровня квалификации первой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инструктор-спортсмен высшего уровня квалификации второй категории.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Установление квалификационных категорий руководителям организаций физической культуры и спорта, их заместителям, пенсионерам, имеющих педагогическую нагрузку, производится на общих основаниях.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Организация физической культуры и спорта пересматривает решение о присвоении квалификационных категорий работникам, уровень и качество которых не отвечают имеющимся требованиям. Пересмотр квалификационных категорий указанных работников осуществляется на основании данных Правил.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Квалификационная комиссия и ее состав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Квалификационная комиссия (далее - Комиссия) создается в исполнительных органах по физической культуре и спорту, которые определяют формы и процедуры, конкретные сроки проведения Комиссии, проводят анализ работы кандидата, выносят решения по итогам работы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 создается в следующем составе: председатель Комиссии - руководитель или заместитель руководителя исполнительного органа по физической культуре и спорту, ответственные работники исполнительного органа, юрист, ведущие тренеры-преподаватели, руководители подведомственных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Персональный состав и сроки полномочий Комиссии утверждаются приказом исполнительного органа. На одного из работников исполнительного органа возлагаются обязанности секретаря квалификационной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 создается: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центральным исполнительным органом по физической культуре и спорту - для присвоения работникам организаций физической культуры и спорта высшей категории высшего и среднего уровней;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областными (городскими гг. Алматы и Астаны) исполнительными органами по физической культуре и спорту - для присвоения работникам организаций физической культуры и спорта первой категории высшего и среднего уровней;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городскими и районными органами по физической культуре и спорту - для присвоения работникам организаций физической культуры и спорта второй категории высшего и среднего уровней.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присвоения квалификационной категории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Присвоение категории проводится на основе анализа уровня квалификации, профессиональной компетенции, его участия в методической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Комиссия оформляет квалификационный лист (приложения N 1, 2) с указанием своих предложений о соответствии работника требованиям заявленной категории. Кандидат на присвоение категории под роспись должен быть ознакомлен с квалификационным листом не менее, чем за 10 дней до заседания Комиссии. В случае несогласия с характеристикой своей работы и предложениями квалификационной комиссии по установлению ему соответствующей категории работник не менее, чем за 3 дня до заседания Комиссии подает на имя ее председателя мотивированное заявление.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 инициативе руководителя организации или по заявлению работника Комиссия может досрочно квалифицировать работника с целью повышения категории.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квалификации работников определяются голосованием по итогам заседания Комиссии и оформляются в виде протокола и записи в квалификационном листе. Протокол и квалификационный лист подписываются Председателем, заместителем Председателя, Секретарем и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 считается действительным, если на ее заседании присутствовало 2/3 ее членов. Результаты голосования определяются большинством голосов в 3/4 от числа членов комиссии, принявших участие в заседании. По каждому работнику Комиссия дает одно из следующих заключений: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соответствует требованиям заявленной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соответствует требованиям заявленной категории.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Категории, установленные работникам, сохраняются до прохождения очередной квалификации. Категории работников физической культуры и спорта устанавливаются на 5 лет с момента принятия решения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Категории работникам присваиваются уполномоченными органами по физической культуре и спорту в зависимости от уровня присваиваемой категории: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 центрального исполнительного органа по физической культуре и спорту - для установления квалификации работникам организаций физической культуры и спорта высшей категории высшего и среднего уровней;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 областных (городских гг. Алматы и Астаны) уполномоченных органов по физической культуре и спорту - для установления квалификации работникам организаций физической культуры и спорта первой категории высшего и среднего уровней;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Комиссия городских и районных уполномоченных органов в области физической культуры и спорта - для установления квалификации работникам организаций физической культуры и спорта второй категории высшего и среднего уровней.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Если работнику не присвоена заявленная квалификационная категория, он остается в действующей квалификационной категории.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несогласия с заключением Комиссии кандидат имеет право обжаловать данное решение в Комиссию следующего уровня. Обжалование производится в письменной форме. 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Реализация решений квалификационной комиссии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Руководители уполномоченных органов физической культуры и спорта на основании заключения Комиссии издают приказы о присвоении работникам квалификационных категорий.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По результатам присвоения квалификации работникам физической культуры и спорта выдается удостоверение установленного образца (приложение N 3). Копия удостоверения хранится в личном деле работника. Выдача удостоверений регистрируется в журнале (приложение N 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Оформленные в установленном порядке удостоверения о присвоении квалификационных категорий работникам физической культуры и спорта действуют на всей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Приказ о присвоении квалификационных категорий тренерско-преподавательскому составу вступает в силу с момента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Связанные с присвоением квалификации трудовые споры рассматриваются в соответствии с действующим законодательством Республики Казахстан.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N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присвоения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квалификационных категорий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тренерско-преподавательскому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составу, утвержденным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туризму и спорту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2002 г. N 06-2-2/163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Председателю  _________________ квалификационной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комиссии уполномоченного органа по физической культуре и спорту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Квалификационный лист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(вид спорта)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Год рождения________, национальность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Спортивное звание ________________, почетное звание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Место работы, занимаемая должность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Стаж тренерско-преподавательской работы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Домашний адрес: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Прошу рассмотреть вопрос присвоения мне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Дата  "______"___________________г.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(личная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Производственная характеристика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Подпись руководителя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присвоения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квалификационных категорий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тренерско-преподавательскому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составу, утвержденным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туризму и спорту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2002 г. N 06-2-2/163 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подготовке спортсменов тренером-преподавателем      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(фамилия, имя, отчество)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 | Фамилия, имя  | Год |Стаж работы|Подтвер-|Спортивный резуль-|Подтвер-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п/п|подготовленного|рож- |со спорт-  |ждающий |тат, куда зачислен|ждающий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|  спортсмена   |дения|сменом     |документ|(передан)         |документ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___|_______________|_____|___________|________|__________________|________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Подпись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М.П. "____" ______________г.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Подпись начальника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облуправления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М.П. "______" _______________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Решение квалификационной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 комиссии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Заместитель председателя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Секретарь комиссии______________________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Члены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N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присвоения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квалификационных категорий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тренерско-преподавательскому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составу, утвержденным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туризму и спорту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2002 г. N 06-2-2/163 </w:t>
      </w:r>
    </w:p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Наименование уполномоченного органа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физической культуре и спорту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Удостоверение N 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 присвоении квалификационной категории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Настоящее удостоверение выдано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том, что в соответствии с решением аттестационной комиссии от "____"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 200__ года N________ ему (ей), присвоена квалификационная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категория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(наименование должности и категория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 квалификационной комиссии______________________________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(подпись)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Секретарь квалификационной комиссии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(подпись)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Регистрационный номер_____________               "___"_____________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(дата выдачи)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присвоения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квалификационных категорий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тренерско-преподавательскому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составу, утвержденным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туризму и спорту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2002 г. N 06-2-2/163 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 выдачи работникам удостоверений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присвоении им квалификационных категорий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_____________________________________________________________________                    (наименование уполномоченного органа)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|Фамилия, |Наименование|Дата решения|Дата и номер|Дата выдачи|Роспись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п/п|имя,     |должности и |аттестацион-|приказа о   |удостовере-|получении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|отчество |присвоенной |ной комиссии|присвоении  |ния        |удостове-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|         |квалифика-  |            |квалифика-  |           |рения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|         |ционной     |            |ционной     |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|         |категории   |            |категории   |           |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