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eb20" w14:textId="842e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Плана счетов бухгалтерского учета в банках второго уровня и ипотечных организациях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июля 2002 года N 275. Зарегистрировано в Министерстве юстиции Республики Казахстан 11 сентября 2002 года N 1973. Утратило силу постановлением Правления Национального Банка Республики Казахстан от 31 января 2011 года № 3</w:t>
      </w:r>
    </w:p>
    <w:p>
      <w:pPr>
        <w:spacing w:after="0"/>
        <w:ind w:left="0"/>
        <w:jc w:val="both"/>
      </w:pPr>
      <w:bookmarkStart w:name="z1031" w:id="0"/>
      <w:r>
        <w:rPr>
          <w:rFonts w:ascii="Times New Roman"/>
          <w:b w:val="false"/>
          <w:i w:val="false"/>
          <w:color w:val="ff0000"/>
          <w:sz w:val="28"/>
        </w:rPr>
        <w:t>
      Сноска. Утратило силу постановлением Правления Национального Банка РК от 31.01.2011 </w:t>
      </w:r>
      <w:r>
        <w:rPr>
          <w:rFonts w:ascii="Times New Roman"/>
          <w:b w:val="false"/>
          <w:i w:val="false"/>
          <w:color w:val="ff0000"/>
          <w:sz w:val="28"/>
        </w:rPr>
        <w:t>№ 3</w:t>
      </w:r>
      <w:r>
        <w:rPr>
          <w:rFonts w:ascii="Times New Roman"/>
          <w:b w:val="false"/>
          <w:i w:val="false"/>
          <w:color w:val="ff0000"/>
          <w:sz w:val="28"/>
        </w:rPr>
        <w:t xml:space="preserve"> (вводится в действие с 01.07.2011).</w:t>
      </w:r>
    </w:p>
    <w:bookmarkEnd w:id="0"/>
    <w:p>
      <w:pPr>
        <w:spacing w:after="0"/>
        <w:ind w:left="0"/>
        <w:jc w:val="both"/>
      </w:pPr>
      <w:r>
        <w:rPr>
          <w:rFonts w:ascii="Times New Roman"/>
          <w:b w:val="false"/>
          <w:i w:val="false"/>
          <w:color w:val="ff0000"/>
          <w:sz w:val="28"/>
        </w:rPr>
        <w:t xml:space="preserve">      Сноска. Наименование с изменениями, внесенными постановлениями Правления Национального Банка РК от 1 сентября 2003 г. </w:t>
      </w:r>
      <w:r>
        <w:rPr>
          <w:rFonts w:ascii="Times New Roman"/>
          <w:b w:val="false"/>
          <w:i w:val="false"/>
          <w:color w:val="000000"/>
          <w:sz w:val="28"/>
        </w:rPr>
        <w:t xml:space="preserve">N 326 </w:t>
      </w:r>
      <w:r>
        <w:rPr>
          <w:rFonts w:ascii="Times New Roman"/>
          <w:b w:val="false"/>
          <w:i w:val="false"/>
          <w:color w:val="000000"/>
          <w:sz w:val="28"/>
        </w:rPr>
        <w:t xml:space="preserve">; </w:t>
      </w:r>
      <w:r>
        <w:rPr>
          <w:rFonts w:ascii="Times New Roman"/>
          <w:b w:val="false"/>
          <w:i w:val="false"/>
          <w:color w:val="ff0000"/>
          <w:sz w:val="28"/>
        </w:rPr>
        <w:t xml:space="preserve">от 5 июня 2006 г.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 сентября 2006 г.); от 27 августа 2007 г.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В целях дальнейшего совершенствования бухгалтерского учета и обеспечения перехода банков второго уровня и ипотечных организаций на международные стандарты финансовой отчетности Правление Национального Банка Республики Казахстан постановляет: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постановлениями Правления Национального Банка РК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от 5 июня 2006 года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 сентября 2006 года); от 27 августа 2007 г.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Start w:name="z597" w:id="1"/>
    <w:p>
      <w:pPr>
        <w:spacing w:after="0"/>
        <w:ind w:left="0"/>
        <w:jc w:val="both"/>
      </w:pPr>
      <w:r>
        <w:rPr>
          <w:rFonts w:ascii="Times New Roman"/>
          <w:b w:val="false"/>
          <w:i w:val="false"/>
          <w:color w:val="000000"/>
          <w:sz w:val="28"/>
        </w:rPr>
        <w:t xml:space="preserve">
      1. Утвердить прилагаемый типовой План счетов бухгалтерского учета в банках второго уровня и ипотечных организациях.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Правления Национального Банка РК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от 5 июня 2006 года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 сентября 2006 года); от 27 августа 2007 г.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1"/>
    <w:bookmarkStart w:name="z598" w:id="2"/>
    <w:p>
      <w:pPr>
        <w:spacing w:after="0"/>
        <w:ind w:left="0"/>
        <w:jc w:val="both"/>
      </w:pPr>
      <w:r>
        <w:rPr>
          <w:rFonts w:ascii="Times New Roman"/>
          <w:b w:val="false"/>
          <w:i w:val="false"/>
          <w:color w:val="000000"/>
          <w:sz w:val="28"/>
        </w:rPr>
        <w:t xml:space="preserve">
      2. Настоящее постановление вводится в действие с 1 октября 2002 года. </w:t>
      </w:r>
    </w:p>
    <w:bookmarkEnd w:id="2"/>
    <w:bookmarkStart w:name="z599" w:id="3"/>
    <w:p>
      <w:pPr>
        <w:spacing w:after="0"/>
        <w:ind w:left="0"/>
        <w:jc w:val="both"/>
      </w:pPr>
      <w:r>
        <w:rPr>
          <w:rFonts w:ascii="Times New Roman"/>
          <w:b w:val="false"/>
          <w:i w:val="false"/>
          <w:color w:val="000000"/>
          <w:sz w:val="28"/>
        </w:rPr>
        <w:t>
      3. Со дня введения в действие настоящего постановления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15 ноября 2000 года N 419 "Об утверждении Плана счетов бухгалтерского учета в банках второго уровня Республики Казахстан". </w:t>
      </w:r>
      <w:r>
        <w:br/>
      </w:r>
      <w:r>
        <w:rPr>
          <w:rFonts w:ascii="Times New Roman"/>
          <w:b w:val="false"/>
          <w:i w:val="false"/>
          <w:color w:val="000000"/>
          <w:sz w:val="28"/>
        </w:rPr>
        <w:t xml:space="preserve">
      4.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 банков второго уровня. </w:t>
      </w:r>
      <w:r>
        <w:br/>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Абдулину Н.К. </w:t>
      </w:r>
    </w:p>
    <w:bookmarkEnd w:id="3"/>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Start w:name="z2"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июля 2002 года N 275 </w:t>
      </w:r>
    </w:p>
    <w:bookmarkEnd w:id="4"/>
    <w:p>
      <w:pPr>
        <w:spacing w:after="0"/>
        <w:ind w:left="0"/>
        <w:jc w:val="left"/>
      </w:pPr>
      <w:r>
        <w:rPr>
          <w:rFonts w:ascii="Times New Roman"/>
          <w:b/>
          <w:i w:val="false"/>
          <w:color w:val="000000"/>
        </w:rPr>
        <w:t xml:space="preserve"> Типовой План счетов бухгалтерского учета </w:t>
      </w:r>
      <w:r>
        <w:br/>
      </w:r>
      <w:r>
        <w:rPr>
          <w:rFonts w:ascii="Times New Roman"/>
          <w:b/>
          <w:i w:val="false"/>
          <w:color w:val="000000"/>
        </w:rPr>
        <w:t xml:space="preserve">
в банках второго уровня и ипотечных организациях </w:t>
      </w:r>
    </w:p>
    <w:p>
      <w:pPr>
        <w:spacing w:after="0"/>
        <w:ind w:left="0"/>
        <w:jc w:val="both"/>
      </w:pPr>
      <w:r>
        <w:rPr>
          <w:rFonts w:ascii="Times New Roman"/>
          <w:b w:val="false"/>
          <w:i w:val="false"/>
          <w:color w:val="ff0000"/>
          <w:sz w:val="28"/>
        </w:rPr>
        <w:t xml:space="preserve">       Сноска. По тексту слова ", кредитных товариществах", ", кредитными товариществами", ", кредитных товариществ", ", кредитного товарищества" исключены постановлением Правления Национального Банка РК от 05.06.2006 N </w:t>
      </w:r>
      <w:r>
        <w:rPr>
          <w:rFonts w:ascii="Times New Roman"/>
          <w:b w:val="false"/>
          <w:i w:val="false"/>
          <w:color w:val="ff0000"/>
          <w:sz w:val="28"/>
        </w:rPr>
        <w:t xml:space="preserve">50 </w:t>
      </w:r>
      <w:r>
        <w:rPr>
          <w:rFonts w:ascii="Times New Roman"/>
          <w:b w:val="false"/>
          <w:i w:val="false"/>
          <w:color w:val="ff0000"/>
          <w:sz w:val="28"/>
        </w:rPr>
        <w:t xml:space="preserve">(вводится в действие с 01.09.2006); слова "ипотечных компаниях", "ипотечными компаниями", "ипотечных компаний", "ипотечной компании" и "ипотечной компанией" заменены соответственно словами "ипотечных организациях", "ипотечных организаций", "ипотечной организации", "ипотечными организациями" и "ипотечной организацией" постановлением Правления Нац. Банка РК от 27.08.2007 </w:t>
      </w:r>
      <w:r>
        <w:rPr>
          <w:rFonts w:ascii="Times New Roman"/>
          <w:b w:val="false"/>
          <w:i w:val="false"/>
          <w:color w:val="ff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слова "зависимые", "зависимых", "зависимую", "зависимой" и "зависимыми" заменены соответственно словами "ассоциированные", "ассоциированных", "ассоциированную", "ассоциированной" и "ассоциированными" постановлением Правления Национального Банка РК от 24.10.2008 № </w:t>
      </w:r>
      <w:r>
        <w:rPr>
          <w:rFonts w:ascii="Times New Roman"/>
          <w:b w:val="false"/>
          <w:i w:val="false"/>
          <w:color w:val="ff0000"/>
          <w:sz w:val="28"/>
        </w:rPr>
        <w:t xml:space="preserve">86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4" w:id="5"/>
    <w:p>
      <w:pPr>
        <w:spacing w:after="0"/>
        <w:ind w:left="0"/>
        <w:jc w:val="left"/>
      </w:pPr>
      <w:r>
        <w:rPr>
          <w:rFonts w:ascii="Times New Roman"/>
          <w:b/>
          <w:i w:val="false"/>
          <w:color w:val="000000"/>
        </w:rPr>
        <w:t xml:space="preserve"> 
Глава 1. Общие положения </w:t>
      </w:r>
    </w:p>
    <w:bookmarkEnd w:id="5"/>
    <w:bookmarkStart w:name="z1" w:id="6"/>
    <w:p>
      <w:pPr>
        <w:spacing w:after="0"/>
        <w:ind w:left="0"/>
        <w:jc w:val="both"/>
      </w:pPr>
      <w:r>
        <w:rPr>
          <w:rFonts w:ascii="Times New Roman"/>
          <w:b w:val="false"/>
          <w:i w:val="false"/>
          <w:color w:val="000000"/>
          <w:sz w:val="28"/>
        </w:rPr>
        <w:t>      1. Настоящий типовой План счетов бухгалтерского учета в банках второго уровня и ипотечных организациях (далее - План счетов) разработан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Национальном Банке Республики Казахстан" и определяет порядок отражения операций, совершаемых банками второго уровня Республики Казахстан (далее - банки) и ипотечными организациями на счетах бухгалтерского учета в целях составления ими финансовой отчетности.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постановлением Правления Национального Банка Республики Казахстан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w:t>
      </w:r>
      <w:r>
        <w:br/>
      </w:r>
      <w:r>
        <w:rPr>
          <w:rFonts w:ascii="Times New Roman"/>
          <w:b w:val="false"/>
          <w:i w:val="false"/>
          <w:color w:val="000000"/>
          <w:sz w:val="28"/>
        </w:rPr>
        <w:t xml:space="preserve">
      2. В настоящем Плане счетов используются понятия, предусмотренные законодательством Республики Казахстан по вопросам бухгалтерского учета и финансовой отчетности. </w:t>
      </w:r>
      <w:r>
        <w:br/>
      </w:r>
      <w:r>
        <w:rPr>
          <w:rFonts w:ascii="Times New Roman"/>
          <w:b w:val="false"/>
          <w:i w:val="false"/>
          <w:color w:val="000000"/>
          <w:sz w:val="28"/>
        </w:rPr>
        <w:t xml:space="preserve">
      3. План счетов представляет собой схему группировки финансово-хозяйственных операций банков и ипотечных организаций в бухгалтерском учете с разбивкой на следующие классы: </w:t>
      </w:r>
      <w:r>
        <w:br/>
      </w:r>
      <w:r>
        <w:rPr>
          <w:rFonts w:ascii="Times New Roman"/>
          <w:b w:val="false"/>
          <w:i w:val="false"/>
          <w:color w:val="000000"/>
          <w:sz w:val="28"/>
        </w:rPr>
        <w:t xml:space="preserve">
Первый класс -           "Активы" </w:t>
      </w:r>
      <w:r>
        <w:br/>
      </w:r>
      <w:r>
        <w:rPr>
          <w:rFonts w:ascii="Times New Roman"/>
          <w:b w:val="false"/>
          <w:i w:val="false"/>
          <w:color w:val="000000"/>
          <w:sz w:val="28"/>
        </w:rPr>
        <w:t xml:space="preserve">
Второй класс -           "Обязательства" </w:t>
      </w:r>
      <w:r>
        <w:br/>
      </w:r>
      <w:r>
        <w:rPr>
          <w:rFonts w:ascii="Times New Roman"/>
          <w:b w:val="false"/>
          <w:i w:val="false"/>
          <w:color w:val="000000"/>
          <w:sz w:val="28"/>
        </w:rPr>
        <w:t xml:space="preserve">
Третий класс -           "Собственный капитал" </w:t>
      </w:r>
      <w:r>
        <w:br/>
      </w:r>
      <w:r>
        <w:rPr>
          <w:rFonts w:ascii="Times New Roman"/>
          <w:b w:val="false"/>
          <w:i w:val="false"/>
          <w:color w:val="000000"/>
          <w:sz w:val="28"/>
        </w:rPr>
        <w:t xml:space="preserve">
Четвертый класс -        "Доходы" </w:t>
      </w:r>
      <w:r>
        <w:br/>
      </w:r>
      <w:r>
        <w:rPr>
          <w:rFonts w:ascii="Times New Roman"/>
          <w:b w:val="false"/>
          <w:i w:val="false"/>
          <w:color w:val="000000"/>
          <w:sz w:val="28"/>
        </w:rPr>
        <w:t xml:space="preserve">
Пятый класс -            "Расходы" </w:t>
      </w:r>
      <w:r>
        <w:br/>
      </w:r>
      <w:r>
        <w:rPr>
          <w:rFonts w:ascii="Times New Roman"/>
          <w:b w:val="false"/>
          <w:i w:val="false"/>
          <w:color w:val="000000"/>
          <w:sz w:val="28"/>
        </w:rPr>
        <w:t xml:space="preserve">
Шестой класс -           "Условные и возможные требования и обязательства" </w:t>
      </w:r>
      <w:r>
        <w:br/>
      </w:r>
      <w:r>
        <w:rPr>
          <w:rFonts w:ascii="Times New Roman"/>
          <w:b w:val="false"/>
          <w:i w:val="false"/>
          <w:color w:val="000000"/>
          <w:sz w:val="28"/>
        </w:rPr>
        <w:t xml:space="preserve">
Седьмой класс -          "Счета меморандума к балансу"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постановлением Правления Национального Банка Республики Казахстан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w:t>
      </w:r>
      <w:r>
        <w:br/>
      </w:r>
      <w:r>
        <w:rPr>
          <w:rFonts w:ascii="Times New Roman"/>
          <w:b w:val="false"/>
          <w:i w:val="false"/>
          <w:color w:val="000000"/>
          <w:sz w:val="28"/>
        </w:rPr>
        <w:t xml:space="preserve">
     4. Аналитический учет ведется по следующим признакам: </w:t>
      </w:r>
      <w:r>
        <w:br/>
      </w:r>
      <w:r>
        <w:rPr>
          <w:rFonts w:ascii="Times New Roman"/>
          <w:b w:val="false"/>
          <w:i w:val="false"/>
          <w:color w:val="000000"/>
          <w:sz w:val="28"/>
        </w:rPr>
        <w:t xml:space="preserve">
     1) вид валюты; </w:t>
      </w:r>
      <w:r>
        <w:br/>
      </w:r>
      <w:r>
        <w:rPr>
          <w:rFonts w:ascii="Times New Roman"/>
          <w:b w:val="false"/>
          <w:i w:val="false"/>
          <w:color w:val="000000"/>
          <w:sz w:val="28"/>
        </w:rPr>
        <w:t xml:space="preserve">
     2) резидент-нерезидент; </w:t>
      </w:r>
      <w:r>
        <w:br/>
      </w:r>
      <w:r>
        <w:rPr>
          <w:rFonts w:ascii="Times New Roman"/>
          <w:b w:val="false"/>
          <w:i w:val="false"/>
          <w:color w:val="000000"/>
          <w:sz w:val="28"/>
        </w:rPr>
        <w:t xml:space="preserve">
     3) форма собственности; </w:t>
      </w:r>
      <w:r>
        <w:br/>
      </w:r>
      <w:r>
        <w:rPr>
          <w:rFonts w:ascii="Times New Roman"/>
          <w:b w:val="false"/>
          <w:i w:val="false"/>
          <w:color w:val="000000"/>
          <w:sz w:val="28"/>
        </w:rPr>
        <w:t xml:space="preserve">
     4) отрасли экономики; </w:t>
      </w:r>
      <w:r>
        <w:br/>
      </w:r>
      <w:r>
        <w:rPr>
          <w:rFonts w:ascii="Times New Roman"/>
          <w:b w:val="false"/>
          <w:i w:val="false"/>
          <w:color w:val="000000"/>
          <w:sz w:val="28"/>
        </w:rPr>
        <w:t xml:space="preserve">
     5) виды займов; </w:t>
      </w:r>
      <w:r>
        <w:br/>
      </w:r>
      <w:r>
        <w:rPr>
          <w:rFonts w:ascii="Times New Roman"/>
          <w:b w:val="false"/>
          <w:i w:val="false"/>
          <w:color w:val="000000"/>
          <w:sz w:val="28"/>
        </w:rPr>
        <w:t xml:space="preserve">
     6) клиенты, эмитенты ценных бумаг, банки-корреспонденты; </w:t>
      </w:r>
      <w:r>
        <w:br/>
      </w:r>
      <w:r>
        <w:rPr>
          <w:rFonts w:ascii="Times New Roman"/>
          <w:b w:val="false"/>
          <w:i w:val="false"/>
          <w:color w:val="000000"/>
          <w:sz w:val="28"/>
        </w:rPr>
        <w:t xml:space="preserve">
     7) иные необходимые признаки.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постановлением Правления Национального Банка Республики Казахстан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Счета первых трех классов отражаются в бухгалтерском балансе банка и ипотечной организации. </w:t>
      </w:r>
      <w:r>
        <w:br/>
      </w:r>
      <w:r>
        <w:rPr>
          <w:rFonts w:ascii="Times New Roman"/>
          <w:b w:val="false"/>
          <w:i w:val="false"/>
          <w:color w:val="000000"/>
          <w:sz w:val="28"/>
        </w:rPr>
        <w:t xml:space="preserve">
     Счета четвертого и пятого классов отражаются в отчете о прибылях и убытках банка и ипотечной организации. </w:t>
      </w:r>
      <w:r>
        <w:br/>
      </w:r>
      <w:r>
        <w:rPr>
          <w:rFonts w:ascii="Times New Roman"/>
          <w:b w:val="false"/>
          <w:i w:val="false"/>
          <w:color w:val="000000"/>
          <w:sz w:val="28"/>
        </w:rPr>
        <w:t xml:space="preserve">
     Результат деятельности банка и ипотечной организации за отчетный период отражается по счетам третьего класса.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постановлениями Правления Национального Банка РК от 01.09.2003 </w:t>
      </w:r>
      <w:r>
        <w:rPr>
          <w:rFonts w:ascii="Times New Roman"/>
          <w:b w:val="false"/>
          <w:i w:val="false"/>
          <w:color w:val="000000"/>
          <w:sz w:val="28"/>
        </w:rPr>
        <w:t xml:space="preserve">N 326 </w:t>
      </w:r>
      <w:r>
        <w:rPr>
          <w:rFonts w:ascii="Times New Roman"/>
          <w:b w:val="false"/>
          <w:i w:val="false"/>
          <w:color w:val="ff0000"/>
          <w:sz w:val="28"/>
        </w:rPr>
        <w:t xml:space="preserve">; от 24.10.2008 №  </w:t>
      </w:r>
      <w:r>
        <w:rPr>
          <w:rFonts w:ascii="Times New Roman"/>
          <w:b w:val="false"/>
          <w:i w:val="false"/>
          <w:color w:val="000000"/>
          <w:sz w:val="28"/>
        </w:rPr>
        <w:t xml:space="preserve">86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6. Первая цифра счета указывает на принадлежность к классу, вторая, третья цифры - на принадлежность к группе счетов, четвертая цифра определяет дальнейшую детализацию и расшифровку счетов группы. </w:t>
      </w:r>
      <w:r>
        <w:br/>
      </w:r>
      <w:r>
        <w:rPr>
          <w:rFonts w:ascii="Times New Roman"/>
          <w:b w:val="false"/>
          <w:i w:val="false"/>
          <w:color w:val="000000"/>
          <w:sz w:val="28"/>
        </w:rPr>
        <w:t>
</w:t>
      </w:r>
      <w:r>
        <w:rPr>
          <w:rFonts w:ascii="Times New Roman"/>
          <w:b w:val="false"/>
          <w:i w:val="false"/>
          <w:color w:val="000000"/>
          <w:sz w:val="28"/>
        </w:rPr>
        <w:t xml:space="preserve">
     7. Первый класс "Активы" включает в себя следующие группы счетов: </w:t>
      </w:r>
      <w:r>
        <w:br/>
      </w:r>
      <w:r>
        <w:rPr>
          <w:rFonts w:ascii="Times New Roman"/>
          <w:b w:val="false"/>
          <w:i w:val="false"/>
          <w:color w:val="000000"/>
          <w:sz w:val="28"/>
        </w:rPr>
        <w:t xml:space="preserve">
1000        Деньги </w:t>
      </w:r>
      <w:r>
        <w:br/>
      </w:r>
      <w:r>
        <w:rPr>
          <w:rFonts w:ascii="Times New Roman"/>
          <w:b w:val="false"/>
          <w:i w:val="false"/>
          <w:color w:val="000000"/>
          <w:sz w:val="28"/>
        </w:rPr>
        <w:t xml:space="preserve">
1010        Аффинированные драгоценные металлы </w:t>
      </w:r>
      <w:r>
        <w:br/>
      </w:r>
      <w:r>
        <w:rPr>
          <w:rFonts w:ascii="Times New Roman"/>
          <w:b w:val="false"/>
          <w:i w:val="false"/>
          <w:color w:val="000000"/>
          <w:sz w:val="28"/>
        </w:rPr>
        <w:t xml:space="preserve">
1050        Корреспондентские счета </w:t>
      </w:r>
      <w:r>
        <w:br/>
      </w:r>
      <w:r>
        <w:rPr>
          <w:rFonts w:ascii="Times New Roman"/>
          <w:b w:val="false"/>
          <w:i w:val="false"/>
          <w:color w:val="000000"/>
          <w:sz w:val="28"/>
        </w:rPr>
        <w:t xml:space="preserve">
1100        Требования к Национальному Банку Республики Казахстан </w:t>
      </w:r>
      <w:r>
        <w:br/>
      </w:r>
      <w:r>
        <w:rPr>
          <w:rFonts w:ascii="Times New Roman"/>
          <w:b w:val="false"/>
          <w:i w:val="false"/>
          <w:color w:val="000000"/>
          <w:sz w:val="28"/>
        </w:rPr>
        <w:t xml:space="preserve">
1150        Банкноты национальной валюты до выпуска в обращение </w:t>
      </w:r>
      <w:r>
        <w:br/>
      </w:r>
      <w:r>
        <w:rPr>
          <w:rFonts w:ascii="Times New Roman"/>
          <w:b w:val="false"/>
          <w:i w:val="false"/>
          <w:color w:val="000000"/>
          <w:sz w:val="28"/>
        </w:rPr>
        <w:t xml:space="preserve">
1200        Ценные бумаги, учитываемые по справедливой стоимости </w:t>
      </w:r>
      <w:r>
        <w:br/>
      </w:r>
      <w:r>
        <w:rPr>
          <w:rFonts w:ascii="Times New Roman"/>
          <w:b w:val="false"/>
          <w:i w:val="false"/>
          <w:color w:val="000000"/>
          <w:sz w:val="28"/>
        </w:rPr>
        <w:t xml:space="preserve">
            через прибыль или убыток </w:t>
      </w:r>
      <w:r>
        <w:br/>
      </w:r>
      <w:r>
        <w:rPr>
          <w:rFonts w:ascii="Times New Roman"/>
          <w:b w:val="false"/>
          <w:i w:val="false"/>
          <w:color w:val="000000"/>
          <w:sz w:val="28"/>
        </w:rPr>
        <w:t xml:space="preserve">
1250        Вклады, размещенные в других банках </w:t>
      </w:r>
      <w:r>
        <w:br/>
      </w:r>
      <w:r>
        <w:rPr>
          <w:rFonts w:ascii="Times New Roman"/>
          <w:b w:val="false"/>
          <w:i w:val="false"/>
          <w:color w:val="000000"/>
          <w:sz w:val="28"/>
        </w:rPr>
        <w:t xml:space="preserve">
1300        Займы, предоставленные другим банкам </w:t>
      </w:r>
      <w:r>
        <w:br/>
      </w:r>
      <w:r>
        <w:rPr>
          <w:rFonts w:ascii="Times New Roman"/>
          <w:b w:val="false"/>
          <w:i w:val="false"/>
          <w:color w:val="000000"/>
          <w:sz w:val="28"/>
        </w:rPr>
        <w:t xml:space="preserve">
1320        Займы и финансовый лизинг, предоставленные организациям, осуществляющим </w:t>
      </w:r>
      <w:r>
        <w:br/>
      </w:r>
      <w:r>
        <w:rPr>
          <w:rFonts w:ascii="Times New Roman"/>
          <w:b w:val="false"/>
          <w:i w:val="false"/>
          <w:color w:val="000000"/>
          <w:sz w:val="28"/>
        </w:rPr>
        <w:t xml:space="preserve">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1350        Расчеты с филиалами </w:t>
      </w:r>
      <w:r>
        <w:br/>
      </w:r>
      <w:r>
        <w:rPr>
          <w:rFonts w:ascii="Times New Roman"/>
          <w:b w:val="false"/>
          <w:i w:val="false"/>
          <w:color w:val="000000"/>
          <w:sz w:val="28"/>
        </w:rPr>
        <w:t xml:space="preserve">
1400        Требования к клиентам </w:t>
      </w:r>
      <w:r>
        <w:br/>
      </w:r>
      <w:r>
        <w:rPr>
          <w:rFonts w:ascii="Times New Roman"/>
          <w:b w:val="false"/>
          <w:i w:val="false"/>
          <w:color w:val="000000"/>
          <w:sz w:val="28"/>
        </w:rPr>
        <w:t xml:space="preserve">
1450        Ценные бумаги, имеющиеся в наличии для продажи </w:t>
      </w:r>
      <w:r>
        <w:br/>
      </w:r>
      <w:r>
        <w:rPr>
          <w:rFonts w:ascii="Times New Roman"/>
          <w:b w:val="false"/>
          <w:i w:val="false"/>
          <w:color w:val="000000"/>
          <w:sz w:val="28"/>
        </w:rPr>
        <w:t xml:space="preserve">
1460        Операции "обратное РЕПО" с ценными бумагами </w:t>
      </w:r>
      <w:r>
        <w:br/>
      </w:r>
      <w:r>
        <w:rPr>
          <w:rFonts w:ascii="Times New Roman"/>
          <w:b w:val="false"/>
          <w:i w:val="false"/>
          <w:color w:val="000000"/>
          <w:sz w:val="28"/>
        </w:rPr>
        <w:t xml:space="preserve">
1470        Инвестиции в капитал и субординированный долг </w:t>
      </w:r>
      <w:r>
        <w:br/>
      </w:r>
      <w:r>
        <w:rPr>
          <w:rFonts w:ascii="Times New Roman"/>
          <w:b w:val="false"/>
          <w:i w:val="false"/>
          <w:color w:val="000000"/>
          <w:sz w:val="28"/>
        </w:rPr>
        <w:t xml:space="preserve">
1480        Ценные бумаги, удерживаемые до погашения </w:t>
      </w:r>
      <w:r>
        <w:br/>
      </w:r>
      <w:r>
        <w:rPr>
          <w:rFonts w:ascii="Times New Roman"/>
          <w:b w:val="false"/>
          <w:i w:val="false"/>
          <w:color w:val="000000"/>
          <w:sz w:val="28"/>
        </w:rPr>
        <w:t>
1490        Прочие долговые инструменты в категории "займы и</w:t>
      </w:r>
      <w:r>
        <w:br/>
      </w:r>
      <w:r>
        <w:rPr>
          <w:rFonts w:ascii="Times New Roman"/>
          <w:b w:val="false"/>
          <w:i w:val="false"/>
          <w:color w:val="000000"/>
          <w:sz w:val="28"/>
        </w:rPr>
        <w:t>
            дебиторская задолженность"</w:t>
      </w:r>
      <w:r>
        <w:br/>
      </w:r>
      <w:r>
        <w:rPr>
          <w:rFonts w:ascii="Times New Roman"/>
          <w:b w:val="false"/>
          <w:i w:val="false"/>
          <w:color w:val="000000"/>
          <w:sz w:val="28"/>
        </w:rPr>
        <w:t xml:space="preserve">
1550        Расчеты по платежам </w:t>
      </w:r>
      <w:r>
        <w:br/>
      </w:r>
      <w:r>
        <w:rPr>
          <w:rFonts w:ascii="Times New Roman"/>
          <w:b w:val="false"/>
          <w:i w:val="false"/>
          <w:color w:val="000000"/>
          <w:sz w:val="28"/>
        </w:rPr>
        <w:t xml:space="preserve">
1600        Товарно-материальные запасы </w:t>
      </w:r>
      <w:r>
        <w:br/>
      </w:r>
      <w:r>
        <w:rPr>
          <w:rFonts w:ascii="Times New Roman"/>
          <w:b w:val="false"/>
          <w:i w:val="false"/>
          <w:color w:val="000000"/>
          <w:sz w:val="28"/>
        </w:rPr>
        <w:t xml:space="preserve">
1610        Долгосрочные активы, предназначенные для продажи </w:t>
      </w:r>
      <w:r>
        <w:br/>
      </w:r>
      <w:r>
        <w:rPr>
          <w:rFonts w:ascii="Times New Roman"/>
          <w:b w:val="false"/>
          <w:i w:val="false"/>
          <w:color w:val="000000"/>
          <w:sz w:val="28"/>
        </w:rPr>
        <w:t xml:space="preserve">
1650/1690   Основные средства и нематериальные активы </w:t>
      </w:r>
      <w:r>
        <w:br/>
      </w:r>
      <w:r>
        <w:rPr>
          <w:rFonts w:ascii="Times New Roman"/>
          <w:b w:val="false"/>
          <w:i w:val="false"/>
          <w:color w:val="000000"/>
          <w:sz w:val="28"/>
        </w:rPr>
        <w:t xml:space="preserve">
1700        Начисленные доходы, связанные с получением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1790        Предоплата вознаграждения и расходов </w:t>
      </w:r>
      <w:r>
        <w:br/>
      </w:r>
      <w:r>
        <w:rPr>
          <w:rFonts w:ascii="Times New Roman"/>
          <w:b w:val="false"/>
          <w:i w:val="false"/>
          <w:color w:val="000000"/>
          <w:sz w:val="28"/>
        </w:rPr>
        <w:t xml:space="preserve">
1810        Начисленные комиссионные доходы </w:t>
      </w:r>
      <w:r>
        <w:br/>
      </w:r>
      <w:r>
        <w:rPr>
          <w:rFonts w:ascii="Times New Roman"/>
          <w:b w:val="false"/>
          <w:i w:val="false"/>
          <w:color w:val="000000"/>
          <w:sz w:val="28"/>
        </w:rPr>
        <w:t xml:space="preserve">
1830        Просроченные комиссионные доходы </w:t>
      </w:r>
      <w:r>
        <w:br/>
      </w:r>
      <w:r>
        <w:rPr>
          <w:rFonts w:ascii="Times New Roman"/>
          <w:b w:val="false"/>
          <w:i w:val="false"/>
          <w:color w:val="000000"/>
          <w:sz w:val="28"/>
        </w:rPr>
        <w:t xml:space="preserve">
1850        Прочие дебиторы </w:t>
      </w:r>
      <w:r>
        <w:br/>
      </w:r>
      <w:r>
        <w:rPr>
          <w:rFonts w:ascii="Times New Roman"/>
          <w:b w:val="false"/>
          <w:i w:val="false"/>
          <w:color w:val="000000"/>
          <w:sz w:val="28"/>
        </w:rPr>
        <w:t xml:space="preserve">
1880        Секьюритизируемые активы </w:t>
      </w:r>
      <w:r>
        <w:br/>
      </w:r>
      <w:r>
        <w:rPr>
          <w:rFonts w:ascii="Times New Roman"/>
          <w:b w:val="false"/>
          <w:i w:val="false"/>
          <w:color w:val="000000"/>
          <w:sz w:val="28"/>
        </w:rPr>
        <w:t xml:space="preserve">
1890        Требования по операциям с производными финансовыми             </w:t>
      </w:r>
      <w:r>
        <w:br/>
      </w:r>
      <w:r>
        <w:rPr>
          <w:rFonts w:ascii="Times New Roman"/>
          <w:b w:val="false"/>
          <w:i w:val="false"/>
          <w:color w:val="000000"/>
          <w:sz w:val="28"/>
        </w:rPr>
        <w:t>
            инструментами и дилинговым операциям</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Правления Национального Банка РК от 01.09.2003 </w:t>
      </w:r>
      <w:r>
        <w:rPr>
          <w:rFonts w:ascii="Times New Roman"/>
          <w:b w:val="false"/>
          <w:i w:val="false"/>
          <w:color w:val="000000"/>
          <w:sz w:val="28"/>
        </w:rPr>
        <w:t xml:space="preserve">N 326 </w:t>
      </w:r>
      <w:r>
        <w:rPr>
          <w:rFonts w:ascii="Times New Roman"/>
          <w:b w:val="false"/>
          <w:i w:val="false"/>
          <w:color w:val="ff0000"/>
          <w:sz w:val="28"/>
        </w:rPr>
        <w:t xml:space="preserve">; от 03.02.2005  </w:t>
      </w:r>
      <w:r>
        <w:rPr>
          <w:rFonts w:ascii="Times New Roman"/>
          <w:b w:val="false"/>
          <w:i w:val="false"/>
          <w:color w:val="000000"/>
          <w:sz w:val="28"/>
        </w:rPr>
        <w:t xml:space="preserve">N 23 </w:t>
      </w:r>
      <w:r>
        <w:rPr>
          <w:rFonts w:ascii="Times New Roman"/>
          <w:b w:val="false"/>
          <w:i w:val="false"/>
          <w:color w:val="ff0000"/>
          <w:sz w:val="28"/>
        </w:rPr>
        <w:t xml:space="preserve">(вводится в действие с 01.04.2005); от 05.06.2006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01.09.2006); от 27.08.2007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24.10.2008 № </w:t>
      </w:r>
      <w:r>
        <w:rPr>
          <w:rFonts w:ascii="Times New Roman"/>
          <w:b w:val="false"/>
          <w:i w:val="false"/>
          <w:color w:val="000000"/>
          <w:sz w:val="28"/>
        </w:rPr>
        <w:t xml:space="preserve">86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27.04.2009 </w:t>
      </w:r>
      <w:r>
        <w:rPr>
          <w:rFonts w:ascii="Times New Roman"/>
          <w:b w:val="false"/>
          <w:i w:val="false"/>
          <w:color w:val="000000"/>
          <w:sz w:val="28"/>
        </w:rPr>
        <w:t xml:space="preserve">N 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29.03.2010 </w:t>
      </w:r>
      <w:r>
        <w:rPr>
          <w:rFonts w:ascii="Times New Roman"/>
          <w:b w:val="false"/>
          <w:i w:val="false"/>
          <w:color w:val="000000"/>
          <w:sz w:val="28"/>
        </w:rPr>
        <w:t>№ 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 Второй класс "Обязательства" включает в себя следующие группы счетов: </w:t>
      </w:r>
      <w:r>
        <w:br/>
      </w:r>
      <w:r>
        <w:rPr>
          <w:rFonts w:ascii="Times New Roman"/>
          <w:b w:val="false"/>
          <w:i w:val="false"/>
          <w:color w:val="000000"/>
          <w:sz w:val="28"/>
        </w:rPr>
        <w:t xml:space="preserve">
2010        Корреспондентские счета </w:t>
      </w:r>
      <w:r>
        <w:br/>
      </w:r>
      <w:r>
        <w:rPr>
          <w:rFonts w:ascii="Times New Roman"/>
          <w:b w:val="false"/>
          <w:i w:val="false"/>
          <w:color w:val="000000"/>
          <w:sz w:val="28"/>
        </w:rPr>
        <w:t xml:space="preserve">
2020        Вклады до востребования других банков </w:t>
      </w:r>
      <w:r>
        <w:br/>
      </w:r>
      <w:r>
        <w:rPr>
          <w:rFonts w:ascii="Times New Roman"/>
          <w:b w:val="false"/>
          <w:i w:val="false"/>
          <w:color w:val="000000"/>
          <w:sz w:val="28"/>
        </w:rPr>
        <w:t>
2030        Займы, полученные от Правительства Республики Казахстан,</w:t>
      </w:r>
      <w:r>
        <w:br/>
      </w:r>
      <w:r>
        <w:rPr>
          <w:rFonts w:ascii="Times New Roman"/>
          <w:b w:val="false"/>
          <w:i w:val="false"/>
          <w:color w:val="000000"/>
          <w:sz w:val="28"/>
        </w:rPr>
        <w:t>
            местных исполнительных органов Республики Казахстан и</w:t>
      </w:r>
      <w:r>
        <w:br/>
      </w:r>
      <w:r>
        <w:rPr>
          <w:rFonts w:ascii="Times New Roman"/>
          <w:b w:val="false"/>
          <w:i w:val="false"/>
          <w:color w:val="000000"/>
          <w:sz w:val="28"/>
        </w:rPr>
        <w:t>
            национального управляющего холдинга</w:t>
      </w:r>
      <w:r>
        <w:br/>
      </w:r>
      <w:r>
        <w:rPr>
          <w:rFonts w:ascii="Times New Roman"/>
          <w:b w:val="false"/>
          <w:i w:val="false"/>
          <w:color w:val="000000"/>
          <w:sz w:val="28"/>
        </w:rPr>
        <w:t xml:space="preserve">
2040        Займы, полученные от международных финансовых организаций </w:t>
      </w:r>
      <w:r>
        <w:br/>
      </w:r>
      <w:r>
        <w:rPr>
          <w:rFonts w:ascii="Times New Roman"/>
          <w:b w:val="false"/>
          <w:i w:val="false"/>
          <w:color w:val="000000"/>
          <w:sz w:val="28"/>
        </w:rPr>
        <w:t xml:space="preserve">
2050        Займы, полученные от других банков и организаций, </w:t>
      </w:r>
      <w:r>
        <w:br/>
      </w:r>
      <w:r>
        <w:rPr>
          <w:rFonts w:ascii="Times New Roman"/>
          <w:b w:val="false"/>
          <w:i w:val="false"/>
          <w:color w:val="000000"/>
          <w:sz w:val="28"/>
        </w:rPr>
        <w:t xml:space="preserve">
            осуществляющих отдельные виды банковских операций </w:t>
      </w:r>
      <w:r>
        <w:br/>
      </w:r>
      <w:r>
        <w:rPr>
          <w:rFonts w:ascii="Times New Roman"/>
          <w:b w:val="false"/>
          <w:i w:val="false"/>
          <w:color w:val="000000"/>
          <w:sz w:val="28"/>
        </w:rPr>
        <w:t xml:space="preserve">
2110        Займы овернайт </w:t>
      </w:r>
      <w:r>
        <w:br/>
      </w:r>
      <w:r>
        <w:rPr>
          <w:rFonts w:ascii="Times New Roman"/>
          <w:b w:val="false"/>
          <w:i w:val="false"/>
          <w:color w:val="000000"/>
          <w:sz w:val="28"/>
        </w:rPr>
        <w:t xml:space="preserve">
2120        Срочные вклады </w:t>
      </w:r>
      <w:r>
        <w:br/>
      </w:r>
      <w:r>
        <w:rPr>
          <w:rFonts w:ascii="Times New Roman"/>
          <w:b w:val="false"/>
          <w:i w:val="false"/>
          <w:color w:val="000000"/>
          <w:sz w:val="28"/>
        </w:rPr>
        <w:t xml:space="preserve">
2150        Расчеты с филиалами </w:t>
      </w:r>
      <w:r>
        <w:br/>
      </w:r>
      <w:r>
        <w:rPr>
          <w:rFonts w:ascii="Times New Roman"/>
          <w:b w:val="false"/>
          <w:i w:val="false"/>
          <w:color w:val="000000"/>
          <w:sz w:val="28"/>
        </w:rPr>
        <w:t xml:space="preserve">
2200        Обязательства перед клиентами </w:t>
      </w:r>
      <w:r>
        <w:br/>
      </w:r>
      <w:r>
        <w:rPr>
          <w:rFonts w:ascii="Times New Roman"/>
          <w:b w:val="false"/>
          <w:i w:val="false"/>
          <w:color w:val="000000"/>
          <w:sz w:val="28"/>
        </w:rPr>
        <w:t xml:space="preserve">
2255        Операции "РЕПО" с ценными бумагами </w:t>
      </w:r>
      <w:r>
        <w:br/>
      </w:r>
      <w:r>
        <w:rPr>
          <w:rFonts w:ascii="Times New Roman"/>
          <w:b w:val="false"/>
          <w:i w:val="false"/>
          <w:color w:val="000000"/>
          <w:sz w:val="28"/>
        </w:rPr>
        <w:t xml:space="preserve">
2300        Выпущенные в обращение ценные бумаги </w:t>
      </w:r>
      <w:r>
        <w:br/>
      </w:r>
      <w:r>
        <w:rPr>
          <w:rFonts w:ascii="Times New Roman"/>
          <w:b w:val="false"/>
          <w:i w:val="false"/>
          <w:color w:val="000000"/>
          <w:sz w:val="28"/>
        </w:rPr>
        <w:t xml:space="preserve">
2400        Субординированные долги </w:t>
      </w:r>
      <w:r>
        <w:br/>
      </w:r>
      <w:r>
        <w:rPr>
          <w:rFonts w:ascii="Times New Roman"/>
          <w:b w:val="false"/>
          <w:i w:val="false"/>
          <w:color w:val="000000"/>
          <w:sz w:val="28"/>
        </w:rPr>
        <w:t xml:space="preserve">
2550        Расчеты по платежам </w:t>
      </w:r>
      <w:r>
        <w:br/>
      </w:r>
      <w:r>
        <w:rPr>
          <w:rFonts w:ascii="Times New Roman"/>
          <w:b w:val="false"/>
          <w:i w:val="false"/>
          <w:color w:val="000000"/>
          <w:sz w:val="28"/>
        </w:rPr>
        <w:t xml:space="preserve">
2700        Начисленные расходы, связанные с выплатой вознаграждения </w:t>
      </w:r>
      <w:r>
        <w:br/>
      </w:r>
      <w:r>
        <w:rPr>
          <w:rFonts w:ascii="Times New Roman"/>
          <w:b w:val="false"/>
          <w:i w:val="false"/>
          <w:color w:val="000000"/>
          <w:sz w:val="28"/>
        </w:rPr>
        <w:t xml:space="preserve">
2770        Начисленные расходы по административно-хозяйственной деятельности </w:t>
      </w:r>
      <w:r>
        <w:br/>
      </w:r>
      <w:r>
        <w:rPr>
          <w:rFonts w:ascii="Times New Roman"/>
          <w:b w:val="false"/>
          <w:i w:val="false"/>
          <w:color w:val="000000"/>
          <w:sz w:val="28"/>
        </w:rPr>
        <w:t xml:space="preserve">
2790        Предоплата вознаграждения и доходов </w:t>
      </w:r>
      <w:r>
        <w:br/>
      </w:r>
      <w:r>
        <w:rPr>
          <w:rFonts w:ascii="Times New Roman"/>
          <w:b w:val="false"/>
          <w:i w:val="false"/>
          <w:color w:val="000000"/>
          <w:sz w:val="28"/>
        </w:rPr>
        <w:t xml:space="preserve">
2810        Начисленные комиссионные расходы </w:t>
      </w:r>
      <w:r>
        <w:br/>
      </w:r>
      <w:r>
        <w:rPr>
          <w:rFonts w:ascii="Times New Roman"/>
          <w:b w:val="false"/>
          <w:i w:val="false"/>
          <w:color w:val="000000"/>
          <w:sz w:val="28"/>
        </w:rPr>
        <w:t xml:space="preserve">
2830        Просроченные комиссионные расходы </w:t>
      </w:r>
      <w:r>
        <w:br/>
      </w:r>
      <w:r>
        <w:rPr>
          <w:rFonts w:ascii="Times New Roman"/>
          <w:b w:val="false"/>
          <w:i w:val="false"/>
          <w:color w:val="000000"/>
          <w:sz w:val="28"/>
        </w:rPr>
        <w:t xml:space="preserve">
2850        Прочие кредиторы </w:t>
      </w:r>
      <w:r>
        <w:br/>
      </w:r>
      <w:r>
        <w:rPr>
          <w:rFonts w:ascii="Times New Roman"/>
          <w:b w:val="false"/>
          <w:i w:val="false"/>
          <w:color w:val="000000"/>
          <w:sz w:val="28"/>
        </w:rPr>
        <w:t xml:space="preserve">
2880        Обязательства по секьюритизируемым активам </w:t>
      </w:r>
      <w:r>
        <w:br/>
      </w:r>
      <w:r>
        <w:rPr>
          <w:rFonts w:ascii="Times New Roman"/>
          <w:b w:val="false"/>
          <w:i w:val="false"/>
          <w:color w:val="000000"/>
          <w:sz w:val="28"/>
        </w:rPr>
        <w:t xml:space="preserve">
2890        Обязательства по операциям с производными финансовыми          </w:t>
      </w:r>
      <w:r>
        <w:br/>
      </w:r>
      <w:r>
        <w:rPr>
          <w:rFonts w:ascii="Times New Roman"/>
          <w:b w:val="false"/>
          <w:i w:val="false"/>
          <w:color w:val="000000"/>
          <w:sz w:val="28"/>
        </w:rPr>
        <w:t>
            инструментами и дилинговым операциям</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Правления Национального Банка РК от 01.09.2003 </w:t>
      </w:r>
      <w:r>
        <w:rPr>
          <w:rFonts w:ascii="Times New Roman"/>
          <w:b w:val="false"/>
          <w:i w:val="false"/>
          <w:color w:val="000000"/>
          <w:sz w:val="28"/>
        </w:rPr>
        <w:t xml:space="preserve">N 326 </w:t>
      </w:r>
      <w:r>
        <w:rPr>
          <w:rFonts w:ascii="Times New Roman"/>
          <w:b w:val="false"/>
          <w:i w:val="false"/>
          <w:color w:val="ff0000"/>
          <w:sz w:val="28"/>
        </w:rPr>
        <w:t xml:space="preserve">; от 03.02.2005  </w:t>
      </w:r>
      <w:r>
        <w:rPr>
          <w:rFonts w:ascii="Times New Roman"/>
          <w:b w:val="false"/>
          <w:i w:val="false"/>
          <w:color w:val="000000"/>
          <w:sz w:val="28"/>
        </w:rPr>
        <w:t xml:space="preserve">N 23 </w:t>
      </w:r>
      <w:r>
        <w:rPr>
          <w:rFonts w:ascii="Times New Roman"/>
          <w:b w:val="false"/>
          <w:i w:val="false"/>
          <w:color w:val="ff0000"/>
          <w:sz w:val="28"/>
        </w:rPr>
        <w:t xml:space="preserve">(вводится в действие с 01.04.2005); от 05.06.2006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01.09.2006); от 24.10.2008 № </w:t>
      </w:r>
      <w:r>
        <w:rPr>
          <w:rFonts w:ascii="Times New Roman"/>
          <w:b w:val="false"/>
          <w:i w:val="false"/>
          <w:color w:val="000000"/>
          <w:sz w:val="28"/>
        </w:rPr>
        <w:t xml:space="preserve">86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29.03.2010 </w:t>
      </w:r>
      <w:r>
        <w:rPr>
          <w:rFonts w:ascii="Times New Roman"/>
          <w:b w:val="false"/>
          <w:i w:val="false"/>
          <w:color w:val="000000"/>
          <w:sz w:val="28"/>
        </w:rPr>
        <w:t>№ 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9. Третий класс "Собственный капитал" включает в себя следующие группы счетов: </w:t>
      </w:r>
      <w:r>
        <w:br/>
      </w:r>
      <w:r>
        <w:rPr>
          <w:rFonts w:ascii="Times New Roman"/>
          <w:b w:val="false"/>
          <w:i w:val="false"/>
          <w:color w:val="000000"/>
          <w:sz w:val="28"/>
        </w:rPr>
        <w:t xml:space="preserve">
3000        Уставный капитал </w:t>
      </w:r>
      <w:r>
        <w:br/>
      </w:r>
      <w:r>
        <w:rPr>
          <w:rFonts w:ascii="Times New Roman"/>
          <w:b w:val="false"/>
          <w:i w:val="false"/>
          <w:color w:val="000000"/>
          <w:sz w:val="28"/>
        </w:rPr>
        <w:t xml:space="preserve">
3100        Дополнительный капитал </w:t>
      </w:r>
      <w:r>
        <w:br/>
      </w:r>
      <w:r>
        <w:rPr>
          <w:rFonts w:ascii="Times New Roman"/>
          <w:b w:val="false"/>
          <w:i w:val="false"/>
          <w:color w:val="000000"/>
          <w:sz w:val="28"/>
        </w:rPr>
        <w:t xml:space="preserve">
3200        Резервы (провизии) на общебанковские риски </w:t>
      </w:r>
      <w:r>
        <w:br/>
      </w:r>
      <w:r>
        <w:rPr>
          <w:rFonts w:ascii="Times New Roman"/>
          <w:b w:val="false"/>
          <w:i w:val="false"/>
          <w:color w:val="000000"/>
          <w:sz w:val="28"/>
        </w:rPr>
        <w:t>
3500        Резервный капитал и резервы переоценки</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 постановлением Правления Национального Банка Республики Казахстан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от 3 февраля 2005 года </w:t>
      </w:r>
      <w:r>
        <w:rPr>
          <w:rFonts w:ascii="Times New Roman"/>
          <w:b w:val="false"/>
          <w:i w:val="false"/>
          <w:color w:val="000000"/>
          <w:sz w:val="28"/>
        </w:rPr>
        <w:t xml:space="preserve">N 23 </w:t>
      </w:r>
      <w:r>
        <w:rPr>
          <w:rFonts w:ascii="Times New Roman"/>
          <w:b w:val="false"/>
          <w:i w:val="false"/>
          <w:color w:val="ff0000"/>
          <w:sz w:val="28"/>
        </w:rPr>
        <w:t xml:space="preserve">(вводится в действие с 1 апреля 2005 года.); от 5 июня 2006 года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 сентября 2006 года).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Четвертый класс "Доходы" включает в себя следующие группы счетов: </w:t>
      </w:r>
      <w:r>
        <w:br/>
      </w:r>
      <w:r>
        <w:rPr>
          <w:rFonts w:ascii="Times New Roman"/>
          <w:b w:val="false"/>
          <w:i w:val="false"/>
          <w:color w:val="000000"/>
          <w:sz w:val="28"/>
        </w:rPr>
        <w:t xml:space="preserve">
4050        Доходы, связанные с получением вознаграждения по               </w:t>
      </w:r>
      <w:r>
        <w:br/>
      </w:r>
      <w:r>
        <w:rPr>
          <w:rFonts w:ascii="Times New Roman"/>
          <w:b w:val="false"/>
          <w:i w:val="false"/>
          <w:color w:val="000000"/>
          <w:sz w:val="28"/>
        </w:rPr>
        <w:t xml:space="preserve">
            корреспондентским счетам </w:t>
      </w:r>
      <w:r>
        <w:br/>
      </w:r>
      <w:r>
        <w:rPr>
          <w:rFonts w:ascii="Times New Roman"/>
          <w:b w:val="false"/>
          <w:i w:val="false"/>
          <w:color w:val="000000"/>
          <w:sz w:val="28"/>
        </w:rPr>
        <w:t xml:space="preserve">
4100        Доходы, связанные с получением вознаграждения по вкладам, </w:t>
      </w:r>
      <w:r>
        <w:br/>
      </w:r>
      <w:r>
        <w:rPr>
          <w:rFonts w:ascii="Times New Roman"/>
          <w:b w:val="false"/>
          <w:i w:val="false"/>
          <w:color w:val="000000"/>
          <w:sz w:val="28"/>
        </w:rPr>
        <w:t xml:space="preserve">
            размещенным в Национальном Банке Республики Казахстан </w:t>
      </w:r>
      <w:r>
        <w:br/>
      </w:r>
      <w:r>
        <w:rPr>
          <w:rFonts w:ascii="Times New Roman"/>
          <w:b w:val="false"/>
          <w:i w:val="false"/>
          <w:color w:val="000000"/>
          <w:sz w:val="28"/>
        </w:rPr>
        <w:t>
4200        Доходы, связанные с получением вознаграждения по ценным бумагам, учитываемым по справедливой стоимости через прибыль или убыток</w:t>
      </w:r>
      <w:r>
        <w:br/>
      </w:r>
      <w:r>
        <w:rPr>
          <w:rFonts w:ascii="Times New Roman"/>
          <w:b w:val="false"/>
          <w:i w:val="false"/>
          <w:color w:val="000000"/>
          <w:sz w:val="28"/>
        </w:rPr>
        <w:t xml:space="preserve">
4250        Доходы, связанные с получением вознаграждения по вкладам,      </w:t>
      </w:r>
      <w:r>
        <w:br/>
      </w:r>
      <w:r>
        <w:rPr>
          <w:rFonts w:ascii="Times New Roman"/>
          <w:b w:val="false"/>
          <w:i w:val="false"/>
          <w:color w:val="000000"/>
          <w:sz w:val="28"/>
        </w:rPr>
        <w:t xml:space="preserve">
            размещенным в других банках </w:t>
      </w:r>
      <w:r>
        <w:br/>
      </w:r>
      <w:r>
        <w:rPr>
          <w:rFonts w:ascii="Times New Roman"/>
          <w:b w:val="false"/>
          <w:i w:val="false"/>
          <w:color w:val="000000"/>
          <w:sz w:val="28"/>
        </w:rPr>
        <w:t xml:space="preserve">
4300        Доходы, связанные с получением вознаграждения по займам,       </w:t>
      </w:r>
      <w:r>
        <w:br/>
      </w:r>
      <w:r>
        <w:rPr>
          <w:rFonts w:ascii="Times New Roman"/>
          <w:b w:val="false"/>
          <w:i w:val="false"/>
          <w:color w:val="000000"/>
          <w:sz w:val="28"/>
        </w:rPr>
        <w:t xml:space="preserve">
            предоставленным другим банкам </w:t>
      </w:r>
      <w:r>
        <w:br/>
      </w:r>
      <w:r>
        <w:rPr>
          <w:rFonts w:ascii="Times New Roman"/>
          <w:b w:val="false"/>
          <w:i w:val="false"/>
          <w:color w:val="000000"/>
          <w:sz w:val="28"/>
        </w:rPr>
        <w:t xml:space="preserve">
4320        Доходы, связанные с получением вознаграждения по займам и </w:t>
      </w:r>
      <w:r>
        <w:br/>
      </w:r>
      <w:r>
        <w:rPr>
          <w:rFonts w:ascii="Times New Roman"/>
          <w:b w:val="false"/>
          <w:i w:val="false"/>
          <w:color w:val="000000"/>
          <w:sz w:val="28"/>
        </w:rPr>
        <w:t xml:space="preserve">
            финансовому лизингу,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или </w:t>
      </w:r>
      <w:r>
        <w:br/>
      </w:r>
      <w:r>
        <w:rPr>
          <w:rFonts w:ascii="Times New Roman"/>
          <w:b w:val="false"/>
          <w:i w:val="false"/>
          <w:color w:val="000000"/>
          <w:sz w:val="28"/>
        </w:rPr>
        <w:t xml:space="preserve">
            полученным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4350        Доходы по расчетам с филиалами </w:t>
      </w:r>
      <w:r>
        <w:br/>
      </w:r>
      <w:r>
        <w:rPr>
          <w:rFonts w:ascii="Times New Roman"/>
          <w:b w:val="false"/>
          <w:i w:val="false"/>
          <w:color w:val="000000"/>
          <w:sz w:val="28"/>
        </w:rPr>
        <w:t xml:space="preserve">
4400        Доходы, связанные с получением вознаграждения по требованиям к </w:t>
      </w:r>
      <w:r>
        <w:br/>
      </w:r>
      <w:r>
        <w:rPr>
          <w:rFonts w:ascii="Times New Roman"/>
          <w:b w:val="false"/>
          <w:i w:val="false"/>
          <w:color w:val="000000"/>
          <w:sz w:val="28"/>
        </w:rPr>
        <w:t xml:space="preserve">
            клиентам </w:t>
      </w:r>
      <w:r>
        <w:br/>
      </w:r>
      <w:r>
        <w:rPr>
          <w:rFonts w:ascii="Times New Roman"/>
          <w:b w:val="false"/>
          <w:i w:val="false"/>
          <w:color w:val="000000"/>
          <w:sz w:val="28"/>
        </w:rPr>
        <w:t>
4450        Доходы, связанные с получением вознаграждения по ценным</w:t>
      </w:r>
      <w:r>
        <w:br/>
      </w:r>
      <w:r>
        <w:rPr>
          <w:rFonts w:ascii="Times New Roman"/>
          <w:b w:val="false"/>
          <w:i w:val="false"/>
          <w:color w:val="000000"/>
          <w:sz w:val="28"/>
        </w:rPr>
        <w:t>
            бумагам, имеющимся в наличии для продажи</w:t>
      </w:r>
      <w:r>
        <w:br/>
      </w:r>
      <w:r>
        <w:rPr>
          <w:rFonts w:ascii="Times New Roman"/>
          <w:b w:val="false"/>
          <w:i w:val="false"/>
          <w:color w:val="000000"/>
          <w:sz w:val="28"/>
        </w:rPr>
        <w:t xml:space="preserve">
4465        Доходы, связанные с получением вознаграждения по операциям </w:t>
      </w:r>
      <w:r>
        <w:br/>
      </w:r>
      <w:r>
        <w:rPr>
          <w:rFonts w:ascii="Times New Roman"/>
          <w:b w:val="false"/>
          <w:i w:val="false"/>
          <w:color w:val="000000"/>
          <w:sz w:val="28"/>
        </w:rPr>
        <w:t xml:space="preserve">
            "обратное РЕПО" с ценными бумагами </w:t>
      </w:r>
      <w:r>
        <w:br/>
      </w:r>
      <w:r>
        <w:rPr>
          <w:rFonts w:ascii="Times New Roman"/>
          <w:b w:val="false"/>
          <w:i w:val="false"/>
          <w:color w:val="000000"/>
          <w:sz w:val="28"/>
        </w:rPr>
        <w:t xml:space="preserve">
4470        Доходы, связанные с получением вознаграждения по инвестициям в </w:t>
      </w:r>
      <w:r>
        <w:br/>
      </w:r>
      <w:r>
        <w:rPr>
          <w:rFonts w:ascii="Times New Roman"/>
          <w:b w:val="false"/>
          <w:i w:val="false"/>
          <w:color w:val="000000"/>
          <w:sz w:val="28"/>
        </w:rPr>
        <w:t xml:space="preserve">
            капитал и субординированный долг </w:t>
      </w:r>
      <w:r>
        <w:br/>
      </w:r>
      <w:r>
        <w:rPr>
          <w:rFonts w:ascii="Times New Roman"/>
          <w:b w:val="false"/>
          <w:i w:val="false"/>
          <w:color w:val="000000"/>
          <w:sz w:val="28"/>
        </w:rPr>
        <w:t xml:space="preserve">
4480        Доходы, связанные с получением вознаграждения </w:t>
      </w:r>
      <w:r>
        <w:br/>
      </w:r>
      <w:r>
        <w:rPr>
          <w:rFonts w:ascii="Times New Roman"/>
          <w:b w:val="false"/>
          <w:i w:val="false"/>
          <w:color w:val="000000"/>
          <w:sz w:val="28"/>
        </w:rPr>
        <w:t xml:space="preserve">
            по ценным бумагам, удерживаемым до погашения </w:t>
      </w:r>
      <w:r>
        <w:br/>
      </w:r>
      <w:r>
        <w:rPr>
          <w:rFonts w:ascii="Times New Roman"/>
          <w:b w:val="false"/>
          <w:i w:val="false"/>
          <w:color w:val="000000"/>
          <w:sz w:val="28"/>
        </w:rPr>
        <w:t>
4490        Доходы, связанные с получением вознаграждения по прочим</w:t>
      </w:r>
      <w:r>
        <w:br/>
      </w:r>
      <w:r>
        <w:rPr>
          <w:rFonts w:ascii="Times New Roman"/>
          <w:b w:val="false"/>
          <w:i w:val="false"/>
          <w:color w:val="000000"/>
          <w:sz w:val="28"/>
        </w:rPr>
        <w:t>
            долговым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xml:space="preserve">
4500        Доходы по дилинговым операциям </w:t>
      </w:r>
      <w:r>
        <w:br/>
      </w:r>
      <w:r>
        <w:rPr>
          <w:rFonts w:ascii="Times New Roman"/>
          <w:b w:val="false"/>
          <w:i w:val="false"/>
          <w:color w:val="000000"/>
          <w:sz w:val="28"/>
        </w:rPr>
        <w:t xml:space="preserve">
4600        Комиссионные доходы </w:t>
      </w:r>
      <w:r>
        <w:br/>
      </w:r>
      <w:r>
        <w:rPr>
          <w:rFonts w:ascii="Times New Roman"/>
          <w:b w:val="false"/>
          <w:i w:val="false"/>
          <w:color w:val="000000"/>
          <w:sz w:val="28"/>
        </w:rPr>
        <w:t xml:space="preserve">
4700        Доходы от переоценки </w:t>
      </w:r>
      <w:r>
        <w:br/>
      </w:r>
      <w:r>
        <w:rPr>
          <w:rFonts w:ascii="Times New Roman"/>
          <w:b w:val="false"/>
          <w:i w:val="false"/>
          <w:color w:val="000000"/>
          <w:sz w:val="28"/>
        </w:rPr>
        <w:t xml:space="preserve">
4730        Реализованные доходы от переоценки </w:t>
      </w:r>
      <w:r>
        <w:br/>
      </w:r>
      <w:r>
        <w:rPr>
          <w:rFonts w:ascii="Times New Roman"/>
          <w:b w:val="false"/>
          <w:i w:val="false"/>
          <w:color w:val="000000"/>
          <w:sz w:val="28"/>
        </w:rPr>
        <w:t xml:space="preserve">
4850        Доходы от продажи </w:t>
      </w:r>
      <w:r>
        <w:br/>
      </w:r>
      <w:r>
        <w:rPr>
          <w:rFonts w:ascii="Times New Roman"/>
          <w:b w:val="false"/>
          <w:i w:val="false"/>
          <w:color w:val="000000"/>
          <w:sz w:val="28"/>
        </w:rPr>
        <w:t xml:space="preserve">
4870        Доходы, связанные с изменением доли участия в уставном         </w:t>
      </w:r>
      <w:r>
        <w:br/>
      </w:r>
      <w:r>
        <w:rPr>
          <w:rFonts w:ascii="Times New Roman"/>
          <w:b w:val="false"/>
          <w:i w:val="false"/>
          <w:color w:val="000000"/>
          <w:sz w:val="28"/>
        </w:rPr>
        <w:t xml:space="preserve">
            капитале юридических лиц </w:t>
      </w:r>
      <w:r>
        <w:br/>
      </w:r>
      <w:r>
        <w:rPr>
          <w:rFonts w:ascii="Times New Roman"/>
          <w:b w:val="false"/>
          <w:i w:val="false"/>
          <w:color w:val="000000"/>
          <w:sz w:val="28"/>
        </w:rPr>
        <w:t xml:space="preserve">
4890        Доходы по операциям с производными финансовыми инструментами </w:t>
      </w:r>
      <w:r>
        <w:br/>
      </w:r>
      <w:r>
        <w:rPr>
          <w:rFonts w:ascii="Times New Roman"/>
          <w:b w:val="false"/>
          <w:i w:val="false"/>
          <w:color w:val="000000"/>
          <w:sz w:val="28"/>
        </w:rPr>
        <w:t xml:space="preserve">
4900        Неустойка (штраф, пеня) </w:t>
      </w:r>
      <w:r>
        <w:br/>
      </w:r>
      <w:r>
        <w:rPr>
          <w:rFonts w:ascii="Times New Roman"/>
          <w:b w:val="false"/>
          <w:i w:val="false"/>
          <w:color w:val="000000"/>
          <w:sz w:val="28"/>
        </w:rPr>
        <w:t xml:space="preserve">
4920        Прочие доходы </w:t>
      </w:r>
      <w:r>
        <w:br/>
      </w:r>
      <w:r>
        <w:rPr>
          <w:rFonts w:ascii="Times New Roman"/>
          <w:b w:val="false"/>
          <w:i w:val="false"/>
          <w:color w:val="000000"/>
          <w:sz w:val="28"/>
        </w:rPr>
        <w:t xml:space="preserve">
4950        Доходы от восстановления резервов (провизий) </w:t>
      </w:r>
      <w:r>
        <w:br/>
      </w:r>
      <w:r>
        <w:rPr>
          <w:rFonts w:ascii="Times New Roman"/>
          <w:b w:val="false"/>
          <w:i w:val="false"/>
          <w:color w:val="000000"/>
          <w:sz w:val="28"/>
        </w:rPr>
        <w:t>
4999        Доход до налогов</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постановлениями Правления Нац.Банка РК от 01.09.2003 </w:t>
      </w:r>
      <w:r>
        <w:rPr>
          <w:rFonts w:ascii="Times New Roman"/>
          <w:b w:val="false"/>
          <w:i w:val="false"/>
          <w:color w:val="000000"/>
          <w:sz w:val="28"/>
        </w:rPr>
        <w:t>N 326</w:t>
      </w:r>
      <w:r>
        <w:rPr>
          <w:rFonts w:ascii="Times New Roman"/>
          <w:b w:val="false"/>
          <w:i w:val="false"/>
          <w:color w:val="ff0000"/>
          <w:sz w:val="28"/>
        </w:rPr>
        <w:t xml:space="preserve">; от 27.08.2007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29.03.2010 </w:t>
      </w:r>
      <w:r>
        <w:rPr>
          <w:rFonts w:ascii="Times New Roman"/>
          <w:b w:val="false"/>
          <w:i w:val="false"/>
          <w:color w:val="000000"/>
          <w:sz w:val="28"/>
        </w:rPr>
        <w:t>№ 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Пятый класс "Расходы " включает в себя следующие группы счетов: </w:t>
      </w:r>
      <w:r>
        <w:br/>
      </w:r>
      <w:r>
        <w:rPr>
          <w:rFonts w:ascii="Times New Roman"/>
          <w:b w:val="false"/>
          <w:i w:val="false"/>
          <w:color w:val="000000"/>
          <w:sz w:val="28"/>
        </w:rPr>
        <w:t xml:space="preserve">
5020        Расходы, связанные с выплатой вознаграждения по                </w:t>
      </w:r>
      <w:r>
        <w:br/>
      </w:r>
      <w:r>
        <w:rPr>
          <w:rFonts w:ascii="Times New Roman"/>
          <w:b w:val="false"/>
          <w:i w:val="false"/>
          <w:color w:val="000000"/>
          <w:sz w:val="28"/>
        </w:rPr>
        <w:t xml:space="preserve">
            корреспондентским счетам </w:t>
      </w:r>
      <w:r>
        <w:br/>
      </w:r>
      <w:r>
        <w:rPr>
          <w:rFonts w:ascii="Times New Roman"/>
          <w:b w:val="false"/>
          <w:i w:val="false"/>
          <w:color w:val="000000"/>
          <w:sz w:val="28"/>
        </w:rPr>
        <w:t>
5030        Расходы, связанные с выплатой вознаграждения по займам,</w:t>
      </w:r>
      <w:r>
        <w:br/>
      </w:r>
      <w:r>
        <w:rPr>
          <w:rFonts w:ascii="Times New Roman"/>
          <w:b w:val="false"/>
          <w:i w:val="false"/>
          <w:color w:val="000000"/>
          <w:sz w:val="28"/>
        </w:rPr>
        <w:t>
            полученным от Правительства, местных исполнительных</w:t>
      </w:r>
      <w:r>
        <w:br/>
      </w:r>
      <w:r>
        <w:rPr>
          <w:rFonts w:ascii="Times New Roman"/>
          <w:b w:val="false"/>
          <w:i w:val="false"/>
          <w:color w:val="000000"/>
          <w:sz w:val="28"/>
        </w:rPr>
        <w:t>
            органов Республики Казахстан и национального управляющего</w:t>
      </w:r>
      <w:r>
        <w:br/>
      </w:r>
      <w:r>
        <w:rPr>
          <w:rFonts w:ascii="Times New Roman"/>
          <w:b w:val="false"/>
          <w:i w:val="false"/>
          <w:color w:val="000000"/>
          <w:sz w:val="28"/>
        </w:rPr>
        <w:t>
            холдинга</w:t>
      </w:r>
      <w:r>
        <w:br/>
      </w:r>
      <w:r>
        <w:rPr>
          <w:rFonts w:ascii="Times New Roman"/>
          <w:b w:val="false"/>
          <w:i w:val="false"/>
          <w:color w:val="000000"/>
          <w:sz w:val="28"/>
        </w:rPr>
        <w:t xml:space="preserve">
5040        Расходы, связанные с выплатой вознаграждения по займам,        </w:t>
      </w:r>
      <w:r>
        <w:br/>
      </w:r>
      <w:r>
        <w:rPr>
          <w:rFonts w:ascii="Times New Roman"/>
          <w:b w:val="false"/>
          <w:i w:val="false"/>
          <w:color w:val="000000"/>
          <w:sz w:val="28"/>
        </w:rPr>
        <w:t xml:space="preserve">
            полученным от международных финансовых организаций </w:t>
      </w:r>
      <w:r>
        <w:br/>
      </w:r>
      <w:r>
        <w:rPr>
          <w:rFonts w:ascii="Times New Roman"/>
          <w:b w:val="false"/>
          <w:i w:val="false"/>
          <w:color w:val="000000"/>
          <w:sz w:val="28"/>
        </w:rPr>
        <w:t xml:space="preserve">
5050        Расходы, связанные с выплатой вознаграждения по займам,        </w:t>
      </w:r>
      <w:r>
        <w:br/>
      </w:r>
      <w:r>
        <w:rPr>
          <w:rFonts w:ascii="Times New Roman"/>
          <w:b w:val="false"/>
          <w:i w:val="false"/>
          <w:color w:val="000000"/>
          <w:sz w:val="28"/>
        </w:rPr>
        <w:t xml:space="preserve">
            полученным от других банков </w:t>
      </w:r>
      <w:r>
        <w:br/>
      </w:r>
      <w:r>
        <w:rPr>
          <w:rFonts w:ascii="Times New Roman"/>
          <w:b w:val="false"/>
          <w:i w:val="false"/>
          <w:color w:val="000000"/>
          <w:sz w:val="28"/>
        </w:rPr>
        <w:t xml:space="preserve">
5060        Расходы, связанные с выплатой вознаграждения по займам,        </w:t>
      </w:r>
      <w:r>
        <w:br/>
      </w:r>
      <w:r>
        <w:rPr>
          <w:rFonts w:ascii="Times New Roman"/>
          <w:b w:val="false"/>
          <w:i w:val="false"/>
          <w:color w:val="000000"/>
          <w:sz w:val="28"/>
        </w:rPr>
        <w:t xml:space="preserve">
            полученным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5090        Другие расходы, связанные с выплатой вознаграждения </w:t>
      </w:r>
      <w:r>
        <w:br/>
      </w:r>
      <w:r>
        <w:rPr>
          <w:rFonts w:ascii="Times New Roman"/>
          <w:b w:val="false"/>
          <w:i w:val="false"/>
          <w:color w:val="000000"/>
          <w:sz w:val="28"/>
        </w:rPr>
        <w:t xml:space="preserve">
5110        Расходы, связанные с выплатой вознаграждения по займам овернайт </w:t>
      </w:r>
      <w:r>
        <w:br/>
      </w:r>
      <w:r>
        <w:rPr>
          <w:rFonts w:ascii="Times New Roman"/>
          <w:b w:val="false"/>
          <w:i w:val="false"/>
          <w:color w:val="000000"/>
          <w:sz w:val="28"/>
        </w:rPr>
        <w:t xml:space="preserve">
5120        Расходы, связанные с выплатой вознаграждения по вкладам других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5150        Расходы по расчетам с филиалами </w:t>
      </w:r>
      <w:r>
        <w:br/>
      </w:r>
      <w:r>
        <w:rPr>
          <w:rFonts w:ascii="Times New Roman"/>
          <w:b w:val="false"/>
          <w:i w:val="false"/>
          <w:color w:val="000000"/>
          <w:sz w:val="28"/>
        </w:rPr>
        <w:t xml:space="preserve">
5200        Расходы, связанные с выплатой вознаграждения по требованиям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5250        Расходы, связанные с выплатой вознаграждения по операциям </w:t>
      </w:r>
      <w:r>
        <w:br/>
      </w:r>
      <w:r>
        <w:rPr>
          <w:rFonts w:ascii="Times New Roman"/>
          <w:b w:val="false"/>
          <w:i w:val="false"/>
          <w:color w:val="000000"/>
          <w:sz w:val="28"/>
        </w:rPr>
        <w:t xml:space="preserve">
            "РЕПО" с ценными бумагами </w:t>
      </w:r>
      <w:r>
        <w:br/>
      </w:r>
      <w:r>
        <w:rPr>
          <w:rFonts w:ascii="Times New Roman"/>
          <w:b w:val="false"/>
          <w:i w:val="false"/>
          <w:color w:val="000000"/>
          <w:sz w:val="28"/>
        </w:rPr>
        <w:t xml:space="preserve">
5300        Расходы, связанные с выплатой вознаграждения по ценным бумагам </w:t>
      </w:r>
      <w:r>
        <w:br/>
      </w:r>
      <w:r>
        <w:rPr>
          <w:rFonts w:ascii="Times New Roman"/>
          <w:b w:val="false"/>
          <w:i w:val="false"/>
          <w:color w:val="000000"/>
          <w:sz w:val="28"/>
        </w:rPr>
        <w:t xml:space="preserve">
5400        Расходы, связанные с выплатой вознаграждения по                </w:t>
      </w:r>
      <w:r>
        <w:br/>
      </w:r>
      <w:r>
        <w:rPr>
          <w:rFonts w:ascii="Times New Roman"/>
          <w:b w:val="false"/>
          <w:i w:val="false"/>
          <w:color w:val="000000"/>
          <w:sz w:val="28"/>
        </w:rPr>
        <w:t xml:space="preserve">
            субординированному долгу </w:t>
      </w:r>
      <w:r>
        <w:br/>
      </w:r>
      <w:r>
        <w:rPr>
          <w:rFonts w:ascii="Times New Roman"/>
          <w:b w:val="false"/>
          <w:i w:val="false"/>
          <w:color w:val="000000"/>
          <w:sz w:val="28"/>
        </w:rPr>
        <w:t xml:space="preserve">
5450        Ассигнования на обеспечение </w:t>
      </w:r>
      <w:r>
        <w:br/>
      </w:r>
      <w:r>
        <w:rPr>
          <w:rFonts w:ascii="Times New Roman"/>
          <w:b w:val="false"/>
          <w:i w:val="false"/>
          <w:color w:val="000000"/>
          <w:sz w:val="28"/>
        </w:rPr>
        <w:t xml:space="preserve">
5500        Расходы по дилинговым операциям </w:t>
      </w:r>
      <w:r>
        <w:br/>
      </w:r>
      <w:r>
        <w:rPr>
          <w:rFonts w:ascii="Times New Roman"/>
          <w:b w:val="false"/>
          <w:i w:val="false"/>
          <w:color w:val="000000"/>
          <w:sz w:val="28"/>
        </w:rPr>
        <w:t xml:space="preserve">
5600        Комиссионные расходы </w:t>
      </w:r>
      <w:r>
        <w:br/>
      </w:r>
      <w:r>
        <w:rPr>
          <w:rFonts w:ascii="Times New Roman"/>
          <w:b w:val="false"/>
          <w:i w:val="false"/>
          <w:color w:val="000000"/>
          <w:sz w:val="28"/>
        </w:rPr>
        <w:t xml:space="preserve">
5700        Расходы от переоценки </w:t>
      </w:r>
      <w:r>
        <w:br/>
      </w:r>
      <w:r>
        <w:rPr>
          <w:rFonts w:ascii="Times New Roman"/>
          <w:b w:val="false"/>
          <w:i w:val="false"/>
          <w:color w:val="000000"/>
          <w:sz w:val="28"/>
        </w:rPr>
        <w:t xml:space="preserve">
5720        Расходы по оплате труда и обязательным отчислениям </w:t>
      </w:r>
      <w:r>
        <w:br/>
      </w:r>
      <w:r>
        <w:rPr>
          <w:rFonts w:ascii="Times New Roman"/>
          <w:b w:val="false"/>
          <w:i w:val="false"/>
          <w:color w:val="000000"/>
          <w:sz w:val="28"/>
        </w:rPr>
        <w:t xml:space="preserve">
5730        Реализованные расходы от переоценки </w:t>
      </w:r>
      <w:r>
        <w:br/>
      </w:r>
      <w:r>
        <w:rPr>
          <w:rFonts w:ascii="Times New Roman"/>
          <w:b w:val="false"/>
          <w:i w:val="false"/>
          <w:color w:val="000000"/>
          <w:sz w:val="28"/>
        </w:rPr>
        <w:t xml:space="preserve">
5740        Общехозяйственные расходы </w:t>
      </w:r>
      <w:r>
        <w:br/>
      </w:r>
      <w:r>
        <w:rPr>
          <w:rFonts w:ascii="Times New Roman"/>
          <w:b w:val="false"/>
          <w:i w:val="false"/>
          <w:color w:val="000000"/>
          <w:sz w:val="28"/>
        </w:rPr>
        <w:t xml:space="preserve">
5760        Налоги, сборы и другие обязательные платежи в бюджет, кроме    </w:t>
      </w:r>
      <w:r>
        <w:br/>
      </w:r>
      <w:r>
        <w:rPr>
          <w:rFonts w:ascii="Times New Roman"/>
          <w:b w:val="false"/>
          <w:i w:val="false"/>
          <w:color w:val="000000"/>
          <w:sz w:val="28"/>
        </w:rPr>
        <w:t xml:space="preserve">
            подоходного налога </w:t>
      </w:r>
      <w:r>
        <w:br/>
      </w:r>
      <w:r>
        <w:rPr>
          <w:rFonts w:ascii="Times New Roman"/>
          <w:b w:val="false"/>
          <w:i w:val="false"/>
          <w:color w:val="000000"/>
          <w:sz w:val="28"/>
        </w:rPr>
        <w:t xml:space="preserve">
5780        Амортизационные отчисления </w:t>
      </w:r>
      <w:r>
        <w:br/>
      </w:r>
      <w:r>
        <w:rPr>
          <w:rFonts w:ascii="Times New Roman"/>
          <w:b w:val="false"/>
          <w:i w:val="false"/>
          <w:color w:val="000000"/>
          <w:sz w:val="28"/>
        </w:rPr>
        <w:t xml:space="preserve">
5850        Расходы от продажи </w:t>
      </w:r>
      <w:r>
        <w:br/>
      </w:r>
      <w:r>
        <w:rPr>
          <w:rFonts w:ascii="Times New Roman"/>
          <w:b w:val="false"/>
          <w:i w:val="false"/>
          <w:color w:val="000000"/>
          <w:sz w:val="28"/>
        </w:rPr>
        <w:t xml:space="preserve">
5870        Расходы, связанные с изменением доли участия в уставном        </w:t>
      </w:r>
      <w:r>
        <w:br/>
      </w:r>
      <w:r>
        <w:rPr>
          <w:rFonts w:ascii="Times New Roman"/>
          <w:b w:val="false"/>
          <w:i w:val="false"/>
          <w:color w:val="000000"/>
          <w:sz w:val="28"/>
        </w:rPr>
        <w:t xml:space="preserve">
            капитале юридических лиц </w:t>
      </w:r>
      <w:r>
        <w:br/>
      </w:r>
      <w:r>
        <w:rPr>
          <w:rFonts w:ascii="Times New Roman"/>
          <w:b w:val="false"/>
          <w:i w:val="false"/>
          <w:color w:val="000000"/>
          <w:sz w:val="28"/>
        </w:rPr>
        <w:t xml:space="preserve">
5890        Расходы по операциям с производными финансовыми инструментами </w:t>
      </w:r>
      <w:r>
        <w:br/>
      </w:r>
      <w:r>
        <w:rPr>
          <w:rFonts w:ascii="Times New Roman"/>
          <w:b w:val="false"/>
          <w:i w:val="false"/>
          <w:color w:val="000000"/>
          <w:sz w:val="28"/>
        </w:rPr>
        <w:t xml:space="preserve">
5900        Неустойка (штраф, пеня) </w:t>
      </w:r>
      <w:r>
        <w:br/>
      </w:r>
      <w:r>
        <w:rPr>
          <w:rFonts w:ascii="Times New Roman"/>
          <w:b w:val="false"/>
          <w:i w:val="false"/>
          <w:color w:val="000000"/>
          <w:sz w:val="28"/>
        </w:rPr>
        <w:t xml:space="preserve">
5920        Прочие расходы </w:t>
      </w:r>
      <w:r>
        <w:br/>
      </w:r>
      <w:r>
        <w:rPr>
          <w:rFonts w:ascii="Times New Roman"/>
          <w:b w:val="false"/>
          <w:i w:val="false"/>
          <w:color w:val="000000"/>
          <w:sz w:val="28"/>
        </w:rPr>
        <w:t>
5999        Подоходный налог</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Правления Нац.Банка РК от 01.09.2003 </w:t>
      </w:r>
      <w:r>
        <w:rPr>
          <w:rFonts w:ascii="Times New Roman"/>
          <w:b w:val="false"/>
          <w:i w:val="false"/>
          <w:color w:val="000000"/>
          <w:sz w:val="28"/>
        </w:rPr>
        <w:t>N 326</w:t>
      </w:r>
      <w:r>
        <w:rPr>
          <w:rFonts w:ascii="Times New Roman"/>
          <w:b w:val="false"/>
          <w:i w:val="false"/>
          <w:color w:val="ff0000"/>
          <w:sz w:val="28"/>
        </w:rPr>
        <w:t xml:space="preserve">; от 27.08.2007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29.03.2010 </w:t>
      </w:r>
      <w:r>
        <w:rPr>
          <w:rFonts w:ascii="Times New Roman"/>
          <w:b w:val="false"/>
          <w:i w:val="false"/>
          <w:color w:val="000000"/>
          <w:sz w:val="28"/>
        </w:rPr>
        <w:t>№ 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 Шестой класс "Условные и возможные требования и обязательства" включает в себя следующие группы счетов: </w:t>
      </w:r>
      <w:r>
        <w:br/>
      </w:r>
      <w:r>
        <w:rPr>
          <w:rFonts w:ascii="Times New Roman"/>
          <w:b w:val="false"/>
          <w:i w:val="false"/>
          <w:color w:val="000000"/>
          <w:sz w:val="28"/>
        </w:rPr>
        <w:t xml:space="preserve">
6000-6500   Счета по аккредитивам </w:t>
      </w:r>
      <w:r>
        <w:br/>
      </w:r>
      <w:r>
        <w:rPr>
          <w:rFonts w:ascii="Times New Roman"/>
          <w:b w:val="false"/>
          <w:i w:val="false"/>
          <w:color w:val="000000"/>
          <w:sz w:val="28"/>
        </w:rPr>
        <w:t xml:space="preserve">
6050-6550   Счета по гарантиям </w:t>
      </w:r>
      <w:r>
        <w:br/>
      </w:r>
      <w:r>
        <w:rPr>
          <w:rFonts w:ascii="Times New Roman"/>
          <w:b w:val="false"/>
          <w:i w:val="false"/>
          <w:color w:val="000000"/>
          <w:sz w:val="28"/>
        </w:rPr>
        <w:t xml:space="preserve">
6080-6580   Требования (обязательства) к должнику по  форфейтинговым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6100-6600   Счета по размещению вкладов и займов в будущем </w:t>
      </w:r>
      <w:r>
        <w:br/>
      </w:r>
      <w:r>
        <w:rPr>
          <w:rFonts w:ascii="Times New Roman"/>
          <w:b w:val="false"/>
          <w:i w:val="false"/>
          <w:color w:val="000000"/>
          <w:sz w:val="28"/>
        </w:rPr>
        <w:t xml:space="preserve">
6130-6630   Счета по неподвижным вкладам клиентов </w:t>
      </w:r>
      <w:r>
        <w:br/>
      </w:r>
      <w:r>
        <w:rPr>
          <w:rFonts w:ascii="Times New Roman"/>
          <w:b w:val="false"/>
          <w:i w:val="false"/>
          <w:color w:val="000000"/>
          <w:sz w:val="28"/>
        </w:rPr>
        <w:t xml:space="preserve">
6150-6650   Счета по получению вкладов и займов в будущем </w:t>
      </w:r>
      <w:r>
        <w:br/>
      </w:r>
      <w:r>
        <w:rPr>
          <w:rFonts w:ascii="Times New Roman"/>
          <w:b w:val="false"/>
          <w:i w:val="false"/>
          <w:color w:val="000000"/>
          <w:sz w:val="28"/>
        </w:rPr>
        <w:t xml:space="preserve">
6180-6680   Возможные требования (обязательства) по векселям </w:t>
      </w:r>
      <w:r>
        <w:br/>
      </w:r>
      <w:r>
        <w:rPr>
          <w:rFonts w:ascii="Times New Roman"/>
          <w:b w:val="false"/>
          <w:i w:val="false"/>
          <w:color w:val="000000"/>
          <w:sz w:val="28"/>
        </w:rPr>
        <w:t xml:space="preserve">
6200-6700   Счета по приобретению ценных бумаг и по иным </w:t>
      </w:r>
      <w:r>
        <w:br/>
      </w:r>
      <w:r>
        <w:rPr>
          <w:rFonts w:ascii="Times New Roman"/>
          <w:b w:val="false"/>
          <w:i w:val="false"/>
          <w:color w:val="000000"/>
          <w:sz w:val="28"/>
        </w:rPr>
        <w:t xml:space="preserve">
            производным финансовым инструментам </w:t>
      </w:r>
      <w:r>
        <w:br/>
      </w:r>
      <w:r>
        <w:rPr>
          <w:rFonts w:ascii="Times New Roman"/>
          <w:b w:val="false"/>
          <w:i w:val="false"/>
          <w:color w:val="000000"/>
          <w:sz w:val="28"/>
        </w:rPr>
        <w:t xml:space="preserve">
6300-6800   Счета по продаже ценных бумаг и </w:t>
      </w:r>
      <w:r>
        <w:br/>
      </w:r>
      <w:r>
        <w:rPr>
          <w:rFonts w:ascii="Times New Roman"/>
          <w:b w:val="false"/>
          <w:i w:val="false"/>
          <w:color w:val="000000"/>
          <w:sz w:val="28"/>
        </w:rPr>
        <w:t xml:space="preserve">
            по иным производным финансовым инструментам </w:t>
      </w:r>
      <w:r>
        <w:br/>
      </w:r>
      <w:r>
        <w:rPr>
          <w:rFonts w:ascii="Times New Roman"/>
          <w:b w:val="false"/>
          <w:i w:val="false"/>
          <w:color w:val="000000"/>
          <w:sz w:val="28"/>
        </w:rPr>
        <w:t xml:space="preserve">
6400-6900   Счета по купле-продаже валютных ценностей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постановлениями Правления Национального Банка РК от 01.09.2003 </w:t>
      </w:r>
      <w:r>
        <w:rPr>
          <w:rFonts w:ascii="Times New Roman"/>
          <w:b w:val="false"/>
          <w:i w:val="false"/>
          <w:color w:val="000000"/>
          <w:sz w:val="28"/>
        </w:rPr>
        <w:t xml:space="preserve">N 326 </w:t>
      </w:r>
      <w:r>
        <w:rPr>
          <w:rFonts w:ascii="Times New Roman"/>
          <w:b w:val="false"/>
          <w:i w:val="false"/>
          <w:color w:val="ff0000"/>
          <w:sz w:val="28"/>
        </w:rPr>
        <w:t xml:space="preserve">; от 03.02.2005  </w:t>
      </w:r>
      <w:r>
        <w:rPr>
          <w:rFonts w:ascii="Times New Roman"/>
          <w:b w:val="false"/>
          <w:i w:val="false"/>
          <w:color w:val="000000"/>
          <w:sz w:val="28"/>
        </w:rPr>
        <w:t xml:space="preserve">N 23 </w:t>
      </w:r>
      <w:r>
        <w:rPr>
          <w:rFonts w:ascii="Times New Roman"/>
          <w:b w:val="false"/>
          <w:i w:val="false"/>
          <w:color w:val="ff0000"/>
          <w:sz w:val="28"/>
        </w:rPr>
        <w:t xml:space="preserve">(вводится в действие с 01.04.2005); от 24.10.2008 № </w:t>
      </w:r>
      <w:r>
        <w:rPr>
          <w:rFonts w:ascii="Times New Roman"/>
          <w:b w:val="false"/>
          <w:i w:val="false"/>
          <w:color w:val="000000"/>
          <w:sz w:val="28"/>
        </w:rPr>
        <w:t xml:space="preserve">86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13. Седьмой класс "Счета меморандума к балансу" включает в себя следующие группы счетов: </w:t>
      </w:r>
      <w:r>
        <w:br/>
      </w:r>
      <w:r>
        <w:rPr>
          <w:rFonts w:ascii="Times New Roman"/>
          <w:b w:val="false"/>
          <w:i w:val="false"/>
          <w:color w:val="000000"/>
          <w:sz w:val="28"/>
        </w:rPr>
        <w:t xml:space="preserve">
7100        Мемориальные счета - активы </w:t>
      </w:r>
      <w:r>
        <w:br/>
      </w:r>
      <w:r>
        <w:rPr>
          <w:rFonts w:ascii="Times New Roman"/>
          <w:b w:val="false"/>
          <w:i w:val="false"/>
          <w:color w:val="000000"/>
          <w:sz w:val="28"/>
        </w:rPr>
        <w:t xml:space="preserve">
7200        Мемориальные счета - пассивы </w:t>
      </w:r>
      <w:r>
        <w:br/>
      </w:r>
      <w:r>
        <w:rPr>
          <w:rFonts w:ascii="Times New Roman"/>
          <w:b w:val="false"/>
          <w:i w:val="false"/>
          <w:color w:val="000000"/>
          <w:sz w:val="28"/>
        </w:rPr>
        <w:t xml:space="preserve">
7300        Мемориальные счета - прочие </w:t>
      </w:r>
      <w:r>
        <w:br/>
      </w:r>
      <w:r>
        <w:rPr>
          <w:rFonts w:ascii="Times New Roman"/>
          <w:b w:val="false"/>
          <w:i w:val="false"/>
          <w:color w:val="000000"/>
          <w:sz w:val="28"/>
        </w:rPr>
        <w:t xml:space="preserve">
7400        Пенсионные активы накопительных пенсионных фондов, принятые на </w:t>
      </w:r>
      <w:r>
        <w:br/>
      </w:r>
      <w:r>
        <w:rPr>
          <w:rFonts w:ascii="Times New Roman"/>
          <w:b w:val="false"/>
          <w:i w:val="false"/>
          <w:color w:val="000000"/>
          <w:sz w:val="28"/>
        </w:rPr>
        <w:t xml:space="preserve">
            хранение </w:t>
      </w:r>
      <w:r>
        <w:br/>
      </w:r>
      <w:r>
        <w:rPr>
          <w:rFonts w:ascii="Times New Roman"/>
          <w:b w:val="false"/>
          <w:i w:val="false"/>
          <w:color w:val="000000"/>
          <w:sz w:val="28"/>
        </w:rPr>
        <w:t xml:space="preserve">
7500        Ипотечные займы, права требования по которым приняты в доверительное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7600        Активы клиентов, находящиеся в доверительном </w:t>
      </w:r>
      <w:r>
        <w:br/>
      </w:r>
      <w:r>
        <w:rPr>
          <w:rFonts w:ascii="Times New Roman"/>
          <w:b w:val="false"/>
          <w:i w:val="false"/>
          <w:color w:val="000000"/>
          <w:sz w:val="28"/>
        </w:rPr>
        <w:t xml:space="preserve">
            (инвестиционном) управлении </w:t>
      </w:r>
      <w:r>
        <w:br/>
      </w:r>
      <w:r>
        <w:rPr>
          <w:rFonts w:ascii="Times New Roman"/>
          <w:b w:val="false"/>
          <w:i w:val="false"/>
          <w:color w:val="000000"/>
          <w:sz w:val="28"/>
        </w:rPr>
        <w:t xml:space="preserve">
7630        Обязательства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7650        Капитал </w:t>
      </w:r>
      <w:r>
        <w:br/>
      </w:r>
      <w:r>
        <w:rPr>
          <w:rFonts w:ascii="Times New Roman"/>
          <w:b w:val="false"/>
          <w:i w:val="false"/>
          <w:color w:val="000000"/>
          <w:sz w:val="28"/>
        </w:rPr>
        <w:t xml:space="preserve">
7660        Доходы по операциям по доверительному (инвестиционному)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7680        Расходы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7700        Активы, принятые на кастодиальное хранение, за исключением </w:t>
      </w:r>
      <w:r>
        <w:br/>
      </w:r>
      <w:r>
        <w:rPr>
          <w:rFonts w:ascii="Times New Roman"/>
          <w:b w:val="false"/>
          <w:i w:val="false"/>
          <w:color w:val="000000"/>
          <w:sz w:val="28"/>
        </w:rPr>
        <w:t xml:space="preserve">
            пенсионных активов накопительных пенсионных фондов </w:t>
      </w:r>
      <w:r>
        <w:br/>
      </w:r>
      <w:r>
        <w:rPr>
          <w:rFonts w:ascii="Times New Roman"/>
          <w:b w:val="false"/>
          <w:i w:val="false"/>
          <w:color w:val="000000"/>
          <w:sz w:val="28"/>
        </w:rPr>
        <w:t xml:space="preserve">
7800        Активы по договору об инвестиционном депозите </w:t>
      </w:r>
      <w:r>
        <w:br/>
      </w:r>
      <w:r>
        <w:rPr>
          <w:rFonts w:ascii="Times New Roman"/>
          <w:b w:val="false"/>
          <w:i w:val="false"/>
          <w:color w:val="000000"/>
          <w:sz w:val="28"/>
        </w:rPr>
        <w:t xml:space="preserve">
7830        Обязательства по договору об инвестиционном депозите </w:t>
      </w:r>
      <w:r>
        <w:br/>
      </w:r>
      <w:r>
        <w:rPr>
          <w:rFonts w:ascii="Times New Roman"/>
          <w:b w:val="false"/>
          <w:i w:val="false"/>
          <w:color w:val="000000"/>
          <w:sz w:val="28"/>
        </w:rPr>
        <w:t xml:space="preserve">
7850        Капитал </w:t>
      </w:r>
      <w:r>
        <w:br/>
      </w:r>
      <w:r>
        <w:rPr>
          <w:rFonts w:ascii="Times New Roman"/>
          <w:b w:val="false"/>
          <w:i w:val="false"/>
          <w:color w:val="000000"/>
          <w:sz w:val="28"/>
        </w:rPr>
        <w:t xml:space="preserve">
7860        Доходы по договору об инвестиционном депозите </w:t>
      </w:r>
      <w:r>
        <w:br/>
      </w:r>
      <w:r>
        <w:rPr>
          <w:rFonts w:ascii="Times New Roman"/>
          <w:b w:val="false"/>
          <w:i w:val="false"/>
          <w:color w:val="000000"/>
          <w:sz w:val="28"/>
        </w:rPr>
        <w:t xml:space="preserve">
7880        Расходы по договору об инвестиционном депозите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постановлениями Правления Нац.Банка РК от 1 сентября 2003 года </w:t>
      </w:r>
      <w:r>
        <w:rPr>
          <w:rFonts w:ascii="Times New Roman"/>
          <w:b w:val="false"/>
          <w:i w:val="false"/>
          <w:color w:val="000000"/>
          <w:sz w:val="28"/>
        </w:rPr>
        <w:t xml:space="preserve">N 326 </w:t>
      </w:r>
      <w:r>
        <w:rPr>
          <w:rFonts w:ascii="Times New Roman"/>
          <w:b w:val="false"/>
          <w:i w:val="false"/>
          <w:color w:val="ff0000"/>
          <w:sz w:val="28"/>
        </w:rPr>
        <w:t xml:space="preserve">; от 3 февраля 2005 года </w:t>
      </w:r>
      <w:r>
        <w:rPr>
          <w:rFonts w:ascii="Times New Roman"/>
          <w:b w:val="false"/>
          <w:i w:val="false"/>
          <w:color w:val="000000"/>
          <w:sz w:val="28"/>
        </w:rPr>
        <w:t xml:space="preserve">N 23 </w:t>
      </w:r>
      <w:r>
        <w:rPr>
          <w:rFonts w:ascii="Times New Roman"/>
          <w:b w:val="false"/>
          <w:i w:val="false"/>
          <w:color w:val="ff0000"/>
          <w:sz w:val="28"/>
        </w:rPr>
        <w:t xml:space="preserve">(вводится в действие с 1 апреля 2005 года.); от 5 июня 2006 года N </w:t>
      </w:r>
      <w:r>
        <w:rPr>
          <w:rFonts w:ascii="Times New Roman"/>
          <w:b w:val="false"/>
          <w:i w:val="false"/>
          <w:color w:val="000000"/>
          <w:sz w:val="28"/>
        </w:rPr>
        <w:t xml:space="preserve">50 </w:t>
      </w:r>
      <w:r>
        <w:rPr>
          <w:rFonts w:ascii="Times New Roman"/>
          <w:b w:val="false"/>
          <w:i w:val="false"/>
          <w:color w:val="ff0000"/>
          <w:sz w:val="28"/>
        </w:rPr>
        <w:t xml:space="preserve">(вводится в действие с 01 сентября 2006 года); от 27 августа 2007 г. </w:t>
      </w:r>
      <w:r>
        <w:rPr>
          <w:rFonts w:ascii="Times New Roman"/>
          <w:b w:val="false"/>
          <w:i w:val="false"/>
          <w:color w:val="00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27.04.2009 </w:t>
      </w:r>
      <w:r>
        <w:rPr>
          <w:rFonts w:ascii="Times New Roman"/>
          <w:b w:val="false"/>
          <w:i w:val="false"/>
          <w:color w:val="000000"/>
          <w:sz w:val="28"/>
        </w:rPr>
        <w:t xml:space="preserve">N 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6"/>
    <w:bookmarkStart w:name="z600" w:id="7"/>
    <w:p>
      <w:pPr>
        <w:spacing w:after="0"/>
        <w:ind w:left="0"/>
        <w:jc w:val="left"/>
      </w:pPr>
      <w:r>
        <w:rPr>
          <w:rFonts w:ascii="Times New Roman"/>
          <w:b/>
          <w:i w:val="false"/>
          <w:color w:val="000000"/>
        </w:rPr>
        <w:t xml:space="preserve"> 
Глава 2. Типовой План счетов бухгалтерского учета </w:t>
      </w:r>
      <w:r>
        <w:br/>
      </w:r>
      <w:r>
        <w:rPr>
          <w:rFonts w:ascii="Times New Roman"/>
          <w:b/>
          <w:i w:val="false"/>
          <w:color w:val="000000"/>
        </w:rPr>
        <w:t xml:space="preserve">
в банках второго уровня и ипотечных организациях </w:t>
      </w:r>
    </w:p>
    <w:bookmarkEnd w:id="7"/>
    <w:p>
      <w:pPr>
        <w:spacing w:after="0"/>
        <w:ind w:left="0"/>
        <w:jc w:val="both"/>
      </w:pPr>
      <w:r>
        <w:rPr>
          <w:rFonts w:ascii="Times New Roman"/>
          <w:b w:val="false"/>
          <w:i w:val="false"/>
          <w:color w:val="ff0000"/>
          <w:sz w:val="28"/>
        </w:rPr>
        <w:t xml:space="preserve">       Сноска. Глава 2 с изменениями, внесенными постановлениями Правления Национального Банка РК от 01.09.2003 </w:t>
      </w:r>
      <w:r>
        <w:rPr>
          <w:rFonts w:ascii="Times New Roman"/>
          <w:b w:val="false"/>
          <w:i w:val="false"/>
          <w:color w:val="ff0000"/>
          <w:sz w:val="28"/>
        </w:rPr>
        <w:t xml:space="preserve">N 326 </w:t>
      </w:r>
      <w:r>
        <w:rPr>
          <w:rFonts w:ascii="Times New Roman"/>
          <w:b w:val="false"/>
          <w:i w:val="false"/>
          <w:color w:val="ff0000"/>
          <w:sz w:val="28"/>
        </w:rPr>
        <w:t xml:space="preserve">; от 03.02.2005  </w:t>
      </w:r>
      <w:r>
        <w:rPr>
          <w:rFonts w:ascii="Times New Roman"/>
          <w:b w:val="false"/>
          <w:i w:val="false"/>
          <w:color w:val="ff0000"/>
          <w:sz w:val="28"/>
        </w:rPr>
        <w:t xml:space="preserve">N 23 </w:t>
      </w:r>
      <w:r>
        <w:rPr>
          <w:rFonts w:ascii="Times New Roman"/>
          <w:b w:val="false"/>
          <w:i w:val="false"/>
          <w:color w:val="ff0000"/>
          <w:sz w:val="28"/>
        </w:rPr>
        <w:t xml:space="preserve">(вводится в действие с 01.04.2005); от 05.06.2006 N </w:t>
      </w:r>
      <w:r>
        <w:rPr>
          <w:rFonts w:ascii="Times New Roman"/>
          <w:b w:val="false"/>
          <w:i w:val="false"/>
          <w:color w:val="ff0000"/>
          <w:sz w:val="28"/>
        </w:rPr>
        <w:t xml:space="preserve">50 </w:t>
      </w:r>
      <w:r>
        <w:rPr>
          <w:rFonts w:ascii="Times New Roman"/>
          <w:b w:val="false"/>
          <w:i w:val="false"/>
          <w:color w:val="ff0000"/>
          <w:sz w:val="28"/>
        </w:rPr>
        <w:t xml:space="preserve">(вводится в действие с 01.09.2006); от 27.08.2007 </w:t>
      </w:r>
      <w:r>
        <w:rPr>
          <w:rFonts w:ascii="Times New Roman"/>
          <w:b w:val="false"/>
          <w:i w:val="false"/>
          <w:color w:val="ff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24.10.2008 № </w:t>
      </w:r>
      <w:r>
        <w:rPr>
          <w:rFonts w:ascii="Times New Roman"/>
          <w:b w:val="false"/>
          <w:i w:val="false"/>
          <w:color w:val="ff0000"/>
          <w:sz w:val="28"/>
        </w:rPr>
        <w:t xml:space="preserve">86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27.04.2009 </w:t>
      </w:r>
      <w:r>
        <w:rPr>
          <w:rFonts w:ascii="Times New Roman"/>
          <w:b w:val="false"/>
          <w:i w:val="false"/>
          <w:color w:val="ff0000"/>
          <w:sz w:val="28"/>
        </w:rPr>
        <w:t xml:space="preserve">N 35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29.03.2010 </w:t>
      </w:r>
      <w:r>
        <w:rPr>
          <w:rFonts w:ascii="Times New Roman"/>
          <w:b w:val="false"/>
          <w:i w:val="false"/>
          <w:color w:val="ff0000"/>
          <w:sz w:val="28"/>
        </w:rPr>
        <w:t>№ 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1000-1999   Активы </w:t>
      </w:r>
      <w:r>
        <w:br/>
      </w:r>
      <w:r>
        <w:rPr>
          <w:rFonts w:ascii="Times New Roman"/>
          <w:b w:val="false"/>
          <w:i w:val="false"/>
          <w:color w:val="000000"/>
          <w:sz w:val="28"/>
        </w:rPr>
        <w:t xml:space="preserve">
1000        Деньги </w:t>
      </w:r>
      <w:r>
        <w:br/>
      </w:r>
      <w:r>
        <w:rPr>
          <w:rFonts w:ascii="Times New Roman"/>
          <w:b w:val="false"/>
          <w:i w:val="false"/>
          <w:color w:val="000000"/>
          <w:sz w:val="28"/>
        </w:rPr>
        <w:t xml:space="preserve">
1001        Наличность в кассе </w:t>
      </w:r>
      <w:r>
        <w:br/>
      </w:r>
      <w:r>
        <w:rPr>
          <w:rFonts w:ascii="Times New Roman"/>
          <w:b w:val="false"/>
          <w:i w:val="false"/>
          <w:color w:val="000000"/>
          <w:sz w:val="28"/>
        </w:rPr>
        <w:t xml:space="preserve">
1002        Банкноты и монеты в пути </w:t>
      </w:r>
      <w:r>
        <w:br/>
      </w:r>
      <w:r>
        <w:rPr>
          <w:rFonts w:ascii="Times New Roman"/>
          <w:b w:val="false"/>
          <w:i w:val="false"/>
          <w:color w:val="000000"/>
          <w:sz w:val="28"/>
        </w:rPr>
        <w:t xml:space="preserve">
1003        Наличность в обменных пунктах </w:t>
      </w:r>
      <w:r>
        <w:br/>
      </w:r>
      <w:r>
        <w:rPr>
          <w:rFonts w:ascii="Times New Roman"/>
          <w:b w:val="false"/>
          <w:i w:val="false"/>
          <w:color w:val="000000"/>
          <w:sz w:val="28"/>
        </w:rPr>
        <w:t xml:space="preserve">
1004        Наличность в вечерней кассе </w:t>
      </w:r>
      <w:r>
        <w:br/>
      </w:r>
      <w:r>
        <w:rPr>
          <w:rFonts w:ascii="Times New Roman"/>
          <w:b w:val="false"/>
          <w:i w:val="false"/>
          <w:color w:val="000000"/>
          <w:sz w:val="28"/>
        </w:rPr>
        <w:t xml:space="preserve">
1005        Наличность в банкоматах и электронных терминалах </w:t>
      </w:r>
      <w:r>
        <w:br/>
      </w:r>
      <w:r>
        <w:rPr>
          <w:rFonts w:ascii="Times New Roman"/>
          <w:b w:val="false"/>
          <w:i w:val="false"/>
          <w:color w:val="000000"/>
          <w:sz w:val="28"/>
        </w:rPr>
        <w:t xml:space="preserve">
1006        Деньги в дорожных чеках в пути </w:t>
      </w:r>
      <w:r>
        <w:br/>
      </w:r>
      <w:r>
        <w:rPr>
          <w:rFonts w:ascii="Times New Roman"/>
          <w:b w:val="false"/>
          <w:i w:val="false"/>
          <w:color w:val="000000"/>
          <w:sz w:val="28"/>
        </w:rPr>
        <w:t xml:space="preserve">
1007        Монеты, изготовленные из драгоценных металлов, в кассе </w:t>
      </w:r>
      <w:r>
        <w:br/>
      </w:r>
      <w:r>
        <w:rPr>
          <w:rFonts w:ascii="Times New Roman"/>
          <w:b w:val="false"/>
          <w:i w:val="false"/>
          <w:color w:val="000000"/>
          <w:sz w:val="28"/>
        </w:rPr>
        <w:t xml:space="preserve">
1008        Деньги в дорожных чеках </w:t>
      </w:r>
      <w:r>
        <w:br/>
      </w:r>
      <w:r>
        <w:rPr>
          <w:rFonts w:ascii="Times New Roman"/>
          <w:b w:val="false"/>
          <w:i w:val="false"/>
          <w:color w:val="000000"/>
          <w:sz w:val="28"/>
        </w:rPr>
        <w:t xml:space="preserve">
1009        Коллекционные монеты, изготовленные из недрагоценных металлов, в кассе </w:t>
      </w:r>
      <w:r>
        <w:br/>
      </w:r>
      <w:r>
        <w:rPr>
          <w:rFonts w:ascii="Times New Roman"/>
          <w:b w:val="false"/>
          <w:i w:val="false"/>
          <w:color w:val="000000"/>
          <w:sz w:val="28"/>
        </w:rPr>
        <w:t xml:space="preserve">
1010        Аффинированные драгоценные металлы </w:t>
      </w:r>
      <w:r>
        <w:br/>
      </w:r>
      <w:r>
        <w:rPr>
          <w:rFonts w:ascii="Times New Roman"/>
          <w:b w:val="false"/>
          <w:i w:val="false"/>
          <w:color w:val="000000"/>
          <w:sz w:val="28"/>
        </w:rPr>
        <w:t xml:space="preserve">
1011        Аффинированные драгоценные металлы </w:t>
      </w:r>
      <w:r>
        <w:br/>
      </w:r>
      <w:r>
        <w:rPr>
          <w:rFonts w:ascii="Times New Roman"/>
          <w:b w:val="false"/>
          <w:i w:val="false"/>
          <w:color w:val="000000"/>
          <w:sz w:val="28"/>
        </w:rPr>
        <w:t xml:space="preserve">
1012        Аффинированные драгоценные металлы в пути </w:t>
      </w:r>
      <w:r>
        <w:br/>
      </w:r>
      <w:r>
        <w:rPr>
          <w:rFonts w:ascii="Times New Roman"/>
          <w:b w:val="false"/>
          <w:i w:val="false"/>
          <w:color w:val="000000"/>
          <w:sz w:val="28"/>
        </w:rPr>
        <w:t xml:space="preserve">
1013        Аффинированные драгоценные металлы, размещенные на </w:t>
      </w:r>
      <w:r>
        <w:br/>
      </w:r>
      <w:r>
        <w:rPr>
          <w:rFonts w:ascii="Times New Roman"/>
          <w:b w:val="false"/>
          <w:i w:val="false"/>
          <w:color w:val="000000"/>
          <w:sz w:val="28"/>
        </w:rPr>
        <w:t xml:space="preserve">
            металлических счетах </w:t>
      </w:r>
    </w:p>
    <w:p>
      <w:pPr>
        <w:spacing w:after="0"/>
        <w:ind w:left="0"/>
        <w:jc w:val="both"/>
      </w:pPr>
      <w:r>
        <w:rPr>
          <w:rFonts w:ascii="Times New Roman"/>
          <w:b w:val="false"/>
          <w:i w:val="false"/>
          <w:color w:val="000000"/>
          <w:sz w:val="28"/>
        </w:rPr>
        <w:t xml:space="preserve">1050  Корреспондентские счета </w:t>
      </w:r>
      <w:r>
        <w:br/>
      </w:r>
      <w:r>
        <w:rPr>
          <w:rFonts w:ascii="Times New Roman"/>
          <w:b w:val="false"/>
          <w:i w:val="false"/>
          <w:color w:val="000000"/>
          <w:sz w:val="28"/>
        </w:rPr>
        <w:t xml:space="preserve">
1051        Корреспондентский счет в Национальном Банке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1052        Корреспондентские счета в других банках </w:t>
      </w:r>
      <w:r>
        <w:br/>
      </w:r>
      <w:r>
        <w:rPr>
          <w:rFonts w:ascii="Times New Roman"/>
          <w:b w:val="false"/>
          <w:i w:val="false"/>
          <w:color w:val="000000"/>
          <w:sz w:val="28"/>
        </w:rPr>
        <w:t>
1053        Текущие счета ипотечных организаций в банках</w:t>
      </w:r>
      <w:r>
        <w:br/>
      </w:r>
      <w:r>
        <w:rPr>
          <w:rFonts w:ascii="Times New Roman"/>
          <w:b w:val="false"/>
          <w:i w:val="false"/>
          <w:color w:val="000000"/>
          <w:sz w:val="28"/>
        </w:rPr>
        <w:t xml:space="preserve">
1054        Резервы (провизии) на покрытие убытков по корреспондентским </w:t>
      </w:r>
      <w:r>
        <w:br/>
      </w:r>
      <w:r>
        <w:rPr>
          <w:rFonts w:ascii="Times New Roman"/>
          <w:b w:val="false"/>
          <w:i w:val="false"/>
          <w:color w:val="000000"/>
          <w:sz w:val="28"/>
        </w:rPr>
        <w:t>
            счетам в других банках и текущим счетам ипотечных организаций</w:t>
      </w:r>
      <w:r>
        <w:br/>
      </w:r>
      <w:r>
        <w:rPr>
          <w:rFonts w:ascii="Times New Roman"/>
          <w:b w:val="false"/>
          <w:i w:val="false"/>
          <w:color w:val="000000"/>
          <w:sz w:val="28"/>
        </w:rPr>
        <w:t xml:space="preserve">
1100  Требования к Национальному Банку Республики Казахстан </w:t>
      </w:r>
      <w:r>
        <w:br/>
      </w:r>
      <w:r>
        <w:rPr>
          <w:rFonts w:ascii="Times New Roman"/>
          <w:b w:val="false"/>
          <w:i w:val="false"/>
          <w:color w:val="000000"/>
          <w:sz w:val="28"/>
        </w:rPr>
        <w:t xml:space="preserve">
1101        Вклады в Национальном Банке Республики Казахстан </w:t>
      </w:r>
      <w:r>
        <w:br/>
      </w:r>
      <w:r>
        <w:rPr>
          <w:rFonts w:ascii="Times New Roman"/>
          <w:b w:val="false"/>
          <w:i w:val="false"/>
          <w:color w:val="000000"/>
          <w:sz w:val="28"/>
        </w:rPr>
        <w:t xml:space="preserve">
            (на одну ночь) </w:t>
      </w:r>
      <w:r>
        <w:br/>
      </w:r>
      <w:r>
        <w:rPr>
          <w:rFonts w:ascii="Times New Roman"/>
          <w:b w:val="false"/>
          <w:i w:val="false"/>
          <w:color w:val="000000"/>
          <w:sz w:val="28"/>
        </w:rPr>
        <w:t xml:space="preserve">
1102        Вклады до востребования в Национальном Банке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1103        Срочные вклады в Национальном Банке Республики Казахстан </w:t>
      </w:r>
      <w:r>
        <w:br/>
      </w:r>
      <w:r>
        <w:rPr>
          <w:rFonts w:ascii="Times New Roman"/>
          <w:b w:val="false"/>
          <w:i w:val="false"/>
          <w:color w:val="000000"/>
          <w:sz w:val="28"/>
        </w:rPr>
        <w:t xml:space="preserve">
1104        Обязательные резервы в Национальном Банке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1105        Дисконт по вкладам, размещенным в Национальном Банке Республики Казахстан </w:t>
      </w:r>
      <w:r>
        <w:br/>
      </w:r>
      <w:r>
        <w:rPr>
          <w:rFonts w:ascii="Times New Roman"/>
          <w:b w:val="false"/>
          <w:i w:val="false"/>
          <w:color w:val="000000"/>
          <w:sz w:val="28"/>
        </w:rPr>
        <w:t xml:space="preserve">
1106        Премия по вкладам, размещенным в Национальном Банке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1150        Банкноты национальной валюты до выпуска в обращение </w:t>
      </w:r>
      <w:r>
        <w:br/>
      </w:r>
      <w:r>
        <w:rPr>
          <w:rFonts w:ascii="Times New Roman"/>
          <w:b w:val="false"/>
          <w:i w:val="false"/>
          <w:color w:val="000000"/>
          <w:sz w:val="28"/>
        </w:rPr>
        <w:t xml:space="preserve">
1200        Ценные бумаги, учитываемые по справедливой стоимости </w:t>
      </w:r>
      <w:r>
        <w:br/>
      </w:r>
      <w:r>
        <w:rPr>
          <w:rFonts w:ascii="Times New Roman"/>
          <w:b w:val="false"/>
          <w:i w:val="false"/>
          <w:color w:val="000000"/>
          <w:sz w:val="28"/>
        </w:rPr>
        <w:t xml:space="preserve">
            через прибыль или убыток </w:t>
      </w:r>
      <w:r>
        <w:br/>
      </w:r>
      <w:r>
        <w:rPr>
          <w:rFonts w:ascii="Times New Roman"/>
          <w:b w:val="false"/>
          <w:i w:val="false"/>
          <w:color w:val="000000"/>
          <w:sz w:val="28"/>
        </w:rPr>
        <w:t xml:space="preserve">
1201        Ценные бумаги, учитываемые по справедливой стоимости </w:t>
      </w:r>
      <w:r>
        <w:br/>
      </w:r>
      <w:r>
        <w:rPr>
          <w:rFonts w:ascii="Times New Roman"/>
          <w:b w:val="false"/>
          <w:i w:val="false"/>
          <w:color w:val="000000"/>
          <w:sz w:val="28"/>
        </w:rPr>
        <w:t xml:space="preserve">
            через прибыль или убыток </w:t>
      </w:r>
      <w:r>
        <w:br/>
      </w:r>
      <w:r>
        <w:rPr>
          <w:rFonts w:ascii="Times New Roman"/>
          <w:b w:val="false"/>
          <w:i w:val="false"/>
          <w:color w:val="000000"/>
          <w:sz w:val="28"/>
        </w:rPr>
        <w:t>
1202        Просроченная задолженность по ценным бумагам, учитываемым</w:t>
      </w:r>
      <w:r>
        <w:br/>
      </w:r>
      <w:r>
        <w:rPr>
          <w:rFonts w:ascii="Times New Roman"/>
          <w:b w:val="false"/>
          <w:i w:val="false"/>
          <w:color w:val="000000"/>
          <w:sz w:val="28"/>
        </w:rPr>
        <w:t>
            по справедливой стоимости через прибыль или убыток</w:t>
      </w:r>
      <w:r>
        <w:br/>
      </w:r>
      <w:r>
        <w:rPr>
          <w:rFonts w:ascii="Times New Roman"/>
          <w:b w:val="false"/>
          <w:i w:val="false"/>
          <w:color w:val="000000"/>
          <w:sz w:val="28"/>
        </w:rPr>
        <w:t xml:space="preserve">
1205        Дисконт по приобретенным ценным бумагам, учитываемым по </w:t>
      </w:r>
      <w:r>
        <w:br/>
      </w:r>
      <w:r>
        <w:rPr>
          <w:rFonts w:ascii="Times New Roman"/>
          <w:b w:val="false"/>
          <w:i w:val="false"/>
          <w:color w:val="000000"/>
          <w:sz w:val="28"/>
        </w:rPr>
        <w:t xml:space="preserve">
            справедливой стоимости через прибыль или убыток </w:t>
      </w:r>
      <w:r>
        <w:br/>
      </w:r>
      <w:r>
        <w:rPr>
          <w:rFonts w:ascii="Times New Roman"/>
          <w:b w:val="false"/>
          <w:i w:val="false"/>
          <w:color w:val="000000"/>
          <w:sz w:val="28"/>
        </w:rPr>
        <w:t xml:space="preserve">
1206        Премия по приобретенным ценным бумагам, учитываемым по </w:t>
      </w:r>
      <w:r>
        <w:br/>
      </w:r>
      <w:r>
        <w:rPr>
          <w:rFonts w:ascii="Times New Roman"/>
          <w:b w:val="false"/>
          <w:i w:val="false"/>
          <w:color w:val="000000"/>
          <w:sz w:val="28"/>
        </w:rPr>
        <w:t xml:space="preserve">
            справедливой стоимости через прибыль или убыток </w:t>
      </w:r>
      <w:r>
        <w:br/>
      </w:r>
      <w:r>
        <w:rPr>
          <w:rFonts w:ascii="Times New Roman"/>
          <w:b w:val="false"/>
          <w:i w:val="false"/>
          <w:color w:val="000000"/>
          <w:sz w:val="28"/>
        </w:rPr>
        <w:t xml:space="preserve">
1208        Счет положительной корректировки справедливой стоимости ценных </w:t>
      </w:r>
      <w:r>
        <w:br/>
      </w:r>
      <w:r>
        <w:rPr>
          <w:rFonts w:ascii="Times New Roman"/>
          <w:b w:val="false"/>
          <w:i w:val="false"/>
          <w:color w:val="000000"/>
          <w:sz w:val="28"/>
        </w:rPr>
        <w:t xml:space="preserve">
            бумаг, учитываемых по справедливой стоимости через </w:t>
      </w:r>
      <w:r>
        <w:br/>
      </w:r>
      <w:r>
        <w:rPr>
          <w:rFonts w:ascii="Times New Roman"/>
          <w:b w:val="false"/>
          <w:i w:val="false"/>
          <w:color w:val="000000"/>
          <w:sz w:val="28"/>
        </w:rPr>
        <w:t xml:space="preserve">
            прибыль или убыток </w:t>
      </w:r>
      <w:r>
        <w:br/>
      </w:r>
      <w:r>
        <w:rPr>
          <w:rFonts w:ascii="Times New Roman"/>
          <w:b w:val="false"/>
          <w:i w:val="false"/>
          <w:color w:val="000000"/>
          <w:sz w:val="28"/>
        </w:rPr>
        <w:t xml:space="preserve">
1209        Счет отрицательной корректировки справедливой стоимости ценных </w:t>
      </w:r>
      <w:r>
        <w:br/>
      </w:r>
      <w:r>
        <w:rPr>
          <w:rFonts w:ascii="Times New Roman"/>
          <w:b w:val="false"/>
          <w:i w:val="false"/>
          <w:color w:val="000000"/>
          <w:sz w:val="28"/>
        </w:rPr>
        <w:t xml:space="preserve">
            бумаг, учитываемых по справедливой стоимости через </w:t>
      </w:r>
      <w:r>
        <w:br/>
      </w:r>
      <w:r>
        <w:rPr>
          <w:rFonts w:ascii="Times New Roman"/>
          <w:b w:val="false"/>
          <w:i w:val="false"/>
          <w:color w:val="000000"/>
          <w:sz w:val="28"/>
        </w:rPr>
        <w:t xml:space="preserve">
            прибыль или убыток </w:t>
      </w:r>
    </w:p>
    <w:p>
      <w:pPr>
        <w:spacing w:after="0"/>
        <w:ind w:left="0"/>
        <w:jc w:val="both"/>
      </w:pPr>
      <w:r>
        <w:rPr>
          <w:rFonts w:ascii="Times New Roman"/>
          <w:b w:val="false"/>
          <w:i w:val="false"/>
          <w:color w:val="000000"/>
          <w:sz w:val="28"/>
        </w:rPr>
        <w:t xml:space="preserve">1250  Вклады, размещенные в других банках </w:t>
      </w:r>
      <w:r>
        <w:br/>
      </w:r>
      <w:r>
        <w:rPr>
          <w:rFonts w:ascii="Times New Roman"/>
          <w:b w:val="false"/>
          <w:i w:val="false"/>
          <w:color w:val="000000"/>
          <w:sz w:val="28"/>
        </w:rPr>
        <w:t xml:space="preserve">
1251        Вклады, размещенные в других банках (на одну ночь) </w:t>
      </w:r>
      <w:r>
        <w:br/>
      </w:r>
      <w:r>
        <w:rPr>
          <w:rFonts w:ascii="Times New Roman"/>
          <w:b w:val="false"/>
          <w:i w:val="false"/>
          <w:color w:val="000000"/>
          <w:sz w:val="28"/>
        </w:rPr>
        <w:t xml:space="preserve">
1252        Вклады до востребования, размещенные в других банках </w:t>
      </w:r>
      <w:r>
        <w:br/>
      </w:r>
      <w:r>
        <w:rPr>
          <w:rFonts w:ascii="Times New Roman"/>
          <w:b w:val="false"/>
          <w:i w:val="false"/>
          <w:color w:val="000000"/>
          <w:sz w:val="28"/>
        </w:rPr>
        <w:t xml:space="preserve">
1253        Краткосрочные вклады, размещенные в других банках </w:t>
      </w:r>
      <w:r>
        <w:br/>
      </w:r>
      <w:r>
        <w:rPr>
          <w:rFonts w:ascii="Times New Roman"/>
          <w:b w:val="false"/>
          <w:i w:val="false"/>
          <w:color w:val="000000"/>
          <w:sz w:val="28"/>
        </w:rPr>
        <w:t xml:space="preserve">
            (до одного месяца) </w:t>
      </w:r>
      <w:r>
        <w:br/>
      </w:r>
      <w:r>
        <w:rPr>
          <w:rFonts w:ascii="Times New Roman"/>
          <w:b w:val="false"/>
          <w:i w:val="false"/>
          <w:color w:val="000000"/>
          <w:sz w:val="28"/>
        </w:rPr>
        <w:t xml:space="preserve">
1254        Краткосрочные вклады, размещенные в других банках </w:t>
      </w:r>
      <w:r>
        <w:br/>
      </w:r>
      <w:r>
        <w:rPr>
          <w:rFonts w:ascii="Times New Roman"/>
          <w:b w:val="false"/>
          <w:i w:val="false"/>
          <w:color w:val="000000"/>
          <w:sz w:val="28"/>
        </w:rPr>
        <w:t xml:space="preserve">
            (до одного года) </w:t>
      </w:r>
      <w:r>
        <w:br/>
      </w:r>
      <w:r>
        <w:rPr>
          <w:rFonts w:ascii="Times New Roman"/>
          <w:b w:val="false"/>
          <w:i w:val="false"/>
          <w:color w:val="000000"/>
          <w:sz w:val="28"/>
        </w:rPr>
        <w:t xml:space="preserve">
1255        Долгосрочные вклады, размещенные в других банках </w:t>
      </w:r>
      <w:r>
        <w:br/>
      </w:r>
      <w:r>
        <w:rPr>
          <w:rFonts w:ascii="Times New Roman"/>
          <w:b w:val="false"/>
          <w:i w:val="false"/>
          <w:color w:val="000000"/>
          <w:sz w:val="28"/>
        </w:rPr>
        <w:t xml:space="preserve">
1256        Условные вклады, размещенные в других банках </w:t>
      </w:r>
      <w:r>
        <w:br/>
      </w:r>
      <w:r>
        <w:rPr>
          <w:rFonts w:ascii="Times New Roman"/>
          <w:b w:val="false"/>
          <w:i w:val="false"/>
          <w:color w:val="000000"/>
          <w:sz w:val="28"/>
        </w:rPr>
        <w:t xml:space="preserve">
1257        Просроченная задолженность других банков по вкладам </w:t>
      </w:r>
      <w:r>
        <w:br/>
      </w:r>
      <w:r>
        <w:rPr>
          <w:rFonts w:ascii="Times New Roman"/>
          <w:b w:val="false"/>
          <w:i w:val="false"/>
          <w:color w:val="000000"/>
          <w:sz w:val="28"/>
        </w:rPr>
        <w:t xml:space="preserve">
1259        Резервы (провизии) по вкладам, размещенным в       </w:t>
      </w:r>
      <w:r>
        <w:br/>
      </w:r>
      <w:r>
        <w:rPr>
          <w:rFonts w:ascii="Times New Roman"/>
          <w:b w:val="false"/>
          <w:i w:val="false"/>
          <w:color w:val="000000"/>
          <w:sz w:val="28"/>
        </w:rPr>
        <w:t xml:space="preserve">
            других банках </w:t>
      </w:r>
      <w:r>
        <w:br/>
      </w:r>
      <w:r>
        <w:rPr>
          <w:rFonts w:ascii="Times New Roman"/>
          <w:b w:val="false"/>
          <w:i w:val="false"/>
          <w:color w:val="000000"/>
          <w:sz w:val="28"/>
        </w:rPr>
        <w:t xml:space="preserve">
1260        Счет положительной корректировки стоимости срочного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1261        Счет отрицательной корректировки стоимости срочного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1262        Счет положительной корректировки стоимости условного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1263        Счет отрицательной корректировки стоимости условного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1264        Вклад, являющийся обеспечением обязательств банка </w:t>
      </w:r>
      <w:r>
        <w:br/>
      </w:r>
      <w:r>
        <w:rPr>
          <w:rFonts w:ascii="Times New Roman"/>
          <w:b w:val="false"/>
          <w:i w:val="false"/>
          <w:color w:val="000000"/>
          <w:sz w:val="28"/>
        </w:rPr>
        <w:t xml:space="preserve">
            и ипотечной организации </w:t>
      </w:r>
      <w:r>
        <w:br/>
      </w:r>
      <w:r>
        <w:rPr>
          <w:rFonts w:ascii="Times New Roman"/>
          <w:b w:val="false"/>
          <w:i w:val="false"/>
          <w:color w:val="000000"/>
          <w:sz w:val="28"/>
        </w:rPr>
        <w:t xml:space="preserve">
1265        Дисконт по вкладам, размещенным в других банках </w:t>
      </w:r>
      <w:r>
        <w:br/>
      </w:r>
      <w:r>
        <w:rPr>
          <w:rFonts w:ascii="Times New Roman"/>
          <w:b w:val="false"/>
          <w:i w:val="false"/>
          <w:color w:val="000000"/>
          <w:sz w:val="28"/>
        </w:rPr>
        <w:t xml:space="preserve">
1266        Премия по вкладам, размещенным в других банках </w:t>
      </w:r>
      <w:r>
        <w:br/>
      </w:r>
      <w:r>
        <w:rPr>
          <w:rFonts w:ascii="Times New Roman"/>
          <w:b w:val="false"/>
          <w:i w:val="false"/>
          <w:color w:val="000000"/>
          <w:sz w:val="28"/>
        </w:rPr>
        <w:t xml:space="preserve">
1267        Счет хранения денег, переданных в качестве обеспечения </w:t>
      </w:r>
      <w:r>
        <w:br/>
      </w:r>
      <w:r>
        <w:rPr>
          <w:rFonts w:ascii="Times New Roman"/>
          <w:b w:val="false"/>
          <w:i w:val="false"/>
          <w:color w:val="000000"/>
          <w:sz w:val="28"/>
        </w:rPr>
        <w:t xml:space="preserve">
            (заклад, задаток) обязательств банка </w:t>
      </w:r>
      <w:r>
        <w:br/>
      </w:r>
      <w:r>
        <w:rPr>
          <w:rFonts w:ascii="Times New Roman"/>
          <w:b w:val="false"/>
          <w:i w:val="false"/>
          <w:color w:val="000000"/>
          <w:sz w:val="28"/>
        </w:rPr>
        <w:t xml:space="preserve">
            и ипотечной организации </w:t>
      </w:r>
      <w:r>
        <w:br/>
      </w:r>
      <w:r>
        <w:rPr>
          <w:rFonts w:ascii="Times New Roman"/>
          <w:b w:val="false"/>
          <w:i w:val="false"/>
          <w:color w:val="000000"/>
          <w:sz w:val="28"/>
        </w:rPr>
        <w:t xml:space="preserve">
1300  Займы, предоставленные другим банкам </w:t>
      </w:r>
      <w:r>
        <w:br/>
      </w:r>
      <w:r>
        <w:rPr>
          <w:rFonts w:ascii="Times New Roman"/>
          <w:b w:val="false"/>
          <w:i w:val="false"/>
          <w:color w:val="000000"/>
          <w:sz w:val="28"/>
        </w:rPr>
        <w:t xml:space="preserve">
1301        Займы овердрафт по корреспондентским счетам других банков </w:t>
      </w:r>
      <w:r>
        <w:br/>
      </w:r>
      <w:r>
        <w:rPr>
          <w:rFonts w:ascii="Times New Roman"/>
          <w:b w:val="false"/>
          <w:i w:val="false"/>
          <w:color w:val="000000"/>
          <w:sz w:val="28"/>
        </w:rPr>
        <w:t xml:space="preserve">
1302        Краткосрочные займы, предоставленные другим банкам </w:t>
      </w:r>
      <w:r>
        <w:br/>
      </w:r>
      <w:r>
        <w:rPr>
          <w:rFonts w:ascii="Times New Roman"/>
          <w:b w:val="false"/>
          <w:i w:val="false"/>
          <w:color w:val="000000"/>
          <w:sz w:val="28"/>
        </w:rPr>
        <w:t xml:space="preserve">
1303        Займы овернайт, предоставленные другим банкам </w:t>
      </w:r>
      <w:r>
        <w:br/>
      </w:r>
      <w:r>
        <w:rPr>
          <w:rFonts w:ascii="Times New Roman"/>
          <w:b w:val="false"/>
          <w:i w:val="false"/>
          <w:color w:val="000000"/>
          <w:sz w:val="28"/>
        </w:rPr>
        <w:t xml:space="preserve">
1304        Долгосрочные займы, предоставленные другим банкам </w:t>
      </w:r>
      <w:r>
        <w:br/>
      </w:r>
      <w:r>
        <w:rPr>
          <w:rFonts w:ascii="Times New Roman"/>
          <w:b w:val="false"/>
          <w:i w:val="false"/>
          <w:color w:val="000000"/>
          <w:sz w:val="28"/>
        </w:rPr>
        <w:t xml:space="preserve">
1305        Финансовый лизинг другим банкам </w:t>
      </w:r>
      <w:r>
        <w:br/>
      </w:r>
      <w:r>
        <w:rPr>
          <w:rFonts w:ascii="Times New Roman"/>
          <w:b w:val="false"/>
          <w:i w:val="false"/>
          <w:color w:val="000000"/>
          <w:sz w:val="28"/>
        </w:rPr>
        <w:t xml:space="preserve">
1306        Просроченная задолженность других банков по займам </w:t>
      </w:r>
      <w:r>
        <w:br/>
      </w:r>
      <w:r>
        <w:rPr>
          <w:rFonts w:ascii="Times New Roman"/>
          <w:b w:val="false"/>
          <w:i w:val="false"/>
          <w:color w:val="000000"/>
          <w:sz w:val="28"/>
        </w:rPr>
        <w:t xml:space="preserve">
1309        Просроченная задолженность других банков по финансовому лизингу </w:t>
      </w:r>
      <w:r>
        <w:br/>
      </w:r>
      <w:r>
        <w:rPr>
          <w:rFonts w:ascii="Times New Roman"/>
          <w:b w:val="false"/>
          <w:i w:val="false"/>
          <w:color w:val="000000"/>
          <w:sz w:val="28"/>
        </w:rPr>
        <w:t xml:space="preserve">
1310        Счет положительной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1311        Счет отрицательной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1312        Дисконт по займам, предоставленным другим банкам </w:t>
      </w:r>
      <w:r>
        <w:br/>
      </w:r>
      <w:r>
        <w:rPr>
          <w:rFonts w:ascii="Times New Roman"/>
          <w:b w:val="false"/>
          <w:i w:val="false"/>
          <w:color w:val="000000"/>
          <w:sz w:val="28"/>
        </w:rPr>
        <w:t xml:space="preserve">
1313        Премия по займам, предоставленным другим банкам </w:t>
      </w:r>
      <w:r>
        <w:br/>
      </w:r>
      <w:r>
        <w:rPr>
          <w:rFonts w:ascii="Times New Roman"/>
          <w:b w:val="false"/>
          <w:i w:val="false"/>
          <w:color w:val="000000"/>
          <w:sz w:val="28"/>
        </w:rPr>
        <w:t xml:space="preserve">
1319        Резервы (провизии) по займам и финансовому  </w:t>
      </w:r>
      <w:r>
        <w:br/>
      </w:r>
      <w:r>
        <w:rPr>
          <w:rFonts w:ascii="Times New Roman"/>
          <w:b w:val="false"/>
          <w:i w:val="false"/>
          <w:color w:val="000000"/>
          <w:sz w:val="28"/>
        </w:rPr>
        <w:t xml:space="preserve">
            лизингу, предоставленным другим банкам </w:t>
      </w:r>
      <w:r>
        <w:br/>
      </w:r>
      <w:r>
        <w:rPr>
          <w:rFonts w:ascii="Times New Roman"/>
          <w:b w:val="false"/>
          <w:i w:val="false"/>
          <w:color w:val="000000"/>
          <w:sz w:val="28"/>
        </w:rPr>
        <w:t xml:space="preserve">
1320        Займы и финансовый лизинг, предоставленные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1321        Займы овердрафт, предоставленные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1322        Краткосрочные займы, предоставленные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1323        Долгосрочные займы, предоставленные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1324        Счет положительной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1325        Счет отрицательной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1326        Финансовый лизинг организациям, осуществляющим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1327        Просроченная задолженность по займам, предоставленным </w:t>
      </w:r>
      <w:r>
        <w:br/>
      </w:r>
      <w:r>
        <w:rPr>
          <w:rFonts w:ascii="Times New Roman"/>
          <w:b w:val="false"/>
          <w:i w:val="false"/>
          <w:color w:val="000000"/>
          <w:sz w:val="28"/>
        </w:rPr>
        <w:t xml:space="preserve">
            организациям, осуществляющим отдельные виды банковских операций </w:t>
      </w:r>
      <w:r>
        <w:br/>
      </w:r>
      <w:r>
        <w:rPr>
          <w:rFonts w:ascii="Times New Roman"/>
          <w:b w:val="false"/>
          <w:i w:val="false"/>
          <w:color w:val="000000"/>
          <w:sz w:val="28"/>
        </w:rPr>
        <w:t xml:space="preserve">
1328        Просроченная задолженность по финансовому лизингу, </w:t>
      </w:r>
      <w:r>
        <w:br/>
      </w:r>
      <w:r>
        <w:rPr>
          <w:rFonts w:ascii="Times New Roman"/>
          <w:b w:val="false"/>
          <w:i w:val="false"/>
          <w:color w:val="000000"/>
          <w:sz w:val="28"/>
        </w:rPr>
        <w:t xml:space="preserve">
            предоставленному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1329        Резервы (провизии) по займам и финансовому лизингу, </w:t>
      </w:r>
      <w:r>
        <w:br/>
      </w:r>
      <w:r>
        <w:rPr>
          <w:rFonts w:ascii="Times New Roman"/>
          <w:b w:val="false"/>
          <w:i w:val="false"/>
          <w:color w:val="000000"/>
          <w:sz w:val="28"/>
        </w:rPr>
        <w:t xml:space="preserve">
            предоставленным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1330        Дисконт по займам, предоставленным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1331        Премия по займам, предоставленным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1350  Расчеты с филиалами </w:t>
      </w:r>
      <w:r>
        <w:br/>
      </w:r>
      <w:r>
        <w:rPr>
          <w:rFonts w:ascii="Times New Roman"/>
          <w:b w:val="false"/>
          <w:i w:val="false"/>
          <w:color w:val="000000"/>
          <w:sz w:val="28"/>
        </w:rPr>
        <w:t xml:space="preserve">
1351        Расчеты с головным офисом </w:t>
      </w:r>
      <w:r>
        <w:br/>
      </w:r>
      <w:r>
        <w:rPr>
          <w:rFonts w:ascii="Times New Roman"/>
          <w:b w:val="false"/>
          <w:i w:val="false"/>
          <w:color w:val="000000"/>
          <w:sz w:val="28"/>
        </w:rPr>
        <w:t xml:space="preserve">
1352        Расчеты с местными филиалами </w:t>
      </w:r>
      <w:r>
        <w:br/>
      </w:r>
      <w:r>
        <w:rPr>
          <w:rFonts w:ascii="Times New Roman"/>
          <w:b w:val="false"/>
          <w:i w:val="false"/>
          <w:color w:val="000000"/>
          <w:sz w:val="28"/>
        </w:rPr>
        <w:t xml:space="preserve">
1353        Расчеты с зарубежными филиалами </w:t>
      </w:r>
    </w:p>
    <w:p>
      <w:pPr>
        <w:spacing w:after="0"/>
        <w:ind w:left="0"/>
        <w:jc w:val="both"/>
      </w:pPr>
      <w:r>
        <w:rPr>
          <w:rFonts w:ascii="Times New Roman"/>
          <w:b w:val="false"/>
          <w:i w:val="false"/>
          <w:color w:val="000000"/>
          <w:sz w:val="28"/>
        </w:rPr>
        <w:t xml:space="preserve">1400  Требования к клиентам </w:t>
      </w:r>
      <w:r>
        <w:br/>
      </w:r>
      <w:r>
        <w:rPr>
          <w:rFonts w:ascii="Times New Roman"/>
          <w:b w:val="false"/>
          <w:i w:val="false"/>
          <w:color w:val="000000"/>
          <w:sz w:val="28"/>
        </w:rPr>
        <w:t xml:space="preserve">
1401        Займы овердрафт, предоставленные клиентам </w:t>
      </w:r>
      <w:r>
        <w:br/>
      </w:r>
      <w:r>
        <w:rPr>
          <w:rFonts w:ascii="Times New Roman"/>
          <w:b w:val="false"/>
          <w:i w:val="false"/>
          <w:color w:val="000000"/>
          <w:sz w:val="28"/>
        </w:rPr>
        <w:t xml:space="preserve">
1403        Счета по кредитным карточкам клиентов </w:t>
      </w:r>
      <w:r>
        <w:br/>
      </w:r>
      <w:r>
        <w:rPr>
          <w:rFonts w:ascii="Times New Roman"/>
          <w:b w:val="false"/>
          <w:i w:val="false"/>
          <w:color w:val="000000"/>
          <w:sz w:val="28"/>
        </w:rPr>
        <w:t xml:space="preserve">
1405        Учтенные векселя клиентов </w:t>
      </w:r>
      <w:r>
        <w:br/>
      </w:r>
      <w:r>
        <w:rPr>
          <w:rFonts w:ascii="Times New Roman"/>
          <w:b w:val="false"/>
          <w:i w:val="false"/>
          <w:color w:val="000000"/>
          <w:sz w:val="28"/>
        </w:rPr>
        <w:t xml:space="preserve">
1406        Вознаграждение, начисленное предыдущими векселедержателями </w:t>
      </w:r>
      <w:r>
        <w:br/>
      </w:r>
      <w:r>
        <w:rPr>
          <w:rFonts w:ascii="Times New Roman"/>
          <w:b w:val="false"/>
          <w:i w:val="false"/>
          <w:color w:val="000000"/>
          <w:sz w:val="28"/>
        </w:rPr>
        <w:t xml:space="preserve">
            по учтенным векселям клиентов </w:t>
      </w:r>
      <w:r>
        <w:br/>
      </w:r>
      <w:r>
        <w:rPr>
          <w:rFonts w:ascii="Times New Roman"/>
          <w:b w:val="false"/>
          <w:i w:val="false"/>
          <w:color w:val="000000"/>
          <w:sz w:val="28"/>
        </w:rPr>
        <w:t xml:space="preserve">
1407        Факторинг клиентам </w:t>
      </w:r>
      <w:r>
        <w:br/>
      </w:r>
      <w:r>
        <w:rPr>
          <w:rFonts w:ascii="Times New Roman"/>
          <w:b w:val="false"/>
          <w:i w:val="false"/>
          <w:color w:val="000000"/>
          <w:sz w:val="28"/>
        </w:rPr>
        <w:t xml:space="preserve">
1409        Просроченная задолженность клиентов по факторингу </w:t>
      </w:r>
      <w:r>
        <w:br/>
      </w:r>
      <w:r>
        <w:rPr>
          <w:rFonts w:ascii="Times New Roman"/>
          <w:b w:val="false"/>
          <w:i w:val="false"/>
          <w:color w:val="000000"/>
          <w:sz w:val="28"/>
        </w:rPr>
        <w:t xml:space="preserve">
1411        Краткосрочные займы, предоставленные клиентам </w:t>
      </w:r>
      <w:r>
        <w:br/>
      </w:r>
      <w:r>
        <w:rPr>
          <w:rFonts w:ascii="Times New Roman"/>
          <w:b w:val="false"/>
          <w:i w:val="false"/>
          <w:color w:val="000000"/>
          <w:sz w:val="28"/>
        </w:rPr>
        <w:t xml:space="preserve">
1417        Долгосрочные займы, предоставленные клиентам </w:t>
      </w:r>
      <w:r>
        <w:br/>
      </w:r>
      <w:r>
        <w:rPr>
          <w:rFonts w:ascii="Times New Roman"/>
          <w:b w:val="false"/>
          <w:i w:val="false"/>
          <w:color w:val="000000"/>
          <w:sz w:val="28"/>
        </w:rPr>
        <w:t xml:space="preserve">
1420        Финансовый лизинг клиентам </w:t>
      </w:r>
      <w:r>
        <w:br/>
      </w:r>
      <w:r>
        <w:rPr>
          <w:rFonts w:ascii="Times New Roman"/>
          <w:b w:val="false"/>
          <w:i w:val="false"/>
          <w:color w:val="000000"/>
          <w:sz w:val="28"/>
        </w:rPr>
        <w:t xml:space="preserve">
1421        Просроченная задолженность клиентов по финансовому лизингу </w:t>
      </w:r>
      <w:r>
        <w:br/>
      </w:r>
      <w:r>
        <w:rPr>
          <w:rFonts w:ascii="Times New Roman"/>
          <w:b w:val="false"/>
          <w:i w:val="false"/>
          <w:color w:val="000000"/>
          <w:sz w:val="28"/>
        </w:rPr>
        <w:t xml:space="preserve">
1422        Форфейтинг клиентам </w:t>
      </w:r>
      <w:r>
        <w:br/>
      </w:r>
      <w:r>
        <w:rPr>
          <w:rFonts w:ascii="Times New Roman"/>
          <w:b w:val="false"/>
          <w:i w:val="false"/>
          <w:color w:val="000000"/>
          <w:sz w:val="28"/>
        </w:rPr>
        <w:t xml:space="preserve">
1423        Просроченная задолженность клиентов по форфейтингу </w:t>
      </w:r>
      <w:r>
        <w:br/>
      </w:r>
      <w:r>
        <w:rPr>
          <w:rFonts w:ascii="Times New Roman"/>
          <w:b w:val="false"/>
          <w:i w:val="false"/>
          <w:color w:val="000000"/>
          <w:sz w:val="28"/>
        </w:rPr>
        <w:t xml:space="preserve">
1424        Просроченная задолженность клиентов по займам </w:t>
      </w:r>
      <w:r>
        <w:br/>
      </w:r>
      <w:r>
        <w:rPr>
          <w:rFonts w:ascii="Times New Roman"/>
          <w:b w:val="false"/>
          <w:i w:val="false"/>
          <w:color w:val="000000"/>
          <w:sz w:val="28"/>
        </w:rPr>
        <w:t xml:space="preserve">
1425        Опротестованные векселя клиентов </w:t>
      </w:r>
      <w:r>
        <w:br/>
      </w:r>
      <w:r>
        <w:rPr>
          <w:rFonts w:ascii="Times New Roman"/>
          <w:b w:val="false"/>
          <w:i w:val="false"/>
          <w:color w:val="000000"/>
          <w:sz w:val="28"/>
        </w:rPr>
        <w:t xml:space="preserve">
1426        Требования к клиенту по операциям финансирования торговой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1427        Просроченная задолженность по операциям финансирования </w:t>
      </w:r>
      <w:r>
        <w:br/>
      </w:r>
      <w:r>
        <w:rPr>
          <w:rFonts w:ascii="Times New Roman"/>
          <w:b w:val="false"/>
          <w:i w:val="false"/>
          <w:color w:val="000000"/>
          <w:sz w:val="28"/>
        </w:rPr>
        <w:t xml:space="preserve">
            торговой деятельности </w:t>
      </w:r>
      <w:r>
        <w:br/>
      </w:r>
      <w:r>
        <w:rPr>
          <w:rFonts w:ascii="Times New Roman"/>
          <w:b w:val="false"/>
          <w:i w:val="false"/>
          <w:color w:val="000000"/>
          <w:sz w:val="28"/>
        </w:rPr>
        <w:t xml:space="preserve">
1428        Резервы (провизии) по займам и финансовому         </w:t>
      </w:r>
      <w:r>
        <w:br/>
      </w:r>
      <w:r>
        <w:rPr>
          <w:rFonts w:ascii="Times New Roman"/>
          <w:b w:val="false"/>
          <w:i w:val="false"/>
          <w:color w:val="000000"/>
          <w:sz w:val="28"/>
        </w:rPr>
        <w:t xml:space="preserve">
            лизингу, предоставленным клиентам </w:t>
      </w:r>
      <w:r>
        <w:br/>
      </w:r>
      <w:r>
        <w:rPr>
          <w:rFonts w:ascii="Times New Roman"/>
          <w:b w:val="false"/>
          <w:i w:val="false"/>
          <w:color w:val="000000"/>
          <w:sz w:val="28"/>
        </w:rPr>
        <w:t xml:space="preserve">
1429        Прочие займы, предоставленные клиентам </w:t>
      </w:r>
      <w:r>
        <w:br/>
      </w:r>
      <w:r>
        <w:rPr>
          <w:rFonts w:ascii="Times New Roman"/>
          <w:b w:val="false"/>
          <w:i w:val="false"/>
          <w:color w:val="000000"/>
          <w:sz w:val="28"/>
        </w:rPr>
        <w:t xml:space="preserve">
1430        Счет положительной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1431        Счет отрицательной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1432        Дисконт по учтенным векселям </w:t>
      </w:r>
      <w:r>
        <w:br/>
      </w:r>
      <w:r>
        <w:rPr>
          <w:rFonts w:ascii="Times New Roman"/>
          <w:b w:val="false"/>
          <w:i w:val="false"/>
          <w:color w:val="000000"/>
          <w:sz w:val="28"/>
        </w:rPr>
        <w:t xml:space="preserve">
1433        Премия по учтенным векселям </w:t>
      </w:r>
      <w:r>
        <w:br/>
      </w:r>
      <w:r>
        <w:rPr>
          <w:rFonts w:ascii="Times New Roman"/>
          <w:b w:val="false"/>
          <w:i w:val="false"/>
          <w:color w:val="000000"/>
          <w:sz w:val="28"/>
        </w:rPr>
        <w:t xml:space="preserve">
1434        Дисконт по займам, предоставленным клиентам </w:t>
      </w:r>
      <w:r>
        <w:br/>
      </w:r>
      <w:r>
        <w:rPr>
          <w:rFonts w:ascii="Times New Roman"/>
          <w:b w:val="false"/>
          <w:i w:val="false"/>
          <w:color w:val="000000"/>
          <w:sz w:val="28"/>
        </w:rPr>
        <w:t xml:space="preserve">
1435        Премия по займам, предоставленным клиентам </w:t>
      </w:r>
      <w:r>
        <w:br/>
      </w:r>
      <w:r>
        <w:rPr>
          <w:rFonts w:ascii="Times New Roman"/>
          <w:b w:val="false"/>
          <w:i w:val="false"/>
          <w:color w:val="000000"/>
          <w:sz w:val="28"/>
        </w:rPr>
        <w:t xml:space="preserve">
1445        Финансовые активы, переданные в доверительное </w:t>
      </w:r>
      <w:r>
        <w:br/>
      </w: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1450        Ценные бумаги, имеющиеся в наличии для продажи </w:t>
      </w:r>
      <w:r>
        <w:br/>
      </w:r>
      <w:r>
        <w:rPr>
          <w:rFonts w:ascii="Times New Roman"/>
          <w:b w:val="false"/>
          <w:i w:val="false"/>
          <w:color w:val="000000"/>
          <w:sz w:val="28"/>
        </w:rPr>
        <w:t>
1451        Резервы (провизии) на покрытие убытков по ценным бумагам,</w:t>
      </w:r>
      <w:r>
        <w:br/>
      </w:r>
      <w:r>
        <w:rPr>
          <w:rFonts w:ascii="Times New Roman"/>
          <w:b w:val="false"/>
          <w:i w:val="false"/>
          <w:color w:val="000000"/>
          <w:sz w:val="28"/>
        </w:rPr>
        <w:t>
            имеющимся в наличии для продажи</w:t>
      </w:r>
      <w:r>
        <w:br/>
      </w:r>
      <w:r>
        <w:rPr>
          <w:rFonts w:ascii="Times New Roman"/>
          <w:b w:val="false"/>
          <w:i w:val="false"/>
          <w:color w:val="000000"/>
          <w:sz w:val="28"/>
        </w:rPr>
        <w:t xml:space="preserve">
1452        Ценные бумаги, имеющиеся в наличии для продажи </w:t>
      </w:r>
      <w:r>
        <w:br/>
      </w:r>
      <w:r>
        <w:rPr>
          <w:rFonts w:ascii="Times New Roman"/>
          <w:b w:val="false"/>
          <w:i w:val="false"/>
          <w:color w:val="000000"/>
          <w:sz w:val="28"/>
        </w:rPr>
        <w:t xml:space="preserve">
1453        Дисконт по приобретенным ценным бумагам, </w:t>
      </w:r>
      <w:r>
        <w:br/>
      </w:r>
      <w:r>
        <w:rPr>
          <w:rFonts w:ascii="Times New Roman"/>
          <w:b w:val="false"/>
          <w:i w:val="false"/>
          <w:color w:val="000000"/>
          <w:sz w:val="28"/>
        </w:rPr>
        <w:t xml:space="preserve">
            имеющимся в наличии для продажи </w:t>
      </w:r>
      <w:r>
        <w:br/>
      </w:r>
      <w:r>
        <w:rPr>
          <w:rFonts w:ascii="Times New Roman"/>
          <w:b w:val="false"/>
          <w:i w:val="false"/>
          <w:color w:val="000000"/>
          <w:sz w:val="28"/>
        </w:rPr>
        <w:t xml:space="preserve">
1454        Премия по приобретенным ценным бумагам, </w:t>
      </w:r>
      <w:r>
        <w:br/>
      </w:r>
      <w:r>
        <w:rPr>
          <w:rFonts w:ascii="Times New Roman"/>
          <w:b w:val="false"/>
          <w:i w:val="false"/>
          <w:color w:val="000000"/>
          <w:sz w:val="28"/>
        </w:rPr>
        <w:t xml:space="preserve">
            имеющимся в наличии для продажи </w:t>
      </w:r>
      <w:r>
        <w:br/>
      </w:r>
      <w:r>
        <w:rPr>
          <w:rFonts w:ascii="Times New Roman"/>
          <w:b w:val="false"/>
          <w:i w:val="false"/>
          <w:color w:val="000000"/>
          <w:sz w:val="28"/>
        </w:rPr>
        <w:t xml:space="preserve">
1456        Счет положительной корректировки справедливой стоимости </w:t>
      </w:r>
      <w:r>
        <w:br/>
      </w:r>
      <w:r>
        <w:rPr>
          <w:rFonts w:ascii="Times New Roman"/>
          <w:b w:val="false"/>
          <w:i w:val="false"/>
          <w:color w:val="000000"/>
          <w:sz w:val="28"/>
        </w:rPr>
        <w:t xml:space="preserve">
            ценных бумаг, имеющихся в наличии для продажи </w:t>
      </w:r>
      <w:r>
        <w:br/>
      </w:r>
      <w:r>
        <w:rPr>
          <w:rFonts w:ascii="Times New Roman"/>
          <w:b w:val="false"/>
          <w:i w:val="false"/>
          <w:color w:val="000000"/>
          <w:sz w:val="28"/>
        </w:rPr>
        <w:t xml:space="preserve">
1457        Счет отрицательной корректировки справедливой стоимости </w:t>
      </w:r>
      <w:r>
        <w:br/>
      </w:r>
      <w:r>
        <w:rPr>
          <w:rFonts w:ascii="Times New Roman"/>
          <w:b w:val="false"/>
          <w:i w:val="false"/>
          <w:color w:val="000000"/>
          <w:sz w:val="28"/>
        </w:rPr>
        <w:t xml:space="preserve">
            ценных бумаг, имеющихся в наличии для продажи </w:t>
      </w:r>
      <w:r>
        <w:br/>
      </w:r>
      <w:r>
        <w:rPr>
          <w:rFonts w:ascii="Times New Roman"/>
          <w:b w:val="false"/>
          <w:i w:val="false"/>
          <w:color w:val="000000"/>
          <w:sz w:val="28"/>
        </w:rPr>
        <w:t>
1459        Просроченная задолженность по ценным бумагам, имеющимся в</w:t>
      </w:r>
      <w:r>
        <w:br/>
      </w:r>
      <w:r>
        <w:rPr>
          <w:rFonts w:ascii="Times New Roman"/>
          <w:b w:val="false"/>
          <w:i w:val="false"/>
          <w:color w:val="000000"/>
          <w:sz w:val="28"/>
        </w:rPr>
        <w:t>
            наличии для продажи</w:t>
      </w:r>
      <w:r>
        <w:br/>
      </w:r>
      <w:r>
        <w:rPr>
          <w:rFonts w:ascii="Times New Roman"/>
          <w:b w:val="false"/>
          <w:i w:val="false"/>
          <w:color w:val="000000"/>
          <w:sz w:val="28"/>
        </w:rPr>
        <w:t>
1460        Операции "обратное РЕПО" с ценными бумагами</w:t>
      </w:r>
      <w:r>
        <w:br/>
      </w:r>
      <w:r>
        <w:rPr>
          <w:rFonts w:ascii="Times New Roman"/>
          <w:b w:val="false"/>
          <w:i w:val="false"/>
          <w:color w:val="000000"/>
          <w:sz w:val="28"/>
        </w:rPr>
        <w:t>
1461        Операции "обратное РЕПО" с ценными бумагами</w:t>
      </w:r>
      <w:r>
        <w:br/>
      </w:r>
      <w:r>
        <w:rPr>
          <w:rFonts w:ascii="Times New Roman"/>
          <w:b w:val="false"/>
          <w:i w:val="false"/>
          <w:color w:val="000000"/>
          <w:sz w:val="28"/>
        </w:rPr>
        <w:t>
1462        Просроченная задолженность по операциям "обратное РЕПО" с</w:t>
      </w:r>
      <w:r>
        <w:br/>
      </w:r>
      <w:r>
        <w:rPr>
          <w:rFonts w:ascii="Times New Roman"/>
          <w:b w:val="false"/>
          <w:i w:val="false"/>
          <w:color w:val="000000"/>
          <w:sz w:val="28"/>
        </w:rPr>
        <w:t>
            ценными бумагами</w:t>
      </w:r>
      <w:r>
        <w:br/>
      </w:r>
      <w:r>
        <w:rPr>
          <w:rFonts w:ascii="Times New Roman"/>
          <w:b w:val="false"/>
          <w:i w:val="false"/>
          <w:color w:val="000000"/>
          <w:sz w:val="28"/>
        </w:rPr>
        <w:t>
1463        Резервы (провизии) на покрытие убытков по операциям</w:t>
      </w:r>
      <w:r>
        <w:br/>
      </w:r>
      <w:r>
        <w:rPr>
          <w:rFonts w:ascii="Times New Roman"/>
          <w:b w:val="false"/>
          <w:i w:val="false"/>
          <w:color w:val="000000"/>
          <w:sz w:val="28"/>
        </w:rPr>
        <w:t>
            "обратное РЕПО" с ценными бумагами</w:t>
      </w:r>
      <w:r>
        <w:br/>
      </w:r>
      <w:r>
        <w:rPr>
          <w:rFonts w:ascii="Times New Roman"/>
          <w:b w:val="false"/>
          <w:i w:val="false"/>
          <w:color w:val="000000"/>
          <w:sz w:val="28"/>
        </w:rPr>
        <w:t xml:space="preserve">
1470        Инвестиции в капитал и субординированный долг </w:t>
      </w:r>
      <w:r>
        <w:br/>
      </w:r>
      <w:r>
        <w:rPr>
          <w:rFonts w:ascii="Times New Roman"/>
          <w:b w:val="false"/>
          <w:i w:val="false"/>
          <w:color w:val="000000"/>
          <w:sz w:val="28"/>
        </w:rPr>
        <w:t xml:space="preserve">
1471        Инвестиции в дочерние организации </w:t>
      </w:r>
      <w:r>
        <w:br/>
      </w:r>
      <w:r>
        <w:rPr>
          <w:rFonts w:ascii="Times New Roman"/>
          <w:b w:val="false"/>
          <w:i w:val="false"/>
          <w:color w:val="000000"/>
          <w:sz w:val="28"/>
        </w:rPr>
        <w:t xml:space="preserve">
1472        Инвестиции в ассоциированные организации </w:t>
      </w:r>
      <w:r>
        <w:br/>
      </w:r>
      <w:r>
        <w:rPr>
          <w:rFonts w:ascii="Times New Roman"/>
          <w:b w:val="false"/>
          <w:i w:val="false"/>
          <w:color w:val="000000"/>
          <w:sz w:val="28"/>
        </w:rPr>
        <w:t xml:space="preserve">
1473        Инвестиции исламского банка в производственную и торговую </w:t>
      </w:r>
      <w:r>
        <w:br/>
      </w:r>
      <w:r>
        <w:rPr>
          <w:rFonts w:ascii="Times New Roman"/>
          <w:b w:val="false"/>
          <w:i w:val="false"/>
          <w:color w:val="000000"/>
          <w:sz w:val="28"/>
        </w:rPr>
        <w:t xml:space="preserve">
            деятельность </w:t>
      </w:r>
      <w:r>
        <w:br/>
      </w:r>
      <w:r>
        <w:rPr>
          <w:rFonts w:ascii="Times New Roman"/>
          <w:b w:val="false"/>
          <w:i w:val="false"/>
          <w:color w:val="000000"/>
          <w:sz w:val="28"/>
        </w:rPr>
        <w:t xml:space="preserve">
1475        Инвестиции в субординированный долг </w:t>
      </w:r>
      <w:r>
        <w:br/>
      </w:r>
      <w:r>
        <w:rPr>
          <w:rFonts w:ascii="Times New Roman"/>
          <w:b w:val="false"/>
          <w:i w:val="false"/>
          <w:color w:val="000000"/>
          <w:sz w:val="28"/>
        </w:rPr>
        <w:t xml:space="preserve">
1476        Прочие инвестиции </w:t>
      </w:r>
      <w:r>
        <w:br/>
      </w:r>
      <w:r>
        <w:rPr>
          <w:rFonts w:ascii="Times New Roman"/>
          <w:b w:val="false"/>
          <w:i w:val="false"/>
          <w:color w:val="000000"/>
          <w:sz w:val="28"/>
        </w:rPr>
        <w:t>
1477        Резервы (провизии) на покрытие убытков по инвестициям в</w:t>
      </w:r>
      <w:r>
        <w:br/>
      </w:r>
      <w:r>
        <w:rPr>
          <w:rFonts w:ascii="Times New Roman"/>
          <w:b w:val="false"/>
          <w:i w:val="false"/>
          <w:color w:val="000000"/>
          <w:sz w:val="28"/>
        </w:rPr>
        <w:t>
            дочерние и ассоциированные организации</w:t>
      </w:r>
      <w:r>
        <w:br/>
      </w:r>
      <w:r>
        <w:rPr>
          <w:rFonts w:ascii="Times New Roman"/>
          <w:b w:val="false"/>
          <w:i w:val="false"/>
          <w:color w:val="000000"/>
          <w:sz w:val="28"/>
        </w:rPr>
        <w:t xml:space="preserve">
1480        Ценные бумаги, удерживаемые до погашения </w:t>
      </w:r>
      <w:r>
        <w:br/>
      </w:r>
      <w:r>
        <w:rPr>
          <w:rFonts w:ascii="Times New Roman"/>
          <w:b w:val="false"/>
          <w:i w:val="false"/>
          <w:color w:val="000000"/>
          <w:sz w:val="28"/>
        </w:rPr>
        <w:t xml:space="preserve">
1481        Ценные бумаги, удерживаемые до погашения </w:t>
      </w:r>
      <w:r>
        <w:br/>
      </w:r>
      <w:r>
        <w:rPr>
          <w:rFonts w:ascii="Times New Roman"/>
          <w:b w:val="false"/>
          <w:i w:val="false"/>
          <w:color w:val="000000"/>
          <w:sz w:val="28"/>
        </w:rPr>
        <w:t xml:space="preserve">
1482        Дисконт по приобретенным ценным бумагам, </w:t>
      </w:r>
      <w:r>
        <w:br/>
      </w:r>
      <w:r>
        <w:rPr>
          <w:rFonts w:ascii="Times New Roman"/>
          <w:b w:val="false"/>
          <w:i w:val="false"/>
          <w:color w:val="000000"/>
          <w:sz w:val="28"/>
        </w:rPr>
        <w:t xml:space="preserve">
            удерживаемым до погашения </w:t>
      </w:r>
      <w:r>
        <w:br/>
      </w:r>
      <w:r>
        <w:rPr>
          <w:rFonts w:ascii="Times New Roman"/>
          <w:b w:val="false"/>
          <w:i w:val="false"/>
          <w:color w:val="000000"/>
          <w:sz w:val="28"/>
        </w:rPr>
        <w:t xml:space="preserve">
1483        Премия по приобретенным ценным бумагам, </w:t>
      </w:r>
      <w:r>
        <w:br/>
      </w:r>
      <w:r>
        <w:rPr>
          <w:rFonts w:ascii="Times New Roman"/>
          <w:b w:val="false"/>
          <w:i w:val="false"/>
          <w:color w:val="000000"/>
          <w:sz w:val="28"/>
        </w:rPr>
        <w:t xml:space="preserve">
            удерживаемым до погашения </w:t>
      </w:r>
      <w:r>
        <w:br/>
      </w:r>
      <w:r>
        <w:rPr>
          <w:rFonts w:ascii="Times New Roman"/>
          <w:b w:val="false"/>
          <w:i w:val="false"/>
          <w:color w:val="000000"/>
          <w:sz w:val="28"/>
        </w:rPr>
        <w:t>
1485        Просроченная задолженность по ценным бумагам,</w:t>
      </w:r>
      <w:r>
        <w:br/>
      </w:r>
      <w:r>
        <w:rPr>
          <w:rFonts w:ascii="Times New Roman"/>
          <w:b w:val="false"/>
          <w:i w:val="false"/>
          <w:color w:val="000000"/>
          <w:sz w:val="28"/>
        </w:rPr>
        <w:t>
            удерживаемым до погашения</w:t>
      </w:r>
      <w:r>
        <w:br/>
      </w:r>
      <w:r>
        <w:rPr>
          <w:rFonts w:ascii="Times New Roman"/>
          <w:b w:val="false"/>
          <w:i w:val="false"/>
          <w:color w:val="000000"/>
          <w:sz w:val="28"/>
        </w:rPr>
        <w:t>
1486        Резервы (провизии) на покрытие убытков по ценным бумагам,</w:t>
      </w:r>
      <w:r>
        <w:br/>
      </w:r>
      <w:r>
        <w:rPr>
          <w:rFonts w:ascii="Times New Roman"/>
          <w:b w:val="false"/>
          <w:i w:val="false"/>
          <w:color w:val="000000"/>
          <w:sz w:val="28"/>
        </w:rPr>
        <w:t>
            удерживаемым до погашения</w:t>
      </w:r>
      <w:r>
        <w:br/>
      </w:r>
      <w:r>
        <w:rPr>
          <w:rFonts w:ascii="Times New Roman"/>
          <w:b w:val="false"/>
          <w:i w:val="false"/>
          <w:color w:val="000000"/>
          <w:sz w:val="28"/>
        </w:rPr>
        <w:t>
1490        Прочие долговые инструменты в категории "займы и</w:t>
      </w:r>
      <w:r>
        <w:br/>
      </w:r>
      <w:r>
        <w:rPr>
          <w:rFonts w:ascii="Times New Roman"/>
          <w:b w:val="false"/>
          <w:i w:val="false"/>
          <w:color w:val="000000"/>
          <w:sz w:val="28"/>
        </w:rPr>
        <w:t>
            дебиторская задолженность"</w:t>
      </w:r>
      <w:r>
        <w:br/>
      </w:r>
      <w:r>
        <w:rPr>
          <w:rFonts w:ascii="Times New Roman"/>
          <w:b w:val="false"/>
          <w:i w:val="false"/>
          <w:color w:val="000000"/>
          <w:sz w:val="28"/>
        </w:rPr>
        <w:t>
1491        Прочие долговые инструменты в категории "займы и</w:t>
      </w:r>
      <w:r>
        <w:br/>
      </w:r>
      <w:r>
        <w:rPr>
          <w:rFonts w:ascii="Times New Roman"/>
          <w:b w:val="false"/>
          <w:i w:val="false"/>
          <w:color w:val="000000"/>
          <w:sz w:val="28"/>
        </w:rPr>
        <w:t>
            дебиторская задолженность"</w:t>
      </w:r>
      <w:r>
        <w:br/>
      </w:r>
      <w:r>
        <w:rPr>
          <w:rFonts w:ascii="Times New Roman"/>
          <w:b w:val="false"/>
          <w:i w:val="false"/>
          <w:color w:val="000000"/>
          <w:sz w:val="28"/>
        </w:rPr>
        <w:t>
1492        Дисконт по прочим долговым инструментам в категории</w:t>
      </w:r>
      <w:r>
        <w:br/>
      </w:r>
      <w:r>
        <w:rPr>
          <w:rFonts w:ascii="Times New Roman"/>
          <w:b w:val="false"/>
          <w:i w:val="false"/>
          <w:color w:val="000000"/>
          <w:sz w:val="28"/>
        </w:rPr>
        <w:t>
            "займы и дебиторская задолженность"</w:t>
      </w:r>
      <w:r>
        <w:br/>
      </w:r>
      <w:r>
        <w:rPr>
          <w:rFonts w:ascii="Times New Roman"/>
          <w:b w:val="false"/>
          <w:i w:val="false"/>
          <w:color w:val="000000"/>
          <w:sz w:val="28"/>
        </w:rPr>
        <w:t>
1493        Премия по прочим долговым инструментам в категории "займы</w:t>
      </w:r>
      <w:r>
        <w:br/>
      </w:r>
      <w:r>
        <w:rPr>
          <w:rFonts w:ascii="Times New Roman"/>
          <w:b w:val="false"/>
          <w:i w:val="false"/>
          <w:color w:val="000000"/>
          <w:sz w:val="28"/>
        </w:rPr>
        <w:t>
            и дебиторская задолженность"</w:t>
      </w:r>
      <w:r>
        <w:br/>
      </w:r>
      <w:r>
        <w:rPr>
          <w:rFonts w:ascii="Times New Roman"/>
          <w:b w:val="false"/>
          <w:i w:val="false"/>
          <w:color w:val="000000"/>
          <w:sz w:val="28"/>
        </w:rPr>
        <w:t>
1494        Просроченная задолженность по прочим долговым</w:t>
      </w:r>
      <w:r>
        <w:br/>
      </w:r>
      <w:r>
        <w:rPr>
          <w:rFonts w:ascii="Times New Roman"/>
          <w:b w:val="false"/>
          <w:i w:val="false"/>
          <w:color w:val="000000"/>
          <w:sz w:val="28"/>
        </w:rPr>
        <w:t>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1495        Резервы (провизии) на покрытие убытков по прочим долговым</w:t>
      </w:r>
      <w:r>
        <w:br/>
      </w:r>
      <w:r>
        <w:rPr>
          <w:rFonts w:ascii="Times New Roman"/>
          <w:b w:val="false"/>
          <w:i w:val="false"/>
          <w:color w:val="000000"/>
          <w:sz w:val="28"/>
        </w:rPr>
        <w:t>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xml:space="preserve">
1550  Расчеты по платежам </w:t>
      </w:r>
      <w:r>
        <w:br/>
      </w:r>
      <w:r>
        <w:rPr>
          <w:rFonts w:ascii="Times New Roman"/>
          <w:b w:val="false"/>
          <w:i w:val="false"/>
          <w:color w:val="000000"/>
          <w:sz w:val="28"/>
        </w:rPr>
        <w:t xml:space="preserve">
1551        Расчеты с другими банками </w:t>
      </w:r>
      <w:r>
        <w:br/>
      </w:r>
      <w:r>
        <w:rPr>
          <w:rFonts w:ascii="Times New Roman"/>
          <w:b w:val="false"/>
          <w:i w:val="false"/>
          <w:color w:val="000000"/>
          <w:sz w:val="28"/>
        </w:rPr>
        <w:t xml:space="preserve">
1552        Расчеты с клиентами </w:t>
      </w:r>
      <w:r>
        <w:br/>
      </w:r>
      <w:r>
        <w:rPr>
          <w:rFonts w:ascii="Times New Roman"/>
          <w:b w:val="false"/>
          <w:i w:val="false"/>
          <w:color w:val="000000"/>
          <w:sz w:val="28"/>
        </w:rPr>
        <w:t xml:space="preserve">
  </w:t>
      </w:r>
      <w:r>
        <w:br/>
      </w:r>
      <w:r>
        <w:rPr>
          <w:rFonts w:ascii="Times New Roman"/>
          <w:b w:val="false"/>
          <w:i w:val="false"/>
          <w:color w:val="000000"/>
          <w:sz w:val="28"/>
        </w:rPr>
        <w:t xml:space="preserve">
1600  Товарно-материальные запасы </w:t>
      </w:r>
      <w:r>
        <w:br/>
      </w:r>
      <w:r>
        <w:rPr>
          <w:rFonts w:ascii="Times New Roman"/>
          <w:b w:val="false"/>
          <w:i w:val="false"/>
          <w:color w:val="000000"/>
          <w:sz w:val="28"/>
        </w:rPr>
        <w:t xml:space="preserve">
1601        Неаффинированные драгоценные металлы </w:t>
      </w:r>
      <w:r>
        <w:br/>
      </w:r>
      <w:r>
        <w:rPr>
          <w:rFonts w:ascii="Times New Roman"/>
          <w:b w:val="false"/>
          <w:i w:val="false"/>
          <w:color w:val="000000"/>
          <w:sz w:val="28"/>
        </w:rPr>
        <w:t xml:space="preserve">
1602        Прочие товарно-материальные запасы </w:t>
      </w:r>
      <w:r>
        <w:br/>
      </w:r>
      <w:r>
        <w:rPr>
          <w:rFonts w:ascii="Times New Roman"/>
          <w:b w:val="false"/>
          <w:i w:val="false"/>
          <w:color w:val="000000"/>
          <w:sz w:val="28"/>
        </w:rPr>
        <w:t xml:space="preserve">
1603        Монеты, изготовленные из драгоценных металлов, на складе </w:t>
      </w:r>
      <w:r>
        <w:br/>
      </w:r>
      <w:r>
        <w:rPr>
          <w:rFonts w:ascii="Times New Roman"/>
          <w:b w:val="false"/>
          <w:i w:val="false"/>
          <w:color w:val="000000"/>
          <w:sz w:val="28"/>
        </w:rPr>
        <w:t xml:space="preserve">
1604        Коллекционные монеты, изготовленные из </w:t>
      </w:r>
      <w:r>
        <w:br/>
      </w:r>
      <w:r>
        <w:rPr>
          <w:rFonts w:ascii="Times New Roman"/>
          <w:b w:val="false"/>
          <w:i w:val="false"/>
          <w:color w:val="000000"/>
          <w:sz w:val="28"/>
        </w:rPr>
        <w:t xml:space="preserve">
            недрагоценных металлов, на складе </w:t>
      </w:r>
      <w:r>
        <w:br/>
      </w:r>
      <w:r>
        <w:rPr>
          <w:rFonts w:ascii="Times New Roman"/>
          <w:b w:val="false"/>
          <w:i w:val="false"/>
          <w:color w:val="000000"/>
          <w:sz w:val="28"/>
        </w:rPr>
        <w:t xml:space="preserve">
1610        Долгосрочные активы, предназначенные для продажи </w:t>
      </w:r>
      <w:r>
        <w:br/>
      </w:r>
      <w:r>
        <w:rPr>
          <w:rFonts w:ascii="Times New Roman"/>
          <w:b w:val="false"/>
          <w:i w:val="false"/>
          <w:color w:val="000000"/>
          <w:sz w:val="28"/>
        </w:rPr>
        <w:t xml:space="preserve">
1650/1690   Основные средства и нематериальные активы </w:t>
      </w:r>
      <w:r>
        <w:br/>
      </w:r>
      <w:r>
        <w:rPr>
          <w:rFonts w:ascii="Times New Roman"/>
          <w:b w:val="false"/>
          <w:i w:val="false"/>
          <w:color w:val="000000"/>
          <w:sz w:val="28"/>
        </w:rPr>
        <w:t xml:space="preserve">
1651        Строящиеся (устанавливаемые) основные средства </w:t>
      </w:r>
      <w:r>
        <w:br/>
      </w:r>
      <w:r>
        <w:rPr>
          <w:rFonts w:ascii="Times New Roman"/>
          <w:b w:val="false"/>
          <w:i w:val="false"/>
          <w:color w:val="000000"/>
          <w:sz w:val="28"/>
        </w:rPr>
        <w:t xml:space="preserve">
1652        Земля, здания и сооружения </w:t>
      </w:r>
      <w:r>
        <w:br/>
      </w:r>
      <w:r>
        <w:rPr>
          <w:rFonts w:ascii="Times New Roman"/>
          <w:b w:val="false"/>
          <w:i w:val="false"/>
          <w:color w:val="000000"/>
          <w:sz w:val="28"/>
        </w:rPr>
        <w:t xml:space="preserve">
1653        Компьютерное оборудование </w:t>
      </w:r>
      <w:r>
        <w:br/>
      </w:r>
      <w:r>
        <w:rPr>
          <w:rFonts w:ascii="Times New Roman"/>
          <w:b w:val="false"/>
          <w:i w:val="false"/>
          <w:color w:val="000000"/>
          <w:sz w:val="28"/>
        </w:rPr>
        <w:t xml:space="preserve">
1654        Прочие основные средства </w:t>
      </w:r>
      <w:r>
        <w:br/>
      </w:r>
      <w:r>
        <w:rPr>
          <w:rFonts w:ascii="Times New Roman"/>
          <w:b w:val="false"/>
          <w:i w:val="false"/>
          <w:color w:val="000000"/>
          <w:sz w:val="28"/>
        </w:rPr>
        <w:t xml:space="preserve">
1655        Основные средства, принятые в финансовый лизинг </w:t>
      </w:r>
      <w:r>
        <w:br/>
      </w:r>
      <w:r>
        <w:rPr>
          <w:rFonts w:ascii="Times New Roman"/>
          <w:b w:val="false"/>
          <w:i w:val="false"/>
          <w:color w:val="000000"/>
          <w:sz w:val="28"/>
        </w:rPr>
        <w:t xml:space="preserve">
1656        Основные средства, предназначенные для сдачи в аренду </w:t>
      </w:r>
      <w:r>
        <w:br/>
      </w:r>
      <w:r>
        <w:rPr>
          <w:rFonts w:ascii="Times New Roman"/>
          <w:b w:val="false"/>
          <w:i w:val="false"/>
          <w:color w:val="000000"/>
          <w:sz w:val="28"/>
        </w:rPr>
        <w:t xml:space="preserve">
1657        Капитальные затраты по арендованным зданиям </w:t>
      </w:r>
      <w:r>
        <w:br/>
      </w:r>
      <w:r>
        <w:rPr>
          <w:rFonts w:ascii="Times New Roman"/>
          <w:b w:val="false"/>
          <w:i w:val="false"/>
          <w:color w:val="000000"/>
          <w:sz w:val="28"/>
        </w:rPr>
        <w:t xml:space="preserve">
1658        Транспортные средства </w:t>
      </w:r>
      <w:r>
        <w:br/>
      </w:r>
      <w:r>
        <w:rPr>
          <w:rFonts w:ascii="Times New Roman"/>
          <w:b w:val="false"/>
          <w:i w:val="false"/>
          <w:color w:val="000000"/>
          <w:sz w:val="28"/>
        </w:rPr>
        <w:t xml:space="preserve">
1659        Нематериальные активы </w:t>
      </w:r>
      <w:r>
        <w:br/>
      </w:r>
      <w:r>
        <w:rPr>
          <w:rFonts w:ascii="Times New Roman"/>
          <w:b w:val="false"/>
          <w:i w:val="false"/>
          <w:color w:val="000000"/>
          <w:sz w:val="28"/>
        </w:rPr>
        <w:t xml:space="preserve">
1660        Создаваемые (разрабатываемые) нематериальные активы </w:t>
      </w:r>
      <w:r>
        <w:br/>
      </w:r>
      <w:r>
        <w:rPr>
          <w:rFonts w:ascii="Times New Roman"/>
          <w:b w:val="false"/>
          <w:i w:val="false"/>
          <w:color w:val="000000"/>
          <w:sz w:val="28"/>
        </w:rPr>
        <w:t xml:space="preserve">
1661        Гудвилл </w:t>
      </w:r>
      <w:r>
        <w:br/>
      </w:r>
      <w:r>
        <w:rPr>
          <w:rFonts w:ascii="Times New Roman"/>
          <w:b w:val="false"/>
          <w:i w:val="false"/>
          <w:color w:val="000000"/>
          <w:sz w:val="28"/>
        </w:rPr>
        <w:t xml:space="preserve">
1692        Начисленная амортизация по зданиям и сооружениям </w:t>
      </w:r>
      <w:r>
        <w:br/>
      </w:r>
      <w:r>
        <w:rPr>
          <w:rFonts w:ascii="Times New Roman"/>
          <w:b w:val="false"/>
          <w:i w:val="false"/>
          <w:color w:val="000000"/>
          <w:sz w:val="28"/>
        </w:rPr>
        <w:t xml:space="preserve">
1693        Начисленная амортизация по компьютерному оборудованию </w:t>
      </w:r>
      <w:r>
        <w:br/>
      </w:r>
      <w:r>
        <w:rPr>
          <w:rFonts w:ascii="Times New Roman"/>
          <w:b w:val="false"/>
          <w:i w:val="false"/>
          <w:color w:val="000000"/>
          <w:sz w:val="28"/>
        </w:rPr>
        <w:t xml:space="preserve">
1694        Начисленная амортизация по прочим основным средствам </w:t>
      </w:r>
      <w:r>
        <w:br/>
      </w:r>
      <w:r>
        <w:rPr>
          <w:rFonts w:ascii="Times New Roman"/>
          <w:b w:val="false"/>
          <w:i w:val="false"/>
          <w:color w:val="000000"/>
          <w:sz w:val="28"/>
        </w:rPr>
        <w:t xml:space="preserve">
1695        Начисленная амортизация по основным средствам, полученным по   </w:t>
      </w:r>
      <w:r>
        <w:br/>
      </w:r>
      <w:r>
        <w:rPr>
          <w:rFonts w:ascii="Times New Roman"/>
          <w:b w:val="false"/>
          <w:i w:val="false"/>
          <w:color w:val="000000"/>
          <w:sz w:val="28"/>
        </w:rPr>
        <w:t xml:space="preserve">
            финансовому лизингу </w:t>
      </w:r>
      <w:r>
        <w:br/>
      </w:r>
      <w:r>
        <w:rPr>
          <w:rFonts w:ascii="Times New Roman"/>
          <w:b w:val="false"/>
          <w:i w:val="false"/>
          <w:color w:val="000000"/>
          <w:sz w:val="28"/>
        </w:rPr>
        <w:t xml:space="preserve">
1696        Начисленная амортизация по основным средствам, предназначенным </w:t>
      </w:r>
      <w:r>
        <w:br/>
      </w:r>
      <w:r>
        <w:rPr>
          <w:rFonts w:ascii="Times New Roman"/>
          <w:b w:val="false"/>
          <w:i w:val="false"/>
          <w:color w:val="000000"/>
          <w:sz w:val="28"/>
        </w:rPr>
        <w:t xml:space="preserve">
            для сдачи в аренду </w:t>
      </w:r>
      <w:r>
        <w:br/>
      </w:r>
      <w:r>
        <w:rPr>
          <w:rFonts w:ascii="Times New Roman"/>
          <w:b w:val="false"/>
          <w:i w:val="false"/>
          <w:color w:val="000000"/>
          <w:sz w:val="28"/>
        </w:rPr>
        <w:t xml:space="preserve">
1697        Начисленная амортизация по капитальным затратам по             </w:t>
      </w:r>
      <w:r>
        <w:br/>
      </w:r>
      <w:r>
        <w:rPr>
          <w:rFonts w:ascii="Times New Roman"/>
          <w:b w:val="false"/>
          <w:i w:val="false"/>
          <w:color w:val="000000"/>
          <w:sz w:val="28"/>
        </w:rPr>
        <w:t xml:space="preserve">
            арендованным зданиям </w:t>
      </w:r>
      <w:r>
        <w:br/>
      </w:r>
      <w:r>
        <w:rPr>
          <w:rFonts w:ascii="Times New Roman"/>
          <w:b w:val="false"/>
          <w:i w:val="false"/>
          <w:color w:val="000000"/>
          <w:sz w:val="28"/>
        </w:rPr>
        <w:t xml:space="preserve">
1698        Начисленная амортизация по транспортным средствам </w:t>
      </w:r>
      <w:r>
        <w:br/>
      </w:r>
      <w:r>
        <w:rPr>
          <w:rFonts w:ascii="Times New Roman"/>
          <w:b w:val="false"/>
          <w:i w:val="false"/>
          <w:color w:val="000000"/>
          <w:sz w:val="28"/>
        </w:rPr>
        <w:t xml:space="preserve">
1699        Начисленная амортизация по нематериальным активам </w:t>
      </w:r>
      <w:r>
        <w:br/>
      </w:r>
      <w:r>
        <w:rPr>
          <w:rFonts w:ascii="Times New Roman"/>
          <w:b w:val="false"/>
          <w:i w:val="false"/>
          <w:color w:val="000000"/>
          <w:sz w:val="28"/>
        </w:rPr>
        <w:t xml:space="preserve">
  </w:t>
      </w:r>
      <w:r>
        <w:br/>
      </w:r>
      <w:r>
        <w:rPr>
          <w:rFonts w:ascii="Times New Roman"/>
          <w:b w:val="false"/>
          <w:i w:val="false"/>
          <w:color w:val="000000"/>
          <w:sz w:val="28"/>
        </w:rPr>
        <w:t xml:space="preserve">
  1700  Начисленные доходы, связанные с получением вознаграждения </w:t>
      </w:r>
      <w:r>
        <w:br/>
      </w:r>
      <w:r>
        <w:rPr>
          <w:rFonts w:ascii="Times New Roman"/>
          <w:b w:val="false"/>
          <w:i w:val="false"/>
          <w:color w:val="000000"/>
          <w:sz w:val="28"/>
        </w:rPr>
        <w:t xml:space="preserve">
1705        Начисленные доходы по корреспондентским счетам </w:t>
      </w:r>
      <w:r>
        <w:br/>
      </w:r>
      <w:r>
        <w:rPr>
          <w:rFonts w:ascii="Times New Roman"/>
          <w:b w:val="false"/>
          <w:i w:val="false"/>
          <w:color w:val="000000"/>
          <w:sz w:val="28"/>
        </w:rPr>
        <w:t xml:space="preserve">
1710        Начисленные доходы по вкладам, размещенным в Национальном      </w:t>
      </w:r>
      <w:r>
        <w:br/>
      </w:r>
      <w:r>
        <w:rPr>
          <w:rFonts w:ascii="Times New Roman"/>
          <w:b w:val="false"/>
          <w:i w:val="false"/>
          <w:color w:val="000000"/>
          <w:sz w:val="28"/>
        </w:rPr>
        <w:t xml:space="preserve">
            Банке Республики Казахстан </w:t>
      </w:r>
      <w:r>
        <w:br/>
      </w:r>
      <w:r>
        <w:rPr>
          <w:rFonts w:ascii="Times New Roman"/>
          <w:b w:val="false"/>
          <w:i w:val="false"/>
          <w:color w:val="000000"/>
          <w:sz w:val="28"/>
        </w:rPr>
        <w:t xml:space="preserve">
1725        Начисленные доходы по вкладам, размещенным в других банках </w:t>
      </w:r>
      <w:r>
        <w:br/>
      </w:r>
      <w:r>
        <w:rPr>
          <w:rFonts w:ascii="Times New Roman"/>
          <w:b w:val="false"/>
          <w:i w:val="false"/>
          <w:color w:val="000000"/>
          <w:sz w:val="28"/>
        </w:rPr>
        <w:t xml:space="preserve">
1726        Просроченное вознаграждение по вкладам, размещенным в других   </w:t>
      </w:r>
      <w:r>
        <w:br/>
      </w:r>
      <w:r>
        <w:rPr>
          <w:rFonts w:ascii="Times New Roman"/>
          <w:b w:val="false"/>
          <w:i w:val="false"/>
          <w:color w:val="000000"/>
          <w:sz w:val="28"/>
        </w:rPr>
        <w:t xml:space="preserve">
            банках </w:t>
      </w:r>
      <w:r>
        <w:br/>
      </w:r>
      <w:r>
        <w:rPr>
          <w:rFonts w:ascii="Times New Roman"/>
          <w:b w:val="false"/>
          <w:i w:val="false"/>
          <w:color w:val="000000"/>
          <w:sz w:val="28"/>
        </w:rPr>
        <w:t xml:space="preserve">
1727        Начисленные доходы по аффинированным драгоценным металлам, </w:t>
      </w:r>
      <w:r>
        <w:br/>
      </w:r>
      <w:r>
        <w:rPr>
          <w:rFonts w:ascii="Times New Roman"/>
          <w:b w:val="false"/>
          <w:i w:val="false"/>
          <w:color w:val="000000"/>
          <w:sz w:val="28"/>
        </w:rPr>
        <w:t xml:space="preserve">
            размещенным на металлических счетах </w:t>
      </w:r>
      <w:r>
        <w:br/>
      </w:r>
      <w:r>
        <w:rPr>
          <w:rFonts w:ascii="Times New Roman"/>
          <w:b w:val="false"/>
          <w:i w:val="false"/>
          <w:color w:val="000000"/>
          <w:sz w:val="28"/>
        </w:rPr>
        <w:t xml:space="preserve">
1728        Начисленные доходы по вкладу, являющемуся обеспечением </w:t>
      </w:r>
      <w:r>
        <w:br/>
      </w:r>
      <w:r>
        <w:rPr>
          <w:rFonts w:ascii="Times New Roman"/>
          <w:b w:val="false"/>
          <w:i w:val="false"/>
          <w:color w:val="000000"/>
          <w:sz w:val="28"/>
        </w:rPr>
        <w:t xml:space="preserve">
            обязательств банка и ипотечной организации </w:t>
      </w:r>
      <w:r>
        <w:br/>
      </w:r>
      <w:r>
        <w:rPr>
          <w:rFonts w:ascii="Times New Roman"/>
          <w:b w:val="false"/>
          <w:i w:val="false"/>
          <w:color w:val="000000"/>
          <w:sz w:val="28"/>
        </w:rPr>
        <w:t xml:space="preserve">
1730        Начисленные доходы по займам и финансовому лизингу,            </w:t>
      </w:r>
      <w:r>
        <w:br/>
      </w:r>
      <w:r>
        <w:rPr>
          <w:rFonts w:ascii="Times New Roman"/>
          <w:b w:val="false"/>
          <w:i w:val="false"/>
          <w:color w:val="000000"/>
          <w:sz w:val="28"/>
        </w:rPr>
        <w:t xml:space="preserve">
            предоставленным другим банкам </w:t>
      </w:r>
      <w:r>
        <w:br/>
      </w:r>
      <w:r>
        <w:rPr>
          <w:rFonts w:ascii="Times New Roman"/>
          <w:b w:val="false"/>
          <w:i w:val="false"/>
          <w:color w:val="000000"/>
          <w:sz w:val="28"/>
        </w:rPr>
        <w:t xml:space="preserve">
1731        Просроченное вознаграждение по займам и финансовому лизингу,   </w:t>
      </w:r>
      <w:r>
        <w:br/>
      </w:r>
      <w:r>
        <w:rPr>
          <w:rFonts w:ascii="Times New Roman"/>
          <w:b w:val="false"/>
          <w:i w:val="false"/>
          <w:color w:val="000000"/>
          <w:sz w:val="28"/>
        </w:rPr>
        <w:t xml:space="preserve">
            предоставленным другим банкам </w:t>
      </w:r>
      <w:r>
        <w:br/>
      </w:r>
      <w:r>
        <w:rPr>
          <w:rFonts w:ascii="Times New Roman"/>
          <w:b w:val="false"/>
          <w:i w:val="false"/>
          <w:color w:val="000000"/>
          <w:sz w:val="28"/>
        </w:rPr>
        <w:t xml:space="preserve">
1733        Начисленные доходы по займам и финансовому лизингу, </w:t>
      </w:r>
      <w:r>
        <w:br/>
      </w:r>
      <w:r>
        <w:rPr>
          <w:rFonts w:ascii="Times New Roman"/>
          <w:b w:val="false"/>
          <w:i w:val="false"/>
          <w:color w:val="000000"/>
          <w:sz w:val="28"/>
        </w:rPr>
        <w:t xml:space="preserve">
            предоставленным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1734        Просроченное вознаграждение по займам и финансовому лизингу, </w:t>
      </w:r>
      <w:r>
        <w:br/>
      </w:r>
      <w:r>
        <w:rPr>
          <w:rFonts w:ascii="Times New Roman"/>
          <w:b w:val="false"/>
          <w:i w:val="false"/>
          <w:color w:val="000000"/>
          <w:sz w:val="28"/>
        </w:rPr>
        <w:t xml:space="preserve">
            предоставленным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1735        Начисленные доходы по расчетам между головным офисом и   </w:t>
      </w:r>
      <w:r>
        <w:br/>
      </w:r>
      <w:r>
        <w:rPr>
          <w:rFonts w:ascii="Times New Roman"/>
          <w:b w:val="false"/>
          <w:i w:val="false"/>
          <w:color w:val="000000"/>
          <w:sz w:val="28"/>
        </w:rPr>
        <w:t xml:space="preserve">
            его филиалами </w:t>
      </w:r>
      <w:r>
        <w:br/>
      </w:r>
      <w:r>
        <w:rPr>
          <w:rFonts w:ascii="Times New Roman"/>
          <w:b w:val="false"/>
          <w:i w:val="false"/>
          <w:color w:val="000000"/>
          <w:sz w:val="28"/>
        </w:rPr>
        <w:t xml:space="preserve">
1740        Начисленные доходы по займам и финансовому лизингу,            </w:t>
      </w:r>
      <w:r>
        <w:br/>
      </w:r>
      <w:r>
        <w:rPr>
          <w:rFonts w:ascii="Times New Roman"/>
          <w:b w:val="false"/>
          <w:i w:val="false"/>
          <w:color w:val="000000"/>
          <w:sz w:val="28"/>
        </w:rPr>
        <w:t xml:space="preserve">
            предоставленным клиентам </w:t>
      </w:r>
      <w:r>
        <w:br/>
      </w:r>
      <w:r>
        <w:rPr>
          <w:rFonts w:ascii="Times New Roman"/>
          <w:b w:val="false"/>
          <w:i w:val="false"/>
          <w:color w:val="000000"/>
          <w:sz w:val="28"/>
        </w:rPr>
        <w:t xml:space="preserve">
1741        Просроченное вознаграждение по займам и финансовому лизингу,   </w:t>
      </w:r>
      <w:r>
        <w:br/>
      </w:r>
      <w:r>
        <w:rPr>
          <w:rFonts w:ascii="Times New Roman"/>
          <w:b w:val="false"/>
          <w:i w:val="false"/>
          <w:color w:val="000000"/>
          <w:sz w:val="28"/>
        </w:rPr>
        <w:t xml:space="preserve">
            предоставленным клиентам </w:t>
      </w:r>
      <w:r>
        <w:br/>
      </w:r>
      <w:r>
        <w:rPr>
          <w:rFonts w:ascii="Times New Roman"/>
          <w:b w:val="false"/>
          <w:i w:val="false"/>
          <w:color w:val="000000"/>
          <w:sz w:val="28"/>
        </w:rPr>
        <w:t xml:space="preserve">
1744        Начисленные доходы по ценным бумагам, учитываемым по </w:t>
      </w:r>
      <w:r>
        <w:br/>
      </w:r>
      <w:r>
        <w:rPr>
          <w:rFonts w:ascii="Times New Roman"/>
          <w:b w:val="false"/>
          <w:i w:val="false"/>
          <w:color w:val="000000"/>
          <w:sz w:val="28"/>
        </w:rPr>
        <w:t xml:space="preserve">
            справедливой стоимости через прибыль или убыток </w:t>
      </w:r>
      <w:r>
        <w:br/>
      </w:r>
      <w:r>
        <w:rPr>
          <w:rFonts w:ascii="Times New Roman"/>
          <w:b w:val="false"/>
          <w:i w:val="false"/>
          <w:color w:val="000000"/>
          <w:sz w:val="28"/>
        </w:rPr>
        <w:t xml:space="preserve">
1745        Начисленные доходы по ценным бумагам, удерживаемым до погашения </w:t>
      </w:r>
      <w:r>
        <w:br/>
      </w:r>
      <w:r>
        <w:rPr>
          <w:rFonts w:ascii="Times New Roman"/>
          <w:b w:val="false"/>
          <w:i w:val="false"/>
          <w:color w:val="000000"/>
          <w:sz w:val="28"/>
        </w:rPr>
        <w:t xml:space="preserve">
1746        Начисленные доходы по ценным бумагам, имеющимся в наличии </w:t>
      </w:r>
      <w:r>
        <w:br/>
      </w:r>
      <w:r>
        <w:rPr>
          <w:rFonts w:ascii="Times New Roman"/>
          <w:b w:val="false"/>
          <w:i w:val="false"/>
          <w:color w:val="000000"/>
          <w:sz w:val="28"/>
        </w:rPr>
        <w:t xml:space="preserve">
            для продажи </w:t>
      </w:r>
      <w:r>
        <w:br/>
      </w:r>
      <w:r>
        <w:rPr>
          <w:rFonts w:ascii="Times New Roman"/>
          <w:b w:val="false"/>
          <w:i w:val="false"/>
          <w:color w:val="000000"/>
          <w:sz w:val="28"/>
        </w:rPr>
        <w:t xml:space="preserve">
1747        Начисленные доходы по инвестициям в капитал и                  </w:t>
      </w:r>
      <w:r>
        <w:br/>
      </w:r>
      <w:r>
        <w:rPr>
          <w:rFonts w:ascii="Times New Roman"/>
          <w:b w:val="false"/>
          <w:i w:val="false"/>
          <w:color w:val="000000"/>
          <w:sz w:val="28"/>
        </w:rPr>
        <w:t xml:space="preserve">
            субординированный долг </w:t>
      </w:r>
      <w:r>
        <w:br/>
      </w:r>
      <w:r>
        <w:rPr>
          <w:rFonts w:ascii="Times New Roman"/>
          <w:b w:val="false"/>
          <w:i w:val="false"/>
          <w:color w:val="000000"/>
          <w:sz w:val="28"/>
        </w:rPr>
        <w:t xml:space="preserve">
1748        Начисленные доходы по операциям "обратное РЕПО" с ценными </w:t>
      </w:r>
      <w:r>
        <w:br/>
      </w:r>
      <w:r>
        <w:rPr>
          <w:rFonts w:ascii="Times New Roman"/>
          <w:b w:val="false"/>
          <w:i w:val="false"/>
          <w:color w:val="000000"/>
          <w:sz w:val="28"/>
        </w:rPr>
        <w:t xml:space="preserve">
            бумагами </w:t>
      </w:r>
      <w:r>
        <w:br/>
      </w:r>
      <w:r>
        <w:rPr>
          <w:rFonts w:ascii="Times New Roman"/>
          <w:b w:val="false"/>
          <w:i w:val="false"/>
          <w:color w:val="000000"/>
          <w:sz w:val="28"/>
        </w:rPr>
        <w:t xml:space="preserve">
1749        Прочее просроченное вознаграждение </w:t>
      </w:r>
      <w:r>
        <w:br/>
      </w:r>
      <w:r>
        <w:rPr>
          <w:rFonts w:ascii="Times New Roman"/>
          <w:b w:val="false"/>
          <w:i w:val="false"/>
          <w:color w:val="000000"/>
          <w:sz w:val="28"/>
        </w:rPr>
        <w:t>
1750        Просроченное вознаграждение по ценным бумагам</w:t>
      </w:r>
      <w:r>
        <w:br/>
      </w:r>
      <w:r>
        <w:rPr>
          <w:rFonts w:ascii="Times New Roman"/>
          <w:b w:val="false"/>
          <w:i w:val="false"/>
          <w:color w:val="000000"/>
          <w:sz w:val="28"/>
        </w:rPr>
        <w:t xml:space="preserve">
1752        Начисленные доходы по учтенным векселям </w:t>
      </w:r>
      <w:r>
        <w:br/>
      </w:r>
      <w:r>
        <w:rPr>
          <w:rFonts w:ascii="Times New Roman"/>
          <w:b w:val="false"/>
          <w:i w:val="false"/>
          <w:color w:val="000000"/>
          <w:sz w:val="28"/>
        </w:rPr>
        <w:t xml:space="preserve">
1753        Начисленные доходы по операциям с производными финансовыми инструментами </w:t>
      </w:r>
      <w:r>
        <w:br/>
      </w:r>
      <w:r>
        <w:rPr>
          <w:rFonts w:ascii="Times New Roman"/>
          <w:b w:val="false"/>
          <w:i w:val="false"/>
          <w:color w:val="000000"/>
          <w:sz w:val="28"/>
        </w:rPr>
        <w:t xml:space="preserve">
1755        Начисленные доходы по финансовым активам, переданным в </w:t>
      </w:r>
      <w:r>
        <w:br/>
      </w:r>
      <w:r>
        <w:rPr>
          <w:rFonts w:ascii="Times New Roman"/>
          <w:b w:val="false"/>
          <w:i w:val="false"/>
          <w:color w:val="000000"/>
          <w:sz w:val="28"/>
        </w:rPr>
        <w:t xml:space="preserve">
            доверительное управление </w:t>
      </w:r>
      <w:r>
        <w:br/>
      </w:r>
      <w:r>
        <w:rPr>
          <w:rFonts w:ascii="Times New Roman"/>
          <w:b w:val="false"/>
          <w:i w:val="false"/>
          <w:color w:val="000000"/>
          <w:sz w:val="28"/>
        </w:rPr>
        <w:t xml:space="preserve">
1756        Начисленные доходы по прочим операциям </w:t>
      </w:r>
      <w:r>
        <w:br/>
      </w:r>
      <w:r>
        <w:rPr>
          <w:rFonts w:ascii="Times New Roman"/>
          <w:b w:val="false"/>
          <w:i w:val="false"/>
          <w:color w:val="000000"/>
          <w:sz w:val="28"/>
        </w:rPr>
        <w:t>
1757        Начисленные доходы по прочим долговым инструментам в</w:t>
      </w:r>
      <w:r>
        <w:br/>
      </w:r>
      <w:r>
        <w:rPr>
          <w:rFonts w:ascii="Times New Roman"/>
          <w:b w:val="false"/>
          <w:i w:val="false"/>
          <w:color w:val="000000"/>
          <w:sz w:val="28"/>
        </w:rPr>
        <w:t>
            категории "займы и дебиторская задолженность"</w:t>
      </w:r>
      <w:r>
        <w:br/>
      </w:r>
      <w:r>
        <w:rPr>
          <w:rFonts w:ascii="Times New Roman"/>
          <w:b w:val="false"/>
          <w:i w:val="false"/>
          <w:color w:val="000000"/>
          <w:sz w:val="28"/>
        </w:rPr>
        <w:t xml:space="preserve">
1771        Начисленные доходы исламского банка по инвестиционной </w:t>
      </w:r>
      <w:r>
        <w:br/>
      </w:r>
      <w:r>
        <w:rPr>
          <w:rFonts w:ascii="Times New Roman"/>
          <w:b w:val="false"/>
          <w:i w:val="false"/>
          <w:color w:val="000000"/>
          <w:sz w:val="28"/>
        </w:rPr>
        <w:t xml:space="preserve">
            деятельности на условиях аренды </w:t>
      </w:r>
      <w:r>
        <w:br/>
      </w:r>
      <w:r>
        <w:rPr>
          <w:rFonts w:ascii="Times New Roman"/>
          <w:b w:val="false"/>
          <w:i w:val="false"/>
          <w:color w:val="000000"/>
          <w:sz w:val="28"/>
        </w:rPr>
        <w:t xml:space="preserve">
1772        Просроченная задолженность по инвестиционной деятельности </w:t>
      </w:r>
      <w:r>
        <w:br/>
      </w:r>
      <w:r>
        <w:rPr>
          <w:rFonts w:ascii="Times New Roman"/>
          <w:b w:val="false"/>
          <w:i w:val="false"/>
          <w:color w:val="000000"/>
          <w:sz w:val="28"/>
        </w:rPr>
        <w:t xml:space="preserve">
            на условиях аренды </w:t>
      </w:r>
      <w:r>
        <w:br/>
      </w:r>
      <w:r>
        <w:rPr>
          <w:rFonts w:ascii="Times New Roman"/>
          <w:b w:val="false"/>
          <w:i w:val="false"/>
          <w:color w:val="000000"/>
          <w:sz w:val="28"/>
        </w:rPr>
        <w:t xml:space="preserve">
1790  Предоплата вознаграждения и расходов </w:t>
      </w:r>
      <w:r>
        <w:br/>
      </w:r>
      <w:r>
        <w:rPr>
          <w:rFonts w:ascii="Times New Roman"/>
          <w:b w:val="false"/>
          <w:i w:val="false"/>
          <w:color w:val="000000"/>
          <w:sz w:val="28"/>
        </w:rPr>
        <w:t xml:space="preserve">
1792        Предоплата вознаграждения по полученным займам и вкладам </w:t>
      </w:r>
      <w:r>
        <w:br/>
      </w:r>
      <w:r>
        <w:rPr>
          <w:rFonts w:ascii="Times New Roman"/>
          <w:b w:val="false"/>
          <w:i w:val="false"/>
          <w:color w:val="000000"/>
          <w:sz w:val="28"/>
        </w:rPr>
        <w:t xml:space="preserve">
1793        Расходы будущих периодов </w:t>
      </w:r>
      <w:r>
        <w:br/>
      </w:r>
      <w:r>
        <w:rPr>
          <w:rFonts w:ascii="Times New Roman"/>
          <w:b w:val="false"/>
          <w:i w:val="false"/>
          <w:color w:val="000000"/>
          <w:sz w:val="28"/>
        </w:rPr>
        <w:t xml:space="preserve">
1799        Прочие предоплаты </w:t>
      </w:r>
    </w:p>
    <w:p>
      <w:pPr>
        <w:spacing w:after="0"/>
        <w:ind w:left="0"/>
        <w:jc w:val="both"/>
      </w:pPr>
      <w:r>
        <w:rPr>
          <w:rFonts w:ascii="Times New Roman"/>
          <w:b w:val="false"/>
          <w:i w:val="false"/>
          <w:color w:val="000000"/>
          <w:sz w:val="28"/>
        </w:rPr>
        <w:t xml:space="preserve">1810  Начисленные комиссионные доходы </w:t>
      </w:r>
      <w:r>
        <w:br/>
      </w:r>
      <w:r>
        <w:rPr>
          <w:rFonts w:ascii="Times New Roman"/>
          <w:b w:val="false"/>
          <w:i w:val="false"/>
          <w:color w:val="000000"/>
          <w:sz w:val="28"/>
        </w:rPr>
        <w:t xml:space="preserve">
1811        Начисленные комиссионные доходы за услуги по переводным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1812        Начисленные комиссионные доходы за агентские услуги </w:t>
      </w:r>
      <w:r>
        <w:br/>
      </w:r>
      <w:r>
        <w:rPr>
          <w:rFonts w:ascii="Times New Roman"/>
          <w:b w:val="false"/>
          <w:i w:val="false"/>
          <w:color w:val="000000"/>
          <w:sz w:val="28"/>
        </w:rPr>
        <w:t xml:space="preserve">
1813        Начисленные комиссионные доходы за услуги по             </w:t>
      </w:r>
      <w:r>
        <w:br/>
      </w:r>
      <w:r>
        <w:rPr>
          <w:rFonts w:ascii="Times New Roman"/>
          <w:b w:val="false"/>
          <w:i w:val="false"/>
          <w:color w:val="000000"/>
          <w:sz w:val="28"/>
        </w:rPr>
        <w:t xml:space="preserve">
            купле-продаже ценных бумаг </w:t>
      </w:r>
      <w:r>
        <w:br/>
      </w:r>
      <w:r>
        <w:rPr>
          <w:rFonts w:ascii="Times New Roman"/>
          <w:b w:val="false"/>
          <w:i w:val="false"/>
          <w:color w:val="000000"/>
          <w:sz w:val="28"/>
        </w:rPr>
        <w:t xml:space="preserve">
1814        Начисленные комиссионные доходы за услуги по             </w:t>
      </w:r>
      <w:r>
        <w:br/>
      </w:r>
      <w:r>
        <w:rPr>
          <w:rFonts w:ascii="Times New Roman"/>
          <w:b w:val="false"/>
          <w:i w:val="false"/>
          <w:color w:val="000000"/>
          <w:sz w:val="28"/>
        </w:rPr>
        <w:t xml:space="preserve">
            купле-продаже иностранной валюты </w:t>
      </w:r>
      <w:r>
        <w:br/>
      </w:r>
      <w:r>
        <w:rPr>
          <w:rFonts w:ascii="Times New Roman"/>
          <w:b w:val="false"/>
          <w:i w:val="false"/>
          <w:color w:val="000000"/>
          <w:sz w:val="28"/>
        </w:rPr>
        <w:t xml:space="preserve">
1815        Начисленные комиссионные доходы за услуги по             </w:t>
      </w:r>
      <w:r>
        <w:br/>
      </w:r>
      <w:r>
        <w:rPr>
          <w:rFonts w:ascii="Times New Roman"/>
          <w:b w:val="false"/>
          <w:i w:val="false"/>
          <w:color w:val="000000"/>
          <w:sz w:val="28"/>
        </w:rPr>
        <w:t xml:space="preserve">
            доверительным операциям </w:t>
      </w:r>
      <w:r>
        <w:br/>
      </w:r>
      <w:r>
        <w:rPr>
          <w:rFonts w:ascii="Times New Roman"/>
          <w:b w:val="false"/>
          <w:i w:val="false"/>
          <w:color w:val="000000"/>
          <w:sz w:val="28"/>
        </w:rPr>
        <w:t xml:space="preserve">
1816        Начисленные комиссионные доходы за услуги по </w:t>
      </w:r>
      <w:r>
        <w:br/>
      </w:r>
      <w:r>
        <w:rPr>
          <w:rFonts w:ascii="Times New Roman"/>
          <w:b w:val="false"/>
          <w:i w:val="false"/>
          <w:color w:val="000000"/>
          <w:sz w:val="28"/>
        </w:rPr>
        <w:t xml:space="preserve">
            операциям с гарантиями </w:t>
      </w:r>
      <w:r>
        <w:br/>
      </w:r>
      <w:r>
        <w:rPr>
          <w:rFonts w:ascii="Times New Roman"/>
          <w:b w:val="false"/>
          <w:i w:val="false"/>
          <w:color w:val="000000"/>
          <w:sz w:val="28"/>
        </w:rPr>
        <w:t xml:space="preserve">
1817        Начисленные комиссионные доходы за услуги по приему      </w:t>
      </w:r>
      <w:r>
        <w:br/>
      </w:r>
      <w:r>
        <w:rPr>
          <w:rFonts w:ascii="Times New Roman"/>
          <w:b w:val="false"/>
          <w:i w:val="false"/>
          <w:color w:val="000000"/>
          <w:sz w:val="28"/>
        </w:rPr>
        <w:t xml:space="preserve">
            вкладов, открытию и ведению банковских счетов клиентов </w:t>
      </w:r>
      <w:r>
        <w:br/>
      </w:r>
      <w:r>
        <w:rPr>
          <w:rFonts w:ascii="Times New Roman"/>
          <w:b w:val="false"/>
          <w:i w:val="false"/>
          <w:color w:val="000000"/>
          <w:sz w:val="28"/>
        </w:rPr>
        <w:t xml:space="preserve">
1818        Начисленные прочие комиссионные доходы </w:t>
      </w:r>
      <w:r>
        <w:br/>
      </w:r>
      <w:r>
        <w:rPr>
          <w:rFonts w:ascii="Times New Roman"/>
          <w:b w:val="false"/>
          <w:i w:val="false"/>
          <w:color w:val="000000"/>
          <w:sz w:val="28"/>
        </w:rPr>
        <w:t xml:space="preserve">
1819        Начисленные комиссионные доходы по профессиональной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1820        Начисленные комиссионные доходы за акцепт платежных      </w:t>
      </w:r>
      <w:r>
        <w:br/>
      </w:r>
      <w:r>
        <w:rPr>
          <w:rFonts w:ascii="Times New Roman"/>
          <w:b w:val="false"/>
          <w:i w:val="false"/>
          <w:color w:val="000000"/>
          <w:sz w:val="28"/>
        </w:rPr>
        <w:t xml:space="preserve">
            документов </w:t>
      </w:r>
      <w:r>
        <w:br/>
      </w:r>
      <w:r>
        <w:rPr>
          <w:rFonts w:ascii="Times New Roman"/>
          <w:b w:val="false"/>
          <w:i w:val="false"/>
          <w:color w:val="000000"/>
          <w:sz w:val="28"/>
        </w:rPr>
        <w:t xml:space="preserve">
1821        Начисленные комиссионные доходы за услуги по кассовым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1822        Начисленные комиссионные доходы по документарным расчетам </w:t>
      </w:r>
      <w:r>
        <w:br/>
      </w:r>
      <w:r>
        <w:rPr>
          <w:rFonts w:ascii="Times New Roman"/>
          <w:b w:val="false"/>
          <w:i w:val="false"/>
          <w:color w:val="000000"/>
          <w:sz w:val="28"/>
        </w:rPr>
        <w:t xml:space="preserve">
1823        Начисленные комиссионные доходы за услуги по             </w:t>
      </w:r>
      <w:r>
        <w:br/>
      </w:r>
      <w:r>
        <w:rPr>
          <w:rFonts w:ascii="Times New Roman"/>
          <w:b w:val="false"/>
          <w:i w:val="false"/>
          <w:color w:val="000000"/>
          <w:sz w:val="28"/>
        </w:rPr>
        <w:t xml:space="preserve">
            форфейтинговым операциям </w:t>
      </w:r>
      <w:r>
        <w:br/>
      </w:r>
      <w:r>
        <w:rPr>
          <w:rFonts w:ascii="Times New Roman"/>
          <w:b w:val="false"/>
          <w:i w:val="false"/>
          <w:color w:val="000000"/>
          <w:sz w:val="28"/>
        </w:rPr>
        <w:t xml:space="preserve">
1824        Начисленные комиссионные доходы за услуги по             </w:t>
      </w:r>
      <w:r>
        <w:br/>
      </w:r>
      <w:r>
        <w:rPr>
          <w:rFonts w:ascii="Times New Roman"/>
          <w:b w:val="false"/>
          <w:i w:val="false"/>
          <w:color w:val="000000"/>
          <w:sz w:val="28"/>
        </w:rPr>
        <w:t xml:space="preserve">
            факторинговым операциям </w:t>
      </w:r>
      <w:r>
        <w:br/>
      </w:r>
      <w:r>
        <w:rPr>
          <w:rFonts w:ascii="Times New Roman"/>
          <w:b w:val="false"/>
          <w:i w:val="false"/>
          <w:color w:val="000000"/>
          <w:sz w:val="28"/>
        </w:rPr>
        <w:t xml:space="preserve">
1825        Начисленные комиссионные доходы за услуги по инкассации </w:t>
      </w:r>
      <w:r>
        <w:br/>
      </w:r>
      <w:r>
        <w:rPr>
          <w:rFonts w:ascii="Times New Roman"/>
          <w:b w:val="false"/>
          <w:i w:val="false"/>
          <w:color w:val="000000"/>
          <w:sz w:val="28"/>
        </w:rPr>
        <w:t xml:space="preserve">
1826        Начисленные комиссионные доходы за услуги по купле-продаже </w:t>
      </w:r>
      <w:r>
        <w:br/>
      </w:r>
      <w:r>
        <w:rPr>
          <w:rFonts w:ascii="Times New Roman"/>
          <w:b w:val="false"/>
          <w:i w:val="false"/>
          <w:color w:val="000000"/>
          <w:sz w:val="28"/>
        </w:rPr>
        <w:t xml:space="preserve">
            аффинированных драгоценных металлов </w:t>
      </w:r>
      <w:r>
        <w:br/>
      </w:r>
      <w:r>
        <w:rPr>
          <w:rFonts w:ascii="Times New Roman"/>
          <w:b w:val="false"/>
          <w:i w:val="false"/>
          <w:color w:val="000000"/>
          <w:sz w:val="28"/>
        </w:rPr>
        <w:t xml:space="preserve">
1827        Начисленные комиссионные доходы за услуги по </w:t>
      </w:r>
      <w:r>
        <w:br/>
      </w:r>
      <w:r>
        <w:rPr>
          <w:rFonts w:ascii="Times New Roman"/>
          <w:b w:val="false"/>
          <w:i w:val="false"/>
          <w:color w:val="000000"/>
          <w:sz w:val="28"/>
        </w:rPr>
        <w:t xml:space="preserve">
            сейфовым операциям </w:t>
      </w:r>
    </w:p>
    <w:p>
      <w:pPr>
        <w:spacing w:after="0"/>
        <w:ind w:left="0"/>
        <w:jc w:val="both"/>
      </w:pPr>
      <w:r>
        <w:rPr>
          <w:rFonts w:ascii="Times New Roman"/>
          <w:b w:val="false"/>
          <w:i w:val="false"/>
          <w:color w:val="000000"/>
          <w:sz w:val="28"/>
        </w:rPr>
        <w:t xml:space="preserve">1830  Просроченные комиссионные доходы </w:t>
      </w:r>
      <w:r>
        <w:br/>
      </w:r>
      <w:r>
        <w:rPr>
          <w:rFonts w:ascii="Times New Roman"/>
          <w:b w:val="false"/>
          <w:i w:val="false"/>
          <w:color w:val="000000"/>
          <w:sz w:val="28"/>
        </w:rPr>
        <w:t xml:space="preserve">
1831        Просроченные комиссионные доходы за услуги по переводным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1832        Просроченные комиссионные доходы за агентские услуги </w:t>
      </w:r>
      <w:r>
        <w:br/>
      </w:r>
      <w:r>
        <w:rPr>
          <w:rFonts w:ascii="Times New Roman"/>
          <w:b w:val="false"/>
          <w:i w:val="false"/>
          <w:color w:val="000000"/>
          <w:sz w:val="28"/>
        </w:rPr>
        <w:t xml:space="preserve">
1833        Просроченные комиссионные доходы за услуги по            </w:t>
      </w:r>
      <w:r>
        <w:br/>
      </w:r>
      <w:r>
        <w:rPr>
          <w:rFonts w:ascii="Times New Roman"/>
          <w:b w:val="false"/>
          <w:i w:val="false"/>
          <w:color w:val="000000"/>
          <w:sz w:val="28"/>
        </w:rPr>
        <w:t xml:space="preserve">
            купле-продаже ценных бумаг </w:t>
      </w:r>
      <w:r>
        <w:br/>
      </w:r>
      <w:r>
        <w:rPr>
          <w:rFonts w:ascii="Times New Roman"/>
          <w:b w:val="false"/>
          <w:i w:val="false"/>
          <w:color w:val="000000"/>
          <w:sz w:val="28"/>
        </w:rPr>
        <w:t xml:space="preserve">
1834        Просроченные комиссионные доходы за услуги по     </w:t>
      </w:r>
      <w:r>
        <w:br/>
      </w:r>
      <w:r>
        <w:rPr>
          <w:rFonts w:ascii="Times New Roman"/>
          <w:b w:val="false"/>
          <w:i w:val="false"/>
          <w:color w:val="000000"/>
          <w:sz w:val="28"/>
        </w:rPr>
        <w:t xml:space="preserve">
            купле-продаже иностранной валюты </w:t>
      </w:r>
      <w:r>
        <w:br/>
      </w:r>
      <w:r>
        <w:rPr>
          <w:rFonts w:ascii="Times New Roman"/>
          <w:b w:val="false"/>
          <w:i w:val="false"/>
          <w:color w:val="000000"/>
          <w:sz w:val="28"/>
        </w:rPr>
        <w:t xml:space="preserve">
1835        Просроченные комиссионные доходы за услуги по            </w:t>
      </w:r>
      <w:r>
        <w:br/>
      </w:r>
      <w:r>
        <w:rPr>
          <w:rFonts w:ascii="Times New Roman"/>
          <w:b w:val="false"/>
          <w:i w:val="false"/>
          <w:color w:val="000000"/>
          <w:sz w:val="28"/>
        </w:rPr>
        <w:t xml:space="preserve">
            доверительным операциям </w:t>
      </w:r>
      <w:r>
        <w:br/>
      </w:r>
      <w:r>
        <w:rPr>
          <w:rFonts w:ascii="Times New Roman"/>
          <w:b w:val="false"/>
          <w:i w:val="false"/>
          <w:color w:val="000000"/>
          <w:sz w:val="28"/>
        </w:rPr>
        <w:t xml:space="preserve">
1836        Просроченные комиссионные доходы за услуги по выданным   </w:t>
      </w:r>
      <w:r>
        <w:br/>
      </w:r>
      <w:r>
        <w:rPr>
          <w:rFonts w:ascii="Times New Roman"/>
          <w:b w:val="false"/>
          <w:i w:val="false"/>
          <w:color w:val="000000"/>
          <w:sz w:val="28"/>
        </w:rPr>
        <w:t xml:space="preserve">
            гарантиям </w:t>
      </w:r>
      <w:r>
        <w:br/>
      </w:r>
      <w:r>
        <w:rPr>
          <w:rFonts w:ascii="Times New Roman"/>
          <w:b w:val="false"/>
          <w:i w:val="false"/>
          <w:color w:val="000000"/>
          <w:sz w:val="28"/>
        </w:rPr>
        <w:t xml:space="preserve">
1837        Просроченные комиссионные доходы за услуги по приему     </w:t>
      </w:r>
      <w:r>
        <w:br/>
      </w:r>
      <w:r>
        <w:rPr>
          <w:rFonts w:ascii="Times New Roman"/>
          <w:b w:val="false"/>
          <w:i w:val="false"/>
          <w:color w:val="000000"/>
          <w:sz w:val="28"/>
        </w:rPr>
        <w:t xml:space="preserve">
            вкладов, открытию и ведению банковских счетов клиентов </w:t>
      </w:r>
      <w:r>
        <w:br/>
      </w:r>
      <w:r>
        <w:rPr>
          <w:rFonts w:ascii="Times New Roman"/>
          <w:b w:val="false"/>
          <w:i w:val="false"/>
          <w:color w:val="000000"/>
          <w:sz w:val="28"/>
        </w:rPr>
        <w:t xml:space="preserve">
1838        Просроченные прочие комиссионные доходы </w:t>
      </w:r>
      <w:r>
        <w:br/>
      </w:r>
      <w:r>
        <w:rPr>
          <w:rFonts w:ascii="Times New Roman"/>
          <w:b w:val="false"/>
          <w:i w:val="false"/>
          <w:color w:val="000000"/>
          <w:sz w:val="28"/>
        </w:rPr>
        <w:t xml:space="preserve">
1839        Просроченные комиссионные доходы по профессиональной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1840        Просроченные комиссионные доходы за акцепт платежных     </w:t>
      </w:r>
      <w:r>
        <w:br/>
      </w:r>
      <w:r>
        <w:rPr>
          <w:rFonts w:ascii="Times New Roman"/>
          <w:b w:val="false"/>
          <w:i w:val="false"/>
          <w:color w:val="000000"/>
          <w:sz w:val="28"/>
        </w:rPr>
        <w:t xml:space="preserve">
            документов </w:t>
      </w:r>
      <w:r>
        <w:br/>
      </w:r>
      <w:r>
        <w:rPr>
          <w:rFonts w:ascii="Times New Roman"/>
          <w:b w:val="false"/>
          <w:i w:val="false"/>
          <w:color w:val="000000"/>
          <w:sz w:val="28"/>
        </w:rPr>
        <w:t xml:space="preserve">
1841        Просроченные комиссионные доходы за услуги по кассовым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1842        Просроченные комиссионные доходы по документарным расчетам </w:t>
      </w:r>
      <w:r>
        <w:br/>
      </w:r>
      <w:r>
        <w:rPr>
          <w:rFonts w:ascii="Times New Roman"/>
          <w:b w:val="false"/>
          <w:i w:val="false"/>
          <w:color w:val="000000"/>
          <w:sz w:val="28"/>
        </w:rPr>
        <w:t xml:space="preserve">
1843        Просроченные комиссионные доходы за услуги по            </w:t>
      </w:r>
      <w:r>
        <w:br/>
      </w:r>
      <w:r>
        <w:rPr>
          <w:rFonts w:ascii="Times New Roman"/>
          <w:b w:val="false"/>
          <w:i w:val="false"/>
          <w:color w:val="000000"/>
          <w:sz w:val="28"/>
        </w:rPr>
        <w:t xml:space="preserve">
            форфейтинговым операциям </w:t>
      </w:r>
      <w:r>
        <w:br/>
      </w:r>
      <w:r>
        <w:rPr>
          <w:rFonts w:ascii="Times New Roman"/>
          <w:b w:val="false"/>
          <w:i w:val="false"/>
          <w:color w:val="000000"/>
          <w:sz w:val="28"/>
        </w:rPr>
        <w:t xml:space="preserve">
1844        Просроченные комиссионные доходы за услуги по            </w:t>
      </w:r>
      <w:r>
        <w:br/>
      </w:r>
      <w:r>
        <w:rPr>
          <w:rFonts w:ascii="Times New Roman"/>
          <w:b w:val="false"/>
          <w:i w:val="false"/>
          <w:color w:val="000000"/>
          <w:sz w:val="28"/>
        </w:rPr>
        <w:t xml:space="preserve">
            факторинговым операциям </w:t>
      </w:r>
      <w:r>
        <w:br/>
      </w:r>
      <w:r>
        <w:rPr>
          <w:rFonts w:ascii="Times New Roman"/>
          <w:b w:val="false"/>
          <w:i w:val="false"/>
          <w:color w:val="000000"/>
          <w:sz w:val="28"/>
        </w:rPr>
        <w:t xml:space="preserve">
  </w:t>
      </w:r>
      <w:r>
        <w:br/>
      </w:r>
      <w:r>
        <w:rPr>
          <w:rFonts w:ascii="Times New Roman"/>
          <w:b w:val="false"/>
          <w:i w:val="false"/>
          <w:color w:val="000000"/>
          <w:sz w:val="28"/>
        </w:rPr>
        <w:t xml:space="preserve">
1850  Прочие дебиторы </w:t>
      </w:r>
      <w:r>
        <w:br/>
      </w:r>
      <w:r>
        <w:rPr>
          <w:rFonts w:ascii="Times New Roman"/>
          <w:b w:val="false"/>
          <w:i w:val="false"/>
          <w:color w:val="000000"/>
          <w:sz w:val="28"/>
        </w:rPr>
        <w:t xml:space="preserve">
1851        Расчеты по налогам и другим обязательным платежам в бюджет </w:t>
      </w:r>
      <w:r>
        <w:br/>
      </w:r>
      <w:r>
        <w:rPr>
          <w:rFonts w:ascii="Times New Roman"/>
          <w:b w:val="false"/>
          <w:i w:val="false"/>
          <w:color w:val="000000"/>
          <w:sz w:val="28"/>
        </w:rPr>
        <w:t xml:space="preserve">
1852        Расчеты с профессиональными участниками рынка ценных бумаг </w:t>
      </w:r>
      <w:r>
        <w:br/>
      </w:r>
      <w:r>
        <w:rPr>
          <w:rFonts w:ascii="Times New Roman"/>
          <w:b w:val="false"/>
          <w:i w:val="false"/>
          <w:color w:val="000000"/>
          <w:sz w:val="28"/>
        </w:rPr>
        <w:t xml:space="preserve">
1853        Расчеты с акционерами (по дивидендам) </w:t>
      </w:r>
      <w:r>
        <w:br/>
      </w:r>
      <w:r>
        <w:rPr>
          <w:rFonts w:ascii="Times New Roman"/>
          <w:b w:val="false"/>
          <w:i w:val="false"/>
          <w:color w:val="000000"/>
          <w:sz w:val="28"/>
        </w:rPr>
        <w:t xml:space="preserve">
1854        Расчеты с работниками </w:t>
      </w:r>
      <w:r>
        <w:br/>
      </w:r>
      <w:r>
        <w:rPr>
          <w:rFonts w:ascii="Times New Roman"/>
          <w:b w:val="false"/>
          <w:i w:val="false"/>
          <w:color w:val="000000"/>
          <w:sz w:val="28"/>
        </w:rPr>
        <w:t xml:space="preserve">
1855        Дебиторы по документарным расчетам </w:t>
      </w:r>
      <w:r>
        <w:br/>
      </w:r>
      <w:r>
        <w:rPr>
          <w:rFonts w:ascii="Times New Roman"/>
          <w:b w:val="false"/>
          <w:i w:val="false"/>
          <w:color w:val="000000"/>
          <w:sz w:val="28"/>
        </w:rPr>
        <w:t xml:space="preserve">
1856        Дебиторы по капитальным вложениям </w:t>
      </w:r>
      <w:r>
        <w:br/>
      </w:r>
      <w:r>
        <w:rPr>
          <w:rFonts w:ascii="Times New Roman"/>
          <w:b w:val="false"/>
          <w:i w:val="false"/>
          <w:color w:val="000000"/>
          <w:sz w:val="28"/>
        </w:rPr>
        <w:t xml:space="preserve">
1857        Досрочный подоходный налог </w:t>
      </w:r>
      <w:r>
        <w:br/>
      </w:r>
      <w:r>
        <w:rPr>
          <w:rFonts w:ascii="Times New Roman"/>
          <w:b w:val="false"/>
          <w:i w:val="false"/>
          <w:color w:val="000000"/>
          <w:sz w:val="28"/>
        </w:rPr>
        <w:t xml:space="preserve">
1858        Короткая валютная позиция по иностранной валюте </w:t>
      </w:r>
      <w:r>
        <w:br/>
      </w:r>
      <w:r>
        <w:rPr>
          <w:rFonts w:ascii="Times New Roman"/>
          <w:b w:val="false"/>
          <w:i w:val="false"/>
          <w:color w:val="000000"/>
          <w:sz w:val="28"/>
        </w:rPr>
        <w:t xml:space="preserve">
1859        Контрстоимость иностранной валюты в тенге (длинной валютной    </w:t>
      </w:r>
      <w:r>
        <w:br/>
      </w:r>
      <w:r>
        <w:rPr>
          <w:rFonts w:ascii="Times New Roman"/>
          <w:b w:val="false"/>
          <w:i w:val="false"/>
          <w:color w:val="000000"/>
          <w:sz w:val="28"/>
        </w:rPr>
        <w:t xml:space="preserve">
            позиции) </w:t>
      </w:r>
      <w:r>
        <w:br/>
      </w:r>
      <w:r>
        <w:rPr>
          <w:rFonts w:ascii="Times New Roman"/>
          <w:b w:val="false"/>
          <w:i w:val="false"/>
          <w:color w:val="000000"/>
          <w:sz w:val="28"/>
        </w:rPr>
        <w:t xml:space="preserve">
1860        Прочие дебиторы по банковской деятельности </w:t>
      </w:r>
      <w:r>
        <w:br/>
      </w:r>
      <w:r>
        <w:rPr>
          <w:rFonts w:ascii="Times New Roman"/>
          <w:b w:val="false"/>
          <w:i w:val="false"/>
          <w:color w:val="000000"/>
          <w:sz w:val="28"/>
        </w:rPr>
        <w:t xml:space="preserve">
1861        Дебиторы по гарантиям </w:t>
      </w:r>
      <w:r>
        <w:br/>
      </w:r>
      <w:r>
        <w:rPr>
          <w:rFonts w:ascii="Times New Roman"/>
          <w:b w:val="false"/>
          <w:i w:val="false"/>
          <w:color w:val="000000"/>
          <w:sz w:val="28"/>
        </w:rPr>
        <w:t xml:space="preserve">
1864        Требования к клиенту за акцептованные векселя </w:t>
      </w:r>
      <w:r>
        <w:br/>
      </w:r>
      <w:r>
        <w:rPr>
          <w:rFonts w:ascii="Times New Roman"/>
          <w:b w:val="false"/>
          <w:i w:val="false"/>
          <w:color w:val="000000"/>
          <w:sz w:val="28"/>
        </w:rPr>
        <w:t xml:space="preserve">
1867        Прочие дебиторы по неосновной деятельности </w:t>
      </w:r>
      <w:r>
        <w:br/>
      </w:r>
      <w:r>
        <w:rPr>
          <w:rFonts w:ascii="Times New Roman"/>
          <w:b w:val="false"/>
          <w:i w:val="false"/>
          <w:color w:val="000000"/>
          <w:sz w:val="28"/>
        </w:rPr>
        <w:t xml:space="preserve">
1870        Прочие транзитные счета </w:t>
      </w:r>
      <w:r>
        <w:br/>
      </w:r>
      <w:r>
        <w:rPr>
          <w:rFonts w:ascii="Times New Roman"/>
          <w:b w:val="false"/>
          <w:i w:val="false"/>
          <w:color w:val="000000"/>
          <w:sz w:val="28"/>
        </w:rPr>
        <w:t xml:space="preserve">
1873        Короткая позиция по аффинированным драгоценным металлам </w:t>
      </w:r>
      <w:r>
        <w:br/>
      </w:r>
      <w:r>
        <w:rPr>
          <w:rFonts w:ascii="Times New Roman"/>
          <w:b w:val="false"/>
          <w:i w:val="false"/>
          <w:color w:val="000000"/>
          <w:sz w:val="28"/>
        </w:rPr>
        <w:t xml:space="preserve">
1874        Контрстоимость аффинированных драгоценных металлов в тенге     </w:t>
      </w:r>
      <w:r>
        <w:br/>
      </w:r>
      <w:r>
        <w:rPr>
          <w:rFonts w:ascii="Times New Roman"/>
          <w:b w:val="false"/>
          <w:i w:val="false"/>
          <w:color w:val="000000"/>
          <w:sz w:val="28"/>
        </w:rPr>
        <w:t xml:space="preserve">
            (длинной позиции по аффинированным драгоценным металлам) </w:t>
      </w:r>
      <w:r>
        <w:br/>
      </w:r>
      <w:r>
        <w:rPr>
          <w:rFonts w:ascii="Times New Roman"/>
          <w:b w:val="false"/>
          <w:i w:val="false"/>
          <w:color w:val="000000"/>
          <w:sz w:val="28"/>
        </w:rPr>
        <w:t xml:space="preserve">
1876        Резервы (провизии) на покрытие убытков от прочей   </w:t>
      </w:r>
      <w:r>
        <w:br/>
      </w:r>
      <w:r>
        <w:rPr>
          <w:rFonts w:ascii="Times New Roman"/>
          <w:b w:val="false"/>
          <w:i w:val="false"/>
          <w:color w:val="000000"/>
          <w:sz w:val="28"/>
        </w:rPr>
        <w:t xml:space="preserve">
            банковской деятельности </w:t>
      </w:r>
      <w:r>
        <w:br/>
      </w:r>
      <w:r>
        <w:rPr>
          <w:rFonts w:ascii="Times New Roman"/>
          <w:b w:val="false"/>
          <w:i w:val="false"/>
          <w:color w:val="000000"/>
          <w:sz w:val="28"/>
        </w:rPr>
        <w:t xml:space="preserve">
1877        Резервы (провизии) на покрытие убытков по          </w:t>
      </w:r>
      <w:r>
        <w:br/>
      </w:r>
      <w:r>
        <w:rPr>
          <w:rFonts w:ascii="Times New Roman"/>
          <w:b w:val="false"/>
          <w:i w:val="false"/>
          <w:color w:val="000000"/>
          <w:sz w:val="28"/>
        </w:rPr>
        <w:t xml:space="preserve">
            дебиторской задолженности, связанной с банковской деятельностью </w:t>
      </w:r>
      <w:r>
        <w:br/>
      </w:r>
      <w:r>
        <w:rPr>
          <w:rFonts w:ascii="Times New Roman"/>
          <w:b w:val="false"/>
          <w:i w:val="false"/>
          <w:color w:val="000000"/>
          <w:sz w:val="28"/>
        </w:rPr>
        <w:t xml:space="preserve">
1878        Резервы (провизии) на покрытие убытков по          </w:t>
      </w:r>
      <w:r>
        <w:br/>
      </w:r>
      <w:r>
        <w:rPr>
          <w:rFonts w:ascii="Times New Roman"/>
          <w:b w:val="false"/>
          <w:i w:val="false"/>
          <w:color w:val="000000"/>
          <w:sz w:val="28"/>
        </w:rPr>
        <w:t xml:space="preserve">
            дебиторской задолженности, связанной с неосновной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1879        Начисленная неустойка (штраф, пеня) </w:t>
      </w:r>
      <w:r>
        <w:br/>
      </w:r>
      <w:r>
        <w:rPr>
          <w:rFonts w:ascii="Times New Roman"/>
          <w:b w:val="false"/>
          <w:i w:val="false"/>
          <w:color w:val="000000"/>
          <w:sz w:val="28"/>
        </w:rPr>
        <w:t xml:space="preserve">
1880        Секьюритизируемые активы </w:t>
      </w:r>
      <w:r>
        <w:br/>
      </w:r>
      <w:r>
        <w:rPr>
          <w:rFonts w:ascii="Times New Roman"/>
          <w:b w:val="false"/>
          <w:i w:val="false"/>
          <w:color w:val="000000"/>
          <w:sz w:val="28"/>
        </w:rPr>
        <w:t>
1890  Требования по операциям с производными финансовыми инструментами и дилинговым операциям</w:t>
      </w:r>
      <w:r>
        <w:br/>
      </w:r>
      <w:r>
        <w:rPr>
          <w:rFonts w:ascii="Times New Roman"/>
          <w:b w:val="false"/>
          <w:i w:val="false"/>
          <w:color w:val="000000"/>
          <w:sz w:val="28"/>
        </w:rPr>
        <w:t xml:space="preserve">
1891        Требования по операциям фьючерс </w:t>
      </w:r>
      <w:r>
        <w:br/>
      </w:r>
      <w:r>
        <w:rPr>
          <w:rFonts w:ascii="Times New Roman"/>
          <w:b w:val="false"/>
          <w:i w:val="false"/>
          <w:color w:val="000000"/>
          <w:sz w:val="28"/>
        </w:rPr>
        <w:t xml:space="preserve">
1892        Требования по операциям форвард </w:t>
      </w:r>
      <w:r>
        <w:br/>
      </w:r>
      <w:r>
        <w:rPr>
          <w:rFonts w:ascii="Times New Roman"/>
          <w:b w:val="false"/>
          <w:i w:val="false"/>
          <w:color w:val="000000"/>
          <w:sz w:val="28"/>
        </w:rPr>
        <w:t xml:space="preserve">
1893        Требования по опционным операциям </w:t>
      </w:r>
      <w:r>
        <w:br/>
      </w:r>
      <w:r>
        <w:rPr>
          <w:rFonts w:ascii="Times New Roman"/>
          <w:b w:val="false"/>
          <w:i w:val="false"/>
          <w:color w:val="000000"/>
          <w:sz w:val="28"/>
        </w:rPr>
        <w:t xml:space="preserve">
1894        Требования по операциям спот </w:t>
      </w:r>
      <w:r>
        <w:br/>
      </w:r>
      <w:r>
        <w:rPr>
          <w:rFonts w:ascii="Times New Roman"/>
          <w:b w:val="false"/>
          <w:i w:val="false"/>
          <w:color w:val="000000"/>
          <w:sz w:val="28"/>
        </w:rPr>
        <w:t xml:space="preserve">
1895        Требования по операциям своп </w:t>
      </w:r>
      <w:r>
        <w:br/>
      </w:r>
      <w:r>
        <w:rPr>
          <w:rFonts w:ascii="Times New Roman"/>
          <w:b w:val="false"/>
          <w:i w:val="false"/>
          <w:color w:val="000000"/>
          <w:sz w:val="28"/>
        </w:rPr>
        <w:t xml:space="preserve">
1899        Требования по операциям с прочими производными финансовыми инструментами </w:t>
      </w:r>
    </w:p>
    <w:p>
      <w:pPr>
        <w:spacing w:after="0"/>
        <w:ind w:left="0"/>
        <w:jc w:val="both"/>
      </w:pPr>
      <w:r>
        <w:rPr>
          <w:rFonts w:ascii="Times New Roman"/>
          <w:b w:val="false"/>
          <w:i w:val="false"/>
          <w:color w:val="000000"/>
          <w:sz w:val="28"/>
        </w:rPr>
        <w:t xml:space="preserve">2000-2999 Обязательства </w:t>
      </w:r>
      <w:r>
        <w:br/>
      </w:r>
      <w:r>
        <w:rPr>
          <w:rFonts w:ascii="Times New Roman"/>
          <w:b w:val="false"/>
          <w:i w:val="false"/>
          <w:color w:val="000000"/>
          <w:sz w:val="28"/>
        </w:rPr>
        <w:t xml:space="preserve">
  </w:t>
      </w:r>
      <w:r>
        <w:br/>
      </w:r>
      <w:r>
        <w:rPr>
          <w:rFonts w:ascii="Times New Roman"/>
          <w:b w:val="false"/>
          <w:i w:val="false"/>
          <w:color w:val="000000"/>
          <w:sz w:val="28"/>
        </w:rPr>
        <w:t xml:space="preserve">
2010  Корреспондентские счета </w:t>
      </w:r>
      <w:r>
        <w:br/>
      </w:r>
      <w:r>
        <w:rPr>
          <w:rFonts w:ascii="Times New Roman"/>
          <w:b w:val="false"/>
          <w:i w:val="false"/>
          <w:color w:val="000000"/>
          <w:sz w:val="28"/>
        </w:rPr>
        <w:t xml:space="preserve">
2011        Корреспондентские счета Национального Банка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2012        Корреспондентские счета иностранных центральных банков </w:t>
      </w:r>
      <w:r>
        <w:br/>
      </w:r>
      <w:r>
        <w:rPr>
          <w:rFonts w:ascii="Times New Roman"/>
          <w:b w:val="false"/>
          <w:i w:val="false"/>
          <w:color w:val="000000"/>
          <w:sz w:val="28"/>
        </w:rPr>
        <w:t xml:space="preserve">
2013        Корреспондентские счета других банков </w:t>
      </w:r>
      <w:r>
        <w:br/>
      </w:r>
      <w:r>
        <w:rPr>
          <w:rFonts w:ascii="Times New Roman"/>
          <w:b w:val="false"/>
          <w:i w:val="false"/>
          <w:color w:val="000000"/>
          <w:sz w:val="28"/>
        </w:rPr>
        <w:t xml:space="preserve">
2014        Корреспондентские счета организаций, осуществляющих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2016        Металлические счета других банков в аффинированных драгоценных металлах </w:t>
      </w:r>
      <w:r>
        <w:br/>
      </w:r>
      <w:r>
        <w:rPr>
          <w:rFonts w:ascii="Times New Roman"/>
          <w:b w:val="false"/>
          <w:i w:val="false"/>
          <w:color w:val="000000"/>
          <w:sz w:val="28"/>
        </w:rPr>
        <w:t xml:space="preserve">
2020  Вклады до востребования других банков </w:t>
      </w:r>
      <w:r>
        <w:br/>
      </w:r>
      <w:r>
        <w:rPr>
          <w:rFonts w:ascii="Times New Roman"/>
          <w:b w:val="false"/>
          <w:i w:val="false"/>
          <w:color w:val="000000"/>
          <w:sz w:val="28"/>
        </w:rPr>
        <w:t xml:space="preserve">
2021        Вклады до востребования Национального Банка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2022        Вклады до востребования иностранных центральных банков </w:t>
      </w:r>
      <w:r>
        <w:br/>
      </w:r>
      <w:r>
        <w:rPr>
          <w:rFonts w:ascii="Times New Roman"/>
          <w:b w:val="false"/>
          <w:i w:val="false"/>
          <w:color w:val="000000"/>
          <w:sz w:val="28"/>
        </w:rPr>
        <w:t xml:space="preserve">
2023        Вклады до востребования других банков </w:t>
      </w:r>
      <w:r>
        <w:br/>
      </w:r>
      <w:r>
        <w:rPr>
          <w:rFonts w:ascii="Times New Roman"/>
          <w:b w:val="false"/>
          <w:i w:val="false"/>
          <w:color w:val="000000"/>
          <w:sz w:val="28"/>
        </w:rPr>
        <w:t xml:space="preserve">
2024        Просроченная задолженность по вкладам до востребования </w:t>
      </w:r>
      <w:r>
        <w:br/>
      </w:r>
      <w:r>
        <w:rPr>
          <w:rFonts w:ascii="Times New Roman"/>
          <w:b w:val="false"/>
          <w:i w:val="false"/>
          <w:color w:val="000000"/>
          <w:sz w:val="28"/>
        </w:rPr>
        <w:t xml:space="preserve">
            других банков </w:t>
      </w:r>
      <w:r>
        <w:br/>
      </w:r>
      <w:r>
        <w:rPr>
          <w:rFonts w:ascii="Times New Roman"/>
          <w:b w:val="false"/>
          <w:i w:val="false"/>
          <w:color w:val="000000"/>
          <w:sz w:val="28"/>
        </w:rPr>
        <w:t xml:space="preserve">
  </w:t>
      </w:r>
      <w:r>
        <w:br/>
      </w:r>
      <w:r>
        <w:rPr>
          <w:rFonts w:ascii="Times New Roman"/>
          <w:b w:val="false"/>
          <w:i w:val="false"/>
          <w:color w:val="000000"/>
          <w:sz w:val="28"/>
        </w:rPr>
        <w:t>
2030  Займы, полученные от Правительства Республики Казахстан,</w:t>
      </w:r>
      <w:r>
        <w:br/>
      </w:r>
      <w:r>
        <w:rPr>
          <w:rFonts w:ascii="Times New Roman"/>
          <w:b w:val="false"/>
          <w:i w:val="false"/>
          <w:color w:val="000000"/>
          <w:sz w:val="28"/>
        </w:rPr>
        <w:t>
      местных исполнительных органов Республики Казахстан и</w:t>
      </w:r>
      <w:r>
        <w:br/>
      </w:r>
      <w:r>
        <w:rPr>
          <w:rFonts w:ascii="Times New Roman"/>
          <w:b w:val="false"/>
          <w:i w:val="false"/>
          <w:color w:val="000000"/>
          <w:sz w:val="28"/>
        </w:rPr>
        <w:t>
      национального управляющего холдинга</w:t>
      </w:r>
      <w:r>
        <w:br/>
      </w:r>
      <w:r>
        <w:rPr>
          <w:rFonts w:ascii="Times New Roman"/>
          <w:b w:val="false"/>
          <w:i w:val="false"/>
          <w:color w:val="000000"/>
          <w:sz w:val="28"/>
        </w:rPr>
        <w:t xml:space="preserve">
2034        Краткосрочные займы, полученные от Правительства Республики    </w:t>
      </w:r>
      <w:r>
        <w:br/>
      </w:r>
      <w:r>
        <w:rPr>
          <w:rFonts w:ascii="Times New Roman"/>
          <w:b w:val="false"/>
          <w:i w:val="false"/>
          <w:color w:val="000000"/>
          <w:sz w:val="28"/>
        </w:rPr>
        <w:t xml:space="preserve">
            Казахстан и местных исполнительных органов Республики Казахстан </w:t>
      </w:r>
      <w:r>
        <w:br/>
      </w:r>
      <w:r>
        <w:rPr>
          <w:rFonts w:ascii="Times New Roman"/>
          <w:b w:val="false"/>
          <w:i w:val="false"/>
          <w:color w:val="000000"/>
          <w:sz w:val="28"/>
        </w:rPr>
        <w:t xml:space="preserve">
2035        Счет положительной корректировки стоимости займа, полученного </w:t>
      </w:r>
      <w:r>
        <w:br/>
      </w:r>
      <w:r>
        <w:rPr>
          <w:rFonts w:ascii="Times New Roman"/>
          <w:b w:val="false"/>
          <w:i w:val="false"/>
          <w:color w:val="000000"/>
          <w:sz w:val="28"/>
        </w:rPr>
        <w:t xml:space="preserve">
            от Правительства Республики Казахстан и местных исполнительных </w:t>
      </w:r>
      <w:r>
        <w:br/>
      </w:r>
      <w:r>
        <w:rPr>
          <w:rFonts w:ascii="Times New Roman"/>
          <w:b w:val="false"/>
          <w:i w:val="false"/>
          <w:color w:val="000000"/>
          <w:sz w:val="28"/>
        </w:rPr>
        <w:t xml:space="preserve">
            органов Республики Казахстан </w:t>
      </w:r>
      <w:r>
        <w:br/>
      </w:r>
      <w:r>
        <w:rPr>
          <w:rFonts w:ascii="Times New Roman"/>
          <w:b w:val="false"/>
          <w:i w:val="false"/>
          <w:color w:val="000000"/>
          <w:sz w:val="28"/>
        </w:rPr>
        <w:t>
2036        Долгосрочные займы, полученные от Правительства</w:t>
      </w:r>
      <w:r>
        <w:br/>
      </w:r>
      <w:r>
        <w:rPr>
          <w:rFonts w:ascii="Times New Roman"/>
          <w:b w:val="false"/>
          <w:i w:val="false"/>
          <w:color w:val="000000"/>
          <w:sz w:val="28"/>
        </w:rPr>
        <w:t>
            Республики Казахстан, местных исполнительных органов</w:t>
      </w:r>
      <w:r>
        <w:br/>
      </w:r>
      <w:r>
        <w:rPr>
          <w:rFonts w:ascii="Times New Roman"/>
          <w:b w:val="false"/>
          <w:i w:val="false"/>
          <w:color w:val="000000"/>
          <w:sz w:val="28"/>
        </w:rPr>
        <w:t>
            Республики Казахстан и национального управляющего</w:t>
      </w:r>
      <w:r>
        <w:br/>
      </w:r>
      <w:r>
        <w:rPr>
          <w:rFonts w:ascii="Times New Roman"/>
          <w:b w:val="false"/>
          <w:i w:val="false"/>
          <w:color w:val="000000"/>
          <w:sz w:val="28"/>
        </w:rPr>
        <w:t>
            холдинга</w:t>
      </w:r>
      <w:r>
        <w:br/>
      </w:r>
      <w:r>
        <w:rPr>
          <w:rFonts w:ascii="Times New Roman"/>
          <w:b w:val="false"/>
          <w:i w:val="false"/>
          <w:color w:val="000000"/>
          <w:sz w:val="28"/>
        </w:rPr>
        <w:t xml:space="preserve">
2037        Счет отрицательной корректировки стоимости займа, полученного </w:t>
      </w:r>
      <w:r>
        <w:br/>
      </w:r>
      <w:r>
        <w:rPr>
          <w:rFonts w:ascii="Times New Roman"/>
          <w:b w:val="false"/>
          <w:i w:val="false"/>
          <w:color w:val="000000"/>
          <w:sz w:val="28"/>
        </w:rPr>
        <w:t xml:space="preserve">
            от Правительства Республики Казахстан и местных исполнительных органов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2038        Просроченная задолженность по займам, полученным от      </w:t>
      </w:r>
      <w:r>
        <w:br/>
      </w:r>
      <w:r>
        <w:rPr>
          <w:rFonts w:ascii="Times New Roman"/>
          <w:b w:val="false"/>
          <w:i w:val="false"/>
          <w:color w:val="000000"/>
          <w:sz w:val="28"/>
        </w:rPr>
        <w:t xml:space="preserve">
            Правительства Республики Казахстан и местных </w:t>
      </w:r>
      <w:r>
        <w:br/>
      </w:r>
      <w:r>
        <w:rPr>
          <w:rFonts w:ascii="Times New Roman"/>
          <w:b w:val="false"/>
          <w:i w:val="false"/>
          <w:color w:val="000000"/>
          <w:sz w:val="28"/>
        </w:rPr>
        <w:t xml:space="preserve">
            исполнительных органов Республики Казахстан </w:t>
      </w:r>
      <w:r>
        <w:br/>
      </w:r>
      <w:r>
        <w:rPr>
          <w:rFonts w:ascii="Times New Roman"/>
          <w:b w:val="false"/>
          <w:i w:val="false"/>
          <w:color w:val="000000"/>
          <w:sz w:val="28"/>
        </w:rPr>
        <w:t xml:space="preserve">
2040        Займы, полученные от международных финансовых организаций </w:t>
      </w:r>
      <w:r>
        <w:br/>
      </w:r>
      <w:r>
        <w:rPr>
          <w:rFonts w:ascii="Times New Roman"/>
          <w:b w:val="false"/>
          <w:i w:val="false"/>
          <w:color w:val="000000"/>
          <w:sz w:val="28"/>
        </w:rPr>
        <w:t>
2041        Дисконт по займам, полученным от международных финансовых</w:t>
      </w:r>
      <w:r>
        <w:br/>
      </w:r>
      <w:r>
        <w:rPr>
          <w:rFonts w:ascii="Times New Roman"/>
          <w:b w:val="false"/>
          <w:i w:val="false"/>
          <w:color w:val="000000"/>
          <w:sz w:val="28"/>
        </w:rPr>
        <w:t>
            организаций</w:t>
      </w:r>
      <w:r>
        <w:br/>
      </w:r>
      <w:r>
        <w:rPr>
          <w:rFonts w:ascii="Times New Roman"/>
          <w:b w:val="false"/>
          <w:i w:val="false"/>
          <w:color w:val="000000"/>
          <w:sz w:val="28"/>
        </w:rPr>
        <w:t>
2042        Премия по займам, полученным от международных финансовых</w:t>
      </w:r>
      <w:r>
        <w:br/>
      </w:r>
      <w:r>
        <w:rPr>
          <w:rFonts w:ascii="Times New Roman"/>
          <w:b w:val="false"/>
          <w:i w:val="false"/>
          <w:color w:val="000000"/>
          <w:sz w:val="28"/>
        </w:rPr>
        <w:t>
            организаций</w:t>
      </w:r>
      <w:r>
        <w:br/>
      </w:r>
      <w:r>
        <w:rPr>
          <w:rFonts w:ascii="Times New Roman"/>
          <w:b w:val="false"/>
          <w:i w:val="false"/>
          <w:color w:val="000000"/>
          <w:sz w:val="28"/>
        </w:rPr>
        <w:t xml:space="preserve">
2044        Краткосрочные займы, полученные от международных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2045        Счет положительной корректировки стоимости займа, полученного </w:t>
      </w:r>
      <w:r>
        <w:br/>
      </w:r>
      <w:r>
        <w:rPr>
          <w:rFonts w:ascii="Times New Roman"/>
          <w:b w:val="false"/>
          <w:i w:val="false"/>
          <w:color w:val="000000"/>
          <w:sz w:val="28"/>
        </w:rPr>
        <w:t xml:space="preserve">
            от международных финансовых организаций </w:t>
      </w:r>
      <w:r>
        <w:br/>
      </w:r>
      <w:r>
        <w:rPr>
          <w:rFonts w:ascii="Times New Roman"/>
          <w:b w:val="false"/>
          <w:i w:val="false"/>
          <w:color w:val="000000"/>
          <w:sz w:val="28"/>
        </w:rPr>
        <w:t xml:space="preserve">
2046        Долгосрочные займы, полученные от международных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2047        Счет отрицательной корректировки стоимости займа, полученного </w:t>
      </w:r>
      <w:r>
        <w:br/>
      </w:r>
      <w:r>
        <w:rPr>
          <w:rFonts w:ascii="Times New Roman"/>
          <w:b w:val="false"/>
          <w:i w:val="false"/>
          <w:color w:val="000000"/>
          <w:sz w:val="28"/>
        </w:rPr>
        <w:t xml:space="preserve">
            от международных финансовых организаций </w:t>
      </w:r>
      <w:r>
        <w:br/>
      </w:r>
      <w:r>
        <w:rPr>
          <w:rFonts w:ascii="Times New Roman"/>
          <w:b w:val="false"/>
          <w:i w:val="false"/>
          <w:color w:val="000000"/>
          <w:sz w:val="28"/>
        </w:rPr>
        <w:t xml:space="preserve">
2048        Просроченная задолженность по займам, полученным от      </w:t>
      </w:r>
      <w:r>
        <w:br/>
      </w:r>
      <w:r>
        <w:rPr>
          <w:rFonts w:ascii="Times New Roman"/>
          <w:b w:val="false"/>
          <w:i w:val="false"/>
          <w:color w:val="000000"/>
          <w:sz w:val="28"/>
        </w:rPr>
        <w:t xml:space="preserve">
            международных финансовых организаций </w:t>
      </w:r>
      <w:r>
        <w:br/>
      </w:r>
      <w:r>
        <w:rPr>
          <w:rFonts w:ascii="Times New Roman"/>
          <w:b w:val="false"/>
          <w:i w:val="false"/>
          <w:color w:val="000000"/>
          <w:sz w:val="28"/>
        </w:rPr>
        <w:t xml:space="preserve">
2050        Займы, полученные от других банков и организаций, </w:t>
      </w:r>
      <w:r>
        <w:br/>
      </w:r>
      <w:r>
        <w:rPr>
          <w:rFonts w:ascii="Times New Roman"/>
          <w:b w:val="false"/>
          <w:i w:val="false"/>
          <w:color w:val="000000"/>
          <w:sz w:val="28"/>
        </w:rPr>
        <w:t xml:space="preserve">
            осуществляющих отдельные виды банковских операций </w:t>
      </w:r>
      <w:r>
        <w:br/>
      </w:r>
      <w:r>
        <w:rPr>
          <w:rFonts w:ascii="Times New Roman"/>
          <w:b w:val="false"/>
          <w:i w:val="false"/>
          <w:color w:val="000000"/>
          <w:sz w:val="28"/>
        </w:rPr>
        <w:t xml:space="preserve">
2051        Займы, полученные от Национального Банка Республики Казахстан </w:t>
      </w:r>
      <w:r>
        <w:br/>
      </w:r>
      <w:r>
        <w:rPr>
          <w:rFonts w:ascii="Times New Roman"/>
          <w:b w:val="false"/>
          <w:i w:val="false"/>
          <w:color w:val="000000"/>
          <w:sz w:val="28"/>
        </w:rPr>
        <w:t xml:space="preserve">
2052        Займы, полученные от иностранных центральных банков </w:t>
      </w:r>
      <w:r>
        <w:br/>
      </w:r>
      <w:r>
        <w:rPr>
          <w:rFonts w:ascii="Times New Roman"/>
          <w:b w:val="false"/>
          <w:i w:val="false"/>
          <w:color w:val="000000"/>
          <w:sz w:val="28"/>
        </w:rPr>
        <w:t xml:space="preserve">
2054        Краткосрочные займы, полученные от других банков </w:t>
      </w:r>
      <w:r>
        <w:br/>
      </w:r>
      <w:r>
        <w:rPr>
          <w:rFonts w:ascii="Times New Roman"/>
          <w:b w:val="false"/>
          <w:i w:val="false"/>
          <w:color w:val="000000"/>
          <w:sz w:val="28"/>
        </w:rPr>
        <w:t xml:space="preserve">
2055        Счет положительной корректировки стоимости займа, полученного </w:t>
      </w:r>
      <w:r>
        <w:br/>
      </w:r>
      <w:r>
        <w:rPr>
          <w:rFonts w:ascii="Times New Roman"/>
          <w:b w:val="false"/>
          <w:i w:val="false"/>
          <w:color w:val="000000"/>
          <w:sz w:val="28"/>
        </w:rPr>
        <w:t xml:space="preserve">
            от других банков и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2056        Долгосрочные займы, полученные от других банков </w:t>
      </w:r>
      <w:r>
        <w:br/>
      </w:r>
      <w:r>
        <w:rPr>
          <w:rFonts w:ascii="Times New Roman"/>
          <w:b w:val="false"/>
          <w:i w:val="false"/>
          <w:color w:val="000000"/>
          <w:sz w:val="28"/>
        </w:rPr>
        <w:t xml:space="preserve">
2057        Финансовый лизинг, полученный от других банков </w:t>
      </w:r>
      <w:r>
        <w:br/>
      </w:r>
      <w:r>
        <w:rPr>
          <w:rFonts w:ascii="Times New Roman"/>
          <w:b w:val="false"/>
          <w:i w:val="false"/>
          <w:color w:val="000000"/>
          <w:sz w:val="28"/>
        </w:rPr>
        <w:t xml:space="preserve">
2058        Просроченная задолженность по займам и финансовому       </w:t>
      </w:r>
      <w:r>
        <w:br/>
      </w:r>
      <w:r>
        <w:rPr>
          <w:rFonts w:ascii="Times New Roman"/>
          <w:b w:val="false"/>
          <w:i w:val="false"/>
          <w:color w:val="000000"/>
          <w:sz w:val="28"/>
        </w:rPr>
        <w:t xml:space="preserve">
            лизингу, полученным от других банков </w:t>
      </w:r>
      <w:r>
        <w:br/>
      </w:r>
      <w:r>
        <w:rPr>
          <w:rFonts w:ascii="Times New Roman"/>
          <w:b w:val="false"/>
          <w:i w:val="false"/>
          <w:color w:val="000000"/>
          <w:sz w:val="28"/>
        </w:rPr>
        <w:t xml:space="preserve">
2059        Просроченная задолженность по займам и финансовому       </w:t>
      </w:r>
      <w:r>
        <w:br/>
      </w:r>
      <w:r>
        <w:rPr>
          <w:rFonts w:ascii="Times New Roman"/>
          <w:b w:val="false"/>
          <w:i w:val="false"/>
          <w:color w:val="000000"/>
          <w:sz w:val="28"/>
        </w:rPr>
        <w:t xml:space="preserve">
            лизингу, полученным от Национального Банка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2064        Краткосрочные займы, полученные от организаций, осуществляющих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2065        Счет отрицательной корректировки стоимости займа, полученного </w:t>
      </w:r>
      <w:r>
        <w:br/>
      </w:r>
      <w:r>
        <w:rPr>
          <w:rFonts w:ascii="Times New Roman"/>
          <w:b w:val="false"/>
          <w:i w:val="false"/>
          <w:color w:val="000000"/>
          <w:sz w:val="28"/>
        </w:rPr>
        <w:t xml:space="preserve">
            от других банков и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2066        Долгосрочные займы, полученные от организаций, осуществляющих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2067        Финансовый лизинг, полученный от организаций, осуществляющих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2068        Просроченная задолженность по займам и финансовому       </w:t>
      </w:r>
      <w:r>
        <w:br/>
      </w:r>
      <w:r>
        <w:rPr>
          <w:rFonts w:ascii="Times New Roman"/>
          <w:b w:val="false"/>
          <w:i w:val="false"/>
          <w:color w:val="000000"/>
          <w:sz w:val="28"/>
        </w:rPr>
        <w:t xml:space="preserve">
            лизингу, полученным от организаций, осуществляющих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2069        Премия по полученным займам </w:t>
      </w:r>
      <w:r>
        <w:br/>
      </w:r>
      <w:r>
        <w:rPr>
          <w:rFonts w:ascii="Times New Roman"/>
          <w:b w:val="false"/>
          <w:i w:val="false"/>
          <w:color w:val="000000"/>
          <w:sz w:val="28"/>
        </w:rPr>
        <w:t xml:space="preserve">
2070        Дисконт по полученным займам </w:t>
      </w:r>
      <w:r>
        <w:br/>
      </w:r>
      <w:r>
        <w:rPr>
          <w:rFonts w:ascii="Times New Roman"/>
          <w:b w:val="false"/>
          <w:i w:val="false"/>
          <w:color w:val="000000"/>
          <w:sz w:val="28"/>
        </w:rPr>
        <w:t xml:space="preserve">
2110  Займы овернайт </w:t>
      </w:r>
      <w:r>
        <w:br/>
      </w:r>
      <w:r>
        <w:rPr>
          <w:rFonts w:ascii="Times New Roman"/>
          <w:b w:val="false"/>
          <w:i w:val="false"/>
          <w:color w:val="000000"/>
          <w:sz w:val="28"/>
        </w:rPr>
        <w:t xml:space="preserve">
2111        Займы овернайт, полученные от Национального Банка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2112        Займы овернайт, полученные от иностранных центральных банков </w:t>
      </w:r>
      <w:r>
        <w:br/>
      </w:r>
      <w:r>
        <w:rPr>
          <w:rFonts w:ascii="Times New Roman"/>
          <w:b w:val="false"/>
          <w:i w:val="false"/>
          <w:color w:val="000000"/>
          <w:sz w:val="28"/>
        </w:rPr>
        <w:t xml:space="preserve">
2113        Займы овернайт, полученные от других банков </w:t>
      </w:r>
    </w:p>
    <w:p>
      <w:pPr>
        <w:spacing w:after="0"/>
        <w:ind w:left="0"/>
        <w:jc w:val="both"/>
      </w:pPr>
      <w:r>
        <w:rPr>
          <w:rFonts w:ascii="Times New Roman"/>
          <w:b w:val="false"/>
          <w:i w:val="false"/>
          <w:color w:val="000000"/>
          <w:sz w:val="28"/>
        </w:rPr>
        <w:t xml:space="preserve">2120  Срочные вклады </w:t>
      </w:r>
      <w:r>
        <w:br/>
      </w:r>
      <w:r>
        <w:rPr>
          <w:rFonts w:ascii="Times New Roman"/>
          <w:b w:val="false"/>
          <w:i w:val="false"/>
          <w:color w:val="000000"/>
          <w:sz w:val="28"/>
        </w:rPr>
        <w:t xml:space="preserve">
2121        Срочные вклады Национального Банка Республики Казахстан </w:t>
      </w:r>
      <w:r>
        <w:br/>
      </w:r>
      <w:r>
        <w:rPr>
          <w:rFonts w:ascii="Times New Roman"/>
          <w:b w:val="false"/>
          <w:i w:val="false"/>
          <w:color w:val="000000"/>
          <w:sz w:val="28"/>
        </w:rPr>
        <w:t xml:space="preserve">
2122        Срочные вклады иностранных центральных банков </w:t>
      </w:r>
      <w:r>
        <w:br/>
      </w:r>
      <w:r>
        <w:rPr>
          <w:rFonts w:ascii="Times New Roman"/>
          <w:b w:val="false"/>
          <w:i w:val="false"/>
          <w:color w:val="000000"/>
          <w:sz w:val="28"/>
        </w:rPr>
        <w:t xml:space="preserve">
2123        Краткосрочные вклады других банков (до одного месяца) </w:t>
      </w:r>
      <w:r>
        <w:br/>
      </w:r>
      <w:r>
        <w:rPr>
          <w:rFonts w:ascii="Times New Roman"/>
          <w:b w:val="false"/>
          <w:i w:val="false"/>
          <w:color w:val="000000"/>
          <w:sz w:val="28"/>
        </w:rPr>
        <w:t xml:space="preserve">
2124        Краткосрочные вклады других банков (до одного года) </w:t>
      </w:r>
      <w:r>
        <w:br/>
      </w:r>
      <w:r>
        <w:rPr>
          <w:rFonts w:ascii="Times New Roman"/>
          <w:b w:val="false"/>
          <w:i w:val="false"/>
          <w:color w:val="000000"/>
          <w:sz w:val="28"/>
        </w:rPr>
        <w:t xml:space="preserve">
2125        Вклады, привлеченные от других банков на одну ночь </w:t>
      </w:r>
      <w:r>
        <w:br/>
      </w:r>
      <w:r>
        <w:rPr>
          <w:rFonts w:ascii="Times New Roman"/>
          <w:b w:val="false"/>
          <w:i w:val="false"/>
          <w:color w:val="000000"/>
          <w:sz w:val="28"/>
        </w:rPr>
        <w:t xml:space="preserve">
2126        Срочные вклады других банков в аффинированных </w:t>
      </w:r>
      <w:r>
        <w:br/>
      </w:r>
      <w:r>
        <w:rPr>
          <w:rFonts w:ascii="Times New Roman"/>
          <w:b w:val="false"/>
          <w:i w:val="false"/>
          <w:color w:val="000000"/>
          <w:sz w:val="28"/>
        </w:rPr>
        <w:t xml:space="preserve">
            драгоценных металлах </w:t>
      </w:r>
      <w:r>
        <w:br/>
      </w:r>
      <w:r>
        <w:rPr>
          <w:rFonts w:ascii="Times New Roman"/>
          <w:b w:val="false"/>
          <w:i w:val="false"/>
          <w:color w:val="000000"/>
          <w:sz w:val="28"/>
        </w:rPr>
        <w:t xml:space="preserve">
2127        Долгосрочные вклады других банков </w:t>
      </w:r>
      <w:r>
        <w:br/>
      </w:r>
      <w:r>
        <w:rPr>
          <w:rFonts w:ascii="Times New Roman"/>
          <w:b w:val="false"/>
          <w:i w:val="false"/>
          <w:color w:val="000000"/>
          <w:sz w:val="28"/>
        </w:rPr>
        <w:t xml:space="preserve">
2128        Счет положительной корректировки стоимости срочного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2129        Счет отрицательной корректировки стоимости срочного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2130        Вклад, являющийся обеспечением </w:t>
      </w:r>
      <w:r>
        <w:br/>
      </w:r>
      <w:r>
        <w:rPr>
          <w:rFonts w:ascii="Times New Roman"/>
          <w:b w:val="false"/>
          <w:i w:val="false"/>
          <w:color w:val="000000"/>
          <w:sz w:val="28"/>
        </w:rPr>
        <w:t xml:space="preserve">
            обязательств других банков </w:t>
      </w:r>
      <w:r>
        <w:br/>
      </w:r>
      <w:r>
        <w:rPr>
          <w:rFonts w:ascii="Times New Roman"/>
          <w:b w:val="false"/>
          <w:i w:val="false"/>
          <w:color w:val="000000"/>
          <w:sz w:val="28"/>
        </w:rPr>
        <w:t xml:space="preserve">
2131        Счет хранения денег, принятых в качестве обеспечения (заклад, задаток) </w:t>
      </w:r>
      <w:r>
        <w:br/>
      </w:r>
      <w:r>
        <w:rPr>
          <w:rFonts w:ascii="Times New Roman"/>
          <w:b w:val="false"/>
          <w:i w:val="false"/>
          <w:color w:val="000000"/>
          <w:sz w:val="28"/>
        </w:rPr>
        <w:t xml:space="preserve">
            обязательств других банков </w:t>
      </w:r>
      <w:r>
        <w:br/>
      </w:r>
      <w:r>
        <w:rPr>
          <w:rFonts w:ascii="Times New Roman"/>
          <w:b w:val="false"/>
          <w:i w:val="false"/>
          <w:color w:val="000000"/>
          <w:sz w:val="28"/>
        </w:rPr>
        <w:t xml:space="preserve">
2133        Условные вклады других банков </w:t>
      </w:r>
      <w:r>
        <w:br/>
      </w:r>
      <w:r>
        <w:rPr>
          <w:rFonts w:ascii="Times New Roman"/>
          <w:b w:val="false"/>
          <w:i w:val="false"/>
          <w:color w:val="000000"/>
          <w:sz w:val="28"/>
        </w:rPr>
        <w:t xml:space="preserve">
2135        Просроченная задолженность по срочным </w:t>
      </w:r>
      <w:r>
        <w:br/>
      </w:r>
      <w:r>
        <w:rPr>
          <w:rFonts w:ascii="Times New Roman"/>
          <w:b w:val="false"/>
          <w:i w:val="false"/>
          <w:color w:val="000000"/>
          <w:sz w:val="28"/>
        </w:rPr>
        <w:t xml:space="preserve">
            вкладам других банков </w:t>
      </w:r>
      <w:r>
        <w:br/>
      </w:r>
      <w:r>
        <w:rPr>
          <w:rFonts w:ascii="Times New Roman"/>
          <w:b w:val="false"/>
          <w:i w:val="false"/>
          <w:color w:val="000000"/>
          <w:sz w:val="28"/>
        </w:rPr>
        <w:t xml:space="preserve">
2136        Счет положительной корректировки стоимости условного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2137        Счет отрицательной корректировки стоимости условного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2138        Просроченная задолженность по условным вкладам других банков </w:t>
      </w:r>
      <w:r>
        <w:br/>
      </w:r>
      <w:r>
        <w:rPr>
          <w:rFonts w:ascii="Times New Roman"/>
          <w:b w:val="false"/>
          <w:i w:val="false"/>
          <w:color w:val="000000"/>
          <w:sz w:val="28"/>
        </w:rPr>
        <w:t xml:space="preserve">
2139        Премия по вкладам, привлеченным от Национального Банка Республики </w:t>
      </w:r>
      <w:r>
        <w:br/>
      </w:r>
      <w:r>
        <w:rPr>
          <w:rFonts w:ascii="Times New Roman"/>
          <w:b w:val="false"/>
          <w:i w:val="false"/>
          <w:color w:val="000000"/>
          <w:sz w:val="28"/>
        </w:rPr>
        <w:t xml:space="preserve">
            Казахстан, иностранных центральных банков и других банков </w:t>
      </w:r>
      <w:r>
        <w:br/>
      </w:r>
      <w:r>
        <w:rPr>
          <w:rFonts w:ascii="Times New Roman"/>
          <w:b w:val="false"/>
          <w:i w:val="false"/>
          <w:color w:val="000000"/>
          <w:sz w:val="28"/>
        </w:rPr>
        <w:t xml:space="preserve">
2140        Дисконт по вкладам, привлеченным от Национального Банка </w:t>
      </w:r>
      <w:r>
        <w:br/>
      </w:r>
      <w:r>
        <w:rPr>
          <w:rFonts w:ascii="Times New Roman"/>
          <w:b w:val="false"/>
          <w:i w:val="false"/>
          <w:color w:val="000000"/>
          <w:sz w:val="28"/>
        </w:rPr>
        <w:t xml:space="preserve">
            Республики Казахстан, иностранных центральных банков </w:t>
      </w:r>
      <w:r>
        <w:br/>
      </w:r>
      <w:r>
        <w:rPr>
          <w:rFonts w:ascii="Times New Roman"/>
          <w:b w:val="false"/>
          <w:i w:val="false"/>
          <w:color w:val="000000"/>
          <w:sz w:val="28"/>
        </w:rPr>
        <w:t xml:space="preserve">
            и других банков </w:t>
      </w:r>
      <w:r>
        <w:br/>
      </w:r>
      <w:r>
        <w:rPr>
          <w:rFonts w:ascii="Times New Roman"/>
          <w:b w:val="false"/>
          <w:i w:val="false"/>
          <w:color w:val="000000"/>
          <w:sz w:val="28"/>
        </w:rPr>
        <w:t xml:space="preserve">
2150  Расчеты с филиалами </w:t>
      </w:r>
      <w:r>
        <w:br/>
      </w:r>
      <w:r>
        <w:rPr>
          <w:rFonts w:ascii="Times New Roman"/>
          <w:b w:val="false"/>
          <w:i w:val="false"/>
          <w:color w:val="000000"/>
          <w:sz w:val="28"/>
        </w:rPr>
        <w:t xml:space="preserve">
2151        Расчеты с головным офисом </w:t>
      </w:r>
      <w:r>
        <w:br/>
      </w:r>
      <w:r>
        <w:rPr>
          <w:rFonts w:ascii="Times New Roman"/>
          <w:b w:val="false"/>
          <w:i w:val="false"/>
          <w:color w:val="000000"/>
          <w:sz w:val="28"/>
        </w:rPr>
        <w:t xml:space="preserve">
2152        Расчеты с местными филиалами </w:t>
      </w:r>
      <w:r>
        <w:br/>
      </w:r>
      <w:r>
        <w:rPr>
          <w:rFonts w:ascii="Times New Roman"/>
          <w:b w:val="false"/>
          <w:i w:val="false"/>
          <w:color w:val="000000"/>
          <w:sz w:val="28"/>
        </w:rPr>
        <w:t xml:space="preserve">
2153        Расчеты с зарубежными филиалами </w:t>
      </w:r>
      <w:r>
        <w:br/>
      </w:r>
      <w:r>
        <w:rPr>
          <w:rFonts w:ascii="Times New Roman"/>
          <w:b w:val="false"/>
          <w:i w:val="false"/>
          <w:color w:val="000000"/>
          <w:sz w:val="28"/>
        </w:rPr>
        <w:t xml:space="preserve">
  </w:t>
      </w:r>
      <w:r>
        <w:br/>
      </w:r>
      <w:r>
        <w:rPr>
          <w:rFonts w:ascii="Times New Roman"/>
          <w:b w:val="false"/>
          <w:i w:val="false"/>
          <w:color w:val="000000"/>
          <w:sz w:val="28"/>
        </w:rPr>
        <w:t xml:space="preserve">
2200  Обязательства перед клиентами </w:t>
      </w:r>
      <w:r>
        <w:br/>
      </w:r>
      <w:r>
        <w:rPr>
          <w:rFonts w:ascii="Times New Roman"/>
          <w:b w:val="false"/>
          <w:i w:val="false"/>
          <w:color w:val="000000"/>
          <w:sz w:val="28"/>
        </w:rPr>
        <w:t xml:space="preserve">
2201        Деньги государственного бюджета </w:t>
      </w:r>
      <w:r>
        <w:br/>
      </w:r>
      <w:r>
        <w:rPr>
          <w:rFonts w:ascii="Times New Roman"/>
          <w:b w:val="false"/>
          <w:i w:val="false"/>
          <w:color w:val="000000"/>
          <w:sz w:val="28"/>
        </w:rPr>
        <w:t>
2202        Неинвестированные остатки на текущих счетах, открытых</w:t>
      </w:r>
      <w:r>
        <w:br/>
      </w:r>
      <w:r>
        <w:rPr>
          <w:rFonts w:ascii="Times New Roman"/>
          <w:b w:val="false"/>
          <w:i w:val="false"/>
          <w:color w:val="000000"/>
          <w:sz w:val="28"/>
        </w:rPr>
        <w:t>
            банками-кастодианами накопительным пенсионным фондам и</w:t>
      </w:r>
      <w:r>
        <w:br/>
      </w:r>
      <w:r>
        <w:rPr>
          <w:rFonts w:ascii="Times New Roman"/>
          <w:b w:val="false"/>
          <w:i w:val="false"/>
          <w:color w:val="000000"/>
          <w:sz w:val="28"/>
        </w:rPr>
        <w:t>
            организациям, осуществляющим управление инвестиционным</w:t>
      </w:r>
      <w:r>
        <w:br/>
      </w:r>
      <w:r>
        <w:rPr>
          <w:rFonts w:ascii="Times New Roman"/>
          <w:b w:val="false"/>
          <w:i w:val="false"/>
          <w:color w:val="000000"/>
          <w:sz w:val="28"/>
        </w:rPr>
        <w:t>
            портфелем</w:t>
      </w:r>
      <w:r>
        <w:br/>
      </w:r>
      <w:r>
        <w:rPr>
          <w:rFonts w:ascii="Times New Roman"/>
          <w:b w:val="false"/>
          <w:i w:val="false"/>
          <w:color w:val="000000"/>
          <w:sz w:val="28"/>
        </w:rPr>
        <w:t xml:space="preserve">
2203        Текущие счета юридических лиц </w:t>
      </w:r>
      <w:r>
        <w:br/>
      </w:r>
      <w:r>
        <w:rPr>
          <w:rFonts w:ascii="Times New Roman"/>
          <w:b w:val="false"/>
          <w:i w:val="false"/>
          <w:color w:val="000000"/>
          <w:sz w:val="28"/>
        </w:rPr>
        <w:t xml:space="preserve">
2204        Текущие счета физических лиц </w:t>
      </w:r>
      <w:r>
        <w:br/>
      </w:r>
      <w:r>
        <w:rPr>
          <w:rFonts w:ascii="Times New Roman"/>
          <w:b w:val="false"/>
          <w:i w:val="false"/>
          <w:color w:val="000000"/>
          <w:sz w:val="28"/>
        </w:rPr>
        <w:t xml:space="preserve">
2205        Вклады до востребования физических лиц </w:t>
      </w:r>
      <w:r>
        <w:br/>
      </w:r>
      <w:r>
        <w:rPr>
          <w:rFonts w:ascii="Times New Roman"/>
          <w:b w:val="false"/>
          <w:i w:val="false"/>
          <w:color w:val="000000"/>
          <w:sz w:val="28"/>
        </w:rPr>
        <w:t xml:space="preserve">
2206        Краткосрочные вклады физических лиц </w:t>
      </w:r>
      <w:r>
        <w:br/>
      </w:r>
      <w:r>
        <w:rPr>
          <w:rFonts w:ascii="Times New Roman"/>
          <w:b w:val="false"/>
          <w:i w:val="false"/>
          <w:color w:val="000000"/>
          <w:sz w:val="28"/>
        </w:rPr>
        <w:t xml:space="preserve">
2207        Долгосрочные вклады физических лиц </w:t>
      </w:r>
      <w:r>
        <w:br/>
      </w:r>
      <w:r>
        <w:rPr>
          <w:rFonts w:ascii="Times New Roman"/>
          <w:b w:val="false"/>
          <w:i w:val="false"/>
          <w:color w:val="000000"/>
          <w:sz w:val="28"/>
        </w:rPr>
        <w:t xml:space="preserve">
2208        Условные вклады физических лиц </w:t>
      </w:r>
      <w:r>
        <w:br/>
      </w:r>
      <w:r>
        <w:rPr>
          <w:rFonts w:ascii="Times New Roman"/>
          <w:b w:val="false"/>
          <w:i w:val="false"/>
          <w:color w:val="000000"/>
          <w:sz w:val="28"/>
        </w:rPr>
        <w:t xml:space="preserve">
2209        Карт-счета физических лиц </w:t>
      </w:r>
      <w:r>
        <w:br/>
      </w:r>
      <w:r>
        <w:rPr>
          <w:rFonts w:ascii="Times New Roman"/>
          <w:b w:val="false"/>
          <w:i w:val="false"/>
          <w:color w:val="000000"/>
          <w:sz w:val="28"/>
        </w:rPr>
        <w:t xml:space="preserve">
2210        Финансовые активы, принятые в доверительное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2211        Вклады до востребования юридических лиц </w:t>
      </w:r>
      <w:r>
        <w:br/>
      </w:r>
      <w:r>
        <w:rPr>
          <w:rFonts w:ascii="Times New Roman"/>
          <w:b w:val="false"/>
          <w:i w:val="false"/>
          <w:color w:val="000000"/>
          <w:sz w:val="28"/>
        </w:rPr>
        <w:t xml:space="preserve">
2212        Металлические счета клиентов в аффинированных драгоценных металлах </w:t>
      </w:r>
      <w:r>
        <w:br/>
      </w:r>
      <w:r>
        <w:rPr>
          <w:rFonts w:ascii="Times New Roman"/>
          <w:b w:val="false"/>
          <w:i w:val="false"/>
          <w:color w:val="000000"/>
          <w:sz w:val="28"/>
        </w:rPr>
        <w:t xml:space="preserve">
2213        Вклад, являющийся обеспечением обязательств физических лиц </w:t>
      </w:r>
      <w:r>
        <w:br/>
      </w:r>
      <w:r>
        <w:rPr>
          <w:rFonts w:ascii="Times New Roman"/>
          <w:b w:val="false"/>
          <w:i w:val="false"/>
          <w:color w:val="000000"/>
          <w:sz w:val="28"/>
        </w:rPr>
        <w:t xml:space="preserve">
2215        Краткосрочные вклады юридических лиц </w:t>
      </w:r>
      <w:r>
        <w:br/>
      </w:r>
      <w:r>
        <w:rPr>
          <w:rFonts w:ascii="Times New Roman"/>
          <w:b w:val="false"/>
          <w:i w:val="false"/>
          <w:color w:val="000000"/>
          <w:sz w:val="28"/>
        </w:rPr>
        <w:t xml:space="preserve">
2216        Срочные вклады клиентов в аффинированных </w:t>
      </w:r>
      <w:r>
        <w:br/>
      </w:r>
      <w:r>
        <w:rPr>
          <w:rFonts w:ascii="Times New Roman"/>
          <w:b w:val="false"/>
          <w:i w:val="false"/>
          <w:color w:val="000000"/>
          <w:sz w:val="28"/>
        </w:rPr>
        <w:t xml:space="preserve">
            драгоценных металлах </w:t>
      </w:r>
      <w:r>
        <w:br/>
      </w:r>
      <w:r>
        <w:rPr>
          <w:rFonts w:ascii="Times New Roman"/>
          <w:b w:val="false"/>
          <w:i w:val="false"/>
          <w:color w:val="000000"/>
          <w:sz w:val="28"/>
        </w:rPr>
        <w:t xml:space="preserve">
2217        Долгосрочные вклады юридических лиц </w:t>
      </w:r>
      <w:r>
        <w:br/>
      </w:r>
      <w:r>
        <w:rPr>
          <w:rFonts w:ascii="Times New Roman"/>
          <w:b w:val="false"/>
          <w:i w:val="false"/>
          <w:color w:val="000000"/>
          <w:sz w:val="28"/>
        </w:rPr>
        <w:t xml:space="preserve">
2219        Условные вклады юридических лиц </w:t>
      </w:r>
      <w:r>
        <w:br/>
      </w:r>
      <w:r>
        <w:rPr>
          <w:rFonts w:ascii="Times New Roman"/>
          <w:b w:val="false"/>
          <w:i w:val="false"/>
          <w:color w:val="000000"/>
          <w:sz w:val="28"/>
        </w:rPr>
        <w:t xml:space="preserve">
2221        Карт-счета юридических лиц </w:t>
      </w:r>
      <w:r>
        <w:br/>
      </w:r>
      <w:r>
        <w:rPr>
          <w:rFonts w:ascii="Times New Roman"/>
          <w:b w:val="false"/>
          <w:i w:val="false"/>
          <w:color w:val="000000"/>
          <w:sz w:val="28"/>
        </w:rPr>
        <w:t xml:space="preserve">
2222        Вклады дочерних организаций специального назначения </w:t>
      </w:r>
      <w:r>
        <w:br/>
      </w:r>
      <w:r>
        <w:rPr>
          <w:rFonts w:ascii="Times New Roman"/>
          <w:b w:val="false"/>
          <w:i w:val="false"/>
          <w:color w:val="000000"/>
          <w:sz w:val="28"/>
        </w:rPr>
        <w:t xml:space="preserve">
2223        Вклад, являющийся обеспечением </w:t>
      </w:r>
      <w:r>
        <w:br/>
      </w:r>
      <w:r>
        <w:rPr>
          <w:rFonts w:ascii="Times New Roman"/>
          <w:b w:val="false"/>
          <w:i w:val="false"/>
          <w:color w:val="000000"/>
          <w:sz w:val="28"/>
        </w:rPr>
        <w:t xml:space="preserve">
            обязательств юридических лиц </w:t>
      </w:r>
      <w:r>
        <w:br/>
      </w:r>
      <w:r>
        <w:rPr>
          <w:rFonts w:ascii="Times New Roman"/>
          <w:b w:val="false"/>
          <w:i w:val="false"/>
          <w:color w:val="000000"/>
          <w:sz w:val="28"/>
        </w:rPr>
        <w:t xml:space="preserve">
2224        Просроченная задолженность по вкладам до востребования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2225        Просроченная задолженность по прочим операциям с         </w:t>
      </w:r>
      <w:r>
        <w:br/>
      </w:r>
      <w:r>
        <w:rPr>
          <w:rFonts w:ascii="Times New Roman"/>
          <w:b w:val="false"/>
          <w:i w:val="false"/>
          <w:color w:val="000000"/>
          <w:sz w:val="28"/>
        </w:rPr>
        <w:t xml:space="preserve">
            клиентами </w:t>
      </w:r>
      <w:r>
        <w:br/>
      </w:r>
      <w:r>
        <w:rPr>
          <w:rFonts w:ascii="Times New Roman"/>
          <w:b w:val="false"/>
          <w:i w:val="false"/>
          <w:color w:val="000000"/>
          <w:sz w:val="28"/>
        </w:rPr>
        <w:t xml:space="preserve">
2226        Просроченная задолженность по срочным вкладам клиентов </w:t>
      </w:r>
      <w:r>
        <w:br/>
      </w:r>
      <w:r>
        <w:rPr>
          <w:rFonts w:ascii="Times New Roman"/>
          <w:b w:val="false"/>
          <w:i w:val="false"/>
          <w:color w:val="000000"/>
          <w:sz w:val="28"/>
        </w:rPr>
        <w:t xml:space="preserve">
2227        Полученный финансовый лизинг </w:t>
      </w:r>
      <w:r>
        <w:br/>
      </w:r>
      <w:r>
        <w:rPr>
          <w:rFonts w:ascii="Times New Roman"/>
          <w:b w:val="false"/>
          <w:i w:val="false"/>
          <w:color w:val="000000"/>
          <w:sz w:val="28"/>
        </w:rPr>
        <w:t xml:space="preserve">
2228        Указания, не исполненные в срок </w:t>
      </w:r>
      <w:r>
        <w:br/>
      </w:r>
      <w:r>
        <w:rPr>
          <w:rFonts w:ascii="Times New Roman"/>
          <w:b w:val="false"/>
          <w:i w:val="false"/>
          <w:color w:val="000000"/>
          <w:sz w:val="28"/>
        </w:rPr>
        <w:t xml:space="preserve">
2230        Просроченная задолженность по полученному финансовому лизингу </w:t>
      </w:r>
      <w:r>
        <w:br/>
      </w:r>
      <w:r>
        <w:rPr>
          <w:rFonts w:ascii="Times New Roman"/>
          <w:b w:val="false"/>
          <w:i w:val="false"/>
          <w:color w:val="000000"/>
          <w:sz w:val="28"/>
        </w:rPr>
        <w:t>
2231        Просроченная задолженность по вкладам дочерних</w:t>
      </w:r>
      <w:r>
        <w:br/>
      </w:r>
      <w:r>
        <w:rPr>
          <w:rFonts w:ascii="Times New Roman"/>
          <w:b w:val="false"/>
          <w:i w:val="false"/>
          <w:color w:val="000000"/>
          <w:sz w:val="28"/>
        </w:rPr>
        <w:t>
            организаций специального назначения</w:t>
      </w:r>
      <w:r>
        <w:br/>
      </w:r>
      <w:r>
        <w:rPr>
          <w:rFonts w:ascii="Times New Roman"/>
          <w:b w:val="false"/>
          <w:i w:val="false"/>
          <w:color w:val="000000"/>
          <w:sz w:val="28"/>
        </w:rPr>
        <w:t xml:space="preserve">
2232        Просроченная задолженность по условным вкладам клиентов </w:t>
      </w:r>
      <w:r>
        <w:br/>
      </w:r>
      <w:r>
        <w:rPr>
          <w:rFonts w:ascii="Times New Roman"/>
          <w:b w:val="false"/>
          <w:i w:val="false"/>
          <w:color w:val="000000"/>
          <w:sz w:val="28"/>
        </w:rPr>
        <w:t xml:space="preserve">
2233        Счет положительной корректировки стоимости срочного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2234        Счет отрицательной корректировки стоимости срочного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2235        Счет положительной корректировки стоимости условного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2236        Счет отрицательной корректировки стоимости условного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2237        Счет хранения указаний отправителя в соответствии с </w:t>
      </w:r>
      <w:r>
        <w:br/>
      </w:r>
      <w:r>
        <w:rPr>
          <w:rFonts w:ascii="Times New Roman"/>
          <w:b w:val="false"/>
          <w:i w:val="false"/>
          <w:color w:val="000000"/>
          <w:sz w:val="28"/>
        </w:rPr>
        <w:t xml:space="preserve">
            валютным законодательством Республики Казахстан </w:t>
      </w:r>
      <w:r>
        <w:br/>
      </w:r>
      <w:r>
        <w:rPr>
          <w:rFonts w:ascii="Times New Roman"/>
          <w:b w:val="false"/>
          <w:i w:val="false"/>
          <w:color w:val="000000"/>
          <w:sz w:val="28"/>
        </w:rPr>
        <w:t xml:space="preserve">
2238        Премия по вкладам, привлеченным от клиентов </w:t>
      </w:r>
      <w:r>
        <w:br/>
      </w:r>
      <w:r>
        <w:rPr>
          <w:rFonts w:ascii="Times New Roman"/>
          <w:b w:val="false"/>
          <w:i w:val="false"/>
          <w:color w:val="000000"/>
          <w:sz w:val="28"/>
        </w:rPr>
        <w:t xml:space="preserve">
2239        Дисконт по вкладам, привлеченным от клиентов </w:t>
      </w:r>
      <w:r>
        <w:br/>
      </w:r>
      <w:r>
        <w:rPr>
          <w:rFonts w:ascii="Times New Roman"/>
          <w:b w:val="false"/>
          <w:i w:val="false"/>
          <w:color w:val="000000"/>
          <w:sz w:val="28"/>
        </w:rPr>
        <w:t xml:space="preserve">
2240        Счет хранения денег, принятых в качестве обеспечения (заклад, задаток) </w:t>
      </w:r>
      <w:r>
        <w:br/>
      </w:r>
      <w:r>
        <w:rPr>
          <w:rFonts w:ascii="Times New Roman"/>
          <w:b w:val="false"/>
          <w:i w:val="false"/>
          <w:color w:val="000000"/>
          <w:sz w:val="28"/>
        </w:rPr>
        <w:t xml:space="preserve">
            обязательств клиентов </w:t>
      </w:r>
      <w:r>
        <w:br/>
      </w:r>
      <w:r>
        <w:rPr>
          <w:rFonts w:ascii="Times New Roman"/>
          <w:b w:val="false"/>
          <w:i w:val="false"/>
          <w:color w:val="000000"/>
          <w:sz w:val="28"/>
        </w:rPr>
        <w:t xml:space="preserve">
2245        Инвестиционные депозиты </w:t>
      </w:r>
      <w:r>
        <w:br/>
      </w:r>
      <w:r>
        <w:rPr>
          <w:rFonts w:ascii="Times New Roman"/>
          <w:b w:val="false"/>
          <w:i w:val="false"/>
          <w:color w:val="000000"/>
          <w:sz w:val="28"/>
        </w:rPr>
        <w:t xml:space="preserve">
2255        Операции "РЕПО" с ценными бумагами </w:t>
      </w:r>
    </w:p>
    <w:p>
      <w:pPr>
        <w:spacing w:after="0"/>
        <w:ind w:left="0"/>
        <w:jc w:val="both"/>
      </w:pPr>
      <w:r>
        <w:rPr>
          <w:rFonts w:ascii="Times New Roman"/>
          <w:b w:val="false"/>
          <w:i w:val="false"/>
          <w:color w:val="000000"/>
          <w:sz w:val="28"/>
        </w:rPr>
        <w:t xml:space="preserve">2300  Выпущенные в обращение ценные бумаги </w:t>
      </w:r>
      <w:r>
        <w:br/>
      </w:r>
      <w:r>
        <w:rPr>
          <w:rFonts w:ascii="Times New Roman"/>
          <w:b w:val="false"/>
          <w:i w:val="false"/>
          <w:color w:val="000000"/>
          <w:sz w:val="28"/>
        </w:rPr>
        <w:t xml:space="preserve">
2301        Выпущенные в обращение облигации </w:t>
      </w:r>
      <w:r>
        <w:br/>
      </w:r>
      <w:r>
        <w:rPr>
          <w:rFonts w:ascii="Times New Roman"/>
          <w:b w:val="false"/>
          <w:i w:val="false"/>
          <w:color w:val="000000"/>
          <w:sz w:val="28"/>
        </w:rPr>
        <w:t xml:space="preserve">
2303        Выпущенные в обращение прочие ценные бумаги </w:t>
      </w:r>
      <w:r>
        <w:br/>
      </w:r>
      <w:r>
        <w:rPr>
          <w:rFonts w:ascii="Times New Roman"/>
          <w:b w:val="false"/>
          <w:i w:val="false"/>
          <w:color w:val="000000"/>
          <w:sz w:val="28"/>
        </w:rPr>
        <w:t xml:space="preserve">
2304        Премия по выпущенным в обращение ценным бумагам </w:t>
      </w:r>
      <w:r>
        <w:br/>
      </w:r>
      <w:r>
        <w:rPr>
          <w:rFonts w:ascii="Times New Roman"/>
          <w:b w:val="false"/>
          <w:i w:val="false"/>
          <w:color w:val="000000"/>
          <w:sz w:val="28"/>
        </w:rPr>
        <w:t xml:space="preserve">
2305        Дисконт по выпущенным в обращение ценным бумагам </w:t>
      </w:r>
      <w:r>
        <w:br/>
      </w:r>
      <w:r>
        <w:rPr>
          <w:rFonts w:ascii="Times New Roman"/>
          <w:b w:val="false"/>
          <w:i w:val="false"/>
          <w:color w:val="000000"/>
          <w:sz w:val="28"/>
        </w:rPr>
        <w:t xml:space="preserve">
2306        Выкупленные облигации     </w:t>
      </w:r>
      <w:r>
        <w:br/>
      </w:r>
      <w:r>
        <w:rPr>
          <w:rFonts w:ascii="Times New Roman"/>
          <w:b w:val="false"/>
          <w:i w:val="false"/>
          <w:color w:val="000000"/>
          <w:sz w:val="28"/>
        </w:rPr>
        <w:t xml:space="preserve">
2400  Субординированные долги </w:t>
      </w:r>
      <w:r>
        <w:br/>
      </w:r>
      <w:r>
        <w:rPr>
          <w:rFonts w:ascii="Times New Roman"/>
          <w:b w:val="false"/>
          <w:i w:val="false"/>
          <w:color w:val="000000"/>
          <w:sz w:val="28"/>
        </w:rPr>
        <w:t xml:space="preserve">
2401        Субординированный долг со сроком погашения менее пяти лет </w:t>
      </w:r>
      <w:r>
        <w:br/>
      </w:r>
      <w:r>
        <w:rPr>
          <w:rFonts w:ascii="Times New Roman"/>
          <w:b w:val="false"/>
          <w:i w:val="false"/>
          <w:color w:val="000000"/>
          <w:sz w:val="28"/>
        </w:rPr>
        <w:t xml:space="preserve">
2402        Субординированный долг со сроком погашения более пяти лет </w:t>
      </w:r>
      <w:r>
        <w:br/>
      </w:r>
      <w:r>
        <w:rPr>
          <w:rFonts w:ascii="Times New Roman"/>
          <w:b w:val="false"/>
          <w:i w:val="false"/>
          <w:color w:val="000000"/>
          <w:sz w:val="28"/>
        </w:rPr>
        <w:t xml:space="preserve">
2403        Премия по выпущенным в обращение субординированным облигациям </w:t>
      </w:r>
      <w:r>
        <w:br/>
      </w:r>
      <w:r>
        <w:rPr>
          <w:rFonts w:ascii="Times New Roman"/>
          <w:b w:val="false"/>
          <w:i w:val="false"/>
          <w:color w:val="000000"/>
          <w:sz w:val="28"/>
        </w:rPr>
        <w:t xml:space="preserve">
2404        Дисконт по выпущенным в обращение субординированным облигациям </w:t>
      </w:r>
      <w:r>
        <w:br/>
      </w:r>
      <w:r>
        <w:rPr>
          <w:rFonts w:ascii="Times New Roman"/>
          <w:b w:val="false"/>
          <w:i w:val="false"/>
          <w:color w:val="000000"/>
          <w:sz w:val="28"/>
        </w:rPr>
        <w:t xml:space="preserve">
2405        Выкупленные субординированные облигации </w:t>
      </w:r>
      <w:r>
        <w:br/>
      </w:r>
      <w:r>
        <w:rPr>
          <w:rFonts w:ascii="Times New Roman"/>
          <w:b w:val="false"/>
          <w:i w:val="false"/>
          <w:color w:val="000000"/>
          <w:sz w:val="28"/>
        </w:rPr>
        <w:t xml:space="preserve">
2406        Субординированные облигации </w:t>
      </w:r>
      <w:r>
        <w:br/>
      </w:r>
      <w:r>
        <w:rPr>
          <w:rFonts w:ascii="Times New Roman"/>
          <w:b w:val="false"/>
          <w:i w:val="false"/>
          <w:color w:val="000000"/>
          <w:sz w:val="28"/>
        </w:rPr>
        <w:t xml:space="preserve">
2451        Бессрочные финансовые инструменты </w:t>
      </w:r>
      <w:r>
        <w:br/>
      </w:r>
      <w:r>
        <w:rPr>
          <w:rFonts w:ascii="Times New Roman"/>
          <w:b w:val="false"/>
          <w:i w:val="false"/>
          <w:color w:val="000000"/>
          <w:sz w:val="28"/>
        </w:rPr>
        <w:t xml:space="preserve">
2550  Расчеты по платежам </w:t>
      </w:r>
      <w:r>
        <w:br/>
      </w:r>
      <w:r>
        <w:rPr>
          <w:rFonts w:ascii="Times New Roman"/>
          <w:b w:val="false"/>
          <w:i w:val="false"/>
          <w:color w:val="000000"/>
          <w:sz w:val="28"/>
        </w:rPr>
        <w:t xml:space="preserve">
2551        Расчеты с другими банками </w:t>
      </w:r>
      <w:r>
        <w:br/>
      </w:r>
      <w:r>
        <w:rPr>
          <w:rFonts w:ascii="Times New Roman"/>
          <w:b w:val="false"/>
          <w:i w:val="false"/>
          <w:color w:val="000000"/>
          <w:sz w:val="28"/>
        </w:rPr>
        <w:t xml:space="preserve">
2552        Расчеты с клиентами </w:t>
      </w:r>
      <w:r>
        <w:br/>
      </w:r>
      <w:r>
        <w:rPr>
          <w:rFonts w:ascii="Times New Roman"/>
          <w:b w:val="false"/>
          <w:i w:val="false"/>
          <w:color w:val="000000"/>
          <w:sz w:val="28"/>
        </w:rPr>
        <w:t xml:space="preserve">
  </w:t>
      </w:r>
      <w:r>
        <w:br/>
      </w:r>
      <w:r>
        <w:rPr>
          <w:rFonts w:ascii="Times New Roman"/>
          <w:b w:val="false"/>
          <w:i w:val="false"/>
          <w:color w:val="000000"/>
          <w:sz w:val="28"/>
        </w:rPr>
        <w:t xml:space="preserve">
2700  Начисленные расходы, связанные с выплатой вознаграждения </w:t>
      </w:r>
      <w:r>
        <w:br/>
      </w:r>
      <w:r>
        <w:rPr>
          <w:rFonts w:ascii="Times New Roman"/>
          <w:b w:val="false"/>
          <w:i w:val="false"/>
          <w:color w:val="000000"/>
          <w:sz w:val="28"/>
        </w:rPr>
        <w:t xml:space="preserve">
2701        Начисленные расходы по корреспондентским счетам </w:t>
      </w:r>
      <w:r>
        <w:br/>
      </w:r>
      <w:r>
        <w:rPr>
          <w:rFonts w:ascii="Times New Roman"/>
          <w:b w:val="false"/>
          <w:i w:val="false"/>
          <w:color w:val="000000"/>
          <w:sz w:val="28"/>
        </w:rPr>
        <w:t xml:space="preserve">
2702        Начисленные расходы по вкладам до востребования других банков </w:t>
      </w:r>
      <w:r>
        <w:br/>
      </w:r>
      <w:r>
        <w:rPr>
          <w:rFonts w:ascii="Times New Roman"/>
          <w:b w:val="false"/>
          <w:i w:val="false"/>
          <w:color w:val="000000"/>
          <w:sz w:val="28"/>
        </w:rPr>
        <w:t>
2703        Начисленные расходы по займам, полученным от</w:t>
      </w:r>
      <w:r>
        <w:br/>
      </w:r>
      <w:r>
        <w:rPr>
          <w:rFonts w:ascii="Times New Roman"/>
          <w:b w:val="false"/>
          <w:i w:val="false"/>
          <w:color w:val="000000"/>
          <w:sz w:val="28"/>
        </w:rPr>
        <w:t>
            Правительства Республики Казахстан, местных</w:t>
      </w:r>
      <w:r>
        <w:br/>
      </w:r>
      <w:r>
        <w:rPr>
          <w:rFonts w:ascii="Times New Roman"/>
          <w:b w:val="false"/>
          <w:i w:val="false"/>
          <w:color w:val="000000"/>
          <w:sz w:val="28"/>
        </w:rPr>
        <w:t>
            исполнительных органов Республики Казахстан и</w:t>
      </w:r>
      <w:r>
        <w:br/>
      </w:r>
      <w:r>
        <w:rPr>
          <w:rFonts w:ascii="Times New Roman"/>
          <w:b w:val="false"/>
          <w:i w:val="false"/>
          <w:color w:val="000000"/>
          <w:sz w:val="28"/>
        </w:rPr>
        <w:t>
            национального управляющего холдинга</w:t>
      </w:r>
      <w:r>
        <w:br/>
      </w:r>
      <w:r>
        <w:rPr>
          <w:rFonts w:ascii="Times New Roman"/>
          <w:b w:val="false"/>
          <w:i w:val="false"/>
          <w:color w:val="000000"/>
          <w:sz w:val="28"/>
        </w:rPr>
        <w:t xml:space="preserve">
2704        Начисленные расходы по займам, полученным от международных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2705        Начисленные расходы по займам и финансовому лизингу,           </w:t>
      </w:r>
      <w:r>
        <w:br/>
      </w:r>
      <w:r>
        <w:rPr>
          <w:rFonts w:ascii="Times New Roman"/>
          <w:b w:val="false"/>
          <w:i w:val="false"/>
          <w:color w:val="000000"/>
          <w:sz w:val="28"/>
        </w:rPr>
        <w:t xml:space="preserve">
            полученным от других банков </w:t>
      </w:r>
      <w:r>
        <w:br/>
      </w:r>
      <w:r>
        <w:rPr>
          <w:rFonts w:ascii="Times New Roman"/>
          <w:b w:val="false"/>
          <w:i w:val="false"/>
          <w:color w:val="000000"/>
          <w:sz w:val="28"/>
        </w:rPr>
        <w:t xml:space="preserve">
2706        Начисленные расходы по займам и финансовому лизингу,           </w:t>
      </w:r>
      <w:r>
        <w:br/>
      </w:r>
      <w:r>
        <w:rPr>
          <w:rFonts w:ascii="Times New Roman"/>
          <w:b w:val="false"/>
          <w:i w:val="false"/>
          <w:color w:val="000000"/>
          <w:sz w:val="28"/>
        </w:rPr>
        <w:t xml:space="preserve">
            полученным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2707        Начисленные расходы, связанные с выплатой вознаграждения</w:t>
      </w:r>
      <w:r>
        <w:br/>
      </w:r>
      <w:r>
        <w:rPr>
          <w:rFonts w:ascii="Times New Roman"/>
          <w:b w:val="false"/>
          <w:i w:val="false"/>
          <w:color w:val="000000"/>
          <w:sz w:val="28"/>
        </w:rPr>
        <w:t>
            на сумму денег, принятых в качестве обеспечения (заклад,</w:t>
      </w:r>
      <w:r>
        <w:br/>
      </w:r>
      <w:r>
        <w:rPr>
          <w:rFonts w:ascii="Times New Roman"/>
          <w:b w:val="false"/>
          <w:i w:val="false"/>
          <w:color w:val="000000"/>
          <w:sz w:val="28"/>
        </w:rPr>
        <w:t>
            задаток) обязательств клиентов</w:t>
      </w:r>
      <w:r>
        <w:br/>
      </w:r>
      <w:r>
        <w:rPr>
          <w:rFonts w:ascii="Times New Roman"/>
          <w:b w:val="false"/>
          <w:i w:val="false"/>
          <w:color w:val="000000"/>
          <w:sz w:val="28"/>
        </w:rPr>
        <w:t xml:space="preserve">
2708        Начисленные расходы по металлическим счетам других банков в </w:t>
      </w:r>
      <w:r>
        <w:br/>
      </w:r>
      <w:r>
        <w:rPr>
          <w:rFonts w:ascii="Times New Roman"/>
          <w:b w:val="false"/>
          <w:i w:val="false"/>
          <w:color w:val="000000"/>
          <w:sz w:val="28"/>
        </w:rPr>
        <w:t xml:space="preserve">
            аффинированных драгоценных металлах </w:t>
      </w:r>
      <w:r>
        <w:br/>
      </w:r>
      <w:r>
        <w:rPr>
          <w:rFonts w:ascii="Times New Roman"/>
          <w:b w:val="false"/>
          <w:i w:val="false"/>
          <w:color w:val="000000"/>
          <w:sz w:val="28"/>
        </w:rPr>
        <w:t xml:space="preserve">
2711        Начисленные расходы по займам овернайт других банков  </w:t>
      </w:r>
      <w:r>
        <w:br/>
      </w:r>
      <w:r>
        <w:rPr>
          <w:rFonts w:ascii="Times New Roman"/>
          <w:b w:val="false"/>
          <w:i w:val="false"/>
          <w:color w:val="000000"/>
          <w:sz w:val="28"/>
        </w:rPr>
        <w:t xml:space="preserve">
2712        Начисленные расходы по срочным вкладам других банков </w:t>
      </w:r>
      <w:r>
        <w:br/>
      </w:r>
      <w:r>
        <w:rPr>
          <w:rFonts w:ascii="Times New Roman"/>
          <w:b w:val="false"/>
          <w:i w:val="false"/>
          <w:color w:val="000000"/>
          <w:sz w:val="28"/>
        </w:rPr>
        <w:t xml:space="preserve">
2713        Начисленные расходы по вкладу, являющемуся обеспечением </w:t>
      </w:r>
      <w:r>
        <w:br/>
      </w:r>
      <w:r>
        <w:rPr>
          <w:rFonts w:ascii="Times New Roman"/>
          <w:b w:val="false"/>
          <w:i w:val="false"/>
          <w:color w:val="000000"/>
          <w:sz w:val="28"/>
        </w:rPr>
        <w:t xml:space="preserve">
            обязательств других банков </w:t>
      </w:r>
      <w:r>
        <w:br/>
      </w:r>
      <w:r>
        <w:rPr>
          <w:rFonts w:ascii="Times New Roman"/>
          <w:b w:val="false"/>
          <w:i w:val="false"/>
          <w:color w:val="000000"/>
          <w:sz w:val="28"/>
        </w:rPr>
        <w:t xml:space="preserve">
2714        Начисленные расходы по условным вкладам других банков </w:t>
      </w:r>
      <w:r>
        <w:br/>
      </w:r>
      <w:r>
        <w:rPr>
          <w:rFonts w:ascii="Times New Roman"/>
          <w:b w:val="false"/>
          <w:i w:val="false"/>
          <w:color w:val="000000"/>
          <w:sz w:val="28"/>
        </w:rPr>
        <w:t xml:space="preserve">
2715        Начисленные расходы по расчетам между головным офисом и  </w:t>
      </w:r>
      <w:r>
        <w:br/>
      </w:r>
      <w:r>
        <w:rPr>
          <w:rFonts w:ascii="Times New Roman"/>
          <w:b w:val="false"/>
          <w:i w:val="false"/>
          <w:color w:val="000000"/>
          <w:sz w:val="28"/>
        </w:rPr>
        <w:t xml:space="preserve">
            его филиалами </w:t>
      </w:r>
      <w:r>
        <w:br/>
      </w:r>
      <w:r>
        <w:rPr>
          <w:rFonts w:ascii="Times New Roman"/>
          <w:b w:val="false"/>
          <w:i w:val="false"/>
          <w:color w:val="000000"/>
          <w:sz w:val="28"/>
        </w:rPr>
        <w:t xml:space="preserve">
2717        Начисленные расходы по металлическим счетам клиентов в аффинированных </w:t>
      </w:r>
      <w:r>
        <w:br/>
      </w:r>
      <w:r>
        <w:rPr>
          <w:rFonts w:ascii="Times New Roman"/>
          <w:b w:val="false"/>
          <w:i w:val="false"/>
          <w:color w:val="000000"/>
          <w:sz w:val="28"/>
        </w:rPr>
        <w:t xml:space="preserve">
            драгоценных металлах </w:t>
      </w:r>
      <w:r>
        <w:br/>
      </w:r>
      <w:r>
        <w:rPr>
          <w:rFonts w:ascii="Times New Roman"/>
          <w:b w:val="false"/>
          <w:i w:val="false"/>
          <w:color w:val="000000"/>
          <w:sz w:val="28"/>
        </w:rPr>
        <w:t xml:space="preserve">
2718        Начисленные расходы по текущим счетам клиентов </w:t>
      </w:r>
      <w:r>
        <w:br/>
      </w:r>
      <w:r>
        <w:rPr>
          <w:rFonts w:ascii="Times New Roman"/>
          <w:b w:val="false"/>
          <w:i w:val="false"/>
          <w:color w:val="000000"/>
          <w:sz w:val="28"/>
        </w:rPr>
        <w:t xml:space="preserve">
2719        Начисленные расходы по условным вкладам клиентов </w:t>
      </w:r>
      <w:r>
        <w:br/>
      </w:r>
      <w:r>
        <w:rPr>
          <w:rFonts w:ascii="Times New Roman"/>
          <w:b w:val="false"/>
          <w:i w:val="false"/>
          <w:color w:val="000000"/>
          <w:sz w:val="28"/>
        </w:rPr>
        <w:t xml:space="preserve">
2720        Начисленные расходы по вкладам до востребования клиентов </w:t>
      </w:r>
      <w:r>
        <w:br/>
      </w:r>
      <w:r>
        <w:rPr>
          <w:rFonts w:ascii="Times New Roman"/>
          <w:b w:val="false"/>
          <w:i w:val="false"/>
          <w:color w:val="000000"/>
          <w:sz w:val="28"/>
        </w:rPr>
        <w:t xml:space="preserve">
2721        Начисленные расходы по срочным вкладам клиентов </w:t>
      </w:r>
      <w:r>
        <w:br/>
      </w:r>
      <w:r>
        <w:rPr>
          <w:rFonts w:ascii="Times New Roman"/>
          <w:b w:val="false"/>
          <w:i w:val="false"/>
          <w:color w:val="000000"/>
          <w:sz w:val="28"/>
        </w:rPr>
        <w:t xml:space="preserve">
2722        Начисленные расходы по вкладам дочерних организаций            </w:t>
      </w:r>
      <w:r>
        <w:br/>
      </w:r>
      <w:r>
        <w:rPr>
          <w:rFonts w:ascii="Times New Roman"/>
          <w:b w:val="false"/>
          <w:i w:val="false"/>
          <w:color w:val="000000"/>
          <w:sz w:val="28"/>
        </w:rPr>
        <w:t xml:space="preserve">
            специального назначения </w:t>
      </w:r>
      <w:r>
        <w:br/>
      </w:r>
      <w:r>
        <w:rPr>
          <w:rFonts w:ascii="Times New Roman"/>
          <w:b w:val="false"/>
          <w:i w:val="false"/>
          <w:color w:val="000000"/>
          <w:sz w:val="28"/>
        </w:rPr>
        <w:t xml:space="preserve">
2723        Начисленные расходы по вкладу, являющемуся обеспечением </w:t>
      </w:r>
      <w:r>
        <w:br/>
      </w:r>
      <w:r>
        <w:rPr>
          <w:rFonts w:ascii="Times New Roman"/>
          <w:b w:val="false"/>
          <w:i w:val="false"/>
          <w:color w:val="000000"/>
          <w:sz w:val="28"/>
        </w:rPr>
        <w:t xml:space="preserve">
            обязательств клиентов </w:t>
      </w:r>
      <w:r>
        <w:br/>
      </w:r>
      <w:r>
        <w:rPr>
          <w:rFonts w:ascii="Times New Roman"/>
          <w:b w:val="false"/>
          <w:i w:val="false"/>
          <w:color w:val="000000"/>
          <w:sz w:val="28"/>
        </w:rPr>
        <w:t xml:space="preserve">
2725        Начисленные расходы по операциям "РЕПО" с ценными бумагами </w:t>
      </w:r>
      <w:r>
        <w:br/>
      </w:r>
      <w:r>
        <w:rPr>
          <w:rFonts w:ascii="Times New Roman"/>
          <w:b w:val="false"/>
          <w:i w:val="false"/>
          <w:color w:val="000000"/>
          <w:sz w:val="28"/>
        </w:rPr>
        <w:t xml:space="preserve">
2726        Начисленные расходы по карт-счетам клиентов </w:t>
      </w:r>
      <w:r>
        <w:br/>
      </w:r>
      <w:r>
        <w:rPr>
          <w:rFonts w:ascii="Times New Roman"/>
          <w:b w:val="false"/>
          <w:i w:val="false"/>
          <w:color w:val="000000"/>
          <w:sz w:val="28"/>
        </w:rPr>
        <w:t xml:space="preserve">
2727        Начисленные расходы по операциям с производными финансовыми инструментами </w:t>
      </w:r>
      <w:r>
        <w:br/>
      </w:r>
      <w:r>
        <w:rPr>
          <w:rFonts w:ascii="Times New Roman"/>
          <w:b w:val="false"/>
          <w:i w:val="false"/>
          <w:color w:val="000000"/>
          <w:sz w:val="28"/>
        </w:rPr>
        <w:t xml:space="preserve">
2730        Начисленные расходы по выпущенным в обращение ценным бумагам </w:t>
      </w:r>
      <w:r>
        <w:br/>
      </w:r>
      <w:r>
        <w:rPr>
          <w:rFonts w:ascii="Times New Roman"/>
          <w:b w:val="false"/>
          <w:i w:val="false"/>
          <w:color w:val="000000"/>
          <w:sz w:val="28"/>
        </w:rPr>
        <w:t xml:space="preserve">
2731        Начисленные расходы по прочим операциям </w:t>
      </w:r>
      <w:r>
        <w:br/>
      </w:r>
      <w:r>
        <w:rPr>
          <w:rFonts w:ascii="Times New Roman"/>
          <w:b w:val="false"/>
          <w:i w:val="false"/>
          <w:color w:val="000000"/>
          <w:sz w:val="28"/>
        </w:rPr>
        <w:t xml:space="preserve">
2740        Начисленные расходы по субординированному долгу </w:t>
      </w:r>
      <w:r>
        <w:br/>
      </w:r>
      <w:r>
        <w:rPr>
          <w:rFonts w:ascii="Times New Roman"/>
          <w:b w:val="false"/>
          <w:i w:val="false"/>
          <w:color w:val="000000"/>
          <w:sz w:val="28"/>
        </w:rPr>
        <w:t xml:space="preserve">
2741        Просроченное вознаграждение по полученным займам и финансовому </w:t>
      </w:r>
      <w:r>
        <w:br/>
      </w:r>
      <w:r>
        <w:rPr>
          <w:rFonts w:ascii="Times New Roman"/>
          <w:b w:val="false"/>
          <w:i w:val="false"/>
          <w:color w:val="000000"/>
          <w:sz w:val="28"/>
        </w:rPr>
        <w:t xml:space="preserve">
            лизингу </w:t>
      </w:r>
      <w:r>
        <w:br/>
      </w:r>
      <w:r>
        <w:rPr>
          <w:rFonts w:ascii="Times New Roman"/>
          <w:b w:val="false"/>
          <w:i w:val="false"/>
          <w:color w:val="000000"/>
          <w:sz w:val="28"/>
        </w:rPr>
        <w:t xml:space="preserve">
2742        Просроченное вознаграждение по вкладам до востребования </w:t>
      </w:r>
      <w:r>
        <w:br/>
      </w:r>
      <w:r>
        <w:rPr>
          <w:rFonts w:ascii="Times New Roman"/>
          <w:b w:val="false"/>
          <w:i w:val="false"/>
          <w:color w:val="000000"/>
          <w:sz w:val="28"/>
        </w:rPr>
        <w:t xml:space="preserve">
2743        Просроченное вознаграждение по срочным вкладам </w:t>
      </w:r>
      <w:r>
        <w:br/>
      </w:r>
      <w:r>
        <w:rPr>
          <w:rFonts w:ascii="Times New Roman"/>
          <w:b w:val="false"/>
          <w:i w:val="false"/>
          <w:color w:val="000000"/>
          <w:sz w:val="28"/>
        </w:rPr>
        <w:t xml:space="preserve">
2744        Просроченное вознаграждение по выпущенным в обращение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2745        Начисленные расходы по полученному финансовому лизингу </w:t>
      </w:r>
      <w:r>
        <w:br/>
      </w:r>
      <w:r>
        <w:rPr>
          <w:rFonts w:ascii="Times New Roman"/>
          <w:b w:val="false"/>
          <w:i w:val="false"/>
          <w:color w:val="000000"/>
          <w:sz w:val="28"/>
        </w:rPr>
        <w:t xml:space="preserve">
2746        Просроченное вознаграждение по условным вкладам </w:t>
      </w:r>
      <w:r>
        <w:br/>
      </w:r>
      <w:r>
        <w:rPr>
          <w:rFonts w:ascii="Times New Roman"/>
          <w:b w:val="false"/>
          <w:i w:val="false"/>
          <w:color w:val="000000"/>
          <w:sz w:val="28"/>
        </w:rPr>
        <w:t xml:space="preserve">
2747        Просроченное вознаграждение по вкладу, являющемуся </w:t>
      </w:r>
      <w:r>
        <w:br/>
      </w:r>
      <w:r>
        <w:rPr>
          <w:rFonts w:ascii="Times New Roman"/>
          <w:b w:val="false"/>
          <w:i w:val="false"/>
          <w:color w:val="000000"/>
          <w:sz w:val="28"/>
        </w:rPr>
        <w:t xml:space="preserve">
            обеспечением обязательств других </w:t>
      </w:r>
      <w:r>
        <w:br/>
      </w:r>
      <w:r>
        <w:rPr>
          <w:rFonts w:ascii="Times New Roman"/>
          <w:b w:val="false"/>
          <w:i w:val="false"/>
          <w:color w:val="000000"/>
          <w:sz w:val="28"/>
        </w:rPr>
        <w:t xml:space="preserve">
            банков и клиентов </w:t>
      </w:r>
      <w:r>
        <w:br/>
      </w:r>
      <w:r>
        <w:rPr>
          <w:rFonts w:ascii="Times New Roman"/>
          <w:b w:val="false"/>
          <w:i w:val="false"/>
          <w:color w:val="000000"/>
          <w:sz w:val="28"/>
        </w:rPr>
        <w:t xml:space="preserve">
2748        Просроченное вознаграждение по текущим счетам </w:t>
      </w:r>
      <w:r>
        <w:br/>
      </w:r>
      <w:r>
        <w:rPr>
          <w:rFonts w:ascii="Times New Roman"/>
          <w:b w:val="false"/>
          <w:i w:val="false"/>
          <w:color w:val="000000"/>
          <w:sz w:val="28"/>
        </w:rPr>
        <w:t xml:space="preserve">
2749        Прочее просроченное вознаграждение </w:t>
      </w:r>
      <w:r>
        <w:br/>
      </w:r>
      <w:r>
        <w:rPr>
          <w:rFonts w:ascii="Times New Roman"/>
          <w:b w:val="false"/>
          <w:i w:val="false"/>
          <w:color w:val="000000"/>
          <w:sz w:val="28"/>
        </w:rPr>
        <w:t xml:space="preserve">
2755        Начисленные расходы по финансовым активам, принятым в </w:t>
      </w:r>
      <w:r>
        <w:br/>
      </w:r>
      <w:r>
        <w:rPr>
          <w:rFonts w:ascii="Times New Roman"/>
          <w:b w:val="false"/>
          <w:i w:val="false"/>
          <w:color w:val="000000"/>
          <w:sz w:val="28"/>
        </w:rPr>
        <w:t xml:space="preserve">
            доверительное управление </w:t>
      </w:r>
      <w:r>
        <w:br/>
      </w:r>
      <w:r>
        <w:rPr>
          <w:rFonts w:ascii="Times New Roman"/>
          <w:b w:val="false"/>
          <w:i w:val="false"/>
          <w:color w:val="000000"/>
          <w:sz w:val="28"/>
        </w:rPr>
        <w:t xml:space="preserve">
2756        Начисленные расходы по субординированным облигациям; </w:t>
      </w:r>
      <w:r>
        <w:br/>
      </w:r>
      <w:r>
        <w:rPr>
          <w:rFonts w:ascii="Times New Roman"/>
          <w:b w:val="false"/>
          <w:i w:val="false"/>
          <w:color w:val="000000"/>
          <w:sz w:val="28"/>
        </w:rPr>
        <w:t xml:space="preserve">
2757        Начисленные расходы по бессрочным финансовым </w:t>
      </w:r>
      <w:r>
        <w:br/>
      </w:r>
      <w:r>
        <w:rPr>
          <w:rFonts w:ascii="Times New Roman"/>
          <w:b w:val="false"/>
          <w:i w:val="false"/>
          <w:color w:val="000000"/>
          <w:sz w:val="28"/>
        </w:rPr>
        <w:t xml:space="preserve">
            инструментам </w:t>
      </w:r>
      <w:r>
        <w:br/>
      </w:r>
      <w:r>
        <w:rPr>
          <w:rFonts w:ascii="Times New Roman"/>
          <w:b w:val="false"/>
          <w:i w:val="false"/>
          <w:color w:val="000000"/>
          <w:sz w:val="28"/>
        </w:rPr>
        <w:t xml:space="preserve">
2770        Начисленные расходы по административно-хозяйственной деятельности </w:t>
      </w:r>
      <w:r>
        <w:br/>
      </w:r>
      <w:r>
        <w:rPr>
          <w:rFonts w:ascii="Times New Roman"/>
          <w:b w:val="false"/>
          <w:i w:val="false"/>
          <w:color w:val="000000"/>
          <w:sz w:val="28"/>
        </w:rPr>
        <w:t xml:space="preserve">
2790  Предоплата вознаграждения и доходов </w:t>
      </w:r>
      <w:r>
        <w:br/>
      </w:r>
      <w:r>
        <w:rPr>
          <w:rFonts w:ascii="Times New Roman"/>
          <w:b w:val="false"/>
          <w:i w:val="false"/>
          <w:color w:val="000000"/>
          <w:sz w:val="28"/>
        </w:rPr>
        <w:t xml:space="preserve">
2792        Предоплата вознаграждения по предоставленным займам </w:t>
      </w:r>
      <w:r>
        <w:br/>
      </w:r>
      <w:r>
        <w:rPr>
          <w:rFonts w:ascii="Times New Roman"/>
          <w:b w:val="false"/>
          <w:i w:val="false"/>
          <w:color w:val="000000"/>
          <w:sz w:val="28"/>
        </w:rPr>
        <w:t xml:space="preserve">
2793        Предоплата вознаграждения по размещенным вкладам </w:t>
      </w:r>
      <w:r>
        <w:br/>
      </w:r>
      <w:r>
        <w:rPr>
          <w:rFonts w:ascii="Times New Roman"/>
          <w:b w:val="false"/>
          <w:i w:val="false"/>
          <w:color w:val="000000"/>
          <w:sz w:val="28"/>
        </w:rPr>
        <w:t xml:space="preserve">
2794        Доходы будущих периодов </w:t>
      </w:r>
      <w:r>
        <w:br/>
      </w:r>
      <w:r>
        <w:rPr>
          <w:rFonts w:ascii="Times New Roman"/>
          <w:b w:val="false"/>
          <w:i w:val="false"/>
          <w:color w:val="000000"/>
          <w:sz w:val="28"/>
        </w:rPr>
        <w:t xml:space="preserve">
2799        Прочие предоплаты </w:t>
      </w:r>
      <w:r>
        <w:br/>
      </w:r>
      <w:r>
        <w:rPr>
          <w:rFonts w:ascii="Times New Roman"/>
          <w:b w:val="false"/>
          <w:i w:val="false"/>
          <w:color w:val="000000"/>
          <w:sz w:val="28"/>
        </w:rPr>
        <w:t xml:space="preserve">
  </w:t>
      </w:r>
      <w:r>
        <w:br/>
      </w:r>
      <w:r>
        <w:rPr>
          <w:rFonts w:ascii="Times New Roman"/>
          <w:b w:val="false"/>
          <w:i w:val="false"/>
          <w:color w:val="000000"/>
          <w:sz w:val="28"/>
        </w:rPr>
        <w:t xml:space="preserve">
2810  Начисленные комиссионные расходы </w:t>
      </w:r>
      <w:r>
        <w:br/>
      </w:r>
      <w:r>
        <w:rPr>
          <w:rFonts w:ascii="Times New Roman"/>
          <w:b w:val="false"/>
          <w:i w:val="false"/>
          <w:color w:val="000000"/>
          <w:sz w:val="28"/>
        </w:rPr>
        <w:t xml:space="preserve">
2811        Начисленные комиссионные расходы по услугам по           </w:t>
      </w:r>
      <w:r>
        <w:br/>
      </w:r>
      <w:r>
        <w:rPr>
          <w:rFonts w:ascii="Times New Roman"/>
          <w:b w:val="false"/>
          <w:i w:val="false"/>
          <w:color w:val="000000"/>
          <w:sz w:val="28"/>
        </w:rPr>
        <w:t xml:space="preserve">
            переводным операциям </w:t>
      </w:r>
      <w:r>
        <w:br/>
      </w:r>
      <w:r>
        <w:rPr>
          <w:rFonts w:ascii="Times New Roman"/>
          <w:b w:val="false"/>
          <w:i w:val="false"/>
          <w:color w:val="000000"/>
          <w:sz w:val="28"/>
        </w:rPr>
        <w:t xml:space="preserve">
2812        Начисленные комиссионные расходы по агентским услугам </w:t>
      </w:r>
      <w:r>
        <w:br/>
      </w:r>
      <w:r>
        <w:rPr>
          <w:rFonts w:ascii="Times New Roman"/>
          <w:b w:val="false"/>
          <w:i w:val="false"/>
          <w:color w:val="000000"/>
          <w:sz w:val="28"/>
        </w:rPr>
        <w:t xml:space="preserve">
2813        Начисленные комиссионные расходы по услугам по          </w:t>
      </w:r>
      <w:r>
        <w:br/>
      </w:r>
      <w:r>
        <w:rPr>
          <w:rFonts w:ascii="Times New Roman"/>
          <w:b w:val="false"/>
          <w:i w:val="false"/>
          <w:color w:val="000000"/>
          <w:sz w:val="28"/>
        </w:rPr>
        <w:t xml:space="preserve">
            купле-продаже ценных бумаг </w:t>
      </w:r>
      <w:r>
        <w:br/>
      </w:r>
      <w:r>
        <w:rPr>
          <w:rFonts w:ascii="Times New Roman"/>
          <w:b w:val="false"/>
          <w:i w:val="false"/>
          <w:color w:val="000000"/>
          <w:sz w:val="28"/>
        </w:rPr>
        <w:t xml:space="preserve">
2814        Начисленные комиссионные расходы по услугам по           </w:t>
      </w:r>
      <w:r>
        <w:br/>
      </w:r>
      <w:r>
        <w:rPr>
          <w:rFonts w:ascii="Times New Roman"/>
          <w:b w:val="false"/>
          <w:i w:val="false"/>
          <w:color w:val="000000"/>
          <w:sz w:val="28"/>
        </w:rPr>
        <w:t xml:space="preserve">
            купле-продаже иностранной валюты </w:t>
      </w:r>
      <w:r>
        <w:br/>
      </w:r>
      <w:r>
        <w:rPr>
          <w:rFonts w:ascii="Times New Roman"/>
          <w:b w:val="false"/>
          <w:i w:val="false"/>
          <w:color w:val="000000"/>
          <w:sz w:val="28"/>
        </w:rPr>
        <w:t xml:space="preserve">
2815        Начисленные комиссионные расходы по услугам по          </w:t>
      </w:r>
      <w:r>
        <w:br/>
      </w:r>
      <w:r>
        <w:rPr>
          <w:rFonts w:ascii="Times New Roman"/>
          <w:b w:val="false"/>
          <w:i w:val="false"/>
          <w:color w:val="000000"/>
          <w:sz w:val="28"/>
        </w:rPr>
        <w:t xml:space="preserve">
            доверительным операциям </w:t>
      </w:r>
      <w:r>
        <w:br/>
      </w:r>
      <w:r>
        <w:rPr>
          <w:rFonts w:ascii="Times New Roman"/>
          <w:b w:val="false"/>
          <w:i w:val="false"/>
          <w:color w:val="000000"/>
          <w:sz w:val="28"/>
        </w:rPr>
        <w:t xml:space="preserve">
2816        Начисленные комиссионные расходы по услугам по          </w:t>
      </w:r>
      <w:r>
        <w:br/>
      </w:r>
      <w:r>
        <w:rPr>
          <w:rFonts w:ascii="Times New Roman"/>
          <w:b w:val="false"/>
          <w:i w:val="false"/>
          <w:color w:val="000000"/>
          <w:sz w:val="28"/>
        </w:rPr>
        <w:t xml:space="preserve">
            полученным гарантиям </w:t>
      </w:r>
      <w:r>
        <w:br/>
      </w:r>
      <w:r>
        <w:rPr>
          <w:rFonts w:ascii="Times New Roman"/>
          <w:b w:val="false"/>
          <w:i w:val="false"/>
          <w:color w:val="000000"/>
          <w:sz w:val="28"/>
        </w:rPr>
        <w:t xml:space="preserve">
2817        Начисленные комиссионные расходы по услугам по карт-счетам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2818        Начисленные прочие комиссионные расходы </w:t>
      </w:r>
      <w:r>
        <w:br/>
      </w:r>
      <w:r>
        <w:rPr>
          <w:rFonts w:ascii="Times New Roman"/>
          <w:b w:val="false"/>
          <w:i w:val="false"/>
          <w:color w:val="000000"/>
          <w:sz w:val="28"/>
        </w:rPr>
        <w:t xml:space="preserve">
2819        Начисленные комиссионные расходы по услугам по </w:t>
      </w:r>
      <w:r>
        <w:br/>
      </w:r>
      <w:r>
        <w:rPr>
          <w:rFonts w:ascii="Times New Roman"/>
          <w:b w:val="false"/>
          <w:i w:val="false"/>
          <w:color w:val="000000"/>
          <w:sz w:val="28"/>
        </w:rPr>
        <w:t xml:space="preserve">
            профессиональной деятельности на рынке ценных бумаг </w:t>
      </w:r>
      <w:r>
        <w:br/>
      </w:r>
      <w:r>
        <w:rPr>
          <w:rFonts w:ascii="Times New Roman"/>
          <w:b w:val="false"/>
          <w:i w:val="false"/>
          <w:color w:val="000000"/>
          <w:sz w:val="28"/>
        </w:rPr>
        <w:t xml:space="preserve">
2820        Начисленные комиссионные расходы по аудиту и консультационным услугам </w:t>
      </w:r>
      <w:r>
        <w:br/>
      </w:r>
      <w:r>
        <w:rPr>
          <w:rFonts w:ascii="Times New Roman"/>
          <w:b w:val="false"/>
          <w:i w:val="false"/>
          <w:color w:val="000000"/>
          <w:sz w:val="28"/>
        </w:rPr>
        <w:t xml:space="preserve">
2830  Просроченные комиссионные расходы </w:t>
      </w:r>
      <w:r>
        <w:br/>
      </w:r>
      <w:r>
        <w:rPr>
          <w:rFonts w:ascii="Times New Roman"/>
          <w:b w:val="false"/>
          <w:i w:val="false"/>
          <w:color w:val="000000"/>
          <w:sz w:val="28"/>
        </w:rPr>
        <w:t xml:space="preserve">
2831        Просроченные комиссионные расходы по услугам по         </w:t>
      </w:r>
      <w:r>
        <w:br/>
      </w:r>
      <w:r>
        <w:rPr>
          <w:rFonts w:ascii="Times New Roman"/>
          <w:b w:val="false"/>
          <w:i w:val="false"/>
          <w:color w:val="000000"/>
          <w:sz w:val="28"/>
        </w:rPr>
        <w:t xml:space="preserve">
            переводным операциям </w:t>
      </w:r>
      <w:r>
        <w:br/>
      </w:r>
      <w:r>
        <w:rPr>
          <w:rFonts w:ascii="Times New Roman"/>
          <w:b w:val="false"/>
          <w:i w:val="false"/>
          <w:color w:val="000000"/>
          <w:sz w:val="28"/>
        </w:rPr>
        <w:t xml:space="preserve">
2832        Просроченные комиссионные расходы по агентским услугам </w:t>
      </w:r>
      <w:r>
        <w:br/>
      </w:r>
      <w:r>
        <w:rPr>
          <w:rFonts w:ascii="Times New Roman"/>
          <w:b w:val="false"/>
          <w:i w:val="false"/>
          <w:color w:val="000000"/>
          <w:sz w:val="28"/>
        </w:rPr>
        <w:t xml:space="preserve">
2833        Просроченные комиссионные расходы по услугам по         </w:t>
      </w:r>
      <w:r>
        <w:br/>
      </w:r>
      <w:r>
        <w:rPr>
          <w:rFonts w:ascii="Times New Roman"/>
          <w:b w:val="false"/>
          <w:i w:val="false"/>
          <w:color w:val="000000"/>
          <w:sz w:val="28"/>
        </w:rPr>
        <w:t xml:space="preserve">
            купле-продаже ценных бумаг </w:t>
      </w:r>
      <w:r>
        <w:br/>
      </w:r>
      <w:r>
        <w:rPr>
          <w:rFonts w:ascii="Times New Roman"/>
          <w:b w:val="false"/>
          <w:i w:val="false"/>
          <w:color w:val="000000"/>
          <w:sz w:val="28"/>
        </w:rPr>
        <w:t xml:space="preserve">
2834        Просроченные комиссионные расходы по услугам по         </w:t>
      </w:r>
      <w:r>
        <w:br/>
      </w:r>
      <w:r>
        <w:rPr>
          <w:rFonts w:ascii="Times New Roman"/>
          <w:b w:val="false"/>
          <w:i w:val="false"/>
          <w:color w:val="000000"/>
          <w:sz w:val="28"/>
        </w:rPr>
        <w:t xml:space="preserve">
            купле-продаже иностранной валюты </w:t>
      </w:r>
      <w:r>
        <w:br/>
      </w:r>
      <w:r>
        <w:rPr>
          <w:rFonts w:ascii="Times New Roman"/>
          <w:b w:val="false"/>
          <w:i w:val="false"/>
          <w:color w:val="000000"/>
          <w:sz w:val="28"/>
        </w:rPr>
        <w:t xml:space="preserve">
2835        Просроченные комиссионные расходы по услугам по         </w:t>
      </w:r>
      <w:r>
        <w:br/>
      </w:r>
      <w:r>
        <w:rPr>
          <w:rFonts w:ascii="Times New Roman"/>
          <w:b w:val="false"/>
          <w:i w:val="false"/>
          <w:color w:val="000000"/>
          <w:sz w:val="28"/>
        </w:rPr>
        <w:t xml:space="preserve">
            доверительным операциям </w:t>
      </w:r>
      <w:r>
        <w:br/>
      </w:r>
      <w:r>
        <w:rPr>
          <w:rFonts w:ascii="Times New Roman"/>
          <w:b w:val="false"/>
          <w:i w:val="false"/>
          <w:color w:val="000000"/>
          <w:sz w:val="28"/>
        </w:rPr>
        <w:t xml:space="preserve">
2836        Просроченные комиссионные расходы по услугам по         </w:t>
      </w:r>
      <w:r>
        <w:br/>
      </w:r>
      <w:r>
        <w:rPr>
          <w:rFonts w:ascii="Times New Roman"/>
          <w:b w:val="false"/>
          <w:i w:val="false"/>
          <w:color w:val="000000"/>
          <w:sz w:val="28"/>
        </w:rPr>
        <w:t xml:space="preserve">
            полученным гарантиям </w:t>
      </w:r>
      <w:r>
        <w:br/>
      </w:r>
      <w:r>
        <w:rPr>
          <w:rFonts w:ascii="Times New Roman"/>
          <w:b w:val="false"/>
          <w:i w:val="false"/>
          <w:color w:val="000000"/>
          <w:sz w:val="28"/>
        </w:rPr>
        <w:t xml:space="preserve">
2838        Просроченные прочие комиссионные расходы </w:t>
      </w:r>
      <w:r>
        <w:br/>
      </w:r>
      <w:r>
        <w:rPr>
          <w:rFonts w:ascii="Times New Roman"/>
          <w:b w:val="false"/>
          <w:i w:val="false"/>
          <w:color w:val="000000"/>
          <w:sz w:val="28"/>
        </w:rPr>
        <w:t xml:space="preserve">
2839        Просроченные комиссионные расходы по услугам по </w:t>
      </w:r>
      <w:r>
        <w:br/>
      </w:r>
      <w:r>
        <w:rPr>
          <w:rFonts w:ascii="Times New Roman"/>
          <w:b w:val="false"/>
          <w:i w:val="false"/>
          <w:color w:val="000000"/>
          <w:sz w:val="28"/>
        </w:rPr>
        <w:t xml:space="preserve">
            профессиональной деятельности на рынке ценных бумаг </w:t>
      </w:r>
      <w:r>
        <w:br/>
      </w:r>
      <w:r>
        <w:rPr>
          <w:rFonts w:ascii="Times New Roman"/>
          <w:b w:val="false"/>
          <w:i w:val="false"/>
          <w:color w:val="000000"/>
          <w:sz w:val="28"/>
        </w:rPr>
        <w:t xml:space="preserve">
  </w:t>
      </w:r>
      <w:r>
        <w:br/>
      </w:r>
      <w:r>
        <w:rPr>
          <w:rFonts w:ascii="Times New Roman"/>
          <w:b w:val="false"/>
          <w:i w:val="false"/>
          <w:color w:val="000000"/>
          <w:sz w:val="28"/>
        </w:rPr>
        <w:t xml:space="preserve">
2850  Прочие кредиторы </w:t>
      </w:r>
      <w:r>
        <w:br/>
      </w:r>
      <w:r>
        <w:rPr>
          <w:rFonts w:ascii="Times New Roman"/>
          <w:b w:val="false"/>
          <w:i w:val="false"/>
          <w:color w:val="000000"/>
          <w:sz w:val="28"/>
        </w:rPr>
        <w:t xml:space="preserve">
2851        Расчеты по налогам и другим обязательным платежам в бюджет </w:t>
      </w:r>
      <w:r>
        <w:br/>
      </w:r>
      <w:r>
        <w:rPr>
          <w:rFonts w:ascii="Times New Roman"/>
          <w:b w:val="false"/>
          <w:i w:val="false"/>
          <w:color w:val="000000"/>
          <w:sz w:val="28"/>
        </w:rPr>
        <w:t xml:space="preserve">
2852        Расчеты с профессиональными участниками рынка ценных бумаг </w:t>
      </w:r>
      <w:r>
        <w:br/>
      </w:r>
      <w:r>
        <w:rPr>
          <w:rFonts w:ascii="Times New Roman"/>
          <w:b w:val="false"/>
          <w:i w:val="false"/>
          <w:color w:val="000000"/>
          <w:sz w:val="28"/>
        </w:rPr>
        <w:t xml:space="preserve">
2853        Расчеты с акционерами (по дивидендам) </w:t>
      </w:r>
      <w:r>
        <w:br/>
      </w:r>
      <w:r>
        <w:rPr>
          <w:rFonts w:ascii="Times New Roman"/>
          <w:b w:val="false"/>
          <w:i w:val="false"/>
          <w:color w:val="000000"/>
          <w:sz w:val="28"/>
        </w:rPr>
        <w:t xml:space="preserve">
2854        Расчеты с работниками </w:t>
      </w:r>
      <w:r>
        <w:br/>
      </w:r>
      <w:r>
        <w:rPr>
          <w:rFonts w:ascii="Times New Roman"/>
          <w:b w:val="false"/>
          <w:i w:val="false"/>
          <w:color w:val="000000"/>
          <w:sz w:val="28"/>
        </w:rPr>
        <w:t xml:space="preserve">
2855        Кредиторы по документарным расчетам </w:t>
      </w:r>
      <w:r>
        <w:br/>
      </w:r>
      <w:r>
        <w:rPr>
          <w:rFonts w:ascii="Times New Roman"/>
          <w:b w:val="false"/>
          <w:i w:val="false"/>
          <w:color w:val="000000"/>
          <w:sz w:val="28"/>
        </w:rPr>
        <w:t xml:space="preserve">
2856        Кредиторы по капитальным вложениям </w:t>
      </w:r>
      <w:r>
        <w:br/>
      </w:r>
      <w:r>
        <w:rPr>
          <w:rFonts w:ascii="Times New Roman"/>
          <w:b w:val="false"/>
          <w:i w:val="false"/>
          <w:color w:val="000000"/>
          <w:sz w:val="28"/>
        </w:rPr>
        <w:t xml:space="preserve">
2857        Отсроченный подоходный налог </w:t>
      </w:r>
      <w:r>
        <w:br/>
      </w:r>
      <w:r>
        <w:rPr>
          <w:rFonts w:ascii="Times New Roman"/>
          <w:b w:val="false"/>
          <w:i w:val="false"/>
          <w:color w:val="000000"/>
          <w:sz w:val="28"/>
        </w:rPr>
        <w:t xml:space="preserve">
2858        Длинная валютная позиция по иностранной валюте </w:t>
      </w:r>
      <w:r>
        <w:br/>
      </w:r>
      <w:r>
        <w:rPr>
          <w:rFonts w:ascii="Times New Roman"/>
          <w:b w:val="false"/>
          <w:i w:val="false"/>
          <w:color w:val="000000"/>
          <w:sz w:val="28"/>
        </w:rPr>
        <w:t xml:space="preserve">
2859        Контрстоимость иностранной валюты в тенге (короткой валютной   </w:t>
      </w:r>
      <w:r>
        <w:br/>
      </w:r>
      <w:r>
        <w:rPr>
          <w:rFonts w:ascii="Times New Roman"/>
          <w:b w:val="false"/>
          <w:i w:val="false"/>
          <w:color w:val="000000"/>
          <w:sz w:val="28"/>
        </w:rPr>
        <w:t xml:space="preserve">
            позиции) </w:t>
      </w:r>
      <w:r>
        <w:br/>
      </w:r>
      <w:r>
        <w:rPr>
          <w:rFonts w:ascii="Times New Roman"/>
          <w:b w:val="false"/>
          <w:i w:val="false"/>
          <w:color w:val="000000"/>
          <w:sz w:val="28"/>
        </w:rPr>
        <w:t xml:space="preserve">
2860        Прочие кредиторы по банковской деятельности </w:t>
      </w:r>
      <w:r>
        <w:br/>
      </w:r>
      <w:r>
        <w:rPr>
          <w:rFonts w:ascii="Times New Roman"/>
          <w:b w:val="false"/>
          <w:i w:val="false"/>
          <w:color w:val="000000"/>
          <w:sz w:val="28"/>
        </w:rPr>
        <w:t xml:space="preserve">
2861        Резерв на отпускные выплаты </w:t>
      </w:r>
      <w:r>
        <w:br/>
      </w:r>
      <w:r>
        <w:rPr>
          <w:rFonts w:ascii="Times New Roman"/>
          <w:b w:val="false"/>
          <w:i w:val="false"/>
          <w:color w:val="000000"/>
          <w:sz w:val="28"/>
        </w:rPr>
        <w:t xml:space="preserve">
2862        Обязательства, связанные с кастодиальной деятельностью </w:t>
      </w:r>
      <w:r>
        <w:br/>
      </w:r>
      <w:r>
        <w:rPr>
          <w:rFonts w:ascii="Times New Roman"/>
          <w:b w:val="false"/>
          <w:i w:val="false"/>
          <w:color w:val="000000"/>
          <w:sz w:val="28"/>
        </w:rPr>
        <w:t xml:space="preserve">
2863        Обязательства по привилегированным акциям </w:t>
      </w:r>
      <w:r>
        <w:br/>
      </w:r>
      <w:r>
        <w:rPr>
          <w:rFonts w:ascii="Times New Roman"/>
          <w:b w:val="false"/>
          <w:i w:val="false"/>
          <w:color w:val="000000"/>
          <w:sz w:val="28"/>
        </w:rPr>
        <w:t xml:space="preserve">
2864        Обязательства по акцептам </w:t>
      </w:r>
      <w:r>
        <w:br/>
      </w:r>
      <w:r>
        <w:rPr>
          <w:rFonts w:ascii="Times New Roman"/>
          <w:b w:val="false"/>
          <w:i w:val="false"/>
          <w:color w:val="000000"/>
          <w:sz w:val="28"/>
        </w:rPr>
        <w:t xml:space="preserve">
2867        Прочие кредиторы по неосновной деятельности </w:t>
      </w:r>
      <w:r>
        <w:br/>
      </w:r>
      <w:r>
        <w:rPr>
          <w:rFonts w:ascii="Times New Roman"/>
          <w:b w:val="false"/>
          <w:i w:val="false"/>
          <w:color w:val="000000"/>
          <w:sz w:val="28"/>
        </w:rPr>
        <w:t xml:space="preserve">
2868        Оценочные обязательства </w:t>
      </w:r>
      <w:r>
        <w:br/>
      </w:r>
      <w:r>
        <w:rPr>
          <w:rFonts w:ascii="Times New Roman"/>
          <w:b w:val="false"/>
          <w:i w:val="false"/>
          <w:color w:val="000000"/>
          <w:sz w:val="28"/>
        </w:rPr>
        <w:t>
2869        Выданные гарантии</w:t>
      </w:r>
      <w:r>
        <w:br/>
      </w:r>
      <w:r>
        <w:rPr>
          <w:rFonts w:ascii="Times New Roman"/>
          <w:b w:val="false"/>
          <w:i w:val="false"/>
          <w:color w:val="000000"/>
          <w:sz w:val="28"/>
        </w:rPr>
        <w:t xml:space="preserve">
2870        Прочие транзитные счета </w:t>
      </w:r>
      <w:r>
        <w:br/>
      </w:r>
      <w:r>
        <w:rPr>
          <w:rFonts w:ascii="Times New Roman"/>
          <w:b w:val="false"/>
          <w:i w:val="false"/>
          <w:color w:val="000000"/>
          <w:sz w:val="28"/>
        </w:rPr>
        <w:t xml:space="preserve">
2871        Счет благотворительных выплат </w:t>
      </w:r>
      <w:r>
        <w:br/>
      </w:r>
      <w:r>
        <w:rPr>
          <w:rFonts w:ascii="Times New Roman"/>
          <w:b w:val="false"/>
          <w:i w:val="false"/>
          <w:color w:val="000000"/>
          <w:sz w:val="28"/>
        </w:rPr>
        <w:t xml:space="preserve">
2872        Длинная позиция по аффинированным драгоценным металлам </w:t>
      </w:r>
      <w:r>
        <w:br/>
      </w:r>
      <w:r>
        <w:rPr>
          <w:rFonts w:ascii="Times New Roman"/>
          <w:b w:val="false"/>
          <w:i w:val="false"/>
          <w:color w:val="000000"/>
          <w:sz w:val="28"/>
        </w:rPr>
        <w:t xml:space="preserve">
2873        Контрстоимость аффинированных драгоценных металлов в тенге     </w:t>
      </w:r>
      <w:r>
        <w:br/>
      </w:r>
      <w:r>
        <w:rPr>
          <w:rFonts w:ascii="Times New Roman"/>
          <w:b w:val="false"/>
          <w:i w:val="false"/>
          <w:color w:val="000000"/>
          <w:sz w:val="28"/>
        </w:rPr>
        <w:t xml:space="preserve">
            (короткой позиции по аффинированным драгоценным металлам) </w:t>
      </w:r>
      <w:r>
        <w:br/>
      </w:r>
      <w:r>
        <w:rPr>
          <w:rFonts w:ascii="Times New Roman"/>
          <w:b w:val="false"/>
          <w:i w:val="false"/>
          <w:color w:val="000000"/>
          <w:sz w:val="28"/>
        </w:rPr>
        <w:t xml:space="preserve">
2875        Резервы (провизии) на покрытие убытков по </w:t>
      </w:r>
      <w:r>
        <w:br/>
      </w:r>
      <w:r>
        <w:rPr>
          <w:rFonts w:ascii="Times New Roman"/>
          <w:b w:val="false"/>
          <w:i w:val="false"/>
          <w:color w:val="000000"/>
          <w:sz w:val="28"/>
        </w:rPr>
        <w:t xml:space="preserve">
            условным обязательствам </w:t>
      </w:r>
      <w:r>
        <w:br/>
      </w:r>
      <w:r>
        <w:rPr>
          <w:rFonts w:ascii="Times New Roman"/>
          <w:b w:val="false"/>
          <w:i w:val="false"/>
          <w:color w:val="000000"/>
          <w:sz w:val="28"/>
        </w:rPr>
        <w:t xml:space="preserve">
2880        Обязательства по секьюритизируемым активам </w:t>
      </w:r>
      <w:r>
        <w:br/>
      </w:r>
      <w:r>
        <w:rPr>
          <w:rFonts w:ascii="Times New Roman"/>
          <w:b w:val="false"/>
          <w:i w:val="false"/>
          <w:color w:val="000000"/>
          <w:sz w:val="28"/>
        </w:rPr>
        <w:t xml:space="preserve">
  </w:t>
      </w:r>
      <w:r>
        <w:br/>
      </w:r>
      <w:r>
        <w:rPr>
          <w:rFonts w:ascii="Times New Roman"/>
          <w:b w:val="false"/>
          <w:i w:val="false"/>
          <w:color w:val="000000"/>
          <w:sz w:val="28"/>
        </w:rPr>
        <w:t>
2890  Обязательства по операциям с производными финансовыми инструментами и дилинговым операциям</w:t>
      </w:r>
    </w:p>
    <w:p>
      <w:pPr>
        <w:spacing w:after="0"/>
        <w:ind w:left="0"/>
        <w:jc w:val="both"/>
      </w:pPr>
      <w:r>
        <w:rPr>
          <w:rFonts w:ascii="Times New Roman"/>
          <w:b w:val="false"/>
          <w:i w:val="false"/>
          <w:color w:val="000000"/>
          <w:sz w:val="28"/>
        </w:rPr>
        <w:t xml:space="preserve">2891        Обязательства по операциям фьючерс </w:t>
      </w:r>
      <w:r>
        <w:br/>
      </w:r>
      <w:r>
        <w:rPr>
          <w:rFonts w:ascii="Times New Roman"/>
          <w:b w:val="false"/>
          <w:i w:val="false"/>
          <w:color w:val="000000"/>
          <w:sz w:val="28"/>
        </w:rPr>
        <w:t xml:space="preserve">
2892        Обязательства по операциям форвард </w:t>
      </w:r>
      <w:r>
        <w:br/>
      </w:r>
      <w:r>
        <w:rPr>
          <w:rFonts w:ascii="Times New Roman"/>
          <w:b w:val="false"/>
          <w:i w:val="false"/>
          <w:color w:val="000000"/>
          <w:sz w:val="28"/>
        </w:rPr>
        <w:t xml:space="preserve">
2893        Обязательства по опционным операциям </w:t>
      </w:r>
      <w:r>
        <w:br/>
      </w:r>
      <w:r>
        <w:rPr>
          <w:rFonts w:ascii="Times New Roman"/>
          <w:b w:val="false"/>
          <w:i w:val="false"/>
          <w:color w:val="000000"/>
          <w:sz w:val="28"/>
        </w:rPr>
        <w:t xml:space="preserve">
2894        Обязательства по операциям спот </w:t>
      </w:r>
      <w:r>
        <w:br/>
      </w:r>
      <w:r>
        <w:rPr>
          <w:rFonts w:ascii="Times New Roman"/>
          <w:b w:val="false"/>
          <w:i w:val="false"/>
          <w:color w:val="000000"/>
          <w:sz w:val="28"/>
        </w:rPr>
        <w:t xml:space="preserve">
2895        Обязательства по операциям своп </w:t>
      </w:r>
      <w:r>
        <w:br/>
      </w:r>
      <w:r>
        <w:rPr>
          <w:rFonts w:ascii="Times New Roman"/>
          <w:b w:val="false"/>
          <w:i w:val="false"/>
          <w:color w:val="000000"/>
          <w:sz w:val="28"/>
        </w:rPr>
        <w:t xml:space="preserve">
2899        Обязательства по операциям с прочими производными финансовыми инструментами </w:t>
      </w:r>
      <w:r>
        <w:br/>
      </w:r>
      <w:r>
        <w:rPr>
          <w:rFonts w:ascii="Times New Roman"/>
          <w:b w:val="false"/>
          <w:i w:val="false"/>
          <w:color w:val="000000"/>
          <w:sz w:val="28"/>
        </w:rPr>
        <w:t xml:space="preserve">
  </w:t>
      </w:r>
      <w:r>
        <w:br/>
      </w:r>
      <w:r>
        <w:rPr>
          <w:rFonts w:ascii="Times New Roman"/>
          <w:b w:val="false"/>
          <w:i w:val="false"/>
          <w:color w:val="000000"/>
          <w:sz w:val="28"/>
        </w:rPr>
        <w:t xml:space="preserve">
3000-3999 Собственный капитал </w:t>
      </w:r>
      <w:r>
        <w:br/>
      </w:r>
      <w:r>
        <w:rPr>
          <w:rFonts w:ascii="Times New Roman"/>
          <w:b w:val="false"/>
          <w:i w:val="false"/>
          <w:color w:val="000000"/>
          <w:sz w:val="28"/>
        </w:rPr>
        <w:t xml:space="preserve">
  </w:t>
      </w:r>
      <w:r>
        <w:br/>
      </w:r>
      <w:r>
        <w:rPr>
          <w:rFonts w:ascii="Times New Roman"/>
          <w:b w:val="false"/>
          <w:i w:val="false"/>
          <w:color w:val="000000"/>
          <w:sz w:val="28"/>
        </w:rPr>
        <w:t xml:space="preserve">
3000  Уставный капитал </w:t>
      </w:r>
      <w:r>
        <w:br/>
      </w:r>
      <w:r>
        <w:rPr>
          <w:rFonts w:ascii="Times New Roman"/>
          <w:b w:val="false"/>
          <w:i w:val="false"/>
          <w:color w:val="000000"/>
          <w:sz w:val="28"/>
        </w:rPr>
        <w:t xml:space="preserve">
3001        Уставный капитал - простые акции </w:t>
      </w:r>
      <w:r>
        <w:br/>
      </w:r>
      <w:r>
        <w:rPr>
          <w:rFonts w:ascii="Times New Roman"/>
          <w:b w:val="false"/>
          <w:i w:val="false"/>
          <w:color w:val="000000"/>
          <w:sz w:val="28"/>
        </w:rPr>
        <w:t xml:space="preserve">
3003        Выкупленные простые акции </w:t>
      </w:r>
      <w:r>
        <w:br/>
      </w:r>
      <w:r>
        <w:rPr>
          <w:rFonts w:ascii="Times New Roman"/>
          <w:b w:val="false"/>
          <w:i w:val="false"/>
          <w:color w:val="000000"/>
          <w:sz w:val="28"/>
        </w:rPr>
        <w:t xml:space="preserve">
3025        Уставный капитал - привилегированные акции </w:t>
      </w:r>
      <w:r>
        <w:br/>
      </w:r>
      <w:r>
        <w:rPr>
          <w:rFonts w:ascii="Times New Roman"/>
          <w:b w:val="false"/>
          <w:i w:val="false"/>
          <w:color w:val="000000"/>
          <w:sz w:val="28"/>
        </w:rPr>
        <w:t xml:space="preserve">
3027        Выкупленные привилегированные акции </w:t>
      </w:r>
      <w:r>
        <w:br/>
      </w:r>
      <w:r>
        <w:rPr>
          <w:rFonts w:ascii="Times New Roman"/>
          <w:b w:val="false"/>
          <w:i w:val="false"/>
          <w:color w:val="000000"/>
          <w:sz w:val="28"/>
        </w:rPr>
        <w:t xml:space="preserve">
  </w:t>
      </w:r>
      <w:r>
        <w:br/>
      </w:r>
      <w:r>
        <w:rPr>
          <w:rFonts w:ascii="Times New Roman"/>
          <w:b w:val="false"/>
          <w:i w:val="false"/>
          <w:color w:val="000000"/>
          <w:sz w:val="28"/>
        </w:rPr>
        <w:t xml:space="preserve">
3100  Дополнительный капитал </w:t>
      </w:r>
      <w:r>
        <w:br/>
      </w:r>
      <w:r>
        <w:rPr>
          <w:rFonts w:ascii="Times New Roman"/>
          <w:b w:val="false"/>
          <w:i w:val="false"/>
          <w:color w:val="000000"/>
          <w:sz w:val="28"/>
        </w:rPr>
        <w:t xml:space="preserve">
3101        Дополнительный оплаченный капитал </w:t>
      </w:r>
      <w:r>
        <w:br/>
      </w:r>
      <w:r>
        <w:rPr>
          <w:rFonts w:ascii="Times New Roman"/>
          <w:b w:val="false"/>
          <w:i w:val="false"/>
          <w:color w:val="000000"/>
          <w:sz w:val="28"/>
        </w:rPr>
        <w:t xml:space="preserve">
3200        Резервы (провизии) на общебанковские риски </w:t>
      </w:r>
      <w:r>
        <w:br/>
      </w:r>
      <w:r>
        <w:rPr>
          <w:rFonts w:ascii="Times New Roman"/>
          <w:b w:val="false"/>
          <w:i w:val="false"/>
          <w:color w:val="000000"/>
          <w:sz w:val="28"/>
        </w:rPr>
        <w:t xml:space="preserve">
3500  Резервный капитал и резервы переоценки </w:t>
      </w:r>
      <w:r>
        <w:br/>
      </w:r>
      <w:r>
        <w:rPr>
          <w:rFonts w:ascii="Times New Roman"/>
          <w:b w:val="false"/>
          <w:i w:val="false"/>
          <w:color w:val="000000"/>
          <w:sz w:val="28"/>
        </w:rPr>
        <w:t xml:space="preserve">
3510        Резервный капитал </w:t>
      </w:r>
      <w:r>
        <w:br/>
      </w:r>
      <w:r>
        <w:rPr>
          <w:rFonts w:ascii="Times New Roman"/>
          <w:b w:val="false"/>
          <w:i w:val="false"/>
          <w:color w:val="000000"/>
          <w:sz w:val="28"/>
        </w:rPr>
        <w:t xml:space="preserve">
3540        Резервы переоценки основных средств </w:t>
      </w:r>
      <w:r>
        <w:br/>
      </w:r>
      <w:r>
        <w:rPr>
          <w:rFonts w:ascii="Times New Roman"/>
          <w:b w:val="false"/>
          <w:i w:val="false"/>
          <w:color w:val="000000"/>
          <w:sz w:val="28"/>
        </w:rPr>
        <w:t xml:space="preserve">
3561        Резервы переоценки стоимости финансовых активов, имеющихся в наличии для продажи </w:t>
      </w:r>
      <w:r>
        <w:br/>
      </w:r>
      <w:r>
        <w:rPr>
          <w:rFonts w:ascii="Times New Roman"/>
          <w:b w:val="false"/>
          <w:i w:val="false"/>
          <w:color w:val="000000"/>
          <w:sz w:val="28"/>
        </w:rPr>
        <w:t xml:space="preserve">
3580        Нераспределенная чистая прибыль (непокрытый убыток) прошлых лет </w:t>
      </w:r>
      <w:r>
        <w:br/>
      </w:r>
      <w:r>
        <w:rPr>
          <w:rFonts w:ascii="Times New Roman"/>
          <w:b w:val="false"/>
          <w:i w:val="false"/>
          <w:color w:val="000000"/>
          <w:sz w:val="28"/>
        </w:rPr>
        <w:t xml:space="preserve">
3589        Резервы по прочей переоценке </w:t>
      </w:r>
      <w:r>
        <w:br/>
      </w:r>
      <w:r>
        <w:rPr>
          <w:rFonts w:ascii="Times New Roman"/>
          <w:b w:val="false"/>
          <w:i w:val="false"/>
          <w:color w:val="000000"/>
          <w:sz w:val="28"/>
        </w:rPr>
        <w:t xml:space="preserve">
3599        Нераспределенная чистая прибыль (непокрытый убыток) </w:t>
      </w:r>
      <w:r>
        <w:br/>
      </w:r>
      <w:r>
        <w:rPr>
          <w:rFonts w:ascii="Times New Roman"/>
          <w:b w:val="false"/>
          <w:i w:val="false"/>
          <w:color w:val="000000"/>
          <w:sz w:val="28"/>
        </w:rPr>
        <w:t xml:space="preserve">
  </w:t>
      </w:r>
      <w:r>
        <w:br/>
      </w:r>
      <w:r>
        <w:rPr>
          <w:rFonts w:ascii="Times New Roman"/>
          <w:b w:val="false"/>
          <w:i w:val="false"/>
          <w:color w:val="000000"/>
          <w:sz w:val="28"/>
        </w:rPr>
        <w:t xml:space="preserve">
4000-4999 Доходы </w:t>
      </w:r>
      <w:r>
        <w:br/>
      </w:r>
      <w:r>
        <w:rPr>
          <w:rFonts w:ascii="Times New Roman"/>
          <w:b w:val="false"/>
          <w:i w:val="false"/>
          <w:color w:val="000000"/>
          <w:sz w:val="28"/>
        </w:rPr>
        <w:t xml:space="preserve">
  </w:t>
      </w:r>
      <w:r>
        <w:br/>
      </w:r>
      <w:r>
        <w:rPr>
          <w:rFonts w:ascii="Times New Roman"/>
          <w:b w:val="false"/>
          <w:i w:val="false"/>
          <w:color w:val="000000"/>
          <w:sz w:val="28"/>
        </w:rPr>
        <w:t xml:space="preserve">
4050  Доходы, связанные с получением вознаграждения по корреспондентским   </w:t>
      </w:r>
      <w:r>
        <w:br/>
      </w:r>
      <w:r>
        <w:rPr>
          <w:rFonts w:ascii="Times New Roman"/>
          <w:b w:val="false"/>
          <w:i w:val="false"/>
          <w:color w:val="000000"/>
          <w:sz w:val="28"/>
        </w:rPr>
        <w:t xml:space="preserve">
      счетам </w:t>
      </w:r>
      <w:r>
        <w:br/>
      </w:r>
      <w:r>
        <w:rPr>
          <w:rFonts w:ascii="Times New Roman"/>
          <w:b w:val="false"/>
          <w:i w:val="false"/>
          <w:color w:val="000000"/>
          <w:sz w:val="28"/>
        </w:rPr>
        <w:t xml:space="preserve">
4051        Доходы, связанные с получением вознаграждения по               </w:t>
      </w:r>
      <w:r>
        <w:br/>
      </w:r>
      <w:r>
        <w:rPr>
          <w:rFonts w:ascii="Times New Roman"/>
          <w:b w:val="false"/>
          <w:i w:val="false"/>
          <w:color w:val="000000"/>
          <w:sz w:val="28"/>
        </w:rPr>
        <w:t xml:space="preserve">
            корреспондентскому счету в Национальном Банке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4052        Доходы, связанные с получением вознаграждения по               </w:t>
      </w:r>
      <w:r>
        <w:br/>
      </w:r>
      <w:r>
        <w:rPr>
          <w:rFonts w:ascii="Times New Roman"/>
          <w:b w:val="false"/>
          <w:i w:val="false"/>
          <w:color w:val="000000"/>
          <w:sz w:val="28"/>
        </w:rPr>
        <w:t xml:space="preserve">
            корреспондентским счетам в других банках </w:t>
      </w:r>
      <w:r>
        <w:br/>
      </w:r>
      <w:r>
        <w:rPr>
          <w:rFonts w:ascii="Times New Roman"/>
          <w:b w:val="false"/>
          <w:i w:val="false"/>
          <w:color w:val="000000"/>
          <w:sz w:val="28"/>
        </w:rPr>
        <w:t xml:space="preserve">
  </w:t>
      </w:r>
      <w:r>
        <w:br/>
      </w:r>
      <w:r>
        <w:rPr>
          <w:rFonts w:ascii="Times New Roman"/>
          <w:b w:val="false"/>
          <w:i w:val="false"/>
          <w:color w:val="000000"/>
          <w:sz w:val="28"/>
        </w:rPr>
        <w:t xml:space="preserve">
4100  Доходы, связанные с получением вознаграждения по вкладам,      </w:t>
      </w:r>
      <w:r>
        <w:br/>
      </w:r>
      <w:r>
        <w:rPr>
          <w:rFonts w:ascii="Times New Roman"/>
          <w:b w:val="false"/>
          <w:i w:val="false"/>
          <w:color w:val="000000"/>
          <w:sz w:val="28"/>
        </w:rPr>
        <w:t xml:space="preserve">
      размещенным в Национальном Банке Республики Казахстан </w:t>
      </w:r>
      <w:r>
        <w:br/>
      </w:r>
      <w:r>
        <w:rPr>
          <w:rFonts w:ascii="Times New Roman"/>
          <w:b w:val="false"/>
          <w:i w:val="false"/>
          <w:color w:val="000000"/>
          <w:sz w:val="28"/>
        </w:rPr>
        <w:t xml:space="preserve">
4101        Доходы, связанные с получением вознаграждения по вкладам, </w:t>
      </w:r>
      <w:r>
        <w:br/>
      </w:r>
      <w:r>
        <w:rPr>
          <w:rFonts w:ascii="Times New Roman"/>
          <w:b w:val="false"/>
          <w:i w:val="false"/>
          <w:color w:val="000000"/>
          <w:sz w:val="28"/>
        </w:rPr>
        <w:t xml:space="preserve">
            размещенным в Национальном Банке Республики Казахстан   </w:t>
      </w:r>
      <w:r>
        <w:br/>
      </w:r>
      <w:r>
        <w:rPr>
          <w:rFonts w:ascii="Times New Roman"/>
          <w:b w:val="false"/>
          <w:i w:val="false"/>
          <w:color w:val="000000"/>
          <w:sz w:val="28"/>
        </w:rPr>
        <w:t xml:space="preserve">
            (на одну ночь) </w:t>
      </w:r>
      <w:r>
        <w:br/>
      </w:r>
      <w:r>
        <w:rPr>
          <w:rFonts w:ascii="Times New Roman"/>
          <w:b w:val="false"/>
          <w:i w:val="false"/>
          <w:color w:val="000000"/>
          <w:sz w:val="28"/>
        </w:rPr>
        <w:t xml:space="preserve">
4102        Доходы, связанные с получением вознаграждения по вкладам до    </w:t>
      </w:r>
      <w:r>
        <w:br/>
      </w:r>
      <w:r>
        <w:rPr>
          <w:rFonts w:ascii="Times New Roman"/>
          <w:b w:val="false"/>
          <w:i w:val="false"/>
          <w:color w:val="000000"/>
          <w:sz w:val="28"/>
        </w:rPr>
        <w:t xml:space="preserve">
            востребования, размещенным в Национальном Банке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4103        Доходы, связанные с получением вознаграждения по срочным       </w:t>
      </w:r>
      <w:r>
        <w:br/>
      </w:r>
      <w:r>
        <w:rPr>
          <w:rFonts w:ascii="Times New Roman"/>
          <w:b w:val="false"/>
          <w:i w:val="false"/>
          <w:color w:val="000000"/>
          <w:sz w:val="28"/>
        </w:rPr>
        <w:t xml:space="preserve">
            вкладам, размещенным в Национальном Банке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4104        Доходы, связанные с получением вознаграждения по обязательным  </w:t>
      </w:r>
      <w:r>
        <w:br/>
      </w:r>
      <w:r>
        <w:rPr>
          <w:rFonts w:ascii="Times New Roman"/>
          <w:b w:val="false"/>
          <w:i w:val="false"/>
          <w:color w:val="000000"/>
          <w:sz w:val="28"/>
        </w:rPr>
        <w:t xml:space="preserve">
            резервам в Национальном Банке Республики Казахстан </w:t>
      </w:r>
    </w:p>
    <w:p>
      <w:pPr>
        <w:spacing w:after="0"/>
        <w:ind w:left="0"/>
        <w:jc w:val="both"/>
      </w:pPr>
      <w:r>
        <w:rPr>
          <w:rFonts w:ascii="Times New Roman"/>
          <w:b w:val="false"/>
          <w:i w:val="false"/>
          <w:color w:val="000000"/>
          <w:sz w:val="28"/>
        </w:rPr>
        <w:t xml:space="preserve">4105        Доходы по амортизации дисконта по вкладам, размещенным </w:t>
      </w:r>
      <w:r>
        <w:br/>
      </w:r>
      <w:r>
        <w:rPr>
          <w:rFonts w:ascii="Times New Roman"/>
          <w:b w:val="false"/>
          <w:i w:val="false"/>
          <w:color w:val="000000"/>
          <w:sz w:val="28"/>
        </w:rPr>
        <w:t xml:space="preserve">
            в Национальном Банке Республики Казахстан </w:t>
      </w:r>
      <w:r>
        <w:br/>
      </w:r>
      <w:r>
        <w:rPr>
          <w:rFonts w:ascii="Times New Roman"/>
          <w:b w:val="false"/>
          <w:i w:val="false"/>
          <w:color w:val="000000"/>
          <w:sz w:val="28"/>
        </w:rPr>
        <w:t>
4200  Доходы, связанные с получением вознаграждения по ценным бумагам, учитываемым по справедливой стоимости через прибыль или убыток</w:t>
      </w:r>
    </w:p>
    <w:p>
      <w:pPr>
        <w:spacing w:after="0"/>
        <w:ind w:left="0"/>
        <w:jc w:val="both"/>
      </w:pPr>
      <w:r>
        <w:rPr>
          <w:rFonts w:ascii="Times New Roman"/>
          <w:b w:val="false"/>
          <w:i w:val="false"/>
          <w:color w:val="000000"/>
          <w:sz w:val="28"/>
        </w:rPr>
        <w:t xml:space="preserve">4201        Доходы, связанные с получением вознаграждения по ценным </w:t>
      </w:r>
      <w:r>
        <w:br/>
      </w:r>
      <w:r>
        <w:rPr>
          <w:rFonts w:ascii="Times New Roman"/>
          <w:b w:val="false"/>
          <w:i w:val="false"/>
          <w:color w:val="000000"/>
          <w:sz w:val="28"/>
        </w:rPr>
        <w:t xml:space="preserve">
            бумагам, учитываемым по справедливой стоимости через </w:t>
      </w:r>
      <w:r>
        <w:br/>
      </w:r>
      <w:r>
        <w:rPr>
          <w:rFonts w:ascii="Times New Roman"/>
          <w:b w:val="false"/>
          <w:i w:val="false"/>
          <w:color w:val="000000"/>
          <w:sz w:val="28"/>
        </w:rPr>
        <w:t xml:space="preserve">
            прибыль или убыток </w:t>
      </w:r>
      <w:r>
        <w:br/>
      </w:r>
      <w:r>
        <w:rPr>
          <w:rFonts w:ascii="Times New Roman"/>
          <w:b w:val="false"/>
          <w:i w:val="false"/>
          <w:color w:val="000000"/>
          <w:sz w:val="28"/>
        </w:rPr>
        <w:t xml:space="preserve">
4202        Доходы по амортизации дисконта по приобретенным ценным </w:t>
      </w:r>
      <w:r>
        <w:br/>
      </w:r>
      <w:r>
        <w:rPr>
          <w:rFonts w:ascii="Times New Roman"/>
          <w:b w:val="false"/>
          <w:i w:val="false"/>
          <w:color w:val="000000"/>
          <w:sz w:val="28"/>
        </w:rPr>
        <w:t xml:space="preserve">
            бумагам, учитываемым по справедливой стоимости через </w:t>
      </w:r>
      <w:r>
        <w:br/>
      </w:r>
      <w:r>
        <w:rPr>
          <w:rFonts w:ascii="Times New Roman"/>
          <w:b w:val="false"/>
          <w:i w:val="false"/>
          <w:color w:val="000000"/>
          <w:sz w:val="28"/>
        </w:rPr>
        <w:t xml:space="preserve">
            прибыль или убыток </w:t>
      </w:r>
      <w:r>
        <w:br/>
      </w:r>
      <w:r>
        <w:rPr>
          <w:rFonts w:ascii="Times New Roman"/>
          <w:b w:val="false"/>
          <w:i w:val="false"/>
          <w:color w:val="000000"/>
          <w:sz w:val="28"/>
        </w:rPr>
        <w:t xml:space="preserve">
  </w:t>
      </w:r>
      <w:r>
        <w:br/>
      </w:r>
      <w:r>
        <w:rPr>
          <w:rFonts w:ascii="Times New Roman"/>
          <w:b w:val="false"/>
          <w:i w:val="false"/>
          <w:color w:val="000000"/>
          <w:sz w:val="28"/>
        </w:rPr>
        <w:t xml:space="preserve">
4250  Доходы, связанные с получением вознаграждения по вкладам,            </w:t>
      </w:r>
      <w:r>
        <w:br/>
      </w:r>
      <w:r>
        <w:rPr>
          <w:rFonts w:ascii="Times New Roman"/>
          <w:b w:val="false"/>
          <w:i w:val="false"/>
          <w:color w:val="000000"/>
          <w:sz w:val="28"/>
        </w:rPr>
        <w:t xml:space="preserve">
      размещенным в других банках </w:t>
      </w:r>
      <w:r>
        <w:br/>
      </w:r>
      <w:r>
        <w:rPr>
          <w:rFonts w:ascii="Times New Roman"/>
          <w:b w:val="false"/>
          <w:i w:val="false"/>
          <w:color w:val="000000"/>
          <w:sz w:val="28"/>
        </w:rPr>
        <w:t xml:space="preserve">
4251        Доходы, связанные с получением вознаграждения по вкладам,      </w:t>
      </w:r>
      <w:r>
        <w:br/>
      </w:r>
      <w:r>
        <w:rPr>
          <w:rFonts w:ascii="Times New Roman"/>
          <w:b w:val="false"/>
          <w:i w:val="false"/>
          <w:color w:val="000000"/>
          <w:sz w:val="28"/>
        </w:rPr>
        <w:t xml:space="preserve">
            размещенным в других банках (на одну ночь) </w:t>
      </w:r>
      <w:r>
        <w:br/>
      </w:r>
      <w:r>
        <w:rPr>
          <w:rFonts w:ascii="Times New Roman"/>
          <w:b w:val="false"/>
          <w:i w:val="false"/>
          <w:color w:val="000000"/>
          <w:sz w:val="28"/>
        </w:rPr>
        <w:t xml:space="preserve">
4252        Доходы, связанные с получением вознаграждения по вкладам до    </w:t>
      </w:r>
      <w:r>
        <w:br/>
      </w:r>
      <w:r>
        <w:rPr>
          <w:rFonts w:ascii="Times New Roman"/>
          <w:b w:val="false"/>
          <w:i w:val="false"/>
          <w:color w:val="000000"/>
          <w:sz w:val="28"/>
        </w:rPr>
        <w:t xml:space="preserve">
            востребования, размещенным в других банках </w:t>
      </w:r>
      <w:r>
        <w:br/>
      </w:r>
      <w:r>
        <w:rPr>
          <w:rFonts w:ascii="Times New Roman"/>
          <w:b w:val="false"/>
          <w:i w:val="false"/>
          <w:color w:val="000000"/>
          <w:sz w:val="28"/>
        </w:rPr>
        <w:t xml:space="preserve">
4253        Доходы, связанные с получением вознаграждения по краткосрочным </w:t>
      </w:r>
      <w:r>
        <w:br/>
      </w:r>
      <w:r>
        <w:rPr>
          <w:rFonts w:ascii="Times New Roman"/>
          <w:b w:val="false"/>
          <w:i w:val="false"/>
          <w:color w:val="000000"/>
          <w:sz w:val="28"/>
        </w:rPr>
        <w:t xml:space="preserve">
            вкладам, размещенным в других банках (до одного месяца) </w:t>
      </w:r>
      <w:r>
        <w:br/>
      </w:r>
      <w:r>
        <w:rPr>
          <w:rFonts w:ascii="Times New Roman"/>
          <w:b w:val="false"/>
          <w:i w:val="false"/>
          <w:color w:val="000000"/>
          <w:sz w:val="28"/>
        </w:rPr>
        <w:t xml:space="preserve">
4254        Доходы, связанные с получением вознаграждения по краткосрочным </w:t>
      </w:r>
      <w:r>
        <w:br/>
      </w:r>
      <w:r>
        <w:rPr>
          <w:rFonts w:ascii="Times New Roman"/>
          <w:b w:val="false"/>
          <w:i w:val="false"/>
          <w:color w:val="000000"/>
          <w:sz w:val="28"/>
        </w:rPr>
        <w:t xml:space="preserve">
            вкладам, размещенным в других банках (до одного года) </w:t>
      </w:r>
      <w:r>
        <w:br/>
      </w:r>
      <w:r>
        <w:rPr>
          <w:rFonts w:ascii="Times New Roman"/>
          <w:b w:val="false"/>
          <w:i w:val="false"/>
          <w:color w:val="000000"/>
          <w:sz w:val="28"/>
        </w:rPr>
        <w:t xml:space="preserve">
4255        Доходы, связанные с получением вознаграждения по долгосрочным  </w:t>
      </w:r>
      <w:r>
        <w:br/>
      </w:r>
      <w:r>
        <w:rPr>
          <w:rFonts w:ascii="Times New Roman"/>
          <w:b w:val="false"/>
          <w:i w:val="false"/>
          <w:color w:val="000000"/>
          <w:sz w:val="28"/>
        </w:rPr>
        <w:t xml:space="preserve">
            вкладам, размещенным в других банках </w:t>
      </w:r>
      <w:r>
        <w:br/>
      </w:r>
      <w:r>
        <w:rPr>
          <w:rFonts w:ascii="Times New Roman"/>
          <w:b w:val="false"/>
          <w:i w:val="false"/>
          <w:color w:val="000000"/>
          <w:sz w:val="28"/>
        </w:rPr>
        <w:t xml:space="preserve">
4256        Доходы, связанные с получением вознаграждения по условным      </w:t>
      </w:r>
      <w:r>
        <w:br/>
      </w:r>
      <w:r>
        <w:rPr>
          <w:rFonts w:ascii="Times New Roman"/>
          <w:b w:val="false"/>
          <w:i w:val="false"/>
          <w:color w:val="000000"/>
          <w:sz w:val="28"/>
        </w:rPr>
        <w:t xml:space="preserve">
            вкладам, размещенным в других банках </w:t>
      </w:r>
      <w:r>
        <w:br/>
      </w:r>
      <w:r>
        <w:rPr>
          <w:rFonts w:ascii="Times New Roman"/>
          <w:b w:val="false"/>
          <w:i w:val="false"/>
          <w:color w:val="000000"/>
          <w:sz w:val="28"/>
        </w:rPr>
        <w:t xml:space="preserve">
4257        Доходы, связанные с получением вознаграждения по просроченной  </w:t>
      </w:r>
      <w:r>
        <w:br/>
      </w:r>
      <w:r>
        <w:rPr>
          <w:rFonts w:ascii="Times New Roman"/>
          <w:b w:val="false"/>
          <w:i w:val="false"/>
          <w:color w:val="000000"/>
          <w:sz w:val="28"/>
        </w:rPr>
        <w:t xml:space="preserve">
            задолженности других банков по вкладам </w:t>
      </w:r>
      <w:r>
        <w:br/>
      </w:r>
      <w:r>
        <w:rPr>
          <w:rFonts w:ascii="Times New Roman"/>
          <w:b w:val="false"/>
          <w:i w:val="false"/>
          <w:color w:val="000000"/>
          <w:sz w:val="28"/>
        </w:rPr>
        <w:t xml:space="preserve">
4260        Доходы, связанные с получением вознаграждения по </w:t>
      </w:r>
      <w:r>
        <w:br/>
      </w:r>
      <w:r>
        <w:rPr>
          <w:rFonts w:ascii="Times New Roman"/>
          <w:b w:val="false"/>
          <w:i w:val="false"/>
          <w:color w:val="000000"/>
          <w:sz w:val="28"/>
        </w:rPr>
        <w:t xml:space="preserve">
            аффинированным драгоценным металлам, размещенным </w:t>
      </w:r>
      <w:r>
        <w:br/>
      </w:r>
      <w:r>
        <w:rPr>
          <w:rFonts w:ascii="Times New Roman"/>
          <w:b w:val="false"/>
          <w:i w:val="false"/>
          <w:color w:val="000000"/>
          <w:sz w:val="28"/>
        </w:rPr>
        <w:t xml:space="preserve">
            на металлических счетах </w:t>
      </w:r>
      <w:r>
        <w:br/>
      </w:r>
      <w:r>
        <w:rPr>
          <w:rFonts w:ascii="Times New Roman"/>
          <w:b w:val="false"/>
          <w:i w:val="false"/>
          <w:color w:val="000000"/>
          <w:sz w:val="28"/>
        </w:rPr>
        <w:t xml:space="preserve">
4261        Доходы в виде положительной корректировки стоимости </w:t>
      </w:r>
      <w:r>
        <w:br/>
      </w:r>
      <w:r>
        <w:rPr>
          <w:rFonts w:ascii="Times New Roman"/>
          <w:b w:val="false"/>
          <w:i w:val="false"/>
          <w:color w:val="000000"/>
          <w:sz w:val="28"/>
        </w:rPr>
        <w:t xml:space="preserve">
            срочного вклада, размещенного в других банках </w:t>
      </w:r>
      <w:r>
        <w:br/>
      </w:r>
      <w:r>
        <w:rPr>
          <w:rFonts w:ascii="Times New Roman"/>
          <w:b w:val="false"/>
          <w:i w:val="false"/>
          <w:color w:val="000000"/>
          <w:sz w:val="28"/>
        </w:rPr>
        <w:t xml:space="preserve">
4262        Доходы в виде положительной корректировки стоимости </w:t>
      </w:r>
      <w:r>
        <w:br/>
      </w:r>
      <w:r>
        <w:rPr>
          <w:rFonts w:ascii="Times New Roman"/>
          <w:b w:val="false"/>
          <w:i w:val="false"/>
          <w:color w:val="000000"/>
          <w:sz w:val="28"/>
        </w:rPr>
        <w:t xml:space="preserve">
            условного вклада, размещенного в других банках </w:t>
      </w:r>
      <w:r>
        <w:br/>
      </w:r>
      <w:r>
        <w:rPr>
          <w:rFonts w:ascii="Times New Roman"/>
          <w:b w:val="false"/>
          <w:i w:val="false"/>
          <w:color w:val="000000"/>
          <w:sz w:val="28"/>
        </w:rPr>
        <w:t xml:space="preserve">
4263        Доходы в виде отрицательной корректировки стоимости срочного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4264        Доходы в виде отрицательной корректировки стоимости условного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4265        Доходы, связанные с получением вознаграждения по вкладу, </w:t>
      </w:r>
      <w:r>
        <w:br/>
      </w:r>
      <w:r>
        <w:rPr>
          <w:rFonts w:ascii="Times New Roman"/>
          <w:b w:val="false"/>
          <w:i w:val="false"/>
          <w:color w:val="000000"/>
          <w:sz w:val="28"/>
        </w:rPr>
        <w:t xml:space="preserve">
            являющемуся обеспечением обязательств банка и </w:t>
      </w:r>
      <w:r>
        <w:br/>
      </w:r>
      <w:r>
        <w:rPr>
          <w:rFonts w:ascii="Times New Roman"/>
          <w:b w:val="false"/>
          <w:i w:val="false"/>
          <w:color w:val="000000"/>
          <w:sz w:val="28"/>
        </w:rPr>
        <w:t xml:space="preserve">
            ипотечной организации </w:t>
      </w:r>
      <w:r>
        <w:br/>
      </w:r>
      <w:r>
        <w:rPr>
          <w:rFonts w:ascii="Times New Roman"/>
          <w:b w:val="false"/>
          <w:i w:val="false"/>
          <w:color w:val="000000"/>
          <w:sz w:val="28"/>
        </w:rPr>
        <w:t xml:space="preserve">
4266        Доходы по амортизации дисконта по вкладам, размещенным в других банках </w:t>
      </w:r>
      <w:r>
        <w:br/>
      </w:r>
      <w:r>
        <w:rPr>
          <w:rFonts w:ascii="Times New Roman"/>
          <w:b w:val="false"/>
          <w:i w:val="false"/>
          <w:color w:val="000000"/>
          <w:sz w:val="28"/>
        </w:rPr>
        <w:t xml:space="preserve">
4270        Доходы по амортизации премии по вкладам, привлеченным </w:t>
      </w:r>
      <w:r>
        <w:br/>
      </w:r>
      <w:r>
        <w:rPr>
          <w:rFonts w:ascii="Times New Roman"/>
          <w:b w:val="false"/>
          <w:i w:val="false"/>
          <w:color w:val="000000"/>
          <w:sz w:val="28"/>
        </w:rPr>
        <w:t xml:space="preserve">
            от Национального Банка Республики Казахстан, иностранных </w:t>
      </w:r>
      <w:r>
        <w:br/>
      </w:r>
      <w:r>
        <w:rPr>
          <w:rFonts w:ascii="Times New Roman"/>
          <w:b w:val="false"/>
          <w:i w:val="false"/>
          <w:color w:val="000000"/>
          <w:sz w:val="28"/>
        </w:rPr>
        <w:t xml:space="preserve">
            центральных банков и других банков </w:t>
      </w:r>
      <w:r>
        <w:br/>
      </w:r>
      <w:r>
        <w:rPr>
          <w:rFonts w:ascii="Times New Roman"/>
          <w:b w:val="false"/>
          <w:i w:val="false"/>
          <w:color w:val="000000"/>
          <w:sz w:val="28"/>
        </w:rPr>
        <w:t xml:space="preserve">
4300  Доходы, связанные с получением вознаграждения по займам,             </w:t>
      </w:r>
      <w:r>
        <w:br/>
      </w:r>
      <w:r>
        <w:rPr>
          <w:rFonts w:ascii="Times New Roman"/>
          <w:b w:val="false"/>
          <w:i w:val="false"/>
          <w:color w:val="000000"/>
          <w:sz w:val="28"/>
        </w:rPr>
        <w:t xml:space="preserve">
      предоставленным другим банкам </w:t>
      </w:r>
      <w:r>
        <w:br/>
      </w:r>
      <w:r>
        <w:rPr>
          <w:rFonts w:ascii="Times New Roman"/>
          <w:b w:val="false"/>
          <w:i w:val="false"/>
          <w:color w:val="000000"/>
          <w:sz w:val="28"/>
        </w:rPr>
        <w:t xml:space="preserve">
4301        Доходы, связанные с получением вознаграждения по займам        </w:t>
      </w:r>
      <w:r>
        <w:br/>
      </w:r>
      <w:r>
        <w:rPr>
          <w:rFonts w:ascii="Times New Roman"/>
          <w:b w:val="false"/>
          <w:i w:val="false"/>
          <w:color w:val="000000"/>
          <w:sz w:val="28"/>
        </w:rPr>
        <w:t xml:space="preserve">
            овердрафт, предоставленным другим банкам </w:t>
      </w:r>
      <w:r>
        <w:br/>
      </w:r>
      <w:r>
        <w:rPr>
          <w:rFonts w:ascii="Times New Roman"/>
          <w:b w:val="false"/>
          <w:i w:val="false"/>
          <w:color w:val="000000"/>
          <w:sz w:val="28"/>
        </w:rPr>
        <w:t xml:space="preserve">
4302        Доходы, связанные с получением вознаграждения по краткосрочным </w:t>
      </w:r>
      <w:r>
        <w:br/>
      </w:r>
      <w:r>
        <w:rPr>
          <w:rFonts w:ascii="Times New Roman"/>
          <w:b w:val="false"/>
          <w:i w:val="false"/>
          <w:color w:val="000000"/>
          <w:sz w:val="28"/>
        </w:rPr>
        <w:t xml:space="preserve">
            займам, предоставленным другим банкам </w:t>
      </w:r>
      <w:r>
        <w:br/>
      </w:r>
      <w:r>
        <w:rPr>
          <w:rFonts w:ascii="Times New Roman"/>
          <w:b w:val="false"/>
          <w:i w:val="false"/>
          <w:color w:val="000000"/>
          <w:sz w:val="28"/>
        </w:rPr>
        <w:t xml:space="preserve">
4303        Доходы, связанные с получением вознаграждения по займам </w:t>
      </w:r>
      <w:r>
        <w:br/>
      </w:r>
      <w:r>
        <w:rPr>
          <w:rFonts w:ascii="Times New Roman"/>
          <w:b w:val="false"/>
          <w:i w:val="false"/>
          <w:color w:val="000000"/>
          <w:sz w:val="28"/>
        </w:rPr>
        <w:t xml:space="preserve">
            овернайт, предоставленным другим банкам </w:t>
      </w:r>
      <w:r>
        <w:br/>
      </w:r>
      <w:r>
        <w:rPr>
          <w:rFonts w:ascii="Times New Roman"/>
          <w:b w:val="false"/>
          <w:i w:val="false"/>
          <w:color w:val="000000"/>
          <w:sz w:val="28"/>
        </w:rPr>
        <w:t xml:space="preserve">
4304        Доходы, связанные с получением вознаграждения по долгосрочным  </w:t>
      </w:r>
      <w:r>
        <w:br/>
      </w:r>
      <w:r>
        <w:rPr>
          <w:rFonts w:ascii="Times New Roman"/>
          <w:b w:val="false"/>
          <w:i w:val="false"/>
          <w:color w:val="000000"/>
          <w:sz w:val="28"/>
        </w:rPr>
        <w:t xml:space="preserve">
            займам, предоставленным другим банкам </w:t>
      </w:r>
      <w:r>
        <w:br/>
      </w:r>
      <w:r>
        <w:rPr>
          <w:rFonts w:ascii="Times New Roman"/>
          <w:b w:val="false"/>
          <w:i w:val="false"/>
          <w:color w:val="000000"/>
          <w:sz w:val="28"/>
        </w:rPr>
        <w:t xml:space="preserve">
4305        Доходы, связанные с получением вознаграждения по финансовому   </w:t>
      </w:r>
      <w:r>
        <w:br/>
      </w:r>
      <w:r>
        <w:rPr>
          <w:rFonts w:ascii="Times New Roman"/>
          <w:b w:val="false"/>
          <w:i w:val="false"/>
          <w:color w:val="000000"/>
          <w:sz w:val="28"/>
        </w:rPr>
        <w:t xml:space="preserve">
            лизингу, предоставленному другим банкам </w:t>
      </w:r>
      <w:r>
        <w:br/>
      </w:r>
      <w:r>
        <w:rPr>
          <w:rFonts w:ascii="Times New Roman"/>
          <w:b w:val="false"/>
          <w:i w:val="false"/>
          <w:color w:val="000000"/>
          <w:sz w:val="28"/>
        </w:rPr>
        <w:t xml:space="preserve">
4306        Доходы, связанные с получением вознаграждения по просроченной  </w:t>
      </w:r>
      <w:r>
        <w:br/>
      </w:r>
      <w:r>
        <w:rPr>
          <w:rFonts w:ascii="Times New Roman"/>
          <w:b w:val="false"/>
          <w:i w:val="false"/>
          <w:color w:val="000000"/>
          <w:sz w:val="28"/>
        </w:rPr>
        <w:t xml:space="preserve">
            задолженности других банков по займам </w:t>
      </w:r>
      <w:r>
        <w:br/>
      </w:r>
      <w:r>
        <w:rPr>
          <w:rFonts w:ascii="Times New Roman"/>
          <w:b w:val="false"/>
          <w:i w:val="false"/>
          <w:color w:val="000000"/>
          <w:sz w:val="28"/>
        </w:rPr>
        <w:t xml:space="preserve">
4310        Доходы в виде положительной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4311        Доходы в виде отрицательной корректировки стоимости займа, </w:t>
      </w:r>
      <w:r>
        <w:br/>
      </w:r>
      <w:r>
        <w:rPr>
          <w:rFonts w:ascii="Times New Roman"/>
          <w:b w:val="false"/>
          <w:i w:val="false"/>
          <w:color w:val="000000"/>
          <w:sz w:val="28"/>
        </w:rPr>
        <w:t xml:space="preserve">
            полученного от других банков </w:t>
      </w:r>
      <w:r>
        <w:br/>
      </w:r>
      <w:r>
        <w:rPr>
          <w:rFonts w:ascii="Times New Roman"/>
          <w:b w:val="false"/>
          <w:i w:val="false"/>
          <w:color w:val="000000"/>
          <w:sz w:val="28"/>
        </w:rPr>
        <w:t xml:space="preserve">
4312        Доходы по амортизации дисконта по займам, предоставленным </w:t>
      </w:r>
      <w:r>
        <w:br/>
      </w:r>
      <w:r>
        <w:rPr>
          <w:rFonts w:ascii="Times New Roman"/>
          <w:b w:val="false"/>
          <w:i w:val="false"/>
          <w:color w:val="000000"/>
          <w:sz w:val="28"/>
        </w:rPr>
        <w:t xml:space="preserve">
            другим банкам </w:t>
      </w:r>
      <w:r>
        <w:br/>
      </w:r>
      <w:r>
        <w:rPr>
          <w:rFonts w:ascii="Times New Roman"/>
          <w:b w:val="false"/>
          <w:i w:val="false"/>
          <w:color w:val="000000"/>
          <w:sz w:val="28"/>
        </w:rPr>
        <w:t xml:space="preserve">
4320        Доходы, связанные с получением вознаграждения по займам и </w:t>
      </w:r>
      <w:r>
        <w:br/>
      </w:r>
      <w:r>
        <w:rPr>
          <w:rFonts w:ascii="Times New Roman"/>
          <w:b w:val="false"/>
          <w:i w:val="false"/>
          <w:color w:val="000000"/>
          <w:sz w:val="28"/>
        </w:rPr>
        <w:t xml:space="preserve">
            финансовому лизингу,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или </w:t>
      </w:r>
      <w:r>
        <w:br/>
      </w:r>
      <w:r>
        <w:rPr>
          <w:rFonts w:ascii="Times New Roman"/>
          <w:b w:val="false"/>
          <w:i w:val="false"/>
          <w:color w:val="000000"/>
          <w:sz w:val="28"/>
        </w:rPr>
        <w:t xml:space="preserve">
            полученным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4321        Доходы, связанные с получением вознаграждения по займам </w:t>
      </w:r>
      <w:r>
        <w:br/>
      </w:r>
      <w:r>
        <w:rPr>
          <w:rFonts w:ascii="Times New Roman"/>
          <w:b w:val="false"/>
          <w:i w:val="false"/>
          <w:color w:val="000000"/>
          <w:sz w:val="28"/>
        </w:rPr>
        <w:t xml:space="preserve">
            овердрафт, предоставленным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4322        Доходы, связанные с получением вознаграждения по </w:t>
      </w:r>
      <w:r>
        <w:br/>
      </w:r>
      <w:r>
        <w:rPr>
          <w:rFonts w:ascii="Times New Roman"/>
          <w:b w:val="false"/>
          <w:i w:val="false"/>
          <w:color w:val="000000"/>
          <w:sz w:val="28"/>
        </w:rPr>
        <w:t xml:space="preserve">
            краткосрочным займам,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4323        Доходы, связанные с получением вознаграждения по долгосрочным </w:t>
      </w:r>
      <w:r>
        <w:br/>
      </w:r>
      <w:r>
        <w:rPr>
          <w:rFonts w:ascii="Times New Roman"/>
          <w:b w:val="false"/>
          <w:i w:val="false"/>
          <w:color w:val="000000"/>
          <w:sz w:val="28"/>
        </w:rPr>
        <w:t xml:space="preserve">
            займам, предоставленным организациям, осуществляющим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4324        Доходы в виде положительной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4325        Доходы в виде отрицательной корректировки стоимости займа, </w:t>
      </w:r>
      <w:r>
        <w:br/>
      </w:r>
      <w:r>
        <w:rPr>
          <w:rFonts w:ascii="Times New Roman"/>
          <w:b w:val="false"/>
          <w:i w:val="false"/>
          <w:color w:val="000000"/>
          <w:sz w:val="28"/>
        </w:rPr>
        <w:t xml:space="preserve">
            полученного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4326        Доходы, связанные с получением вознаграждения по финансовому </w:t>
      </w:r>
      <w:r>
        <w:br/>
      </w:r>
      <w:r>
        <w:rPr>
          <w:rFonts w:ascii="Times New Roman"/>
          <w:b w:val="false"/>
          <w:i w:val="false"/>
          <w:color w:val="000000"/>
          <w:sz w:val="28"/>
        </w:rPr>
        <w:t xml:space="preserve">
            лизингу, предоставленному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4327        Доходы, связанные с получением вознаграждения по просроченной </w:t>
      </w:r>
      <w:r>
        <w:br/>
      </w:r>
      <w:r>
        <w:rPr>
          <w:rFonts w:ascii="Times New Roman"/>
          <w:b w:val="false"/>
          <w:i w:val="false"/>
          <w:color w:val="000000"/>
          <w:sz w:val="28"/>
        </w:rPr>
        <w:t xml:space="preserve">
            задолженности по займам,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4328        Доходы, связанные с получением вознаграждения по просроченной </w:t>
      </w:r>
      <w:r>
        <w:br/>
      </w:r>
      <w:r>
        <w:rPr>
          <w:rFonts w:ascii="Times New Roman"/>
          <w:b w:val="false"/>
          <w:i w:val="false"/>
          <w:color w:val="000000"/>
          <w:sz w:val="28"/>
        </w:rPr>
        <w:t xml:space="preserve">
            задолженности по финансовому лизингу, предоставленному </w:t>
      </w:r>
      <w:r>
        <w:br/>
      </w:r>
      <w:r>
        <w:rPr>
          <w:rFonts w:ascii="Times New Roman"/>
          <w:b w:val="false"/>
          <w:i w:val="false"/>
          <w:color w:val="000000"/>
          <w:sz w:val="28"/>
        </w:rPr>
        <w:t xml:space="preserve">
            организациям, осуществляющим отдельные виды банковских операций </w:t>
      </w:r>
      <w:r>
        <w:br/>
      </w:r>
      <w:r>
        <w:rPr>
          <w:rFonts w:ascii="Times New Roman"/>
          <w:b w:val="false"/>
          <w:i w:val="false"/>
          <w:color w:val="000000"/>
          <w:sz w:val="28"/>
        </w:rPr>
        <w:t xml:space="preserve">
4330        Доходы по амортизации дисконта по займам, предоставленным </w:t>
      </w:r>
      <w:r>
        <w:br/>
      </w:r>
      <w:r>
        <w:rPr>
          <w:rFonts w:ascii="Times New Roman"/>
          <w:b w:val="false"/>
          <w:i w:val="false"/>
          <w:color w:val="000000"/>
          <w:sz w:val="28"/>
        </w:rPr>
        <w:t xml:space="preserve">
            организациям, осуществляющим отдельные виды банковских операций </w:t>
      </w:r>
      <w:r>
        <w:br/>
      </w:r>
      <w:r>
        <w:rPr>
          <w:rFonts w:ascii="Times New Roman"/>
          <w:b w:val="false"/>
          <w:i w:val="false"/>
          <w:color w:val="000000"/>
          <w:sz w:val="28"/>
        </w:rPr>
        <w:t xml:space="preserve">
4331        Доходы по амортизации премии по полученным займам </w:t>
      </w:r>
      <w:r>
        <w:br/>
      </w:r>
      <w:r>
        <w:rPr>
          <w:rFonts w:ascii="Times New Roman"/>
          <w:b w:val="false"/>
          <w:i w:val="false"/>
          <w:color w:val="000000"/>
          <w:sz w:val="28"/>
        </w:rPr>
        <w:t xml:space="preserve">
4309        Комиссионное вознаграждение по займам, предоставленным другим  </w:t>
      </w:r>
      <w:r>
        <w:br/>
      </w:r>
      <w:r>
        <w:rPr>
          <w:rFonts w:ascii="Times New Roman"/>
          <w:b w:val="false"/>
          <w:i w:val="false"/>
          <w:color w:val="000000"/>
          <w:sz w:val="28"/>
        </w:rPr>
        <w:t xml:space="preserve">
            банкам </w:t>
      </w:r>
      <w:r>
        <w:br/>
      </w:r>
      <w:r>
        <w:rPr>
          <w:rFonts w:ascii="Times New Roman"/>
          <w:b w:val="false"/>
          <w:i w:val="false"/>
          <w:color w:val="000000"/>
          <w:sz w:val="28"/>
        </w:rPr>
        <w:t xml:space="preserve">
  </w:t>
      </w:r>
      <w:r>
        <w:br/>
      </w:r>
      <w:r>
        <w:rPr>
          <w:rFonts w:ascii="Times New Roman"/>
          <w:b w:val="false"/>
          <w:i w:val="false"/>
          <w:color w:val="000000"/>
          <w:sz w:val="28"/>
        </w:rPr>
        <w:t xml:space="preserve">
4350  Доходы по расчетам с филиалами </w:t>
      </w:r>
      <w:r>
        <w:br/>
      </w:r>
      <w:r>
        <w:rPr>
          <w:rFonts w:ascii="Times New Roman"/>
          <w:b w:val="false"/>
          <w:i w:val="false"/>
          <w:color w:val="000000"/>
          <w:sz w:val="28"/>
        </w:rPr>
        <w:t xml:space="preserve">
4351        Доходы по расчетам с головным офисом </w:t>
      </w:r>
      <w:r>
        <w:br/>
      </w:r>
      <w:r>
        <w:rPr>
          <w:rFonts w:ascii="Times New Roman"/>
          <w:b w:val="false"/>
          <w:i w:val="false"/>
          <w:color w:val="000000"/>
          <w:sz w:val="28"/>
        </w:rPr>
        <w:t xml:space="preserve">
4352        Доходы по расчетам с местными филиалами </w:t>
      </w:r>
      <w:r>
        <w:br/>
      </w:r>
      <w:r>
        <w:rPr>
          <w:rFonts w:ascii="Times New Roman"/>
          <w:b w:val="false"/>
          <w:i w:val="false"/>
          <w:color w:val="000000"/>
          <w:sz w:val="28"/>
        </w:rPr>
        <w:t xml:space="preserve">
4353        Доходы по расчетам с зарубежными филиалами </w:t>
      </w:r>
      <w:r>
        <w:br/>
      </w:r>
      <w:r>
        <w:rPr>
          <w:rFonts w:ascii="Times New Roman"/>
          <w:b w:val="false"/>
          <w:i w:val="false"/>
          <w:color w:val="000000"/>
          <w:sz w:val="28"/>
        </w:rPr>
        <w:t xml:space="preserve">
  </w:t>
      </w:r>
      <w:r>
        <w:br/>
      </w:r>
      <w:r>
        <w:rPr>
          <w:rFonts w:ascii="Times New Roman"/>
          <w:b w:val="false"/>
          <w:i w:val="false"/>
          <w:color w:val="000000"/>
          <w:sz w:val="28"/>
        </w:rPr>
        <w:t xml:space="preserve">
4400  Доходы, связанные с получением вознаграждения по требованиям к </w:t>
      </w:r>
      <w:r>
        <w:br/>
      </w:r>
      <w:r>
        <w:rPr>
          <w:rFonts w:ascii="Times New Roman"/>
          <w:b w:val="false"/>
          <w:i w:val="false"/>
          <w:color w:val="000000"/>
          <w:sz w:val="28"/>
        </w:rPr>
        <w:t xml:space="preserve">
      клиентам </w:t>
      </w:r>
      <w:r>
        <w:br/>
      </w:r>
      <w:r>
        <w:rPr>
          <w:rFonts w:ascii="Times New Roman"/>
          <w:b w:val="false"/>
          <w:i w:val="false"/>
          <w:color w:val="000000"/>
          <w:sz w:val="28"/>
        </w:rPr>
        <w:t xml:space="preserve">
4401        Доходы, связанные с получением вознаграждения по займам        </w:t>
      </w:r>
      <w:r>
        <w:br/>
      </w:r>
      <w:r>
        <w:rPr>
          <w:rFonts w:ascii="Times New Roman"/>
          <w:b w:val="false"/>
          <w:i w:val="false"/>
          <w:color w:val="000000"/>
          <w:sz w:val="28"/>
        </w:rPr>
        <w:t xml:space="preserve">
            овердрафт, предоставленным клиентам </w:t>
      </w:r>
      <w:r>
        <w:br/>
      </w:r>
      <w:r>
        <w:rPr>
          <w:rFonts w:ascii="Times New Roman"/>
          <w:b w:val="false"/>
          <w:i w:val="false"/>
          <w:color w:val="000000"/>
          <w:sz w:val="28"/>
        </w:rPr>
        <w:t xml:space="preserve">
4403        Доходы, связанные с получением вознаграждения по кредитным     </w:t>
      </w:r>
      <w:r>
        <w:br/>
      </w:r>
      <w:r>
        <w:rPr>
          <w:rFonts w:ascii="Times New Roman"/>
          <w:b w:val="false"/>
          <w:i w:val="false"/>
          <w:color w:val="000000"/>
          <w:sz w:val="28"/>
        </w:rPr>
        <w:t xml:space="preserve">
            карточкам клиентов </w:t>
      </w:r>
      <w:r>
        <w:br/>
      </w:r>
      <w:r>
        <w:rPr>
          <w:rFonts w:ascii="Times New Roman"/>
          <w:b w:val="false"/>
          <w:i w:val="false"/>
          <w:color w:val="000000"/>
          <w:sz w:val="28"/>
        </w:rPr>
        <w:t xml:space="preserve">
4405        Доходы, связанные с получением вознаграждения по учтенным      </w:t>
      </w:r>
      <w:r>
        <w:br/>
      </w:r>
      <w:r>
        <w:rPr>
          <w:rFonts w:ascii="Times New Roman"/>
          <w:b w:val="false"/>
          <w:i w:val="false"/>
          <w:color w:val="000000"/>
          <w:sz w:val="28"/>
        </w:rPr>
        <w:t xml:space="preserve">
            векселям клиентов </w:t>
      </w:r>
      <w:r>
        <w:br/>
      </w:r>
      <w:r>
        <w:rPr>
          <w:rFonts w:ascii="Times New Roman"/>
          <w:b w:val="false"/>
          <w:i w:val="false"/>
          <w:color w:val="000000"/>
          <w:sz w:val="28"/>
        </w:rPr>
        <w:t xml:space="preserve">
4407        Доходы, связанные с получением вознаграждения по факторингу </w:t>
      </w:r>
      <w:r>
        <w:br/>
      </w:r>
      <w:r>
        <w:rPr>
          <w:rFonts w:ascii="Times New Roman"/>
          <w:b w:val="false"/>
          <w:i w:val="false"/>
          <w:color w:val="000000"/>
          <w:sz w:val="28"/>
        </w:rPr>
        <w:t xml:space="preserve">
            клиентам </w:t>
      </w:r>
      <w:r>
        <w:br/>
      </w:r>
      <w:r>
        <w:rPr>
          <w:rFonts w:ascii="Times New Roman"/>
          <w:b w:val="false"/>
          <w:i w:val="false"/>
          <w:color w:val="000000"/>
          <w:sz w:val="28"/>
        </w:rPr>
        <w:t xml:space="preserve">
4411        Доходы, связанные с получением вознаграждения по краткосрочным </w:t>
      </w:r>
      <w:r>
        <w:br/>
      </w:r>
      <w:r>
        <w:rPr>
          <w:rFonts w:ascii="Times New Roman"/>
          <w:b w:val="false"/>
          <w:i w:val="false"/>
          <w:color w:val="000000"/>
          <w:sz w:val="28"/>
        </w:rPr>
        <w:t xml:space="preserve">
            займам, предоставленным клиентам </w:t>
      </w:r>
      <w:r>
        <w:br/>
      </w:r>
      <w:r>
        <w:rPr>
          <w:rFonts w:ascii="Times New Roman"/>
          <w:b w:val="false"/>
          <w:i w:val="false"/>
          <w:color w:val="000000"/>
          <w:sz w:val="28"/>
        </w:rPr>
        <w:t xml:space="preserve">
4417        Доходы, связанные с получением вознаграждения по долгосрочным  </w:t>
      </w:r>
      <w:r>
        <w:br/>
      </w:r>
      <w:r>
        <w:rPr>
          <w:rFonts w:ascii="Times New Roman"/>
          <w:b w:val="false"/>
          <w:i w:val="false"/>
          <w:color w:val="000000"/>
          <w:sz w:val="28"/>
        </w:rPr>
        <w:t xml:space="preserve">
            займам, предоставленным клиентам </w:t>
      </w:r>
      <w:r>
        <w:br/>
      </w:r>
      <w:r>
        <w:rPr>
          <w:rFonts w:ascii="Times New Roman"/>
          <w:b w:val="false"/>
          <w:i w:val="false"/>
          <w:color w:val="000000"/>
          <w:sz w:val="28"/>
        </w:rPr>
        <w:t xml:space="preserve">
4420        Доходы, связанные с получением вознаграждения по финансовому   </w:t>
      </w:r>
      <w:r>
        <w:br/>
      </w:r>
      <w:r>
        <w:rPr>
          <w:rFonts w:ascii="Times New Roman"/>
          <w:b w:val="false"/>
          <w:i w:val="false"/>
          <w:color w:val="000000"/>
          <w:sz w:val="28"/>
        </w:rPr>
        <w:t xml:space="preserve">
            лизингу, предоставленному клиентам </w:t>
      </w:r>
      <w:r>
        <w:br/>
      </w:r>
      <w:r>
        <w:rPr>
          <w:rFonts w:ascii="Times New Roman"/>
          <w:b w:val="false"/>
          <w:i w:val="false"/>
          <w:color w:val="000000"/>
          <w:sz w:val="28"/>
        </w:rPr>
        <w:t xml:space="preserve">
4422        Доходы, связанные с получением вознаграждения по форфейтингу   </w:t>
      </w:r>
      <w:r>
        <w:br/>
      </w:r>
      <w:r>
        <w:rPr>
          <w:rFonts w:ascii="Times New Roman"/>
          <w:b w:val="false"/>
          <w:i w:val="false"/>
          <w:color w:val="000000"/>
          <w:sz w:val="28"/>
        </w:rPr>
        <w:t xml:space="preserve">
            клиентам </w:t>
      </w:r>
      <w:r>
        <w:br/>
      </w:r>
      <w:r>
        <w:rPr>
          <w:rFonts w:ascii="Times New Roman"/>
          <w:b w:val="false"/>
          <w:i w:val="false"/>
          <w:color w:val="000000"/>
          <w:sz w:val="28"/>
        </w:rPr>
        <w:t xml:space="preserve">
4424        Доходы, связанные с получением вознаграждения по просроченной  </w:t>
      </w:r>
      <w:r>
        <w:br/>
      </w:r>
      <w:r>
        <w:rPr>
          <w:rFonts w:ascii="Times New Roman"/>
          <w:b w:val="false"/>
          <w:i w:val="false"/>
          <w:color w:val="000000"/>
          <w:sz w:val="28"/>
        </w:rPr>
        <w:t xml:space="preserve">
            задолженности клиентов по займам </w:t>
      </w:r>
      <w:r>
        <w:br/>
      </w:r>
      <w:r>
        <w:rPr>
          <w:rFonts w:ascii="Times New Roman"/>
          <w:b w:val="false"/>
          <w:i w:val="false"/>
          <w:color w:val="000000"/>
          <w:sz w:val="28"/>
        </w:rPr>
        <w:t xml:space="preserve">
4426        Доходы, связанные с получением вознаграждения по </w:t>
      </w:r>
      <w:r>
        <w:br/>
      </w:r>
      <w:r>
        <w:rPr>
          <w:rFonts w:ascii="Times New Roman"/>
          <w:b w:val="false"/>
          <w:i w:val="false"/>
          <w:color w:val="000000"/>
          <w:sz w:val="28"/>
        </w:rPr>
        <w:t xml:space="preserve">
            операциям финансирования торговой деятельности </w:t>
      </w:r>
      <w:r>
        <w:br/>
      </w:r>
      <w:r>
        <w:rPr>
          <w:rFonts w:ascii="Times New Roman"/>
          <w:b w:val="false"/>
          <w:i w:val="false"/>
          <w:color w:val="000000"/>
          <w:sz w:val="28"/>
        </w:rPr>
        <w:t xml:space="preserve">
4427        Доходы, связанные с получением вознаграждения по </w:t>
      </w:r>
      <w:r>
        <w:br/>
      </w:r>
      <w:r>
        <w:rPr>
          <w:rFonts w:ascii="Times New Roman"/>
          <w:b w:val="false"/>
          <w:i w:val="false"/>
          <w:color w:val="000000"/>
          <w:sz w:val="28"/>
        </w:rPr>
        <w:t xml:space="preserve">
            просроченной задолженности по операциям финансирования </w:t>
      </w:r>
      <w:r>
        <w:br/>
      </w:r>
      <w:r>
        <w:rPr>
          <w:rFonts w:ascii="Times New Roman"/>
          <w:b w:val="false"/>
          <w:i w:val="false"/>
          <w:color w:val="000000"/>
          <w:sz w:val="28"/>
        </w:rPr>
        <w:t xml:space="preserve">
            торговой деятельности </w:t>
      </w:r>
      <w:r>
        <w:br/>
      </w:r>
      <w:r>
        <w:rPr>
          <w:rFonts w:ascii="Times New Roman"/>
          <w:b w:val="false"/>
          <w:i w:val="false"/>
          <w:color w:val="000000"/>
          <w:sz w:val="28"/>
        </w:rPr>
        <w:t xml:space="preserve">
4428        Доходы, связанные с получением вознаграждения по прочим        </w:t>
      </w:r>
      <w:r>
        <w:br/>
      </w:r>
      <w:r>
        <w:rPr>
          <w:rFonts w:ascii="Times New Roman"/>
          <w:b w:val="false"/>
          <w:i w:val="false"/>
          <w:color w:val="000000"/>
          <w:sz w:val="28"/>
        </w:rPr>
        <w:t xml:space="preserve">
            займам, предоставленным клиентам </w:t>
      </w:r>
      <w:r>
        <w:br/>
      </w:r>
      <w:r>
        <w:rPr>
          <w:rFonts w:ascii="Times New Roman"/>
          <w:b w:val="false"/>
          <w:i w:val="false"/>
          <w:color w:val="000000"/>
          <w:sz w:val="28"/>
        </w:rPr>
        <w:t xml:space="preserve">
4429        Комиссионное вознаграждение по займам, предоставленным клиентам </w:t>
      </w:r>
      <w:r>
        <w:br/>
      </w:r>
      <w:r>
        <w:rPr>
          <w:rFonts w:ascii="Times New Roman"/>
          <w:b w:val="false"/>
          <w:i w:val="false"/>
          <w:color w:val="000000"/>
          <w:sz w:val="28"/>
        </w:rPr>
        <w:t xml:space="preserve">
4430        Доходы в виде положительной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4431        Доходы в виде отрицательной корректировки стоимости займа, </w:t>
      </w:r>
      <w:r>
        <w:br/>
      </w:r>
      <w:r>
        <w:rPr>
          <w:rFonts w:ascii="Times New Roman"/>
          <w:b w:val="false"/>
          <w:i w:val="false"/>
          <w:color w:val="000000"/>
          <w:sz w:val="28"/>
        </w:rPr>
        <w:t xml:space="preserve">
            полученного от Правительства Республики Казахстан, местных </w:t>
      </w:r>
      <w:r>
        <w:br/>
      </w:r>
      <w:r>
        <w:rPr>
          <w:rFonts w:ascii="Times New Roman"/>
          <w:b w:val="false"/>
          <w:i w:val="false"/>
          <w:color w:val="000000"/>
          <w:sz w:val="28"/>
        </w:rPr>
        <w:t xml:space="preserve">
            исполнительных органов Республики Казахстан и международных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4432        Доходы в виде отрицательной корректировки стоимости срочного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4433        Доходы в виде отрицательной корректировки стоимости условного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4434        Доходы по амортизации дисконта по займам, предоставленным клиентам </w:t>
      </w:r>
      <w:r>
        <w:br/>
      </w:r>
      <w:r>
        <w:rPr>
          <w:rFonts w:ascii="Times New Roman"/>
          <w:b w:val="false"/>
          <w:i w:val="false"/>
          <w:color w:val="000000"/>
          <w:sz w:val="28"/>
        </w:rPr>
        <w:t xml:space="preserve">
4440        Доходы по амортизации премии по вкладам, привлеченным от клиентов </w:t>
      </w:r>
      <w:r>
        <w:br/>
      </w:r>
      <w:r>
        <w:rPr>
          <w:rFonts w:ascii="Times New Roman"/>
          <w:b w:val="false"/>
          <w:i w:val="false"/>
          <w:color w:val="000000"/>
          <w:sz w:val="28"/>
        </w:rPr>
        <w:t xml:space="preserve">
4445        Доходы, связанные с получением вознаграждения по финансовым </w:t>
      </w:r>
      <w:r>
        <w:br/>
      </w:r>
      <w:r>
        <w:rPr>
          <w:rFonts w:ascii="Times New Roman"/>
          <w:b w:val="false"/>
          <w:i w:val="false"/>
          <w:color w:val="000000"/>
          <w:sz w:val="28"/>
        </w:rPr>
        <w:t xml:space="preserve">
            активам, переданным в доверительное управление </w:t>
      </w:r>
      <w:r>
        <w:br/>
      </w:r>
      <w:r>
        <w:rPr>
          <w:rFonts w:ascii="Times New Roman"/>
          <w:b w:val="false"/>
          <w:i w:val="false"/>
          <w:color w:val="000000"/>
          <w:sz w:val="28"/>
        </w:rPr>
        <w:t xml:space="preserve">
  </w:t>
      </w:r>
      <w:r>
        <w:br/>
      </w:r>
      <w:r>
        <w:rPr>
          <w:rFonts w:ascii="Times New Roman"/>
          <w:b w:val="false"/>
          <w:i w:val="false"/>
          <w:color w:val="000000"/>
          <w:sz w:val="28"/>
        </w:rPr>
        <w:t xml:space="preserve">
4450  Доходы, связанные с получением вознаграждения по ценным бумагам, </w:t>
      </w:r>
      <w:r>
        <w:br/>
      </w:r>
      <w:r>
        <w:rPr>
          <w:rFonts w:ascii="Times New Roman"/>
          <w:b w:val="false"/>
          <w:i w:val="false"/>
          <w:color w:val="000000"/>
          <w:sz w:val="28"/>
        </w:rPr>
        <w:t xml:space="preserve">
      имеющимся в наличии для продажи </w:t>
      </w:r>
      <w:r>
        <w:br/>
      </w:r>
      <w:r>
        <w:rPr>
          <w:rFonts w:ascii="Times New Roman"/>
          <w:b w:val="false"/>
          <w:i w:val="false"/>
          <w:color w:val="000000"/>
          <w:sz w:val="28"/>
        </w:rPr>
        <w:t xml:space="preserve">
4452        Доходы, связанные с получением вознаграждения по ценным        </w:t>
      </w:r>
      <w:r>
        <w:br/>
      </w:r>
      <w:r>
        <w:rPr>
          <w:rFonts w:ascii="Times New Roman"/>
          <w:b w:val="false"/>
          <w:i w:val="false"/>
          <w:color w:val="000000"/>
          <w:sz w:val="28"/>
        </w:rPr>
        <w:t xml:space="preserve">
            бумагам, имеющимся в наличии для продажи </w:t>
      </w:r>
      <w:r>
        <w:br/>
      </w:r>
      <w:r>
        <w:rPr>
          <w:rFonts w:ascii="Times New Roman"/>
          <w:b w:val="false"/>
          <w:i w:val="false"/>
          <w:color w:val="000000"/>
          <w:sz w:val="28"/>
        </w:rPr>
        <w:t xml:space="preserve">
4453        Доходы по амортизации дисконта по приобретенным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4454        Доходы по амортизации премии по выпущенным в обращение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4455        Доходы по амортизации премии по выпущенным в обращение </w:t>
      </w:r>
      <w:r>
        <w:br/>
      </w:r>
      <w:r>
        <w:rPr>
          <w:rFonts w:ascii="Times New Roman"/>
          <w:b w:val="false"/>
          <w:i w:val="false"/>
          <w:color w:val="000000"/>
          <w:sz w:val="28"/>
        </w:rPr>
        <w:t xml:space="preserve">
            субординированным облигациям </w:t>
      </w:r>
      <w:r>
        <w:br/>
      </w:r>
      <w:r>
        <w:rPr>
          <w:rFonts w:ascii="Times New Roman"/>
          <w:b w:val="false"/>
          <w:i w:val="false"/>
          <w:color w:val="000000"/>
          <w:sz w:val="28"/>
        </w:rPr>
        <w:t xml:space="preserve">
4465        Доходы, связанные с получением вознаграждения по операциям </w:t>
      </w:r>
      <w:r>
        <w:br/>
      </w:r>
      <w:r>
        <w:rPr>
          <w:rFonts w:ascii="Times New Roman"/>
          <w:b w:val="false"/>
          <w:i w:val="false"/>
          <w:color w:val="000000"/>
          <w:sz w:val="28"/>
        </w:rPr>
        <w:t xml:space="preserve">
            "обратное РЕПО" с ценными бумагами </w:t>
      </w:r>
    </w:p>
    <w:p>
      <w:pPr>
        <w:spacing w:after="0"/>
        <w:ind w:left="0"/>
        <w:jc w:val="both"/>
      </w:pPr>
      <w:r>
        <w:rPr>
          <w:rFonts w:ascii="Times New Roman"/>
          <w:b w:val="false"/>
          <w:i w:val="false"/>
          <w:color w:val="000000"/>
          <w:sz w:val="28"/>
        </w:rPr>
        <w:t xml:space="preserve">4470  Доходы, связанные с получением вознаграждения по инвестициям в       </w:t>
      </w:r>
      <w:r>
        <w:br/>
      </w:r>
      <w:r>
        <w:rPr>
          <w:rFonts w:ascii="Times New Roman"/>
          <w:b w:val="false"/>
          <w:i w:val="false"/>
          <w:color w:val="000000"/>
          <w:sz w:val="28"/>
        </w:rPr>
        <w:t xml:space="preserve">
      капитал и субординированный долг </w:t>
      </w:r>
      <w:r>
        <w:br/>
      </w:r>
      <w:r>
        <w:rPr>
          <w:rFonts w:ascii="Times New Roman"/>
          <w:b w:val="false"/>
          <w:i w:val="false"/>
          <w:color w:val="000000"/>
          <w:sz w:val="28"/>
        </w:rPr>
        <w:t xml:space="preserve">
4471        Дивиденды, полученные по акциям дочерних организаций </w:t>
      </w:r>
      <w:r>
        <w:br/>
      </w:r>
      <w:r>
        <w:rPr>
          <w:rFonts w:ascii="Times New Roman"/>
          <w:b w:val="false"/>
          <w:i w:val="false"/>
          <w:color w:val="000000"/>
          <w:sz w:val="28"/>
        </w:rPr>
        <w:t xml:space="preserve">
4472        Дивиденды, полученные по акциям ассоциированных организаций </w:t>
      </w:r>
      <w:r>
        <w:br/>
      </w:r>
      <w:r>
        <w:rPr>
          <w:rFonts w:ascii="Times New Roman"/>
          <w:b w:val="false"/>
          <w:i w:val="false"/>
          <w:color w:val="000000"/>
          <w:sz w:val="28"/>
        </w:rPr>
        <w:t xml:space="preserve">
4475        Доходы, связанные с получением вознаграждения по инвестициям   </w:t>
      </w:r>
      <w:r>
        <w:br/>
      </w:r>
      <w:r>
        <w:rPr>
          <w:rFonts w:ascii="Times New Roman"/>
          <w:b w:val="false"/>
          <w:i w:val="false"/>
          <w:color w:val="000000"/>
          <w:sz w:val="28"/>
        </w:rPr>
        <w:t xml:space="preserve">
            в субординированный долг </w:t>
      </w:r>
      <w:r>
        <w:br/>
      </w:r>
      <w:r>
        <w:rPr>
          <w:rFonts w:ascii="Times New Roman"/>
          <w:b w:val="false"/>
          <w:i w:val="false"/>
          <w:color w:val="000000"/>
          <w:sz w:val="28"/>
        </w:rPr>
        <w:t xml:space="preserve">
4476        Доходы, связанные с получением вознаграждения по прочим        </w:t>
      </w:r>
      <w:r>
        <w:br/>
      </w:r>
      <w:r>
        <w:rPr>
          <w:rFonts w:ascii="Times New Roman"/>
          <w:b w:val="false"/>
          <w:i w:val="false"/>
          <w:color w:val="000000"/>
          <w:sz w:val="28"/>
        </w:rPr>
        <w:t xml:space="preserve">
            инвестициям </w:t>
      </w:r>
      <w:r>
        <w:br/>
      </w:r>
      <w:r>
        <w:rPr>
          <w:rFonts w:ascii="Times New Roman"/>
          <w:b w:val="false"/>
          <w:i w:val="false"/>
          <w:color w:val="000000"/>
          <w:sz w:val="28"/>
        </w:rPr>
        <w:t xml:space="preserve">
4477        Доходы исламского банка, связанные с получением </w:t>
      </w:r>
      <w:r>
        <w:br/>
      </w:r>
      <w:r>
        <w:rPr>
          <w:rFonts w:ascii="Times New Roman"/>
          <w:b w:val="false"/>
          <w:i w:val="false"/>
          <w:color w:val="000000"/>
          <w:sz w:val="28"/>
        </w:rPr>
        <w:t xml:space="preserve">
            вознаграждения по инвестиционной деятельности на условиях </w:t>
      </w:r>
      <w:r>
        <w:br/>
      </w:r>
      <w:r>
        <w:rPr>
          <w:rFonts w:ascii="Times New Roman"/>
          <w:b w:val="false"/>
          <w:i w:val="false"/>
          <w:color w:val="000000"/>
          <w:sz w:val="28"/>
        </w:rPr>
        <w:t xml:space="preserve">
            аренды </w:t>
      </w:r>
      <w:r>
        <w:br/>
      </w:r>
      <w:r>
        <w:rPr>
          <w:rFonts w:ascii="Times New Roman"/>
          <w:b w:val="false"/>
          <w:i w:val="false"/>
          <w:color w:val="000000"/>
          <w:sz w:val="28"/>
        </w:rPr>
        <w:t xml:space="preserve">
4480        Доходы, связанные с получением вознаграждения </w:t>
      </w:r>
      <w:r>
        <w:br/>
      </w:r>
      <w:r>
        <w:rPr>
          <w:rFonts w:ascii="Times New Roman"/>
          <w:b w:val="false"/>
          <w:i w:val="false"/>
          <w:color w:val="000000"/>
          <w:sz w:val="28"/>
        </w:rPr>
        <w:t xml:space="preserve">
            по ценным бумагам, удерживаемым до погашения </w:t>
      </w:r>
      <w:r>
        <w:br/>
      </w:r>
      <w:r>
        <w:rPr>
          <w:rFonts w:ascii="Times New Roman"/>
          <w:b w:val="false"/>
          <w:i w:val="false"/>
          <w:color w:val="000000"/>
          <w:sz w:val="28"/>
        </w:rPr>
        <w:t xml:space="preserve">
4481        Доходы, связанные с получением вознаграждения </w:t>
      </w:r>
      <w:r>
        <w:br/>
      </w:r>
      <w:r>
        <w:rPr>
          <w:rFonts w:ascii="Times New Roman"/>
          <w:b w:val="false"/>
          <w:i w:val="false"/>
          <w:color w:val="000000"/>
          <w:sz w:val="28"/>
        </w:rPr>
        <w:t xml:space="preserve">
            по приобретенным ценным бумагам </w:t>
      </w:r>
      <w:r>
        <w:br/>
      </w:r>
      <w:r>
        <w:rPr>
          <w:rFonts w:ascii="Times New Roman"/>
          <w:b w:val="false"/>
          <w:i w:val="false"/>
          <w:color w:val="000000"/>
          <w:sz w:val="28"/>
        </w:rPr>
        <w:t xml:space="preserve">
4482        Доходы по амортизации дисконта по </w:t>
      </w:r>
      <w:r>
        <w:br/>
      </w:r>
      <w:r>
        <w:rPr>
          <w:rFonts w:ascii="Times New Roman"/>
          <w:b w:val="false"/>
          <w:i w:val="false"/>
          <w:color w:val="000000"/>
          <w:sz w:val="28"/>
        </w:rPr>
        <w:t xml:space="preserve">
            приобретенным ценным бумагам </w:t>
      </w:r>
      <w:r>
        <w:br/>
      </w:r>
      <w:r>
        <w:rPr>
          <w:rFonts w:ascii="Times New Roman"/>
          <w:b w:val="false"/>
          <w:i w:val="false"/>
          <w:color w:val="000000"/>
          <w:sz w:val="28"/>
        </w:rPr>
        <w:t>
4490        Доходы, связанные с получением вознаграждения по прочим</w:t>
      </w:r>
      <w:r>
        <w:br/>
      </w:r>
      <w:r>
        <w:rPr>
          <w:rFonts w:ascii="Times New Roman"/>
          <w:b w:val="false"/>
          <w:i w:val="false"/>
          <w:color w:val="000000"/>
          <w:sz w:val="28"/>
        </w:rPr>
        <w:t>
            долговым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4491        Доходы, связанные с получением вознаграждения по прочим</w:t>
      </w:r>
      <w:r>
        <w:br/>
      </w:r>
      <w:r>
        <w:rPr>
          <w:rFonts w:ascii="Times New Roman"/>
          <w:b w:val="false"/>
          <w:i w:val="false"/>
          <w:color w:val="000000"/>
          <w:sz w:val="28"/>
        </w:rPr>
        <w:t>
            долговым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4492        Доходы по амортизации дисконта по прочим долговым</w:t>
      </w:r>
      <w:r>
        <w:br/>
      </w:r>
      <w:r>
        <w:rPr>
          <w:rFonts w:ascii="Times New Roman"/>
          <w:b w:val="false"/>
          <w:i w:val="false"/>
          <w:color w:val="000000"/>
          <w:sz w:val="28"/>
        </w:rPr>
        <w:t>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xml:space="preserve">
  </w:t>
      </w:r>
      <w:r>
        <w:br/>
      </w:r>
      <w:r>
        <w:rPr>
          <w:rFonts w:ascii="Times New Roman"/>
          <w:b w:val="false"/>
          <w:i w:val="false"/>
          <w:color w:val="000000"/>
          <w:sz w:val="28"/>
        </w:rPr>
        <w:t xml:space="preserve">
4500  Доходы по дилинговым операциям </w:t>
      </w:r>
      <w:r>
        <w:br/>
      </w:r>
      <w:r>
        <w:rPr>
          <w:rFonts w:ascii="Times New Roman"/>
          <w:b w:val="false"/>
          <w:i w:val="false"/>
          <w:color w:val="000000"/>
          <w:sz w:val="28"/>
        </w:rPr>
        <w:t xml:space="preserve">
4510        Доходы по купле-продаже ценных бумаг </w:t>
      </w:r>
      <w:r>
        <w:br/>
      </w:r>
      <w:r>
        <w:rPr>
          <w:rFonts w:ascii="Times New Roman"/>
          <w:b w:val="false"/>
          <w:i w:val="false"/>
          <w:color w:val="000000"/>
          <w:sz w:val="28"/>
        </w:rPr>
        <w:t xml:space="preserve">
4530        Доходы по купле-продаже иностранной валюты </w:t>
      </w:r>
      <w:r>
        <w:br/>
      </w:r>
      <w:r>
        <w:rPr>
          <w:rFonts w:ascii="Times New Roman"/>
          <w:b w:val="false"/>
          <w:i w:val="false"/>
          <w:color w:val="000000"/>
          <w:sz w:val="28"/>
        </w:rPr>
        <w:t xml:space="preserve">
4540        Доходы по купле-продаже  драгоценных металлов </w:t>
      </w:r>
      <w:r>
        <w:br/>
      </w:r>
      <w:r>
        <w:rPr>
          <w:rFonts w:ascii="Times New Roman"/>
          <w:b w:val="false"/>
          <w:i w:val="false"/>
          <w:color w:val="000000"/>
          <w:sz w:val="28"/>
        </w:rPr>
        <w:t xml:space="preserve">
4560        Нереализованный доход от переоценки форвардных операций по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4570        Нереализованный доход от переоценки форвардных операций по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4580        Нереализованный доход от переоценки форвардных операций по     </w:t>
      </w:r>
      <w:r>
        <w:br/>
      </w:r>
      <w:r>
        <w:rPr>
          <w:rFonts w:ascii="Times New Roman"/>
          <w:b w:val="false"/>
          <w:i w:val="false"/>
          <w:color w:val="000000"/>
          <w:sz w:val="28"/>
        </w:rPr>
        <w:t xml:space="preserve">
            аффинированным драгоценным металлам </w:t>
      </w:r>
      <w:r>
        <w:br/>
      </w:r>
      <w:r>
        <w:rPr>
          <w:rFonts w:ascii="Times New Roman"/>
          <w:b w:val="false"/>
          <w:i w:val="false"/>
          <w:color w:val="000000"/>
          <w:sz w:val="28"/>
        </w:rPr>
        <w:t xml:space="preserve">
4590        Нереализованный доход от переоценки финансовых фьючерсов </w:t>
      </w:r>
      <w:r>
        <w:br/>
      </w:r>
      <w:r>
        <w:rPr>
          <w:rFonts w:ascii="Times New Roman"/>
          <w:b w:val="false"/>
          <w:i w:val="false"/>
          <w:color w:val="000000"/>
          <w:sz w:val="28"/>
        </w:rPr>
        <w:t xml:space="preserve">
4591        Нереализованный доход от переоценки опционных операций </w:t>
      </w:r>
      <w:r>
        <w:br/>
      </w:r>
      <w:r>
        <w:rPr>
          <w:rFonts w:ascii="Times New Roman"/>
          <w:b w:val="false"/>
          <w:i w:val="false"/>
          <w:color w:val="000000"/>
          <w:sz w:val="28"/>
        </w:rPr>
        <w:t xml:space="preserve">
4592        Нереализованный доход от переоценки операций спот </w:t>
      </w:r>
      <w:r>
        <w:br/>
      </w:r>
      <w:r>
        <w:rPr>
          <w:rFonts w:ascii="Times New Roman"/>
          <w:b w:val="false"/>
          <w:i w:val="false"/>
          <w:color w:val="000000"/>
          <w:sz w:val="28"/>
        </w:rPr>
        <w:t xml:space="preserve">
4593        Нереализованный доход от переоценки операций своп </w:t>
      </w:r>
      <w:r>
        <w:br/>
      </w:r>
      <w:r>
        <w:rPr>
          <w:rFonts w:ascii="Times New Roman"/>
          <w:b w:val="false"/>
          <w:i w:val="false"/>
          <w:color w:val="000000"/>
          <w:sz w:val="28"/>
        </w:rPr>
        <w:t xml:space="preserve">
4594        Нереализованный доход от переоценки операций с прочими производными финансовыми инструментами </w:t>
      </w:r>
      <w:r>
        <w:br/>
      </w:r>
      <w:r>
        <w:rPr>
          <w:rFonts w:ascii="Times New Roman"/>
          <w:b w:val="false"/>
          <w:i w:val="false"/>
          <w:color w:val="000000"/>
          <w:sz w:val="28"/>
        </w:rPr>
        <w:t xml:space="preserve">
  </w:t>
      </w:r>
      <w:r>
        <w:br/>
      </w:r>
      <w:r>
        <w:rPr>
          <w:rFonts w:ascii="Times New Roman"/>
          <w:b w:val="false"/>
          <w:i w:val="false"/>
          <w:color w:val="000000"/>
          <w:sz w:val="28"/>
        </w:rPr>
        <w:t xml:space="preserve">
4600  Комиссионные доходы </w:t>
      </w:r>
      <w:r>
        <w:br/>
      </w:r>
      <w:r>
        <w:rPr>
          <w:rFonts w:ascii="Times New Roman"/>
          <w:b w:val="false"/>
          <w:i w:val="false"/>
          <w:color w:val="000000"/>
          <w:sz w:val="28"/>
        </w:rPr>
        <w:t xml:space="preserve">
4601        Комиссионные доходы за услуги по переводным операциям </w:t>
      </w:r>
      <w:r>
        <w:br/>
      </w:r>
      <w:r>
        <w:rPr>
          <w:rFonts w:ascii="Times New Roman"/>
          <w:b w:val="false"/>
          <w:i w:val="false"/>
          <w:color w:val="000000"/>
          <w:sz w:val="28"/>
        </w:rPr>
        <w:t xml:space="preserve">
4602        Комиссионные доходы за агентские услуги </w:t>
      </w:r>
      <w:r>
        <w:br/>
      </w:r>
      <w:r>
        <w:rPr>
          <w:rFonts w:ascii="Times New Roman"/>
          <w:b w:val="false"/>
          <w:i w:val="false"/>
          <w:color w:val="000000"/>
          <w:sz w:val="28"/>
        </w:rPr>
        <w:t xml:space="preserve">
4603        Комиссионные доходы за услуги по купле-продаже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4604        Комиссионные доходы за услуги по купле-продаже           </w:t>
      </w:r>
      <w:r>
        <w:br/>
      </w:r>
      <w:r>
        <w:rPr>
          <w:rFonts w:ascii="Times New Roman"/>
          <w:b w:val="false"/>
          <w:i w:val="false"/>
          <w:color w:val="000000"/>
          <w:sz w:val="28"/>
        </w:rPr>
        <w:t xml:space="preserve">
            иностранной валюты </w:t>
      </w:r>
      <w:r>
        <w:br/>
      </w:r>
      <w:r>
        <w:rPr>
          <w:rFonts w:ascii="Times New Roman"/>
          <w:b w:val="false"/>
          <w:i w:val="false"/>
          <w:color w:val="000000"/>
          <w:sz w:val="28"/>
        </w:rPr>
        <w:t xml:space="preserve">
4605        Комиссионные доходы за услуги по доверительным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w:t>
      </w:r>
      <w:r>
        <w:br/>
      </w:r>
      <w:r>
        <w:rPr>
          <w:rFonts w:ascii="Times New Roman"/>
          <w:b w:val="false"/>
          <w:i w:val="false"/>
          <w:color w:val="000000"/>
          <w:sz w:val="28"/>
        </w:rPr>
        <w:t xml:space="preserve">
4606        Комиссионные доходы за услуги по операциям с гарантиями </w:t>
      </w:r>
      <w:r>
        <w:br/>
      </w:r>
      <w:r>
        <w:rPr>
          <w:rFonts w:ascii="Times New Roman"/>
          <w:b w:val="false"/>
          <w:i w:val="false"/>
          <w:color w:val="000000"/>
          <w:sz w:val="28"/>
        </w:rPr>
        <w:t xml:space="preserve">
4607        Комиссионные доходы за услуги по приему вкладов,         </w:t>
      </w:r>
      <w:r>
        <w:br/>
      </w:r>
      <w:r>
        <w:rPr>
          <w:rFonts w:ascii="Times New Roman"/>
          <w:b w:val="false"/>
          <w:i w:val="false"/>
          <w:color w:val="000000"/>
          <w:sz w:val="28"/>
        </w:rPr>
        <w:t xml:space="preserve">
            открытию и ведению банковских счетов клиентов </w:t>
      </w:r>
      <w:r>
        <w:br/>
      </w:r>
      <w:r>
        <w:rPr>
          <w:rFonts w:ascii="Times New Roman"/>
          <w:b w:val="false"/>
          <w:i w:val="false"/>
          <w:color w:val="000000"/>
          <w:sz w:val="28"/>
        </w:rPr>
        <w:t xml:space="preserve">
4608        Прочие комиссионные доходы </w:t>
      </w:r>
      <w:r>
        <w:br/>
      </w:r>
      <w:r>
        <w:rPr>
          <w:rFonts w:ascii="Times New Roman"/>
          <w:b w:val="false"/>
          <w:i w:val="false"/>
          <w:color w:val="000000"/>
          <w:sz w:val="28"/>
        </w:rPr>
        <w:t xml:space="preserve">
4609        Комиссионные доходы по профессиональной деятельности </w:t>
      </w:r>
      <w:r>
        <w:br/>
      </w:r>
      <w:r>
        <w:rPr>
          <w:rFonts w:ascii="Times New Roman"/>
          <w:b w:val="false"/>
          <w:i w:val="false"/>
          <w:color w:val="000000"/>
          <w:sz w:val="28"/>
        </w:rPr>
        <w:t xml:space="preserve">
            на рынке ценных бумаг </w:t>
      </w:r>
      <w:r>
        <w:br/>
      </w:r>
      <w:r>
        <w:rPr>
          <w:rFonts w:ascii="Times New Roman"/>
          <w:b w:val="false"/>
          <w:i w:val="false"/>
          <w:color w:val="000000"/>
          <w:sz w:val="28"/>
        </w:rPr>
        <w:t xml:space="preserve">
4610        Комиссионные доходы, полученные за акцепт платежных документов </w:t>
      </w:r>
      <w:r>
        <w:br/>
      </w:r>
      <w:r>
        <w:rPr>
          <w:rFonts w:ascii="Times New Roman"/>
          <w:b w:val="false"/>
          <w:i w:val="false"/>
          <w:color w:val="000000"/>
          <w:sz w:val="28"/>
        </w:rPr>
        <w:t xml:space="preserve">
4611        Комиссионные доходы за услуги по кассовым операциям </w:t>
      </w:r>
      <w:r>
        <w:br/>
      </w:r>
      <w:r>
        <w:rPr>
          <w:rFonts w:ascii="Times New Roman"/>
          <w:b w:val="false"/>
          <w:i w:val="false"/>
          <w:color w:val="000000"/>
          <w:sz w:val="28"/>
        </w:rPr>
        <w:t xml:space="preserve">
4612        Комиссионные доходы по документарным расчетам </w:t>
      </w:r>
      <w:r>
        <w:br/>
      </w:r>
      <w:r>
        <w:rPr>
          <w:rFonts w:ascii="Times New Roman"/>
          <w:b w:val="false"/>
          <w:i w:val="false"/>
          <w:color w:val="000000"/>
          <w:sz w:val="28"/>
        </w:rPr>
        <w:t xml:space="preserve">
4613        Комиссионные доходы за услуги по форфейтинговым операциям </w:t>
      </w:r>
      <w:r>
        <w:br/>
      </w:r>
      <w:r>
        <w:rPr>
          <w:rFonts w:ascii="Times New Roman"/>
          <w:b w:val="false"/>
          <w:i w:val="false"/>
          <w:color w:val="000000"/>
          <w:sz w:val="28"/>
        </w:rPr>
        <w:t xml:space="preserve">
4614        Комиссионные доходы за услуги по факторинговым операциям </w:t>
      </w:r>
      <w:r>
        <w:br/>
      </w:r>
      <w:r>
        <w:rPr>
          <w:rFonts w:ascii="Times New Roman"/>
          <w:b w:val="false"/>
          <w:i w:val="false"/>
          <w:color w:val="000000"/>
          <w:sz w:val="28"/>
        </w:rPr>
        <w:t xml:space="preserve">
4615        Комиссионные доходы за услуги по инкассации </w:t>
      </w:r>
      <w:r>
        <w:br/>
      </w:r>
      <w:r>
        <w:rPr>
          <w:rFonts w:ascii="Times New Roman"/>
          <w:b w:val="false"/>
          <w:i w:val="false"/>
          <w:color w:val="000000"/>
          <w:sz w:val="28"/>
        </w:rPr>
        <w:t xml:space="preserve">
4616        Комиссионные доходы за услуги по купле-продаже </w:t>
      </w:r>
      <w:r>
        <w:br/>
      </w:r>
      <w:r>
        <w:rPr>
          <w:rFonts w:ascii="Times New Roman"/>
          <w:b w:val="false"/>
          <w:i w:val="false"/>
          <w:color w:val="000000"/>
          <w:sz w:val="28"/>
        </w:rPr>
        <w:t xml:space="preserve">
            аффинированных драгоценных металлов </w:t>
      </w:r>
      <w:r>
        <w:br/>
      </w:r>
      <w:r>
        <w:rPr>
          <w:rFonts w:ascii="Times New Roman"/>
          <w:b w:val="false"/>
          <w:i w:val="false"/>
          <w:color w:val="000000"/>
          <w:sz w:val="28"/>
        </w:rPr>
        <w:t xml:space="preserve">
4617        Комиссионные доходы за услуги по сейфовым операциям </w:t>
      </w:r>
      <w:r>
        <w:br/>
      </w:r>
      <w:r>
        <w:rPr>
          <w:rFonts w:ascii="Times New Roman"/>
          <w:b w:val="false"/>
          <w:i w:val="false"/>
          <w:color w:val="000000"/>
          <w:sz w:val="28"/>
        </w:rPr>
        <w:t xml:space="preserve">
4618        Доходы за услуги по операциям с инвестиционными депозитами </w:t>
      </w:r>
      <w:r>
        <w:br/>
      </w:r>
      <w:r>
        <w:rPr>
          <w:rFonts w:ascii="Times New Roman"/>
          <w:b w:val="false"/>
          <w:i w:val="false"/>
          <w:color w:val="000000"/>
          <w:sz w:val="28"/>
        </w:rPr>
        <w:t xml:space="preserve">
  </w:t>
      </w:r>
      <w:r>
        <w:br/>
      </w:r>
      <w:r>
        <w:rPr>
          <w:rFonts w:ascii="Times New Roman"/>
          <w:b w:val="false"/>
          <w:i w:val="false"/>
          <w:color w:val="000000"/>
          <w:sz w:val="28"/>
        </w:rPr>
        <w:t xml:space="preserve">
4700  Доходы от переоценки </w:t>
      </w:r>
      <w:r>
        <w:br/>
      </w:r>
      <w:r>
        <w:rPr>
          <w:rFonts w:ascii="Times New Roman"/>
          <w:b w:val="false"/>
          <w:i w:val="false"/>
          <w:color w:val="000000"/>
          <w:sz w:val="28"/>
        </w:rPr>
        <w:t xml:space="preserve">
4703        Нереализованный доход от переоценки иностранной валюты </w:t>
      </w:r>
      <w:r>
        <w:br/>
      </w:r>
      <w:r>
        <w:rPr>
          <w:rFonts w:ascii="Times New Roman"/>
          <w:b w:val="false"/>
          <w:i w:val="false"/>
          <w:color w:val="000000"/>
          <w:sz w:val="28"/>
        </w:rPr>
        <w:t xml:space="preserve">
4704        Нереализованный доход от переоценки аффинированных драгоценных металлов </w:t>
      </w:r>
      <w:r>
        <w:br/>
      </w:r>
      <w:r>
        <w:rPr>
          <w:rFonts w:ascii="Times New Roman"/>
          <w:b w:val="false"/>
          <w:i w:val="false"/>
          <w:color w:val="000000"/>
          <w:sz w:val="28"/>
        </w:rPr>
        <w:t xml:space="preserve">
4705        Доход от переоценки займов в тенге с фиксацией валютного       </w:t>
      </w:r>
      <w:r>
        <w:br/>
      </w:r>
      <w:r>
        <w:rPr>
          <w:rFonts w:ascii="Times New Roman"/>
          <w:b w:val="false"/>
          <w:i w:val="false"/>
          <w:color w:val="000000"/>
          <w:sz w:val="28"/>
        </w:rPr>
        <w:t xml:space="preserve">
            эквивалента займов </w:t>
      </w:r>
      <w:r>
        <w:br/>
      </w:r>
      <w:r>
        <w:rPr>
          <w:rFonts w:ascii="Times New Roman"/>
          <w:b w:val="false"/>
          <w:i w:val="false"/>
          <w:color w:val="000000"/>
          <w:sz w:val="28"/>
        </w:rPr>
        <w:t xml:space="preserve">
4707        Доход от переоценки вкладов в тенге с фиксацией          </w:t>
      </w:r>
      <w:r>
        <w:br/>
      </w:r>
      <w:r>
        <w:rPr>
          <w:rFonts w:ascii="Times New Roman"/>
          <w:b w:val="false"/>
          <w:i w:val="false"/>
          <w:color w:val="000000"/>
          <w:sz w:val="28"/>
        </w:rPr>
        <w:t xml:space="preserve">
            валютного эквивалента вкладов </w:t>
      </w:r>
      <w:r>
        <w:br/>
      </w:r>
      <w:r>
        <w:rPr>
          <w:rFonts w:ascii="Times New Roman"/>
          <w:b w:val="false"/>
          <w:i w:val="false"/>
          <w:color w:val="000000"/>
          <w:sz w:val="28"/>
        </w:rPr>
        <w:t xml:space="preserve">
4709        Нереализованный доход от изменения стоимости ценных </w:t>
      </w:r>
      <w:r>
        <w:br/>
      </w:r>
      <w:r>
        <w:rPr>
          <w:rFonts w:ascii="Times New Roman"/>
          <w:b w:val="false"/>
          <w:i w:val="false"/>
          <w:color w:val="000000"/>
          <w:sz w:val="28"/>
        </w:rPr>
        <w:t xml:space="preserve">
            бумаг, учитываемых по справедливой стоимости через </w:t>
      </w:r>
      <w:r>
        <w:br/>
      </w:r>
      <w:r>
        <w:rPr>
          <w:rFonts w:ascii="Times New Roman"/>
          <w:b w:val="false"/>
          <w:i w:val="false"/>
          <w:color w:val="000000"/>
          <w:sz w:val="28"/>
        </w:rPr>
        <w:t xml:space="preserve">
            прибыль или убыток </w:t>
      </w:r>
      <w:r>
        <w:br/>
      </w:r>
      <w:r>
        <w:rPr>
          <w:rFonts w:ascii="Times New Roman"/>
          <w:b w:val="false"/>
          <w:i w:val="false"/>
          <w:color w:val="000000"/>
          <w:sz w:val="28"/>
        </w:rPr>
        <w:t xml:space="preserve">
4710        Нереализованный доход от прочей переоценки </w:t>
      </w:r>
      <w:r>
        <w:br/>
      </w:r>
      <w:r>
        <w:rPr>
          <w:rFonts w:ascii="Times New Roman"/>
          <w:b w:val="false"/>
          <w:i w:val="false"/>
          <w:color w:val="000000"/>
          <w:sz w:val="28"/>
        </w:rPr>
        <w:t xml:space="preserve">
4711        Доходы от восстановления убытка от обесценения основных средств </w:t>
      </w:r>
      <w:r>
        <w:br/>
      </w:r>
      <w:r>
        <w:rPr>
          <w:rFonts w:ascii="Times New Roman"/>
          <w:b w:val="false"/>
          <w:i w:val="false"/>
          <w:color w:val="000000"/>
          <w:sz w:val="28"/>
        </w:rPr>
        <w:t xml:space="preserve">
4712        Доходы от восстановления убытка от обесценения нематериальных активов </w:t>
      </w:r>
      <w:r>
        <w:br/>
      </w:r>
      <w:r>
        <w:rPr>
          <w:rFonts w:ascii="Times New Roman"/>
          <w:b w:val="false"/>
          <w:i w:val="false"/>
          <w:color w:val="000000"/>
          <w:sz w:val="28"/>
        </w:rPr>
        <w:t xml:space="preserve">
4713        Доходы от восстановления убытка от обесценения инвестиций, вложенных в </w:t>
      </w:r>
      <w:r>
        <w:br/>
      </w:r>
      <w:r>
        <w:rPr>
          <w:rFonts w:ascii="Times New Roman"/>
          <w:b w:val="false"/>
          <w:i w:val="false"/>
          <w:color w:val="000000"/>
          <w:sz w:val="28"/>
        </w:rPr>
        <w:t xml:space="preserve">
            уставный капитал других юридических лиц </w:t>
      </w:r>
      <w:r>
        <w:br/>
      </w:r>
      <w:r>
        <w:rPr>
          <w:rFonts w:ascii="Times New Roman"/>
          <w:b w:val="false"/>
          <w:i w:val="false"/>
          <w:color w:val="000000"/>
          <w:sz w:val="28"/>
        </w:rPr>
        <w:t xml:space="preserve">
4730        Реализованные доходы от переоценки </w:t>
      </w:r>
      <w:r>
        <w:br/>
      </w:r>
      <w:r>
        <w:rPr>
          <w:rFonts w:ascii="Times New Roman"/>
          <w:b w:val="false"/>
          <w:i w:val="false"/>
          <w:color w:val="000000"/>
          <w:sz w:val="28"/>
        </w:rPr>
        <w:t xml:space="preserve">
4731        Реализованные доходы от переоценки иностранной валюты </w:t>
      </w:r>
      <w:r>
        <w:br/>
      </w:r>
      <w:r>
        <w:rPr>
          <w:rFonts w:ascii="Times New Roman"/>
          <w:b w:val="false"/>
          <w:i w:val="false"/>
          <w:color w:val="000000"/>
          <w:sz w:val="28"/>
        </w:rPr>
        <w:t xml:space="preserve">
4732        Реализованные доходы от переоценки аффинированных драгоценных </w:t>
      </w:r>
      <w:r>
        <w:br/>
      </w:r>
      <w:r>
        <w:rPr>
          <w:rFonts w:ascii="Times New Roman"/>
          <w:b w:val="false"/>
          <w:i w:val="false"/>
          <w:color w:val="000000"/>
          <w:sz w:val="28"/>
        </w:rPr>
        <w:t xml:space="preserve">
            металлов </w:t>
      </w:r>
      <w:r>
        <w:br/>
      </w:r>
      <w:r>
        <w:rPr>
          <w:rFonts w:ascii="Times New Roman"/>
          <w:b w:val="false"/>
          <w:i w:val="false"/>
          <w:color w:val="000000"/>
          <w:sz w:val="28"/>
        </w:rPr>
        <w:t xml:space="preserve">
4733        Реализованные доходы от изменения стоимости ценных </w:t>
      </w:r>
      <w:r>
        <w:br/>
      </w:r>
      <w:r>
        <w:rPr>
          <w:rFonts w:ascii="Times New Roman"/>
          <w:b w:val="false"/>
          <w:i w:val="false"/>
          <w:color w:val="000000"/>
          <w:sz w:val="28"/>
        </w:rPr>
        <w:t xml:space="preserve">
            бумаг, учитываемых по справедливой стоимости через </w:t>
      </w:r>
      <w:r>
        <w:br/>
      </w:r>
      <w:r>
        <w:rPr>
          <w:rFonts w:ascii="Times New Roman"/>
          <w:b w:val="false"/>
          <w:i w:val="false"/>
          <w:color w:val="000000"/>
          <w:sz w:val="28"/>
        </w:rPr>
        <w:t xml:space="preserve">
            прибыль или убыток и имеющихся в наличии для продажи </w:t>
      </w:r>
      <w:r>
        <w:br/>
      </w:r>
      <w:r>
        <w:rPr>
          <w:rFonts w:ascii="Times New Roman"/>
          <w:b w:val="false"/>
          <w:i w:val="false"/>
          <w:color w:val="000000"/>
          <w:sz w:val="28"/>
        </w:rPr>
        <w:t xml:space="preserve">
4734        Реализованные доходы от прочей переоценки </w:t>
      </w:r>
      <w:r>
        <w:br/>
      </w:r>
      <w:r>
        <w:rPr>
          <w:rFonts w:ascii="Times New Roman"/>
          <w:b w:val="false"/>
          <w:i w:val="false"/>
          <w:color w:val="000000"/>
          <w:sz w:val="28"/>
        </w:rPr>
        <w:t xml:space="preserve">
  </w:t>
      </w:r>
      <w:r>
        <w:br/>
      </w:r>
      <w:r>
        <w:rPr>
          <w:rFonts w:ascii="Times New Roman"/>
          <w:b w:val="false"/>
          <w:i w:val="false"/>
          <w:color w:val="000000"/>
          <w:sz w:val="28"/>
        </w:rPr>
        <w:t xml:space="preserve">
4850  Доходы от продажи </w:t>
      </w:r>
      <w:r>
        <w:br/>
      </w:r>
      <w:r>
        <w:rPr>
          <w:rFonts w:ascii="Times New Roman"/>
          <w:b w:val="false"/>
          <w:i w:val="false"/>
          <w:color w:val="000000"/>
          <w:sz w:val="28"/>
        </w:rPr>
        <w:t xml:space="preserve">
4851        Доходы от продажи акций дочерних и ассоциированных организаций </w:t>
      </w:r>
      <w:r>
        <w:br/>
      </w:r>
      <w:r>
        <w:rPr>
          <w:rFonts w:ascii="Times New Roman"/>
          <w:b w:val="false"/>
          <w:i w:val="false"/>
          <w:color w:val="000000"/>
          <w:sz w:val="28"/>
        </w:rPr>
        <w:t xml:space="preserve">
4852        Доходы от реализации основных средств и нематериальных активов </w:t>
      </w:r>
      <w:r>
        <w:br/>
      </w:r>
      <w:r>
        <w:rPr>
          <w:rFonts w:ascii="Times New Roman"/>
          <w:b w:val="false"/>
          <w:i w:val="false"/>
          <w:color w:val="000000"/>
          <w:sz w:val="28"/>
        </w:rPr>
        <w:t xml:space="preserve">
4853        Доходы от реализации товарно-материальных запасов </w:t>
      </w:r>
      <w:r>
        <w:br/>
      </w:r>
      <w:r>
        <w:rPr>
          <w:rFonts w:ascii="Times New Roman"/>
          <w:b w:val="false"/>
          <w:i w:val="false"/>
          <w:color w:val="000000"/>
          <w:sz w:val="28"/>
        </w:rPr>
        <w:t xml:space="preserve">
4856        Доходы от реализации прочих инвестиций </w:t>
      </w:r>
      <w:r>
        <w:br/>
      </w:r>
      <w:r>
        <w:rPr>
          <w:rFonts w:ascii="Times New Roman"/>
          <w:b w:val="false"/>
          <w:i w:val="false"/>
          <w:color w:val="000000"/>
          <w:sz w:val="28"/>
        </w:rPr>
        <w:t xml:space="preserve">
  </w:t>
      </w:r>
      <w:r>
        <w:br/>
      </w:r>
      <w:r>
        <w:rPr>
          <w:rFonts w:ascii="Times New Roman"/>
          <w:b w:val="false"/>
          <w:i w:val="false"/>
          <w:color w:val="000000"/>
          <w:sz w:val="28"/>
        </w:rPr>
        <w:t xml:space="preserve">
4870  Доходы, связанные с изменением доли участия в уставном капитале </w:t>
      </w:r>
      <w:r>
        <w:br/>
      </w:r>
      <w:r>
        <w:rPr>
          <w:rFonts w:ascii="Times New Roman"/>
          <w:b w:val="false"/>
          <w:i w:val="false"/>
          <w:color w:val="000000"/>
          <w:sz w:val="28"/>
        </w:rPr>
        <w:t xml:space="preserve">
      юридических лиц </w:t>
      </w:r>
      <w:r>
        <w:br/>
      </w:r>
      <w:r>
        <w:rPr>
          <w:rFonts w:ascii="Times New Roman"/>
          <w:b w:val="false"/>
          <w:i w:val="false"/>
          <w:color w:val="000000"/>
          <w:sz w:val="28"/>
        </w:rPr>
        <w:t xml:space="preserve">
4871        Доходы, связанные с изменением доли участия в уставном         </w:t>
      </w:r>
      <w:r>
        <w:br/>
      </w:r>
      <w:r>
        <w:rPr>
          <w:rFonts w:ascii="Times New Roman"/>
          <w:b w:val="false"/>
          <w:i w:val="false"/>
          <w:color w:val="000000"/>
          <w:sz w:val="28"/>
        </w:rPr>
        <w:t xml:space="preserve">
            капитале дочерних организаций </w:t>
      </w:r>
      <w:r>
        <w:br/>
      </w:r>
      <w:r>
        <w:rPr>
          <w:rFonts w:ascii="Times New Roman"/>
          <w:b w:val="false"/>
          <w:i w:val="false"/>
          <w:color w:val="000000"/>
          <w:sz w:val="28"/>
        </w:rPr>
        <w:t xml:space="preserve">
4872        Доходы, связанные с изменением доли участия в уставном         </w:t>
      </w:r>
      <w:r>
        <w:br/>
      </w:r>
      <w:r>
        <w:rPr>
          <w:rFonts w:ascii="Times New Roman"/>
          <w:b w:val="false"/>
          <w:i w:val="false"/>
          <w:color w:val="000000"/>
          <w:sz w:val="28"/>
        </w:rPr>
        <w:t xml:space="preserve">
            капитале ассоциированных организаций </w:t>
      </w:r>
      <w:r>
        <w:br/>
      </w:r>
      <w:r>
        <w:rPr>
          <w:rFonts w:ascii="Times New Roman"/>
          <w:b w:val="false"/>
          <w:i w:val="false"/>
          <w:color w:val="000000"/>
          <w:sz w:val="28"/>
        </w:rPr>
        <w:t xml:space="preserve">
4880        Доходы исламского банка от финансирования </w:t>
      </w:r>
      <w:r>
        <w:br/>
      </w:r>
      <w:r>
        <w:rPr>
          <w:rFonts w:ascii="Times New Roman"/>
          <w:b w:val="false"/>
          <w:i w:val="false"/>
          <w:color w:val="000000"/>
          <w:sz w:val="28"/>
        </w:rPr>
        <w:t xml:space="preserve">
            производственной и торговой деятельности </w:t>
      </w:r>
      <w:r>
        <w:br/>
      </w:r>
      <w:r>
        <w:rPr>
          <w:rFonts w:ascii="Times New Roman"/>
          <w:b w:val="false"/>
          <w:i w:val="false"/>
          <w:color w:val="000000"/>
          <w:sz w:val="28"/>
        </w:rPr>
        <w:t xml:space="preserve">
4890        Доходы по операциям с производными финансовыми инструментами </w:t>
      </w:r>
      <w:r>
        <w:br/>
      </w:r>
      <w:r>
        <w:rPr>
          <w:rFonts w:ascii="Times New Roman"/>
          <w:b w:val="false"/>
          <w:i w:val="false"/>
          <w:color w:val="000000"/>
          <w:sz w:val="28"/>
        </w:rPr>
        <w:t xml:space="preserve">
4891        Доходы по операциям фьючерс </w:t>
      </w:r>
      <w:r>
        <w:br/>
      </w:r>
      <w:r>
        <w:rPr>
          <w:rFonts w:ascii="Times New Roman"/>
          <w:b w:val="false"/>
          <w:i w:val="false"/>
          <w:color w:val="000000"/>
          <w:sz w:val="28"/>
        </w:rPr>
        <w:t xml:space="preserve">
4892        Доходы по операциям форвард </w:t>
      </w:r>
      <w:r>
        <w:br/>
      </w:r>
      <w:r>
        <w:rPr>
          <w:rFonts w:ascii="Times New Roman"/>
          <w:b w:val="false"/>
          <w:i w:val="false"/>
          <w:color w:val="000000"/>
          <w:sz w:val="28"/>
        </w:rPr>
        <w:t xml:space="preserve">
4893        Доходы по опционным операциям </w:t>
      </w:r>
      <w:r>
        <w:br/>
      </w:r>
      <w:r>
        <w:rPr>
          <w:rFonts w:ascii="Times New Roman"/>
          <w:b w:val="false"/>
          <w:i w:val="false"/>
          <w:color w:val="000000"/>
          <w:sz w:val="28"/>
        </w:rPr>
        <w:t xml:space="preserve">
4895        Доходы по операциям своп </w:t>
      </w:r>
      <w:r>
        <w:br/>
      </w:r>
      <w:r>
        <w:rPr>
          <w:rFonts w:ascii="Times New Roman"/>
          <w:b w:val="false"/>
          <w:i w:val="false"/>
          <w:color w:val="000000"/>
          <w:sz w:val="28"/>
        </w:rPr>
        <w:t xml:space="preserve">
4896        Доходы по операциям с прочими производными финансовыми инструментами </w:t>
      </w:r>
      <w:r>
        <w:br/>
      </w:r>
      <w:r>
        <w:rPr>
          <w:rFonts w:ascii="Times New Roman"/>
          <w:b w:val="false"/>
          <w:i w:val="false"/>
          <w:color w:val="000000"/>
          <w:sz w:val="28"/>
        </w:rPr>
        <w:t>
4897        Доходы, связанные с получением вознаграждения по</w:t>
      </w:r>
      <w:r>
        <w:br/>
      </w:r>
      <w:r>
        <w:rPr>
          <w:rFonts w:ascii="Times New Roman"/>
          <w:b w:val="false"/>
          <w:i w:val="false"/>
          <w:color w:val="000000"/>
          <w:sz w:val="28"/>
        </w:rPr>
        <w:t>
            производным финансовым инструментам</w:t>
      </w:r>
    </w:p>
    <w:p>
      <w:pPr>
        <w:spacing w:after="0"/>
        <w:ind w:left="0"/>
        <w:jc w:val="both"/>
      </w:pPr>
      <w:r>
        <w:rPr>
          <w:rFonts w:ascii="Times New Roman"/>
          <w:b w:val="false"/>
          <w:i w:val="false"/>
          <w:color w:val="000000"/>
          <w:sz w:val="28"/>
        </w:rPr>
        <w:t xml:space="preserve">4900  Неустойка (штраф, пеня) </w:t>
      </w:r>
      <w:r>
        <w:br/>
      </w:r>
      <w:r>
        <w:rPr>
          <w:rFonts w:ascii="Times New Roman"/>
          <w:b w:val="false"/>
          <w:i w:val="false"/>
          <w:color w:val="000000"/>
          <w:sz w:val="28"/>
        </w:rPr>
        <w:t xml:space="preserve">
4920        Прочие доходы </w:t>
      </w:r>
      <w:r>
        <w:br/>
      </w:r>
      <w:r>
        <w:rPr>
          <w:rFonts w:ascii="Times New Roman"/>
          <w:b w:val="false"/>
          <w:i w:val="false"/>
          <w:color w:val="000000"/>
          <w:sz w:val="28"/>
        </w:rPr>
        <w:t xml:space="preserve">
4921        Прочие доходы от банковской деятельности </w:t>
      </w:r>
      <w:r>
        <w:br/>
      </w:r>
      <w:r>
        <w:rPr>
          <w:rFonts w:ascii="Times New Roman"/>
          <w:b w:val="false"/>
          <w:i w:val="false"/>
          <w:color w:val="000000"/>
          <w:sz w:val="28"/>
        </w:rPr>
        <w:t xml:space="preserve">
4922        Прочие доходы от неосновной деятельности </w:t>
      </w:r>
      <w:r>
        <w:br/>
      </w:r>
      <w:r>
        <w:rPr>
          <w:rFonts w:ascii="Times New Roman"/>
          <w:b w:val="false"/>
          <w:i w:val="false"/>
          <w:color w:val="000000"/>
          <w:sz w:val="28"/>
        </w:rPr>
        <w:t xml:space="preserve">
4923        Доходы, связанные с получением дивидендов по акциям </w:t>
      </w:r>
      <w:r>
        <w:br/>
      </w:r>
      <w:r>
        <w:rPr>
          <w:rFonts w:ascii="Times New Roman"/>
          <w:b w:val="false"/>
          <w:i w:val="false"/>
          <w:color w:val="000000"/>
          <w:sz w:val="28"/>
        </w:rPr>
        <w:t xml:space="preserve">
4950        Доходы от восстановления резервов (провизий) </w:t>
      </w:r>
      <w:r>
        <w:br/>
      </w:r>
      <w:r>
        <w:rPr>
          <w:rFonts w:ascii="Times New Roman"/>
          <w:b w:val="false"/>
          <w:i w:val="false"/>
          <w:color w:val="000000"/>
          <w:sz w:val="28"/>
        </w:rPr>
        <w:t xml:space="preserve">
4951        Доходы от восстановления резервов (провизий), </w:t>
      </w:r>
      <w:r>
        <w:br/>
      </w:r>
      <w:r>
        <w:rPr>
          <w:rFonts w:ascii="Times New Roman"/>
          <w:b w:val="false"/>
          <w:i w:val="false"/>
          <w:color w:val="000000"/>
          <w:sz w:val="28"/>
        </w:rPr>
        <w:t xml:space="preserve">
            созданных по вкладам, размещенным в других банках </w:t>
      </w:r>
      <w:r>
        <w:br/>
      </w:r>
      <w:r>
        <w:rPr>
          <w:rFonts w:ascii="Times New Roman"/>
          <w:b w:val="false"/>
          <w:i w:val="false"/>
          <w:color w:val="000000"/>
          <w:sz w:val="28"/>
        </w:rPr>
        <w:t xml:space="preserve">
4952        Доходы от восстановления резервов (провизий), </w:t>
      </w:r>
      <w:r>
        <w:br/>
      </w:r>
      <w:r>
        <w:rPr>
          <w:rFonts w:ascii="Times New Roman"/>
          <w:b w:val="false"/>
          <w:i w:val="false"/>
          <w:color w:val="000000"/>
          <w:sz w:val="28"/>
        </w:rPr>
        <w:t xml:space="preserve">
            созданных по займам и финансовому лизингу, </w:t>
      </w:r>
      <w:r>
        <w:br/>
      </w:r>
      <w:r>
        <w:rPr>
          <w:rFonts w:ascii="Times New Roman"/>
          <w:b w:val="false"/>
          <w:i w:val="false"/>
          <w:color w:val="000000"/>
          <w:sz w:val="28"/>
        </w:rPr>
        <w:t xml:space="preserve">
            предоставленным другим банкам </w:t>
      </w:r>
      <w:r>
        <w:br/>
      </w:r>
      <w:r>
        <w:rPr>
          <w:rFonts w:ascii="Times New Roman"/>
          <w:b w:val="false"/>
          <w:i w:val="false"/>
          <w:color w:val="000000"/>
          <w:sz w:val="28"/>
        </w:rPr>
        <w:t xml:space="preserve">
4953        Доходы от восстановления резервов (провизий), </w:t>
      </w:r>
      <w:r>
        <w:br/>
      </w:r>
      <w:r>
        <w:rPr>
          <w:rFonts w:ascii="Times New Roman"/>
          <w:b w:val="false"/>
          <w:i w:val="false"/>
          <w:color w:val="000000"/>
          <w:sz w:val="28"/>
        </w:rPr>
        <w:t xml:space="preserve">
            созданных по дебиторской задолженности, </w:t>
      </w:r>
      <w:r>
        <w:br/>
      </w:r>
      <w:r>
        <w:rPr>
          <w:rFonts w:ascii="Times New Roman"/>
          <w:b w:val="false"/>
          <w:i w:val="false"/>
          <w:color w:val="000000"/>
          <w:sz w:val="28"/>
        </w:rPr>
        <w:t xml:space="preserve">
            связанной с банковской деятельностью </w:t>
      </w:r>
      <w:r>
        <w:br/>
      </w:r>
      <w:r>
        <w:rPr>
          <w:rFonts w:ascii="Times New Roman"/>
          <w:b w:val="false"/>
          <w:i w:val="false"/>
          <w:color w:val="000000"/>
          <w:sz w:val="28"/>
        </w:rPr>
        <w:t xml:space="preserve">
4954        Доходы от восстановления резервов (провизий), </w:t>
      </w:r>
      <w:r>
        <w:br/>
      </w:r>
      <w:r>
        <w:rPr>
          <w:rFonts w:ascii="Times New Roman"/>
          <w:b w:val="false"/>
          <w:i w:val="false"/>
          <w:color w:val="000000"/>
          <w:sz w:val="28"/>
        </w:rPr>
        <w:t xml:space="preserve">
            созданных по ценным бумагам </w:t>
      </w:r>
      <w:r>
        <w:br/>
      </w:r>
      <w:r>
        <w:rPr>
          <w:rFonts w:ascii="Times New Roman"/>
          <w:b w:val="false"/>
          <w:i w:val="false"/>
          <w:color w:val="000000"/>
          <w:sz w:val="28"/>
        </w:rPr>
        <w:t xml:space="preserve">
4955        Доходы от восстановления резервов (провизий), </w:t>
      </w:r>
      <w:r>
        <w:br/>
      </w:r>
      <w:r>
        <w:rPr>
          <w:rFonts w:ascii="Times New Roman"/>
          <w:b w:val="false"/>
          <w:i w:val="false"/>
          <w:color w:val="000000"/>
          <w:sz w:val="28"/>
        </w:rPr>
        <w:t xml:space="preserve">
            созданных по займам и финансовому лизингу, </w:t>
      </w:r>
      <w:r>
        <w:br/>
      </w:r>
      <w:r>
        <w:rPr>
          <w:rFonts w:ascii="Times New Roman"/>
          <w:b w:val="false"/>
          <w:i w:val="false"/>
          <w:color w:val="000000"/>
          <w:sz w:val="28"/>
        </w:rPr>
        <w:t xml:space="preserve">
            предоставленным клиентам </w:t>
      </w:r>
      <w:r>
        <w:br/>
      </w:r>
      <w:r>
        <w:rPr>
          <w:rFonts w:ascii="Times New Roman"/>
          <w:b w:val="false"/>
          <w:i w:val="false"/>
          <w:color w:val="000000"/>
          <w:sz w:val="28"/>
        </w:rPr>
        <w:t xml:space="preserve">
4956        Доходы от восстановления резервов (провизий), </w:t>
      </w:r>
      <w:r>
        <w:br/>
      </w:r>
      <w:r>
        <w:rPr>
          <w:rFonts w:ascii="Times New Roman"/>
          <w:b w:val="false"/>
          <w:i w:val="false"/>
          <w:color w:val="000000"/>
          <w:sz w:val="28"/>
        </w:rPr>
        <w:t xml:space="preserve">
            созданных по займам и финансовому лизингу, </w:t>
      </w:r>
      <w:r>
        <w:br/>
      </w:r>
      <w:r>
        <w:rPr>
          <w:rFonts w:ascii="Times New Roman"/>
          <w:b w:val="false"/>
          <w:i w:val="false"/>
          <w:color w:val="000000"/>
          <w:sz w:val="28"/>
        </w:rPr>
        <w:t xml:space="preserve">
            предоставленным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4957        Доходы от восстановления резервов (провизий), </w:t>
      </w:r>
      <w:r>
        <w:br/>
      </w:r>
      <w:r>
        <w:rPr>
          <w:rFonts w:ascii="Times New Roman"/>
          <w:b w:val="false"/>
          <w:i w:val="false"/>
          <w:color w:val="000000"/>
          <w:sz w:val="28"/>
        </w:rPr>
        <w:t xml:space="preserve">
            созданных на покрытие убытков от прочей </w:t>
      </w:r>
      <w:r>
        <w:br/>
      </w:r>
      <w:r>
        <w:rPr>
          <w:rFonts w:ascii="Times New Roman"/>
          <w:b w:val="false"/>
          <w:i w:val="false"/>
          <w:color w:val="000000"/>
          <w:sz w:val="28"/>
        </w:rPr>
        <w:t xml:space="preserve">
            банковской деятельности </w:t>
      </w:r>
      <w:r>
        <w:br/>
      </w:r>
      <w:r>
        <w:rPr>
          <w:rFonts w:ascii="Times New Roman"/>
          <w:b w:val="false"/>
          <w:i w:val="false"/>
          <w:color w:val="000000"/>
          <w:sz w:val="28"/>
        </w:rPr>
        <w:t xml:space="preserve">
4958        Доходы от восстановления резервов (провизий), </w:t>
      </w:r>
      <w:r>
        <w:br/>
      </w:r>
      <w:r>
        <w:rPr>
          <w:rFonts w:ascii="Times New Roman"/>
          <w:b w:val="false"/>
          <w:i w:val="false"/>
          <w:color w:val="000000"/>
          <w:sz w:val="28"/>
        </w:rPr>
        <w:t xml:space="preserve">
            созданных по условным обязательствам </w:t>
      </w:r>
      <w:r>
        <w:br/>
      </w:r>
      <w:r>
        <w:rPr>
          <w:rFonts w:ascii="Times New Roman"/>
          <w:b w:val="false"/>
          <w:i w:val="false"/>
          <w:color w:val="000000"/>
          <w:sz w:val="28"/>
        </w:rPr>
        <w:t xml:space="preserve">
4959        Доходы от восстановления резервов (провизий), </w:t>
      </w:r>
      <w:r>
        <w:br/>
      </w:r>
      <w:r>
        <w:rPr>
          <w:rFonts w:ascii="Times New Roman"/>
          <w:b w:val="false"/>
          <w:i w:val="false"/>
          <w:color w:val="000000"/>
          <w:sz w:val="28"/>
        </w:rPr>
        <w:t xml:space="preserve">
            созданных по дебиторской задолженности, </w:t>
      </w:r>
      <w:r>
        <w:br/>
      </w:r>
      <w:r>
        <w:rPr>
          <w:rFonts w:ascii="Times New Roman"/>
          <w:b w:val="false"/>
          <w:i w:val="false"/>
          <w:color w:val="000000"/>
          <w:sz w:val="28"/>
        </w:rPr>
        <w:t xml:space="preserve">
            не связанной с основной деятельностью </w:t>
      </w:r>
      <w:r>
        <w:br/>
      </w:r>
      <w:r>
        <w:rPr>
          <w:rFonts w:ascii="Times New Roman"/>
          <w:b w:val="false"/>
          <w:i w:val="false"/>
          <w:color w:val="000000"/>
          <w:sz w:val="28"/>
        </w:rPr>
        <w:t xml:space="preserve">
4999  Доход до налогов </w:t>
      </w:r>
      <w:r>
        <w:br/>
      </w:r>
      <w:r>
        <w:rPr>
          <w:rFonts w:ascii="Times New Roman"/>
          <w:b w:val="false"/>
          <w:i w:val="false"/>
          <w:color w:val="000000"/>
          <w:sz w:val="28"/>
        </w:rPr>
        <w:t xml:space="preserve">
  </w:t>
      </w:r>
      <w:r>
        <w:br/>
      </w:r>
      <w:r>
        <w:rPr>
          <w:rFonts w:ascii="Times New Roman"/>
          <w:b w:val="false"/>
          <w:i w:val="false"/>
          <w:color w:val="000000"/>
          <w:sz w:val="28"/>
        </w:rPr>
        <w:t xml:space="preserve">
5000-5999 Расходы </w:t>
      </w:r>
      <w:r>
        <w:br/>
      </w:r>
      <w:r>
        <w:rPr>
          <w:rFonts w:ascii="Times New Roman"/>
          <w:b w:val="false"/>
          <w:i w:val="false"/>
          <w:color w:val="000000"/>
          <w:sz w:val="28"/>
        </w:rPr>
        <w:t xml:space="preserve">
5020        Расходы, связанные с выплатой вознаграждения по                </w:t>
      </w:r>
      <w:r>
        <w:br/>
      </w:r>
      <w:r>
        <w:rPr>
          <w:rFonts w:ascii="Times New Roman"/>
          <w:b w:val="false"/>
          <w:i w:val="false"/>
          <w:color w:val="000000"/>
          <w:sz w:val="28"/>
        </w:rPr>
        <w:t xml:space="preserve">
            корреспондентским счетам </w:t>
      </w:r>
      <w:r>
        <w:br/>
      </w:r>
      <w:r>
        <w:rPr>
          <w:rFonts w:ascii="Times New Roman"/>
          <w:b w:val="false"/>
          <w:i w:val="false"/>
          <w:color w:val="000000"/>
          <w:sz w:val="28"/>
        </w:rPr>
        <w:t xml:space="preserve">
5021        Расходы, связанные с выплатой вознаграждения по                </w:t>
      </w:r>
      <w:r>
        <w:br/>
      </w:r>
      <w:r>
        <w:rPr>
          <w:rFonts w:ascii="Times New Roman"/>
          <w:b w:val="false"/>
          <w:i w:val="false"/>
          <w:color w:val="000000"/>
          <w:sz w:val="28"/>
        </w:rPr>
        <w:t xml:space="preserve">
            корреспондентским счетам Национального Банка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5022        Расходы, связанные с выплатой вознаграждения по                </w:t>
      </w:r>
      <w:r>
        <w:br/>
      </w:r>
      <w:r>
        <w:rPr>
          <w:rFonts w:ascii="Times New Roman"/>
          <w:b w:val="false"/>
          <w:i w:val="false"/>
          <w:color w:val="000000"/>
          <w:sz w:val="28"/>
        </w:rPr>
        <w:t xml:space="preserve">
            корреспондентским счетам иностранных центральных банков </w:t>
      </w:r>
      <w:r>
        <w:br/>
      </w:r>
      <w:r>
        <w:rPr>
          <w:rFonts w:ascii="Times New Roman"/>
          <w:b w:val="false"/>
          <w:i w:val="false"/>
          <w:color w:val="000000"/>
          <w:sz w:val="28"/>
        </w:rPr>
        <w:t xml:space="preserve">
5023        Расходы, связанные с выплатой вознаграждения по                </w:t>
      </w:r>
      <w:r>
        <w:br/>
      </w:r>
      <w:r>
        <w:rPr>
          <w:rFonts w:ascii="Times New Roman"/>
          <w:b w:val="false"/>
          <w:i w:val="false"/>
          <w:color w:val="000000"/>
          <w:sz w:val="28"/>
        </w:rPr>
        <w:t xml:space="preserve">
            корреспондентским счетам других банков </w:t>
      </w:r>
      <w:r>
        <w:br/>
      </w:r>
      <w:r>
        <w:rPr>
          <w:rFonts w:ascii="Times New Roman"/>
          <w:b w:val="false"/>
          <w:i w:val="false"/>
          <w:color w:val="000000"/>
          <w:sz w:val="28"/>
        </w:rPr>
        <w:t xml:space="preserve">
5024        Расходы, связанные с выплатой вознаграждения по                </w:t>
      </w:r>
      <w:r>
        <w:br/>
      </w:r>
      <w:r>
        <w:rPr>
          <w:rFonts w:ascii="Times New Roman"/>
          <w:b w:val="false"/>
          <w:i w:val="false"/>
          <w:color w:val="000000"/>
          <w:sz w:val="28"/>
        </w:rPr>
        <w:t xml:space="preserve">
            корреспондентским счетам организации, осуществляющей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5026        Расходы, связанные с выплатой вознаграждения по металлическим </w:t>
      </w:r>
      <w:r>
        <w:br/>
      </w:r>
      <w:r>
        <w:rPr>
          <w:rFonts w:ascii="Times New Roman"/>
          <w:b w:val="false"/>
          <w:i w:val="false"/>
          <w:color w:val="000000"/>
          <w:sz w:val="28"/>
        </w:rPr>
        <w:t xml:space="preserve">
            счетам других банков в аффинированном драгоценном металле </w:t>
      </w:r>
    </w:p>
    <w:p>
      <w:pPr>
        <w:spacing w:after="0"/>
        <w:ind w:left="0"/>
        <w:jc w:val="both"/>
      </w:pPr>
      <w:r>
        <w:rPr>
          <w:rFonts w:ascii="Times New Roman"/>
          <w:b w:val="false"/>
          <w:i w:val="false"/>
          <w:color w:val="000000"/>
          <w:sz w:val="28"/>
        </w:rPr>
        <w:t>5030        Расходы, связанные с выплатой вознаграждения по займам,</w:t>
      </w:r>
      <w:r>
        <w:br/>
      </w:r>
      <w:r>
        <w:rPr>
          <w:rFonts w:ascii="Times New Roman"/>
          <w:b w:val="false"/>
          <w:i w:val="false"/>
          <w:color w:val="000000"/>
          <w:sz w:val="28"/>
        </w:rPr>
        <w:t>
            полученным от Правительства, местных исполнительных</w:t>
      </w:r>
      <w:r>
        <w:br/>
      </w:r>
      <w:r>
        <w:rPr>
          <w:rFonts w:ascii="Times New Roman"/>
          <w:b w:val="false"/>
          <w:i w:val="false"/>
          <w:color w:val="000000"/>
          <w:sz w:val="28"/>
        </w:rPr>
        <w:t>
            органов Республики Казахстан и национального управляющего</w:t>
      </w:r>
      <w:r>
        <w:br/>
      </w:r>
      <w:r>
        <w:rPr>
          <w:rFonts w:ascii="Times New Roman"/>
          <w:b w:val="false"/>
          <w:i w:val="false"/>
          <w:color w:val="000000"/>
          <w:sz w:val="28"/>
        </w:rPr>
        <w:t>
            холдинга</w:t>
      </w:r>
      <w:r>
        <w:br/>
      </w:r>
      <w:r>
        <w:rPr>
          <w:rFonts w:ascii="Times New Roman"/>
          <w:b w:val="false"/>
          <w:i w:val="false"/>
          <w:color w:val="000000"/>
          <w:sz w:val="28"/>
        </w:rPr>
        <w:t xml:space="preserve">
5034        Расходы, связанные с выплатой вознаграждения по краткосрочным  </w:t>
      </w:r>
      <w:r>
        <w:br/>
      </w:r>
      <w:r>
        <w:rPr>
          <w:rFonts w:ascii="Times New Roman"/>
          <w:b w:val="false"/>
          <w:i w:val="false"/>
          <w:color w:val="000000"/>
          <w:sz w:val="28"/>
        </w:rPr>
        <w:t xml:space="preserve">
            займам, полученным от Правительства и местных исполнительных органов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5036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Правительства и местных исполнительных органов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5037        Расходы в виде положительной корректировки стоимости займа, </w:t>
      </w:r>
      <w:r>
        <w:br/>
      </w:r>
      <w:r>
        <w:rPr>
          <w:rFonts w:ascii="Times New Roman"/>
          <w:b w:val="false"/>
          <w:i w:val="false"/>
          <w:color w:val="000000"/>
          <w:sz w:val="28"/>
        </w:rPr>
        <w:t xml:space="preserve">
            полученного от Правительства Республики Казахстан и местных </w:t>
      </w:r>
      <w:r>
        <w:br/>
      </w:r>
      <w:r>
        <w:rPr>
          <w:rFonts w:ascii="Times New Roman"/>
          <w:b w:val="false"/>
          <w:i w:val="false"/>
          <w:color w:val="000000"/>
          <w:sz w:val="28"/>
        </w:rPr>
        <w:t xml:space="preserve">
            исполнительных органов Республики Казахстан </w:t>
      </w:r>
      <w:r>
        <w:br/>
      </w:r>
      <w:r>
        <w:rPr>
          <w:rFonts w:ascii="Times New Roman"/>
          <w:b w:val="false"/>
          <w:i w:val="false"/>
          <w:color w:val="000000"/>
          <w:sz w:val="28"/>
        </w:rPr>
        <w:t xml:space="preserve">
5038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Правительства и   </w:t>
      </w:r>
      <w:r>
        <w:br/>
      </w:r>
      <w:r>
        <w:rPr>
          <w:rFonts w:ascii="Times New Roman"/>
          <w:b w:val="false"/>
          <w:i w:val="false"/>
          <w:color w:val="000000"/>
          <w:sz w:val="28"/>
        </w:rPr>
        <w:t xml:space="preserve">
            местных исполнительных органов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5040  Расходы, связанные с выплатой вознаграждения по займам, полученным   </w:t>
      </w:r>
      <w:r>
        <w:br/>
      </w:r>
      <w:r>
        <w:rPr>
          <w:rFonts w:ascii="Times New Roman"/>
          <w:b w:val="false"/>
          <w:i w:val="false"/>
          <w:color w:val="000000"/>
          <w:sz w:val="28"/>
        </w:rPr>
        <w:t xml:space="preserve">
      от международных финансовых организаций </w:t>
      </w:r>
      <w:r>
        <w:br/>
      </w:r>
      <w:r>
        <w:rPr>
          <w:rFonts w:ascii="Times New Roman"/>
          <w:b w:val="false"/>
          <w:i w:val="false"/>
          <w:color w:val="000000"/>
          <w:sz w:val="28"/>
        </w:rPr>
        <w:t xml:space="preserve">
5044        Расходы, связанные с выплатой вознаграждения по краткосрочным  </w:t>
      </w:r>
      <w:r>
        <w:br/>
      </w:r>
      <w:r>
        <w:rPr>
          <w:rFonts w:ascii="Times New Roman"/>
          <w:b w:val="false"/>
          <w:i w:val="false"/>
          <w:color w:val="000000"/>
          <w:sz w:val="28"/>
        </w:rPr>
        <w:t xml:space="preserve">
            займам, полученным от международных финансовых организаций </w:t>
      </w:r>
      <w:r>
        <w:br/>
      </w:r>
      <w:r>
        <w:rPr>
          <w:rFonts w:ascii="Times New Roman"/>
          <w:b w:val="false"/>
          <w:i w:val="false"/>
          <w:color w:val="000000"/>
          <w:sz w:val="28"/>
        </w:rPr>
        <w:t xml:space="preserve">
5046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международных финансовых организаций </w:t>
      </w:r>
      <w:r>
        <w:br/>
      </w:r>
      <w:r>
        <w:rPr>
          <w:rFonts w:ascii="Times New Roman"/>
          <w:b w:val="false"/>
          <w:i w:val="false"/>
          <w:color w:val="000000"/>
          <w:sz w:val="28"/>
        </w:rPr>
        <w:t xml:space="preserve">
5047        Расходы в виде положительной корректировки стоимости займа, </w:t>
      </w:r>
      <w:r>
        <w:br/>
      </w:r>
      <w:r>
        <w:rPr>
          <w:rFonts w:ascii="Times New Roman"/>
          <w:b w:val="false"/>
          <w:i w:val="false"/>
          <w:color w:val="000000"/>
          <w:sz w:val="28"/>
        </w:rPr>
        <w:t xml:space="preserve">
            полученного от международных финансовых организаций </w:t>
      </w:r>
      <w:r>
        <w:br/>
      </w:r>
      <w:r>
        <w:rPr>
          <w:rFonts w:ascii="Times New Roman"/>
          <w:b w:val="false"/>
          <w:i w:val="false"/>
          <w:color w:val="000000"/>
          <w:sz w:val="28"/>
        </w:rPr>
        <w:t xml:space="preserve">
5048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международных     </w:t>
      </w:r>
      <w:r>
        <w:br/>
      </w:r>
      <w:r>
        <w:rPr>
          <w:rFonts w:ascii="Times New Roman"/>
          <w:b w:val="false"/>
          <w:i w:val="false"/>
          <w:color w:val="000000"/>
          <w:sz w:val="28"/>
        </w:rPr>
        <w:t xml:space="preserve">
            финансовых организаций </w:t>
      </w:r>
    </w:p>
    <w:p>
      <w:pPr>
        <w:spacing w:after="0"/>
        <w:ind w:left="0"/>
        <w:jc w:val="both"/>
      </w:pPr>
      <w:r>
        <w:rPr>
          <w:rFonts w:ascii="Times New Roman"/>
          <w:b w:val="false"/>
          <w:i w:val="false"/>
          <w:color w:val="000000"/>
          <w:sz w:val="28"/>
        </w:rPr>
        <w:t xml:space="preserve">5050  Расходы, связанные с выплатой вознаграждения по займам, полученным   </w:t>
      </w:r>
      <w:r>
        <w:br/>
      </w:r>
      <w:r>
        <w:rPr>
          <w:rFonts w:ascii="Times New Roman"/>
          <w:b w:val="false"/>
          <w:i w:val="false"/>
          <w:color w:val="000000"/>
          <w:sz w:val="28"/>
        </w:rPr>
        <w:t xml:space="preserve">
      от других банков </w:t>
      </w:r>
      <w:r>
        <w:br/>
      </w:r>
      <w:r>
        <w:rPr>
          <w:rFonts w:ascii="Times New Roman"/>
          <w:b w:val="false"/>
          <w:i w:val="false"/>
          <w:color w:val="000000"/>
          <w:sz w:val="28"/>
        </w:rPr>
        <w:t xml:space="preserve">
5051        Расходы, связанные с выплатой вознаграждения по займам,        </w:t>
      </w:r>
      <w:r>
        <w:br/>
      </w:r>
      <w:r>
        <w:rPr>
          <w:rFonts w:ascii="Times New Roman"/>
          <w:b w:val="false"/>
          <w:i w:val="false"/>
          <w:color w:val="000000"/>
          <w:sz w:val="28"/>
        </w:rPr>
        <w:t xml:space="preserve">
            полученным от Национального Банка Республики Казахстан </w:t>
      </w:r>
      <w:r>
        <w:br/>
      </w:r>
      <w:r>
        <w:rPr>
          <w:rFonts w:ascii="Times New Roman"/>
          <w:b w:val="false"/>
          <w:i w:val="false"/>
          <w:color w:val="000000"/>
          <w:sz w:val="28"/>
        </w:rPr>
        <w:t xml:space="preserve">
5052        Расходы, связанные с выплатой вознаграждения по займам,        </w:t>
      </w:r>
      <w:r>
        <w:br/>
      </w:r>
      <w:r>
        <w:rPr>
          <w:rFonts w:ascii="Times New Roman"/>
          <w:b w:val="false"/>
          <w:i w:val="false"/>
          <w:color w:val="000000"/>
          <w:sz w:val="28"/>
        </w:rPr>
        <w:t xml:space="preserve">
            полученным от иностранных центральных банков </w:t>
      </w:r>
      <w:r>
        <w:br/>
      </w:r>
      <w:r>
        <w:rPr>
          <w:rFonts w:ascii="Times New Roman"/>
          <w:b w:val="false"/>
          <w:i w:val="false"/>
          <w:color w:val="000000"/>
          <w:sz w:val="28"/>
        </w:rPr>
        <w:t xml:space="preserve">
5053        Расходы, связанные с выплатой вознаграждения по финансовому лизингу, </w:t>
      </w:r>
      <w:r>
        <w:br/>
      </w:r>
      <w:r>
        <w:rPr>
          <w:rFonts w:ascii="Times New Roman"/>
          <w:b w:val="false"/>
          <w:i w:val="false"/>
          <w:color w:val="000000"/>
          <w:sz w:val="28"/>
        </w:rPr>
        <w:t xml:space="preserve">
            полученному от других банков </w:t>
      </w:r>
      <w:r>
        <w:br/>
      </w:r>
      <w:r>
        <w:rPr>
          <w:rFonts w:ascii="Times New Roman"/>
          <w:b w:val="false"/>
          <w:i w:val="false"/>
          <w:color w:val="000000"/>
          <w:sz w:val="28"/>
        </w:rPr>
        <w:t xml:space="preserve">
5054        Расходы, связанные с выплатой вознаграждения по краткосрочным  </w:t>
      </w:r>
      <w:r>
        <w:br/>
      </w:r>
      <w:r>
        <w:rPr>
          <w:rFonts w:ascii="Times New Roman"/>
          <w:b w:val="false"/>
          <w:i w:val="false"/>
          <w:color w:val="000000"/>
          <w:sz w:val="28"/>
        </w:rPr>
        <w:t xml:space="preserve">
            займам, полученным от других банков </w:t>
      </w:r>
      <w:r>
        <w:br/>
      </w:r>
      <w:r>
        <w:rPr>
          <w:rFonts w:ascii="Times New Roman"/>
          <w:b w:val="false"/>
          <w:i w:val="false"/>
          <w:color w:val="000000"/>
          <w:sz w:val="28"/>
        </w:rPr>
        <w:t xml:space="preserve">
5055        Расходы в виде положительной корректировки стоимости займа, </w:t>
      </w:r>
      <w:r>
        <w:br/>
      </w:r>
      <w:r>
        <w:rPr>
          <w:rFonts w:ascii="Times New Roman"/>
          <w:b w:val="false"/>
          <w:i w:val="false"/>
          <w:color w:val="000000"/>
          <w:sz w:val="28"/>
        </w:rPr>
        <w:t xml:space="preserve">
            полученного от других банков </w:t>
      </w:r>
      <w:r>
        <w:br/>
      </w:r>
      <w:r>
        <w:rPr>
          <w:rFonts w:ascii="Times New Roman"/>
          <w:b w:val="false"/>
          <w:i w:val="false"/>
          <w:color w:val="000000"/>
          <w:sz w:val="28"/>
        </w:rPr>
        <w:t xml:space="preserve">
5056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других банков </w:t>
      </w:r>
      <w:r>
        <w:br/>
      </w:r>
      <w:r>
        <w:rPr>
          <w:rFonts w:ascii="Times New Roman"/>
          <w:b w:val="false"/>
          <w:i w:val="false"/>
          <w:color w:val="000000"/>
          <w:sz w:val="28"/>
        </w:rPr>
        <w:t xml:space="preserve">
5057        Расходы в виде отрицательной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5058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других банков </w:t>
      </w:r>
      <w:r>
        <w:br/>
      </w:r>
      <w:r>
        <w:rPr>
          <w:rFonts w:ascii="Times New Roman"/>
          <w:b w:val="false"/>
          <w:i w:val="false"/>
          <w:color w:val="000000"/>
          <w:sz w:val="28"/>
        </w:rPr>
        <w:t xml:space="preserve">
5059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5060  Расходы, связанные с выплатой вознаграждения по займам, полученным   </w:t>
      </w:r>
      <w:r>
        <w:br/>
      </w:r>
      <w:r>
        <w:rPr>
          <w:rFonts w:ascii="Times New Roman"/>
          <w:b w:val="false"/>
          <w:i w:val="false"/>
          <w:color w:val="000000"/>
          <w:sz w:val="28"/>
        </w:rPr>
        <w:t xml:space="preserve">
      от организаций, осуществляющих отдельные виды банковских операций </w:t>
      </w:r>
      <w:r>
        <w:br/>
      </w:r>
      <w:r>
        <w:rPr>
          <w:rFonts w:ascii="Times New Roman"/>
          <w:b w:val="false"/>
          <w:i w:val="false"/>
          <w:color w:val="000000"/>
          <w:sz w:val="28"/>
        </w:rPr>
        <w:t xml:space="preserve">
5063       Расходы, связанные с выплатой вознаграждения по финансовому лизингу, </w:t>
      </w:r>
      <w:r>
        <w:br/>
      </w:r>
      <w:r>
        <w:rPr>
          <w:rFonts w:ascii="Times New Roman"/>
          <w:b w:val="false"/>
          <w:i w:val="false"/>
          <w:color w:val="000000"/>
          <w:sz w:val="28"/>
        </w:rPr>
        <w:t xml:space="preserve">
           полученному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5064        Расходы, связанные с выплатой вознаграждения по краткосрочным  </w:t>
      </w:r>
      <w:r>
        <w:br/>
      </w:r>
      <w:r>
        <w:rPr>
          <w:rFonts w:ascii="Times New Roman"/>
          <w:b w:val="false"/>
          <w:i w:val="false"/>
          <w:color w:val="000000"/>
          <w:sz w:val="28"/>
        </w:rPr>
        <w:t xml:space="preserve">
            займам, полученным от организаций, осуществляющих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5065        Расходы в виде положительной корректировки стоимости займа, </w:t>
      </w:r>
      <w:r>
        <w:br/>
      </w:r>
      <w:r>
        <w:rPr>
          <w:rFonts w:ascii="Times New Roman"/>
          <w:b w:val="false"/>
          <w:i w:val="false"/>
          <w:color w:val="000000"/>
          <w:sz w:val="28"/>
        </w:rPr>
        <w:t xml:space="preserve">
            полученного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5066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организаций, осуществляющих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5067        Расходы в виде отрицательной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5068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организаций,      </w:t>
      </w:r>
      <w:r>
        <w:br/>
      </w:r>
      <w:r>
        <w:rPr>
          <w:rFonts w:ascii="Times New Roman"/>
          <w:b w:val="false"/>
          <w:i w:val="false"/>
          <w:color w:val="000000"/>
          <w:sz w:val="28"/>
        </w:rPr>
        <w:t xml:space="preserve">
            осуществляющих отдельные виды банковских операций </w:t>
      </w:r>
      <w:r>
        <w:br/>
      </w:r>
      <w:r>
        <w:rPr>
          <w:rFonts w:ascii="Times New Roman"/>
          <w:b w:val="false"/>
          <w:i w:val="false"/>
          <w:color w:val="000000"/>
          <w:sz w:val="28"/>
        </w:rPr>
        <w:t xml:space="preserve">
5069        Расходы по амортизации дисконта по полученным займам </w:t>
      </w:r>
      <w:r>
        <w:br/>
      </w:r>
      <w:r>
        <w:rPr>
          <w:rFonts w:ascii="Times New Roman"/>
          <w:b w:val="false"/>
          <w:i w:val="false"/>
          <w:color w:val="000000"/>
          <w:sz w:val="28"/>
        </w:rPr>
        <w:t xml:space="preserve">
5070        Расходы по амортизации премии по займам, предоставленным другим банкам </w:t>
      </w:r>
      <w:r>
        <w:br/>
      </w:r>
      <w:r>
        <w:rPr>
          <w:rFonts w:ascii="Times New Roman"/>
          <w:b w:val="false"/>
          <w:i w:val="false"/>
          <w:color w:val="000000"/>
          <w:sz w:val="28"/>
        </w:rPr>
        <w:t xml:space="preserve">
5071        Расходы по амортизации премии по займам,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5090  Другие расходы, связанные с выплатой вознаграждения </w:t>
      </w:r>
      <w:r>
        <w:br/>
      </w:r>
      <w:r>
        <w:rPr>
          <w:rFonts w:ascii="Times New Roman"/>
          <w:b w:val="false"/>
          <w:i w:val="false"/>
          <w:color w:val="000000"/>
          <w:sz w:val="28"/>
        </w:rPr>
        <w:t xml:space="preserve">
5091        Другие расходы, связанные с выплатой вознаграждения по         </w:t>
      </w:r>
      <w:r>
        <w:br/>
      </w:r>
      <w:r>
        <w:rPr>
          <w:rFonts w:ascii="Times New Roman"/>
          <w:b w:val="false"/>
          <w:i w:val="false"/>
          <w:color w:val="000000"/>
          <w:sz w:val="28"/>
        </w:rPr>
        <w:t xml:space="preserve">
            операциям с другими банками </w:t>
      </w:r>
      <w:r>
        <w:br/>
      </w:r>
      <w:r>
        <w:rPr>
          <w:rFonts w:ascii="Times New Roman"/>
          <w:b w:val="false"/>
          <w:i w:val="false"/>
          <w:color w:val="000000"/>
          <w:sz w:val="28"/>
        </w:rPr>
        <w:t xml:space="preserve">
5095        Комиссионное вознаграждение по займам, полученным от других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w:t>
      </w:r>
      <w:r>
        <w:br/>
      </w:r>
      <w:r>
        <w:rPr>
          <w:rFonts w:ascii="Times New Roman"/>
          <w:b w:val="false"/>
          <w:i w:val="false"/>
          <w:color w:val="000000"/>
          <w:sz w:val="28"/>
        </w:rPr>
        <w:t xml:space="preserve">
5110  Расходы, связанные с выплатой вознаграждения по займам овернайт </w:t>
      </w:r>
      <w:r>
        <w:br/>
      </w:r>
      <w:r>
        <w:rPr>
          <w:rFonts w:ascii="Times New Roman"/>
          <w:b w:val="false"/>
          <w:i w:val="false"/>
          <w:color w:val="000000"/>
          <w:sz w:val="28"/>
        </w:rPr>
        <w:t xml:space="preserve">
5111        Расходы, связанные с выплатой вознаграждения по займам         </w:t>
      </w:r>
      <w:r>
        <w:br/>
      </w:r>
      <w:r>
        <w:rPr>
          <w:rFonts w:ascii="Times New Roman"/>
          <w:b w:val="false"/>
          <w:i w:val="false"/>
          <w:color w:val="000000"/>
          <w:sz w:val="28"/>
        </w:rPr>
        <w:t xml:space="preserve">
            овернайт Национального Банка Республики Казахстан </w:t>
      </w:r>
      <w:r>
        <w:br/>
      </w:r>
      <w:r>
        <w:rPr>
          <w:rFonts w:ascii="Times New Roman"/>
          <w:b w:val="false"/>
          <w:i w:val="false"/>
          <w:color w:val="000000"/>
          <w:sz w:val="28"/>
        </w:rPr>
        <w:t xml:space="preserve">
5112        Расходы, связанные с выплатой вознаграждения по займам         </w:t>
      </w:r>
      <w:r>
        <w:br/>
      </w:r>
      <w:r>
        <w:rPr>
          <w:rFonts w:ascii="Times New Roman"/>
          <w:b w:val="false"/>
          <w:i w:val="false"/>
          <w:color w:val="000000"/>
          <w:sz w:val="28"/>
        </w:rPr>
        <w:t xml:space="preserve">
            овернайт иностранных центральных банков </w:t>
      </w:r>
      <w:r>
        <w:br/>
      </w:r>
      <w:r>
        <w:rPr>
          <w:rFonts w:ascii="Times New Roman"/>
          <w:b w:val="false"/>
          <w:i w:val="false"/>
          <w:color w:val="000000"/>
          <w:sz w:val="28"/>
        </w:rPr>
        <w:t xml:space="preserve">
5113        Расходы, связанные с выплатой вознаграждения по займам         </w:t>
      </w:r>
      <w:r>
        <w:br/>
      </w:r>
      <w:r>
        <w:rPr>
          <w:rFonts w:ascii="Times New Roman"/>
          <w:b w:val="false"/>
          <w:i w:val="false"/>
          <w:color w:val="000000"/>
          <w:sz w:val="28"/>
        </w:rPr>
        <w:t xml:space="preserve">
            овернайт других банков </w:t>
      </w:r>
      <w:r>
        <w:br/>
      </w:r>
      <w:r>
        <w:rPr>
          <w:rFonts w:ascii="Times New Roman"/>
          <w:b w:val="false"/>
          <w:i w:val="false"/>
          <w:color w:val="000000"/>
          <w:sz w:val="28"/>
        </w:rPr>
        <w:t xml:space="preserve">
  </w:t>
      </w:r>
      <w:r>
        <w:br/>
      </w:r>
      <w:r>
        <w:rPr>
          <w:rFonts w:ascii="Times New Roman"/>
          <w:b w:val="false"/>
          <w:i w:val="false"/>
          <w:color w:val="000000"/>
          <w:sz w:val="28"/>
        </w:rPr>
        <w:t xml:space="preserve">
5120  Расходы, связанные с выплатой вознаграждения по вкладам других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5121        Расходы, связанные с выплатой вознаграждения по вкладам до     </w:t>
      </w:r>
      <w:r>
        <w:br/>
      </w:r>
      <w:r>
        <w:rPr>
          <w:rFonts w:ascii="Times New Roman"/>
          <w:b w:val="false"/>
          <w:i w:val="false"/>
          <w:color w:val="000000"/>
          <w:sz w:val="28"/>
        </w:rPr>
        <w:t xml:space="preserve">
            востребования Национального Банка Республики Казахстан </w:t>
      </w:r>
      <w:r>
        <w:br/>
      </w:r>
      <w:r>
        <w:rPr>
          <w:rFonts w:ascii="Times New Roman"/>
          <w:b w:val="false"/>
          <w:i w:val="false"/>
          <w:color w:val="000000"/>
          <w:sz w:val="28"/>
        </w:rPr>
        <w:t xml:space="preserve">
5122        Расходы, связанные с выплатой вознаграждения по срочным        </w:t>
      </w:r>
      <w:r>
        <w:br/>
      </w:r>
      <w:r>
        <w:rPr>
          <w:rFonts w:ascii="Times New Roman"/>
          <w:b w:val="false"/>
          <w:i w:val="false"/>
          <w:color w:val="000000"/>
          <w:sz w:val="28"/>
        </w:rPr>
        <w:t xml:space="preserve">
            вкладам Национального Банка Республики Казахстан </w:t>
      </w:r>
      <w:r>
        <w:br/>
      </w:r>
      <w:r>
        <w:rPr>
          <w:rFonts w:ascii="Times New Roman"/>
          <w:b w:val="false"/>
          <w:i w:val="false"/>
          <w:color w:val="000000"/>
          <w:sz w:val="28"/>
        </w:rPr>
        <w:t xml:space="preserve">
5123        Расходы, связанные с выплатой вознаграждения по вкладам до     </w:t>
      </w:r>
      <w:r>
        <w:br/>
      </w:r>
      <w:r>
        <w:rPr>
          <w:rFonts w:ascii="Times New Roman"/>
          <w:b w:val="false"/>
          <w:i w:val="false"/>
          <w:color w:val="000000"/>
          <w:sz w:val="28"/>
        </w:rPr>
        <w:t xml:space="preserve">
            востребования иностранных центральных банков  </w:t>
      </w:r>
      <w:r>
        <w:br/>
      </w:r>
      <w:r>
        <w:rPr>
          <w:rFonts w:ascii="Times New Roman"/>
          <w:b w:val="false"/>
          <w:i w:val="false"/>
          <w:color w:val="000000"/>
          <w:sz w:val="28"/>
        </w:rPr>
        <w:t xml:space="preserve">
5124        Расходы, связанные с выплатой вознаграждения по срочным        </w:t>
      </w:r>
      <w:r>
        <w:br/>
      </w:r>
      <w:r>
        <w:rPr>
          <w:rFonts w:ascii="Times New Roman"/>
          <w:b w:val="false"/>
          <w:i w:val="false"/>
          <w:color w:val="000000"/>
          <w:sz w:val="28"/>
        </w:rPr>
        <w:t xml:space="preserve">
            вкладам иностранных центральных банков </w:t>
      </w:r>
      <w:r>
        <w:br/>
      </w:r>
      <w:r>
        <w:rPr>
          <w:rFonts w:ascii="Times New Roman"/>
          <w:b w:val="false"/>
          <w:i w:val="false"/>
          <w:color w:val="000000"/>
          <w:sz w:val="28"/>
        </w:rPr>
        <w:t xml:space="preserve">
5125        Расходы, связанные с выплатой вознаграждения по вкладам до     </w:t>
      </w:r>
      <w:r>
        <w:br/>
      </w:r>
      <w:r>
        <w:rPr>
          <w:rFonts w:ascii="Times New Roman"/>
          <w:b w:val="false"/>
          <w:i w:val="false"/>
          <w:color w:val="000000"/>
          <w:sz w:val="28"/>
        </w:rPr>
        <w:t xml:space="preserve">
            востребования других банков </w:t>
      </w:r>
      <w:r>
        <w:br/>
      </w:r>
      <w:r>
        <w:rPr>
          <w:rFonts w:ascii="Times New Roman"/>
          <w:b w:val="false"/>
          <w:i w:val="false"/>
          <w:color w:val="000000"/>
          <w:sz w:val="28"/>
        </w:rPr>
        <w:t xml:space="preserve">
5126        Расходы, связанные с выплатой вознаграждения по краткосрочным  </w:t>
      </w:r>
      <w:r>
        <w:br/>
      </w:r>
      <w:r>
        <w:rPr>
          <w:rFonts w:ascii="Times New Roman"/>
          <w:b w:val="false"/>
          <w:i w:val="false"/>
          <w:color w:val="000000"/>
          <w:sz w:val="28"/>
        </w:rPr>
        <w:t xml:space="preserve">
            вкладам других банков (до одного месяца) </w:t>
      </w:r>
      <w:r>
        <w:br/>
      </w:r>
      <w:r>
        <w:rPr>
          <w:rFonts w:ascii="Times New Roman"/>
          <w:b w:val="false"/>
          <w:i w:val="false"/>
          <w:color w:val="000000"/>
          <w:sz w:val="28"/>
        </w:rPr>
        <w:t xml:space="preserve">
5127        Расходы, связанные с выплатой вознаграждения по краткосрочным  </w:t>
      </w:r>
      <w:r>
        <w:br/>
      </w:r>
      <w:r>
        <w:rPr>
          <w:rFonts w:ascii="Times New Roman"/>
          <w:b w:val="false"/>
          <w:i w:val="false"/>
          <w:color w:val="000000"/>
          <w:sz w:val="28"/>
        </w:rPr>
        <w:t xml:space="preserve">
            вкладам других банков (до одного года) </w:t>
      </w:r>
      <w:r>
        <w:br/>
      </w:r>
      <w:r>
        <w:rPr>
          <w:rFonts w:ascii="Times New Roman"/>
          <w:b w:val="false"/>
          <w:i w:val="false"/>
          <w:color w:val="000000"/>
          <w:sz w:val="28"/>
        </w:rPr>
        <w:t xml:space="preserve">
5128        Расходы, связанные с выплатой вознаграждения по долгосрочным   </w:t>
      </w:r>
      <w:r>
        <w:br/>
      </w:r>
      <w:r>
        <w:rPr>
          <w:rFonts w:ascii="Times New Roman"/>
          <w:b w:val="false"/>
          <w:i w:val="false"/>
          <w:color w:val="000000"/>
          <w:sz w:val="28"/>
        </w:rPr>
        <w:t xml:space="preserve">
            вкладам других банков </w:t>
      </w:r>
      <w:r>
        <w:br/>
      </w:r>
      <w:r>
        <w:rPr>
          <w:rFonts w:ascii="Times New Roman"/>
          <w:b w:val="false"/>
          <w:i w:val="false"/>
          <w:color w:val="000000"/>
          <w:sz w:val="28"/>
        </w:rPr>
        <w:t xml:space="preserve">
5129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вкладам, привлеченным от других банков </w:t>
      </w:r>
      <w:r>
        <w:br/>
      </w:r>
      <w:r>
        <w:rPr>
          <w:rFonts w:ascii="Times New Roman"/>
          <w:b w:val="false"/>
          <w:i w:val="false"/>
          <w:color w:val="000000"/>
          <w:sz w:val="28"/>
        </w:rPr>
        <w:t xml:space="preserve">
5130        Расходы, связанные с выплатой вознаграждения по вкладу, </w:t>
      </w:r>
      <w:r>
        <w:br/>
      </w:r>
      <w:r>
        <w:rPr>
          <w:rFonts w:ascii="Times New Roman"/>
          <w:b w:val="false"/>
          <w:i w:val="false"/>
          <w:color w:val="000000"/>
          <w:sz w:val="28"/>
        </w:rPr>
        <w:t xml:space="preserve">
            являющемуся обеспечением обязательств других банков </w:t>
      </w:r>
      <w:r>
        <w:br/>
      </w:r>
      <w:r>
        <w:rPr>
          <w:rFonts w:ascii="Times New Roman"/>
          <w:b w:val="false"/>
          <w:i w:val="false"/>
          <w:color w:val="000000"/>
          <w:sz w:val="28"/>
        </w:rPr>
        <w:t xml:space="preserve">
5133        Расходы, связанные с выплатой вознаграждения по условным       </w:t>
      </w:r>
      <w:r>
        <w:br/>
      </w:r>
      <w:r>
        <w:rPr>
          <w:rFonts w:ascii="Times New Roman"/>
          <w:b w:val="false"/>
          <w:i w:val="false"/>
          <w:color w:val="000000"/>
          <w:sz w:val="28"/>
        </w:rPr>
        <w:t xml:space="preserve">
            вкладам других банков </w:t>
      </w:r>
      <w:r>
        <w:br/>
      </w:r>
      <w:r>
        <w:rPr>
          <w:rFonts w:ascii="Times New Roman"/>
          <w:b w:val="false"/>
          <w:i w:val="false"/>
          <w:color w:val="000000"/>
          <w:sz w:val="28"/>
        </w:rPr>
        <w:t xml:space="preserve">
5134        Расходы в виде отрицательной корректировки стоимости срочного </w:t>
      </w:r>
      <w:r>
        <w:br/>
      </w:r>
      <w:r>
        <w:rPr>
          <w:rFonts w:ascii="Times New Roman"/>
          <w:b w:val="false"/>
          <w:i w:val="false"/>
          <w:color w:val="000000"/>
          <w:sz w:val="28"/>
        </w:rPr>
        <w:t xml:space="preserve">
            вклада, размещенного в других банках </w:t>
      </w:r>
      <w:r>
        <w:br/>
      </w:r>
      <w:r>
        <w:rPr>
          <w:rFonts w:ascii="Times New Roman"/>
          <w:b w:val="false"/>
          <w:i w:val="false"/>
          <w:color w:val="000000"/>
          <w:sz w:val="28"/>
        </w:rPr>
        <w:t xml:space="preserve">
5135        Расходы в виде отрицательной корректировки стоимости условного </w:t>
      </w:r>
      <w:r>
        <w:br/>
      </w:r>
      <w:r>
        <w:rPr>
          <w:rFonts w:ascii="Times New Roman"/>
          <w:b w:val="false"/>
          <w:i w:val="false"/>
          <w:color w:val="000000"/>
          <w:sz w:val="28"/>
        </w:rPr>
        <w:t xml:space="preserve">
            вклада, размещенного в других банках </w:t>
      </w:r>
      <w:r>
        <w:br/>
      </w:r>
      <w:r>
        <w:rPr>
          <w:rFonts w:ascii="Times New Roman"/>
          <w:b w:val="false"/>
          <w:i w:val="false"/>
          <w:color w:val="000000"/>
          <w:sz w:val="28"/>
        </w:rPr>
        <w:t xml:space="preserve">
5136        Расходы в виде положительной корректировки стоимости срочного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5137        Расходы в виде положительной корректировки стоимости условного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5138        Расходы по амортизации дисконта по вкладам, привлеченным от </w:t>
      </w:r>
      <w:r>
        <w:br/>
      </w:r>
      <w:r>
        <w:rPr>
          <w:rFonts w:ascii="Times New Roman"/>
          <w:b w:val="false"/>
          <w:i w:val="false"/>
          <w:color w:val="000000"/>
          <w:sz w:val="28"/>
        </w:rPr>
        <w:t xml:space="preserve">
            Национального Банка Республики Казахстан, иностранных центральных </w:t>
      </w:r>
      <w:r>
        <w:br/>
      </w:r>
      <w:r>
        <w:rPr>
          <w:rFonts w:ascii="Times New Roman"/>
          <w:b w:val="false"/>
          <w:i w:val="false"/>
          <w:color w:val="000000"/>
          <w:sz w:val="28"/>
        </w:rPr>
        <w:t xml:space="preserve">
            банков и других банков </w:t>
      </w:r>
      <w:r>
        <w:br/>
      </w:r>
      <w:r>
        <w:rPr>
          <w:rFonts w:ascii="Times New Roman"/>
          <w:b w:val="false"/>
          <w:i w:val="false"/>
          <w:color w:val="000000"/>
          <w:sz w:val="28"/>
        </w:rPr>
        <w:t xml:space="preserve">
5140        Расходы по амортизации премии по вкладам, размещенным </w:t>
      </w:r>
      <w:r>
        <w:br/>
      </w:r>
      <w:r>
        <w:rPr>
          <w:rFonts w:ascii="Times New Roman"/>
          <w:b w:val="false"/>
          <w:i w:val="false"/>
          <w:color w:val="000000"/>
          <w:sz w:val="28"/>
        </w:rPr>
        <w:t xml:space="preserve">
            в Национальном Банке Республики Казахстан </w:t>
      </w:r>
      <w:r>
        <w:br/>
      </w:r>
      <w:r>
        <w:rPr>
          <w:rFonts w:ascii="Times New Roman"/>
          <w:b w:val="false"/>
          <w:i w:val="false"/>
          <w:color w:val="000000"/>
          <w:sz w:val="28"/>
        </w:rPr>
        <w:t xml:space="preserve">
5141        Расходы по амортизации премии по вкладам, размещенным в других банках </w:t>
      </w:r>
      <w:r>
        <w:br/>
      </w:r>
      <w:r>
        <w:rPr>
          <w:rFonts w:ascii="Times New Roman"/>
          <w:b w:val="false"/>
          <w:i w:val="false"/>
          <w:color w:val="000000"/>
          <w:sz w:val="28"/>
        </w:rPr>
        <w:t xml:space="preserve">
5150        Расходы по расчетам с филиалами </w:t>
      </w:r>
      <w:r>
        <w:br/>
      </w:r>
      <w:r>
        <w:rPr>
          <w:rFonts w:ascii="Times New Roman"/>
          <w:b w:val="false"/>
          <w:i w:val="false"/>
          <w:color w:val="000000"/>
          <w:sz w:val="28"/>
        </w:rPr>
        <w:t xml:space="preserve">
5151        Расходы по расчетам с головным офисом </w:t>
      </w:r>
      <w:r>
        <w:br/>
      </w:r>
      <w:r>
        <w:rPr>
          <w:rFonts w:ascii="Times New Roman"/>
          <w:b w:val="false"/>
          <w:i w:val="false"/>
          <w:color w:val="000000"/>
          <w:sz w:val="28"/>
        </w:rPr>
        <w:t xml:space="preserve">
5152        Расходы по расчетам с местными филиалами </w:t>
      </w:r>
      <w:r>
        <w:br/>
      </w:r>
      <w:r>
        <w:rPr>
          <w:rFonts w:ascii="Times New Roman"/>
          <w:b w:val="false"/>
          <w:i w:val="false"/>
          <w:color w:val="000000"/>
          <w:sz w:val="28"/>
        </w:rPr>
        <w:t xml:space="preserve">
5153        Расходы по расчетам с зарубежными филиалами </w:t>
      </w:r>
      <w:r>
        <w:br/>
      </w:r>
      <w:r>
        <w:rPr>
          <w:rFonts w:ascii="Times New Roman"/>
          <w:b w:val="false"/>
          <w:i w:val="false"/>
          <w:color w:val="000000"/>
          <w:sz w:val="28"/>
        </w:rPr>
        <w:t xml:space="preserve">
  </w:t>
      </w:r>
      <w:r>
        <w:br/>
      </w:r>
      <w:r>
        <w:rPr>
          <w:rFonts w:ascii="Times New Roman"/>
          <w:b w:val="false"/>
          <w:i w:val="false"/>
          <w:color w:val="000000"/>
          <w:sz w:val="28"/>
        </w:rPr>
        <w:t xml:space="preserve">
5200  Расходы, связанные с выплатой вознаграждения по требованиям клиентов </w:t>
      </w:r>
      <w:r>
        <w:br/>
      </w:r>
      <w:r>
        <w:rPr>
          <w:rFonts w:ascii="Times New Roman"/>
          <w:b w:val="false"/>
          <w:i w:val="false"/>
          <w:color w:val="000000"/>
          <w:sz w:val="28"/>
        </w:rPr>
        <w:t xml:space="preserve">
5201        Расходы, связанные с выплатой вознаграждения по деньгам        </w:t>
      </w:r>
      <w:r>
        <w:br/>
      </w:r>
      <w:r>
        <w:rPr>
          <w:rFonts w:ascii="Times New Roman"/>
          <w:b w:val="false"/>
          <w:i w:val="false"/>
          <w:color w:val="000000"/>
          <w:sz w:val="28"/>
        </w:rPr>
        <w:t xml:space="preserve">
            государственного бюджета </w:t>
      </w:r>
      <w:r>
        <w:br/>
      </w:r>
      <w:r>
        <w:rPr>
          <w:rFonts w:ascii="Times New Roman"/>
          <w:b w:val="false"/>
          <w:i w:val="false"/>
          <w:color w:val="000000"/>
          <w:sz w:val="28"/>
        </w:rPr>
        <w:t xml:space="preserve">
5203        Расходы, связанные с выплатой вознаграждения по текущим счетам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5204        Расходы, связанные с выплатой вознаграждения по финансовым </w:t>
      </w:r>
      <w:r>
        <w:br/>
      </w:r>
      <w:r>
        <w:rPr>
          <w:rFonts w:ascii="Times New Roman"/>
          <w:b w:val="false"/>
          <w:i w:val="false"/>
          <w:color w:val="000000"/>
          <w:sz w:val="28"/>
        </w:rPr>
        <w:t xml:space="preserve">
            активам, принятым в доверительное управление </w:t>
      </w:r>
      <w:r>
        <w:br/>
      </w:r>
      <w:r>
        <w:rPr>
          <w:rFonts w:ascii="Times New Roman"/>
          <w:b w:val="false"/>
          <w:i w:val="false"/>
          <w:color w:val="000000"/>
          <w:sz w:val="28"/>
        </w:rPr>
        <w:t xml:space="preserve">
5211        Расходы, связанные с выплатой вознаграждения по вкладам до     </w:t>
      </w:r>
      <w:r>
        <w:br/>
      </w:r>
      <w:r>
        <w:rPr>
          <w:rFonts w:ascii="Times New Roman"/>
          <w:b w:val="false"/>
          <w:i w:val="false"/>
          <w:color w:val="000000"/>
          <w:sz w:val="28"/>
        </w:rPr>
        <w:t xml:space="preserve">
            востребования клиентов </w:t>
      </w:r>
      <w:r>
        <w:br/>
      </w:r>
      <w:r>
        <w:rPr>
          <w:rFonts w:ascii="Times New Roman"/>
          <w:b w:val="false"/>
          <w:i w:val="false"/>
          <w:color w:val="000000"/>
          <w:sz w:val="28"/>
        </w:rPr>
        <w:t xml:space="preserve">
5212        Расходы, связанные с выплатой вознаграждения по металлическим счетам </w:t>
      </w:r>
      <w:r>
        <w:br/>
      </w:r>
      <w:r>
        <w:rPr>
          <w:rFonts w:ascii="Times New Roman"/>
          <w:b w:val="false"/>
          <w:i w:val="false"/>
          <w:color w:val="000000"/>
          <w:sz w:val="28"/>
        </w:rPr>
        <w:t xml:space="preserve">
            клиентов в аффинированных драгоценных металлах </w:t>
      </w:r>
      <w:r>
        <w:br/>
      </w:r>
      <w:r>
        <w:rPr>
          <w:rFonts w:ascii="Times New Roman"/>
          <w:b w:val="false"/>
          <w:i w:val="false"/>
          <w:color w:val="000000"/>
          <w:sz w:val="28"/>
        </w:rPr>
        <w:t xml:space="preserve">
5215        Расходы, связанные с выплатой вознаграждения по краткосрочным  </w:t>
      </w:r>
      <w:r>
        <w:br/>
      </w:r>
      <w:r>
        <w:rPr>
          <w:rFonts w:ascii="Times New Roman"/>
          <w:b w:val="false"/>
          <w:i w:val="false"/>
          <w:color w:val="000000"/>
          <w:sz w:val="28"/>
        </w:rPr>
        <w:t xml:space="preserve">
            вкладам клиентов </w:t>
      </w:r>
      <w:r>
        <w:br/>
      </w:r>
      <w:r>
        <w:rPr>
          <w:rFonts w:ascii="Times New Roman"/>
          <w:b w:val="false"/>
          <w:i w:val="false"/>
          <w:color w:val="000000"/>
          <w:sz w:val="28"/>
        </w:rPr>
        <w:t xml:space="preserve">
5216        Расходы, связанные с выплатой вознаграждения по срочным вкладам клиентов              в аффинированных драгоценных металлах </w:t>
      </w:r>
      <w:r>
        <w:br/>
      </w:r>
      <w:r>
        <w:rPr>
          <w:rFonts w:ascii="Times New Roman"/>
          <w:b w:val="false"/>
          <w:i w:val="false"/>
          <w:color w:val="000000"/>
          <w:sz w:val="28"/>
        </w:rPr>
        <w:t xml:space="preserve">
5217        Расходы, связанные с выплатой вознаграждения по долгосрочным   </w:t>
      </w:r>
      <w:r>
        <w:br/>
      </w:r>
      <w:r>
        <w:rPr>
          <w:rFonts w:ascii="Times New Roman"/>
          <w:b w:val="false"/>
          <w:i w:val="false"/>
          <w:color w:val="000000"/>
          <w:sz w:val="28"/>
        </w:rPr>
        <w:t xml:space="preserve">
            вкладам клиентов </w:t>
      </w:r>
      <w:r>
        <w:br/>
      </w:r>
      <w:r>
        <w:rPr>
          <w:rFonts w:ascii="Times New Roman"/>
          <w:b w:val="false"/>
          <w:i w:val="false"/>
          <w:color w:val="000000"/>
          <w:sz w:val="28"/>
        </w:rPr>
        <w:t xml:space="preserve">
5219        Расходы, связанные с выплатой вознаграждения по условным       </w:t>
      </w:r>
      <w:r>
        <w:br/>
      </w:r>
      <w:r>
        <w:rPr>
          <w:rFonts w:ascii="Times New Roman"/>
          <w:b w:val="false"/>
          <w:i w:val="false"/>
          <w:color w:val="000000"/>
          <w:sz w:val="28"/>
        </w:rPr>
        <w:t xml:space="preserve">
            вкладам клиентов </w:t>
      </w:r>
      <w:r>
        <w:br/>
      </w:r>
      <w:r>
        <w:rPr>
          <w:rFonts w:ascii="Times New Roman"/>
          <w:b w:val="false"/>
          <w:i w:val="false"/>
          <w:color w:val="000000"/>
          <w:sz w:val="28"/>
        </w:rPr>
        <w:t xml:space="preserve">
5221        Расходы, связанные с выплатой вознаграждения по карт-счетам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5222        Расходы, связанные с выплатой вознаграждения по вкладам        </w:t>
      </w:r>
      <w:r>
        <w:br/>
      </w:r>
      <w:r>
        <w:rPr>
          <w:rFonts w:ascii="Times New Roman"/>
          <w:b w:val="false"/>
          <w:i w:val="false"/>
          <w:color w:val="000000"/>
          <w:sz w:val="28"/>
        </w:rPr>
        <w:t xml:space="preserve">
            дочерних организаций специального назначения </w:t>
      </w:r>
      <w:r>
        <w:br/>
      </w:r>
      <w:r>
        <w:rPr>
          <w:rFonts w:ascii="Times New Roman"/>
          <w:b w:val="false"/>
          <w:i w:val="false"/>
          <w:color w:val="000000"/>
          <w:sz w:val="28"/>
        </w:rPr>
        <w:t xml:space="preserve">
5223        Расходы, связанные с выплатой вознаграждения по вкладу, </w:t>
      </w:r>
      <w:r>
        <w:br/>
      </w:r>
      <w:r>
        <w:rPr>
          <w:rFonts w:ascii="Times New Roman"/>
          <w:b w:val="false"/>
          <w:i w:val="false"/>
          <w:color w:val="000000"/>
          <w:sz w:val="28"/>
        </w:rPr>
        <w:t xml:space="preserve">
            являющемуся обеспечением обязательств клиентов </w:t>
      </w:r>
      <w:r>
        <w:br/>
      </w:r>
      <w:r>
        <w:rPr>
          <w:rFonts w:ascii="Times New Roman"/>
          <w:b w:val="false"/>
          <w:i w:val="false"/>
          <w:color w:val="000000"/>
          <w:sz w:val="28"/>
        </w:rPr>
        <w:t xml:space="preserve">
5224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вкладам до востребования клиентов </w:t>
      </w:r>
      <w:r>
        <w:br/>
      </w:r>
      <w:r>
        <w:rPr>
          <w:rFonts w:ascii="Times New Roman"/>
          <w:b w:val="false"/>
          <w:i w:val="false"/>
          <w:color w:val="000000"/>
          <w:sz w:val="28"/>
        </w:rPr>
        <w:t xml:space="preserve">
5225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прочим операциям с клиентами </w:t>
      </w:r>
      <w:r>
        <w:br/>
      </w:r>
      <w:r>
        <w:rPr>
          <w:rFonts w:ascii="Times New Roman"/>
          <w:b w:val="false"/>
          <w:i w:val="false"/>
          <w:color w:val="000000"/>
          <w:sz w:val="28"/>
        </w:rPr>
        <w:t xml:space="preserve">
5226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срочным вкладам клиентов </w:t>
      </w:r>
      <w:r>
        <w:br/>
      </w:r>
      <w:r>
        <w:rPr>
          <w:rFonts w:ascii="Times New Roman"/>
          <w:b w:val="false"/>
          <w:i w:val="false"/>
          <w:color w:val="000000"/>
          <w:sz w:val="28"/>
        </w:rPr>
        <w:t xml:space="preserve">
5227        Расходы, связанные с выплатой вознаграждения по полученному    </w:t>
      </w:r>
      <w:r>
        <w:br/>
      </w:r>
      <w:r>
        <w:rPr>
          <w:rFonts w:ascii="Times New Roman"/>
          <w:b w:val="false"/>
          <w:i w:val="false"/>
          <w:color w:val="000000"/>
          <w:sz w:val="28"/>
        </w:rPr>
        <w:t xml:space="preserve">
            финансовому лизингу </w:t>
      </w:r>
      <w:r>
        <w:br/>
      </w:r>
      <w:r>
        <w:rPr>
          <w:rFonts w:ascii="Times New Roman"/>
          <w:b w:val="false"/>
          <w:i w:val="false"/>
          <w:color w:val="000000"/>
          <w:sz w:val="28"/>
        </w:rPr>
        <w:t xml:space="preserve">
5228        Расходы, связанные с выплатой вознаграждения по указаниям,     </w:t>
      </w:r>
      <w:r>
        <w:br/>
      </w:r>
      <w:r>
        <w:rPr>
          <w:rFonts w:ascii="Times New Roman"/>
          <w:b w:val="false"/>
          <w:i w:val="false"/>
          <w:color w:val="000000"/>
          <w:sz w:val="28"/>
        </w:rPr>
        <w:t xml:space="preserve">
            неисполненным в срок </w:t>
      </w:r>
      <w:r>
        <w:br/>
      </w:r>
      <w:r>
        <w:rPr>
          <w:rFonts w:ascii="Times New Roman"/>
          <w:b w:val="false"/>
          <w:i w:val="false"/>
          <w:color w:val="000000"/>
          <w:sz w:val="28"/>
        </w:rPr>
        <w:t xml:space="preserve">
5229        Расходы, связанные с выплатой вознаграждения на сумму </w:t>
      </w:r>
      <w:r>
        <w:br/>
      </w:r>
      <w:r>
        <w:rPr>
          <w:rFonts w:ascii="Times New Roman"/>
          <w:b w:val="false"/>
          <w:i w:val="false"/>
          <w:color w:val="000000"/>
          <w:sz w:val="28"/>
        </w:rPr>
        <w:t>
            денег, принятых в качестве обеспечения (заклад, задаток)</w:t>
      </w:r>
      <w:r>
        <w:br/>
      </w:r>
      <w:r>
        <w:rPr>
          <w:rFonts w:ascii="Times New Roman"/>
          <w:b w:val="false"/>
          <w:i w:val="false"/>
          <w:color w:val="000000"/>
          <w:sz w:val="28"/>
        </w:rPr>
        <w:t>
            обязательств клиентов</w:t>
      </w:r>
      <w:r>
        <w:br/>
      </w:r>
      <w:r>
        <w:rPr>
          <w:rFonts w:ascii="Times New Roman"/>
          <w:b w:val="false"/>
          <w:i w:val="false"/>
          <w:color w:val="000000"/>
          <w:sz w:val="28"/>
        </w:rPr>
        <w:t xml:space="preserve">
  </w:t>
      </w:r>
      <w:r>
        <w:br/>
      </w:r>
      <w:r>
        <w:rPr>
          <w:rFonts w:ascii="Times New Roman"/>
          <w:b w:val="false"/>
          <w:i w:val="false"/>
          <w:color w:val="000000"/>
          <w:sz w:val="28"/>
        </w:rPr>
        <w:t xml:space="preserve">
5230        Комиссионное вознаграждение по принятым вкладам </w:t>
      </w:r>
      <w:r>
        <w:br/>
      </w:r>
      <w:r>
        <w:rPr>
          <w:rFonts w:ascii="Times New Roman"/>
          <w:b w:val="false"/>
          <w:i w:val="false"/>
          <w:color w:val="000000"/>
          <w:sz w:val="28"/>
        </w:rPr>
        <w:t xml:space="preserve">
5232        Расходы в виде отрицательной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5233        Расходы в виде положительной корректировки стоимости срочного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5234        Расходы в виде положительной корректировки стоимости условного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5235        Расходы по амортизации премии по учтенным векселям </w:t>
      </w:r>
      <w:r>
        <w:br/>
      </w:r>
      <w:r>
        <w:rPr>
          <w:rFonts w:ascii="Times New Roman"/>
          <w:b w:val="false"/>
          <w:i w:val="false"/>
          <w:color w:val="000000"/>
          <w:sz w:val="28"/>
        </w:rPr>
        <w:t xml:space="preserve">
5236        Расходы по амортизации дисконта по вкладам, привлеченным от клиентов </w:t>
      </w:r>
      <w:r>
        <w:br/>
      </w:r>
      <w:r>
        <w:rPr>
          <w:rFonts w:ascii="Times New Roman"/>
          <w:b w:val="false"/>
          <w:i w:val="false"/>
          <w:color w:val="000000"/>
          <w:sz w:val="28"/>
        </w:rPr>
        <w:t xml:space="preserve">
5240        Расходы по амортизации премии по займам, предоставленным клиентам </w:t>
      </w:r>
      <w:r>
        <w:br/>
      </w:r>
      <w:r>
        <w:rPr>
          <w:rFonts w:ascii="Times New Roman"/>
          <w:b w:val="false"/>
          <w:i w:val="false"/>
          <w:color w:val="000000"/>
          <w:sz w:val="28"/>
        </w:rPr>
        <w:t xml:space="preserve">
5250        Расходы, связанные с выплатой вознаграждения по операциям </w:t>
      </w:r>
      <w:r>
        <w:br/>
      </w:r>
      <w:r>
        <w:rPr>
          <w:rFonts w:ascii="Times New Roman"/>
          <w:b w:val="false"/>
          <w:i w:val="false"/>
          <w:color w:val="000000"/>
          <w:sz w:val="28"/>
        </w:rPr>
        <w:t xml:space="preserve">
            "РЕПО" с ценными бумагами </w:t>
      </w:r>
      <w:r>
        <w:br/>
      </w:r>
      <w:r>
        <w:rPr>
          <w:rFonts w:ascii="Times New Roman"/>
          <w:b w:val="false"/>
          <w:i w:val="false"/>
          <w:color w:val="000000"/>
          <w:sz w:val="28"/>
        </w:rPr>
        <w:t xml:space="preserve">
  </w:t>
      </w:r>
      <w:r>
        <w:br/>
      </w:r>
      <w:r>
        <w:rPr>
          <w:rFonts w:ascii="Times New Roman"/>
          <w:b w:val="false"/>
          <w:i w:val="false"/>
          <w:color w:val="000000"/>
          <w:sz w:val="28"/>
        </w:rPr>
        <w:t xml:space="preserve">
5300  Расходы, связанные с выплатой вознаграждения по ценным бумагам </w:t>
      </w:r>
      <w:r>
        <w:br/>
      </w:r>
      <w:r>
        <w:rPr>
          <w:rFonts w:ascii="Times New Roman"/>
          <w:b w:val="false"/>
          <w:i w:val="false"/>
          <w:color w:val="000000"/>
          <w:sz w:val="28"/>
        </w:rPr>
        <w:t xml:space="preserve">
5301        Расходы, связанные с выплатой вознаграждения по выпущенным в   </w:t>
      </w:r>
      <w:r>
        <w:br/>
      </w:r>
      <w:r>
        <w:rPr>
          <w:rFonts w:ascii="Times New Roman"/>
          <w:b w:val="false"/>
          <w:i w:val="false"/>
          <w:color w:val="000000"/>
          <w:sz w:val="28"/>
        </w:rPr>
        <w:t xml:space="preserve">
            обращение облигациям </w:t>
      </w:r>
      <w:r>
        <w:br/>
      </w:r>
      <w:r>
        <w:rPr>
          <w:rFonts w:ascii="Times New Roman"/>
          <w:b w:val="false"/>
          <w:i w:val="false"/>
          <w:color w:val="000000"/>
          <w:sz w:val="28"/>
        </w:rPr>
        <w:t xml:space="preserve">
5303        Расходы, связанные с выплатой вознаграждения по выпущенным в   </w:t>
      </w:r>
      <w:r>
        <w:br/>
      </w:r>
      <w:r>
        <w:rPr>
          <w:rFonts w:ascii="Times New Roman"/>
          <w:b w:val="false"/>
          <w:i w:val="false"/>
          <w:color w:val="000000"/>
          <w:sz w:val="28"/>
        </w:rPr>
        <w:t xml:space="preserve">
            обращение прочим ценным бумагам </w:t>
      </w:r>
      <w:r>
        <w:br/>
      </w:r>
      <w:r>
        <w:rPr>
          <w:rFonts w:ascii="Times New Roman"/>
          <w:b w:val="false"/>
          <w:i w:val="false"/>
          <w:color w:val="000000"/>
          <w:sz w:val="28"/>
        </w:rPr>
        <w:t xml:space="preserve">
5305        Расходы по амортизации премии по приобретенным ценным </w:t>
      </w:r>
      <w:r>
        <w:br/>
      </w:r>
      <w:r>
        <w:rPr>
          <w:rFonts w:ascii="Times New Roman"/>
          <w:b w:val="false"/>
          <w:i w:val="false"/>
          <w:color w:val="000000"/>
          <w:sz w:val="28"/>
        </w:rPr>
        <w:t xml:space="preserve">
            бумагам, учитываемым по справедливой стоимости через </w:t>
      </w:r>
      <w:r>
        <w:br/>
      </w:r>
      <w:r>
        <w:rPr>
          <w:rFonts w:ascii="Times New Roman"/>
          <w:b w:val="false"/>
          <w:i w:val="false"/>
          <w:color w:val="000000"/>
          <w:sz w:val="28"/>
        </w:rPr>
        <w:t xml:space="preserve">
            прибыль или убыток </w:t>
      </w:r>
      <w:r>
        <w:br/>
      </w:r>
      <w:r>
        <w:rPr>
          <w:rFonts w:ascii="Times New Roman"/>
          <w:b w:val="false"/>
          <w:i w:val="false"/>
          <w:color w:val="000000"/>
          <w:sz w:val="28"/>
        </w:rPr>
        <w:t xml:space="preserve">
5306        Расходы по амортизации премии по приобретенным ценным бумагам, </w:t>
      </w:r>
      <w:r>
        <w:br/>
      </w:r>
      <w:r>
        <w:rPr>
          <w:rFonts w:ascii="Times New Roman"/>
          <w:b w:val="false"/>
          <w:i w:val="false"/>
          <w:color w:val="000000"/>
          <w:sz w:val="28"/>
        </w:rPr>
        <w:t xml:space="preserve">
            имеющимся в наличии для продажи </w:t>
      </w:r>
      <w:r>
        <w:br/>
      </w:r>
      <w:r>
        <w:rPr>
          <w:rFonts w:ascii="Times New Roman"/>
          <w:b w:val="false"/>
          <w:i w:val="false"/>
          <w:color w:val="000000"/>
          <w:sz w:val="28"/>
        </w:rPr>
        <w:t xml:space="preserve">
5307        Расходы по амортизации дисконта по выпущенным в обращение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5308        Расходы по амортизации премии по приобретенным </w:t>
      </w:r>
      <w:r>
        <w:br/>
      </w:r>
      <w:r>
        <w:rPr>
          <w:rFonts w:ascii="Times New Roman"/>
          <w:b w:val="false"/>
          <w:i w:val="false"/>
          <w:color w:val="000000"/>
          <w:sz w:val="28"/>
        </w:rPr>
        <w:t xml:space="preserve">
            ценным бумагам, удерживаемым до погашения </w:t>
      </w:r>
      <w:r>
        <w:br/>
      </w:r>
      <w:r>
        <w:rPr>
          <w:rFonts w:ascii="Times New Roman"/>
          <w:b w:val="false"/>
          <w:i w:val="false"/>
          <w:color w:val="000000"/>
          <w:sz w:val="28"/>
        </w:rPr>
        <w:t>
5309        Расходы по амортизации премии по прочим долговым</w:t>
      </w:r>
      <w:r>
        <w:br/>
      </w:r>
      <w:r>
        <w:rPr>
          <w:rFonts w:ascii="Times New Roman"/>
          <w:b w:val="false"/>
          <w:i w:val="false"/>
          <w:color w:val="000000"/>
          <w:sz w:val="28"/>
        </w:rPr>
        <w:t>
            инструментам в категории "займы и дебиторская</w:t>
      </w:r>
      <w:r>
        <w:br/>
      </w:r>
      <w:r>
        <w:rPr>
          <w:rFonts w:ascii="Times New Roman"/>
          <w:b w:val="false"/>
          <w:i w:val="false"/>
          <w:color w:val="000000"/>
          <w:sz w:val="28"/>
        </w:rPr>
        <w:t>
            задолженность"</w:t>
      </w:r>
      <w:r>
        <w:br/>
      </w:r>
      <w:r>
        <w:rPr>
          <w:rFonts w:ascii="Times New Roman"/>
          <w:b w:val="false"/>
          <w:i w:val="false"/>
          <w:color w:val="000000"/>
          <w:sz w:val="28"/>
        </w:rPr>
        <w:t xml:space="preserve">
  </w:t>
      </w:r>
      <w:r>
        <w:br/>
      </w:r>
      <w:r>
        <w:rPr>
          <w:rFonts w:ascii="Times New Roman"/>
          <w:b w:val="false"/>
          <w:i w:val="false"/>
          <w:color w:val="000000"/>
          <w:sz w:val="28"/>
        </w:rPr>
        <w:t xml:space="preserve">
5400  Расходы, связанные с выплатой вознаграждения по субординированному   </w:t>
      </w:r>
      <w:r>
        <w:br/>
      </w:r>
      <w:r>
        <w:rPr>
          <w:rFonts w:ascii="Times New Roman"/>
          <w:b w:val="false"/>
          <w:i w:val="false"/>
          <w:color w:val="000000"/>
          <w:sz w:val="28"/>
        </w:rPr>
        <w:t xml:space="preserve">
      долгу </w:t>
      </w:r>
      <w:r>
        <w:br/>
      </w:r>
      <w:r>
        <w:rPr>
          <w:rFonts w:ascii="Times New Roman"/>
          <w:b w:val="false"/>
          <w:i w:val="false"/>
          <w:color w:val="000000"/>
          <w:sz w:val="28"/>
        </w:rPr>
        <w:t xml:space="preserve">
5401        Расходы, связанные с выплатой вознаграждения по                </w:t>
      </w:r>
      <w:r>
        <w:br/>
      </w:r>
      <w:r>
        <w:rPr>
          <w:rFonts w:ascii="Times New Roman"/>
          <w:b w:val="false"/>
          <w:i w:val="false"/>
          <w:color w:val="000000"/>
          <w:sz w:val="28"/>
        </w:rPr>
        <w:t xml:space="preserve">
            субординированному долгу со сроком погашения менее пяти лет </w:t>
      </w:r>
      <w:r>
        <w:br/>
      </w:r>
      <w:r>
        <w:rPr>
          <w:rFonts w:ascii="Times New Roman"/>
          <w:b w:val="false"/>
          <w:i w:val="false"/>
          <w:color w:val="000000"/>
          <w:sz w:val="28"/>
        </w:rPr>
        <w:t xml:space="preserve">
5402        Расходы, связанные с выплатой вознаграждения по                </w:t>
      </w:r>
      <w:r>
        <w:br/>
      </w:r>
      <w:r>
        <w:rPr>
          <w:rFonts w:ascii="Times New Roman"/>
          <w:b w:val="false"/>
          <w:i w:val="false"/>
          <w:color w:val="000000"/>
          <w:sz w:val="28"/>
        </w:rPr>
        <w:t xml:space="preserve">
            субординированному долгу со сроком погашения более пяти лет </w:t>
      </w:r>
      <w:r>
        <w:br/>
      </w:r>
      <w:r>
        <w:rPr>
          <w:rFonts w:ascii="Times New Roman"/>
          <w:b w:val="false"/>
          <w:i w:val="false"/>
          <w:color w:val="000000"/>
          <w:sz w:val="28"/>
        </w:rPr>
        <w:t xml:space="preserve">
5404        Расходы по амортизации дисконта по выпущенным в обращение </w:t>
      </w:r>
      <w:r>
        <w:br/>
      </w:r>
      <w:r>
        <w:rPr>
          <w:rFonts w:ascii="Times New Roman"/>
          <w:b w:val="false"/>
          <w:i w:val="false"/>
          <w:color w:val="000000"/>
          <w:sz w:val="28"/>
        </w:rPr>
        <w:t xml:space="preserve">
            субординированным облигациям </w:t>
      </w:r>
      <w:r>
        <w:br/>
      </w:r>
      <w:r>
        <w:rPr>
          <w:rFonts w:ascii="Times New Roman"/>
          <w:b w:val="false"/>
          <w:i w:val="false"/>
          <w:color w:val="000000"/>
          <w:sz w:val="28"/>
        </w:rPr>
        <w:t xml:space="preserve">
5406        Расходы, связанные с выплатой вознаграждения по субординированным </w:t>
      </w:r>
      <w:r>
        <w:br/>
      </w:r>
      <w:r>
        <w:rPr>
          <w:rFonts w:ascii="Times New Roman"/>
          <w:b w:val="false"/>
          <w:i w:val="false"/>
          <w:color w:val="000000"/>
          <w:sz w:val="28"/>
        </w:rPr>
        <w:t xml:space="preserve">
            облигациям </w:t>
      </w:r>
      <w:r>
        <w:br/>
      </w:r>
      <w:r>
        <w:rPr>
          <w:rFonts w:ascii="Times New Roman"/>
          <w:b w:val="false"/>
          <w:i w:val="false"/>
          <w:color w:val="000000"/>
          <w:sz w:val="28"/>
        </w:rPr>
        <w:t xml:space="preserve">
5407        Расходы, связанные с выплатой вознаграждения по бессрочным финансовым </w:t>
      </w:r>
      <w:r>
        <w:br/>
      </w:r>
      <w:r>
        <w:rPr>
          <w:rFonts w:ascii="Times New Roman"/>
          <w:b w:val="false"/>
          <w:i w:val="false"/>
          <w:color w:val="000000"/>
          <w:sz w:val="28"/>
        </w:rPr>
        <w:t xml:space="preserve">
            инструментам </w:t>
      </w:r>
      <w:r>
        <w:br/>
      </w:r>
      <w:r>
        <w:rPr>
          <w:rFonts w:ascii="Times New Roman"/>
          <w:b w:val="false"/>
          <w:i w:val="false"/>
          <w:color w:val="000000"/>
          <w:sz w:val="28"/>
        </w:rPr>
        <w:t xml:space="preserve">
5450  Ассигнования на обеспечение </w:t>
      </w:r>
      <w:r>
        <w:br/>
      </w:r>
      <w:r>
        <w:rPr>
          <w:rFonts w:ascii="Times New Roman"/>
          <w:b w:val="false"/>
          <w:i w:val="false"/>
          <w:color w:val="000000"/>
          <w:sz w:val="28"/>
        </w:rPr>
        <w:t xml:space="preserve">
5451        Ассигнования на резервы (провизии) по вкладам,     </w:t>
      </w:r>
      <w:r>
        <w:br/>
      </w:r>
      <w:r>
        <w:rPr>
          <w:rFonts w:ascii="Times New Roman"/>
          <w:b w:val="false"/>
          <w:i w:val="false"/>
          <w:color w:val="000000"/>
          <w:sz w:val="28"/>
        </w:rPr>
        <w:t xml:space="preserve">
            размещенным в других банках </w:t>
      </w:r>
      <w:r>
        <w:br/>
      </w:r>
      <w:r>
        <w:rPr>
          <w:rFonts w:ascii="Times New Roman"/>
          <w:b w:val="false"/>
          <w:i w:val="false"/>
          <w:color w:val="000000"/>
          <w:sz w:val="28"/>
        </w:rPr>
        <w:t xml:space="preserve">
5452        Ассигнования на резервы (провизии) по займам и </w:t>
      </w:r>
      <w:r>
        <w:br/>
      </w:r>
      <w:r>
        <w:rPr>
          <w:rFonts w:ascii="Times New Roman"/>
          <w:b w:val="false"/>
          <w:i w:val="false"/>
          <w:color w:val="000000"/>
          <w:sz w:val="28"/>
        </w:rPr>
        <w:t xml:space="preserve">
            финансовому лизингу, предоставленным другим банкам </w:t>
      </w:r>
      <w:r>
        <w:br/>
      </w:r>
      <w:r>
        <w:rPr>
          <w:rFonts w:ascii="Times New Roman"/>
          <w:b w:val="false"/>
          <w:i w:val="false"/>
          <w:color w:val="000000"/>
          <w:sz w:val="28"/>
        </w:rPr>
        <w:t xml:space="preserve">
5453        Ассигнования на резервы (провизии) по дебиторской </w:t>
      </w:r>
      <w:r>
        <w:br/>
      </w:r>
      <w:r>
        <w:rPr>
          <w:rFonts w:ascii="Times New Roman"/>
          <w:b w:val="false"/>
          <w:i w:val="false"/>
          <w:color w:val="000000"/>
          <w:sz w:val="28"/>
        </w:rPr>
        <w:t xml:space="preserve">
            задолженности, связанной с банковской деятельностью </w:t>
      </w:r>
      <w:r>
        <w:br/>
      </w:r>
      <w:r>
        <w:rPr>
          <w:rFonts w:ascii="Times New Roman"/>
          <w:b w:val="false"/>
          <w:i w:val="false"/>
          <w:color w:val="000000"/>
          <w:sz w:val="28"/>
        </w:rPr>
        <w:t xml:space="preserve">
5455        Ассигнования на резервы (провизии) по займам и     </w:t>
      </w:r>
      <w:r>
        <w:br/>
      </w:r>
      <w:r>
        <w:rPr>
          <w:rFonts w:ascii="Times New Roman"/>
          <w:b w:val="false"/>
          <w:i w:val="false"/>
          <w:color w:val="000000"/>
          <w:sz w:val="28"/>
        </w:rPr>
        <w:t xml:space="preserve">
            финансовому лизингу, предоставленным клиентам </w:t>
      </w:r>
      <w:r>
        <w:br/>
      </w:r>
      <w:r>
        <w:rPr>
          <w:rFonts w:ascii="Times New Roman"/>
          <w:b w:val="false"/>
          <w:i w:val="false"/>
          <w:color w:val="000000"/>
          <w:sz w:val="28"/>
        </w:rPr>
        <w:t xml:space="preserve">
5457        Ассигнования на резервы (провизии) на покрытие     </w:t>
      </w:r>
      <w:r>
        <w:br/>
      </w:r>
      <w:r>
        <w:rPr>
          <w:rFonts w:ascii="Times New Roman"/>
          <w:b w:val="false"/>
          <w:i w:val="false"/>
          <w:color w:val="000000"/>
          <w:sz w:val="28"/>
        </w:rPr>
        <w:t xml:space="preserve">
            убытков от прочей банковской деятельности </w:t>
      </w:r>
      <w:r>
        <w:br/>
      </w:r>
      <w:r>
        <w:rPr>
          <w:rFonts w:ascii="Times New Roman"/>
          <w:b w:val="false"/>
          <w:i w:val="false"/>
          <w:color w:val="000000"/>
          <w:sz w:val="28"/>
        </w:rPr>
        <w:t xml:space="preserve">
5459        Ассигнования на резервы (провизии) по дебиторской  </w:t>
      </w:r>
      <w:r>
        <w:br/>
      </w:r>
      <w:r>
        <w:rPr>
          <w:rFonts w:ascii="Times New Roman"/>
          <w:b w:val="false"/>
          <w:i w:val="false"/>
          <w:color w:val="000000"/>
          <w:sz w:val="28"/>
        </w:rPr>
        <w:t xml:space="preserve">
            задолженности, не связанной с основной </w:t>
      </w:r>
      <w:r>
        <w:br/>
      </w:r>
      <w:r>
        <w:rPr>
          <w:rFonts w:ascii="Times New Roman"/>
          <w:b w:val="false"/>
          <w:i w:val="false"/>
          <w:color w:val="000000"/>
          <w:sz w:val="28"/>
        </w:rPr>
        <w:t xml:space="preserve">
5464        Ассигнования на резервы (провизии) по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5465        Ассигнования на резервы (провизии) по условным     </w:t>
      </w:r>
      <w:r>
        <w:br/>
      </w:r>
      <w:r>
        <w:rPr>
          <w:rFonts w:ascii="Times New Roman"/>
          <w:b w:val="false"/>
          <w:i w:val="false"/>
          <w:color w:val="000000"/>
          <w:sz w:val="28"/>
        </w:rPr>
        <w:t xml:space="preserve">
            обязательствам </w:t>
      </w:r>
      <w:r>
        <w:br/>
      </w:r>
      <w:r>
        <w:rPr>
          <w:rFonts w:ascii="Times New Roman"/>
          <w:b w:val="false"/>
          <w:i w:val="false"/>
          <w:color w:val="000000"/>
          <w:sz w:val="28"/>
        </w:rPr>
        <w:t xml:space="preserve">
5466        Ассигнования на резервы (провизии) по займам и </w:t>
      </w:r>
      <w:r>
        <w:br/>
      </w:r>
      <w:r>
        <w:rPr>
          <w:rFonts w:ascii="Times New Roman"/>
          <w:b w:val="false"/>
          <w:i w:val="false"/>
          <w:color w:val="000000"/>
          <w:sz w:val="28"/>
        </w:rPr>
        <w:t xml:space="preserve">
            финансовому лизингу,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5468        Ассигнования по созданию оценочных обязательств </w:t>
      </w:r>
      <w:r>
        <w:br/>
      </w:r>
      <w:r>
        <w:rPr>
          <w:rFonts w:ascii="Times New Roman"/>
          <w:b w:val="false"/>
          <w:i w:val="false"/>
          <w:color w:val="000000"/>
          <w:sz w:val="28"/>
        </w:rPr>
        <w:t xml:space="preserve">
5500  Расходы по дилинговым операциям </w:t>
      </w:r>
      <w:r>
        <w:br/>
      </w:r>
      <w:r>
        <w:rPr>
          <w:rFonts w:ascii="Times New Roman"/>
          <w:b w:val="false"/>
          <w:i w:val="false"/>
          <w:color w:val="000000"/>
          <w:sz w:val="28"/>
        </w:rPr>
        <w:t xml:space="preserve">
5510        Расходы по купле-продаже ценных бумаг </w:t>
      </w:r>
      <w:r>
        <w:br/>
      </w:r>
      <w:r>
        <w:rPr>
          <w:rFonts w:ascii="Times New Roman"/>
          <w:b w:val="false"/>
          <w:i w:val="false"/>
          <w:color w:val="000000"/>
          <w:sz w:val="28"/>
        </w:rPr>
        <w:t xml:space="preserve">
5530        Расходы по купле-продаже иностранной валюты </w:t>
      </w:r>
      <w:r>
        <w:br/>
      </w:r>
      <w:r>
        <w:rPr>
          <w:rFonts w:ascii="Times New Roman"/>
          <w:b w:val="false"/>
          <w:i w:val="false"/>
          <w:color w:val="000000"/>
          <w:sz w:val="28"/>
        </w:rPr>
        <w:t xml:space="preserve">
5540        Расходы по купле-продаже драгоценных металлов </w:t>
      </w:r>
      <w:r>
        <w:br/>
      </w:r>
      <w:r>
        <w:rPr>
          <w:rFonts w:ascii="Times New Roman"/>
          <w:b w:val="false"/>
          <w:i w:val="false"/>
          <w:color w:val="000000"/>
          <w:sz w:val="28"/>
        </w:rPr>
        <w:t xml:space="preserve">
5560        Нереализованный расход от переоценки форвардных операций по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5570        Нереализованный расход от переоценки форвардных операций по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5580        Нереализованный расход от переоценки форвардных операций по    </w:t>
      </w:r>
      <w:r>
        <w:br/>
      </w:r>
      <w:r>
        <w:rPr>
          <w:rFonts w:ascii="Times New Roman"/>
          <w:b w:val="false"/>
          <w:i w:val="false"/>
          <w:color w:val="000000"/>
          <w:sz w:val="28"/>
        </w:rPr>
        <w:t xml:space="preserve">
            аффинированным драгоценным металлам </w:t>
      </w:r>
      <w:r>
        <w:br/>
      </w:r>
      <w:r>
        <w:rPr>
          <w:rFonts w:ascii="Times New Roman"/>
          <w:b w:val="false"/>
          <w:i w:val="false"/>
          <w:color w:val="000000"/>
          <w:sz w:val="28"/>
        </w:rPr>
        <w:t xml:space="preserve">
5590        Нереализованный расход от переоценки финансовых фьючерсов </w:t>
      </w:r>
      <w:r>
        <w:br/>
      </w:r>
      <w:r>
        <w:rPr>
          <w:rFonts w:ascii="Times New Roman"/>
          <w:b w:val="false"/>
          <w:i w:val="false"/>
          <w:color w:val="000000"/>
          <w:sz w:val="28"/>
        </w:rPr>
        <w:t xml:space="preserve">
5591        Нереализованный расход от переоценки опционных операций </w:t>
      </w:r>
      <w:r>
        <w:br/>
      </w:r>
      <w:r>
        <w:rPr>
          <w:rFonts w:ascii="Times New Roman"/>
          <w:b w:val="false"/>
          <w:i w:val="false"/>
          <w:color w:val="000000"/>
          <w:sz w:val="28"/>
        </w:rPr>
        <w:t xml:space="preserve">
5592        Нереализованный расход от переоценки операций спот </w:t>
      </w:r>
      <w:r>
        <w:br/>
      </w:r>
      <w:r>
        <w:rPr>
          <w:rFonts w:ascii="Times New Roman"/>
          <w:b w:val="false"/>
          <w:i w:val="false"/>
          <w:color w:val="000000"/>
          <w:sz w:val="28"/>
        </w:rPr>
        <w:t xml:space="preserve">
5593        Нереализованный расход от переоценки операций своп </w:t>
      </w:r>
      <w:r>
        <w:br/>
      </w:r>
      <w:r>
        <w:rPr>
          <w:rFonts w:ascii="Times New Roman"/>
          <w:b w:val="false"/>
          <w:i w:val="false"/>
          <w:color w:val="000000"/>
          <w:sz w:val="28"/>
        </w:rPr>
        <w:t xml:space="preserve">
5594        Нереализованный расход от переоценки операций с прочими производными финансовыми инструментами </w:t>
      </w:r>
      <w:r>
        <w:br/>
      </w:r>
      <w:r>
        <w:rPr>
          <w:rFonts w:ascii="Times New Roman"/>
          <w:b w:val="false"/>
          <w:i w:val="false"/>
          <w:color w:val="000000"/>
          <w:sz w:val="28"/>
        </w:rPr>
        <w:t xml:space="preserve">
  </w:t>
      </w:r>
      <w:r>
        <w:br/>
      </w:r>
      <w:r>
        <w:rPr>
          <w:rFonts w:ascii="Times New Roman"/>
          <w:b w:val="false"/>
          <w:i w:val="false"/>
          <w:color w:val="000000"/>
          <w:sz w:val="28"/>
        </w:rPr>
        <w:t xml:space="preserve">
5600  Комиссионные расходы </w:t>
      </w:r>
      <w:r>
        <w:br/>
      </w:r>
      <w:r>
        <w:rPr>
          <w:rFonts w:ascii="Times New Roman"/>
          <w:b w:val="false"/>
          <w:i w:val="false"/>
          <w:color w:val="000000"/>
          <w:sz w:val="28"/>
        </w:rPr>
        <w:t xml:space="preserve">
5601        Комиссионные расходы по полученным услугам по переводным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5602        Комиссионные расходы по полученным агентским услугам </w:t>
      </w:r>
      <w:r>
        <w:br/>
      </w:r>
      <w:r>
        <w:rPr>
          <w:rFonts w:ascii="Times New Roman"/>
          <w:b w:val="false"/>
          <w:i w:val="false"/>
          <w:color w:val="000000"/>
          <w:sz w:val="28"/>
        </w:rPr>
        <w:t xml:space="preserve">
5603        Комиссионные расходы по полученным услугам по купле-продаже    </w:t>
      </w:r>
      <w:r>
        <w:br/>
      </w:r>
      <w:r>
        <w:rPr>
          <w:rFonts w:ascii="Times New Roman"/>
          <w:b w:val="false"/>
          <w:i w:val="false"/>
          <w:color w:val="000000"/>
          <w:sz w:val="28"/>
        </w:rPr>
        <w:t xml:space="preserve">
            ценных бумаг </w:t>
      </w:r>
      <w:r>
        <w:br/>
      </w:r>
      <w:r>
        <w:rPr>
          <w:rFonts w:ascii="Times New Roman"/>
          <w:b w:val="false"/>
          <w:i w:val="false"/>
          <w:color w:val="000000"/>
          <w:sz w:val="28"/>
        </w:rPr>
        <w:t xml:space="preserve">
5604        Комиссионные расходы по полученным услугам по купле-продаже    </w:t>
      </w:r>
      <w:r>
        <w:br/>
      </w:r>
      <w:r>
        <w:rPr>
          <w:rFonts w:ascii="Times New Roman"/>
          <w:b w:val="false"/>
          <w:i w:val="false"/>
          <w:color w:val="000000"/>
          <w:sz w:val="28"/>
        </w:rPr>
        <w:t xml:space="preserve">
            иностранной валюты </w:t>
      </w:r>
      <w:r>
        <w:br/>
      </w:r>
      <w:r>
        <w:rPr>
          <w:rFonts w:ascii="Times New Roman"/>
          <w:b w:val="false"/>
          <w:i w:val="false"/>
          <w:color w:val="000000"/>
          <w:sz w:val="28"/>
        </w:rPr>
        <w:t xml:space="preserve">
5605        Комиссионные расходы по полученным услугам по доверительным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5606        Комиссионные расходы по полученным услугам по гарантиям </w:t>
      </w:r>
      <w:r>
        <w:br/>
      </w:r>
      <w:r>
        <w:rPr>
          <w:rFonts w:ascii="Times New Roman"/>
          <w:b w:val="false"/>
          <w:i w:val="false"/>
          <w:color w:val="000000"/>
          <w:sz w:val="28"/>
        </w:rPr>
        <w:t xml:space="preserve">
5607        Комиссионные расходы по полученным услугам по карт-счетам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5608        Прочие комиссионные расходы </w:t>
      </w:r>
      <w:r>
        <w:br/>
      </w:r>
      <w:r>
        <w:rPr>
          <w:rFonts w:ascii="Times New Roman"/>
          <w:b w:val="false"/>
          <w:i w:val="false"/>
          <w:color w:val="000000"/>
          <w:sz w:val="28"/>
        </w:rPr>
        <w:t xml:space="preserve">
5609        Комиссионные расходы по профессиональной деятельности </w:t>
      </w:r>
      <w:r>
        <w:br/>
      </w:r>
      <w:r>
        <w:rPr>
          <w:rFonts w:ascii="Times New Roman"/>
          <w:b w:val="false"/>
          <w:i w:val="false"/>
          <w:color w:val="000000"/>
          <w:sz w:val="28"/>
        </w:rPr>
        <w:t xml:space="preserve">
            на рынке ценных бумаг </w:t>
      </w:r>
    </w:p>
    <w:p>
      <w:pPr>
        <w:spacing w:after="0"/>
        <w:ind w:left="0"/>
        <w:jc w:val="both"/>
      </w:pPr>
      <w:r>
        <w:rPr>
          <w:rFonts w:ascii="Times New Roman"/>
          <w:b w:val="false"/>
          <w:i w:val="false"/>
          <w:color w:val="000000"/>
          <w:sz w:val="28"/>
        </w:rPr>
        <w:t xml:space="preserve">5700  Расходы от переоценки </w:t>
      </w:r>
      <w:r>
        <w:br/>
      </w:r>
      <w:r>
        <w:rPr>
          <w:rFonts w:ascii="Times New Roman"/>
          <w:b w:val="false"/>
          <w:i w:val="false"/>
          <w:color w:val="000000"/>
          <w:sz w:val="28"/>
        </w:rPr>
        <w:t xml:space="preserve">
5703        Нереализованный расход от переоценки иностранной валюты </w:t>
      </w:r>
      <w:r>
        <w:br/>
      </w:r>
      <w:r>
        <w:rPr>
          <w:rFonts w:ascii="Times New Roman"/>
          <w:b w:val="false"/>
          <w:i w:val="false"/>
          <w:color w:val="000000"/>
          <w:sz w:val="28"/>
        </w:rPr>
        <w:t xml:space="preserve">
5704        Нереализованный расход от переоценки аффинированных драгоценных металлов </w:t>
      </w:r>
      <w:r>
        <w:br/>
      </w:r>
      <w:r>
        <w:rPr>
          <w:rFonts w:ascii="Times New Roman"/>
          <w:b w:val="false"/>
          <w:i w:val="false"/>
          <w:color w:val="000000"/>
          <w:sz w:val="28"/>
        </w:rPr>
        <w:t xml:space="preserve">
5705        Расход от переоценки займов в тенге с фиксацией валютного      </w:t>
      </w:r>
      <w:r>
        <w:br/>
      </w:r>
      <w:r>
        <w:rPr>
          <w:rFonts w:ascii="Times New Roman"/>
          <w:b w:val="false"/>
          <w:i w:val="false"/>
          <w:color w:val="000000"/>
          <w:sz w:val="28"/>
        </w:rPr>
        <w:t xml:space="preserve">
            эквивалента займов </w:t>
      </w:r>
      <w:r>
        <w:br/>
      </w:r>
      <w:r>
        <w:rPr>
          <w:rFonts w:ascii="Times New Roman"/>
          <w:b w:val="false"/>
          <w:i w:val="false"/>
          <w:color w:val="000000"/>
          <w:sz w:val="28"/>
        </w:rPr>
        <w:t xml:space="preserve">
5708        Расход от переоценки вкладов в тенге с фиксацией валютного     </w:t>
      </w:r>
      <w:r>
        <w:br/>
      </w:r>
      <w:r>
        <w:rPr>
          <w:rFonts w:ascii="Times New Roman"/>
          <w:b w:val="false"/>
          <w:i w:val="false"/>
          <w:color w:val="000000"/>
          <w:sz w:val="28"/>
        </w:rPr>
        <w:t xml:space="preserve">
            эквивалента вкладов </w:t>
      </w:r>
      <w:r>
        <w:br/>
      </w:r>
      <w:r>
        <w:rPr>
          <w:rFonts w:ascii="Times New Roman"/>
          <w:b w:val="false"/>
          <w:i w:val="false"/>
          <w:color w:val="000000"/>
          <w:sz w:val="28"/>
        </w:rPr>
        <w:t xml:space="preserve">
5709        Нереализованный расход от изменения стоимости ценных </w:t>
      </w:r>
      <w:r>
        <w:br/>
      </w:r>
      <w:r>
        <w:rPr>
          <w:rFonts w:ascii="Times New Roman"/>
          <w:b w:val="false"/>
          <w:i w:val="false"/>
          <w:color w:val="000000"/>
          <w:sz w:val="28"/>
        </w:rPr>
        <w:t xml:space="preserve">
            бумаг, учитываемых по справедливой стоимости через </w:t>
      </w:r>
      <w:r>
        <w:br/>
      </w:r>
      <w:r>
        <w:rPr>
          <w:rFonts w:ascii="Times New Roman"/>
          <w:b w:val="false"/>
          <w:i w:val="false"/>
          <w:color w:val="000000"/>
          <w:sz w:val="28"/>
        </w:rPr>
        <w:t xml:space="preserve">
            прибыль или убыток </w:t>
      </w:r>
      <w:r>
        <w:br/>
      </w:r>
      <w:r>
        <w:rPr>
          <w:rFonts w:ascii="Times New Roman"/>
          <w:b w:val="false"/>
          <w:i w:val="false"/>
          <w:color w:val="000000"/>
          <w:sz w:val="28"/>
        </w:rPr>
        <w:t xml:space="preserve">
5710        Нереализованный расход от прочей переоценки </w:t>
      </w:r>
      <w:r>
        <w:br/>
      </w:r>
      <w:r>
        <w:rPr>
          <w:rFonts w:ascii="Times New Roman"/>
          <w:b w:val="false"/>
          <w:i w:val="false"/>
          <w:color w:val="000000"/>
          <w:sz w:val="28"/>
        </w:rPr>
        <w:t xml:space="preserve">
5711        Расходы от обесценения основных средств </w:t>
      </w:r>
      <w:r>
        <w:br/>
      </w:r>
      <w:r>
        <w:rPr>
          <w:rFonts w:ascii="Times New Roman"/>
          <w:b w:val="false"/>
          <w:i w:val="false"/>
          <w:color w:val="000000"/>
          <w:sz w:val="28"/>
        </w:rPr>
        <w:t xml:space="preserve">
5712        Расходы от обесценения нематериальных активов </w:t>
      </w:r>
      <w:r>
        <w:br/>
      </w:r>
      <w:r>
        <w:rPr>
          <w:rFonts w:ascii="Times New Roman"/>
          <w:b w:val="false"/>
          <w:i w:val="false"/>
          <w:color w:val="000000"/>
          <w:sz w:val="28"/>
        </w:rPr>
        <w:t xml:space="preserve">
5713        Расходы от обесценения инвестиций, вложенных в уставный </w:t>
      </w:r>
      <w:r>
        <w:br/>
      </w:r>
      <w:r>
        <w:rPr>
          <w:rFonts w:ascii="Times New Roman"/>
          <w:b w:val="false"/>
          <w:i w:val="false"/>
          <w:color w:val="000000"/>
          <w:sz w:val="28"/>
        </w:rPr>
        <w:t xml:space="preserve">
            капитал других юридических лиц </w:t>
      </w:r>
      <w:r>
        <w:br/>
      </w:r>
      <w:r>
        <w:rPr>
          <w:rFonts w:ascii="Times New Roman"/>
          <w:b w:val="false"/>
          <w:i w:val="false"/>
          <w:color w:val="000000"/>
          <w:sz w:val="28"/>
        </w:rPr>
        <w:t xml:space="preserve">
5714        Расходы от обесценения гудвилла </w:t>
      </w:r>
      <w:r>
        <w:br/>
      </w:r>
      <w:r>
        <w:rPr>
          <w:rFonts w:ascii="Times New Roman"/>
          <w:b w:val="false"/>
          <w:i w:val="false"/>
          <w:color w:val="000000"/>
          <w:sz w:val="28"/>
        </w:rPr>
        <w:t xml:space="preserve">
5720  Расходы по оплате труда и обязательным отчислениям </w:t>
      </w:r>
      <w:r>
        <w:br/>
      </w:r>
      <w:r>
        <w:rPr>
          <w:rFonts w:ascii="Times New Roman"/>
          <w:b w:val="false"/>
          <w:i w:val="false"/>
          <w:color w:val="000000"/>
          <w:sz w:val="28"/>
        </w:rPr>
        <w:t xml:space="preserve">
5721        Расходы по оплате труда </w:t>
      </w:r>
      <w:r>
        <w:br/>
      </w:r>
      <w:r>
        <w:rPr>
          <w:rFonts w:ascii="Times New Roman"/>
          <w:b w:val="false"/>
          <w:i w:val="false"/>
          <w:color w:val="000000"/>
          <w:sz w:val="28"/>
        </w:rPr>
        <w:t xml:space="preserve">
5722        Социальные отчисления </w:t>
      </w:r>
      <w:r>
        <w:br/>
      </w:r>
      <w:r>
        <w:rPr>
          <w:rFonts w:ascii="Times New Roman"/>
          <w:b w:val="false"/>
          <w:i w:val="false"/>
          <w:color w:val="000000"/>
          <w:sz w:val="28"/>
        </w:rPr>
        <w:t xml:space="preserve">
5729        Прочие выплаты </w:t>
      </w:r>
      <w:r>
        <w:br/>
      </w:r>
      <w:r>
        <w:rPr>
          <w:rFonts w:ascii="Times New Roman"/>
          <w:b w:val="false"/>
          <w:i w:val="false"/>
          <w:color w:val="000000"/>
          <w:sz w:val="28"/>
        </w:rPr>
        <w:t xml:space="preserve">
5730        Реализованные расходы от переоценки </w:t>
      </w:r>
      <w:r>
        <w:br/>
      </w:r>
      <w:r>
        <w:rPr>
          <w:rFonts w:ascii="Times New Roman"/>
          <w:b w:val="false"/>
          <w:i w:val="false"/>
          <w:color w:val="000000"/>
          <w:sz w:val="28"/>
        </w:rPr>
        <w:t xml:space="preserve">
5731        Реализованные расходы от переоценки иностранной валюты </w:t>
      </w:r>
      <w:r>
        <w:br/>
      </w:r>
      <w:r>
        <w:rPr>
          <w:rFonts w:ascii="Times New Roman"/>
          <w:b w:val="false"/>
          <w:i w:val="false"/>
          <w:color w:val="000000"/>
          <w:sz w:val="28"/>
        </w:rPr>
        <w:t xml:space="preserve">
5732        Реализованные расходы от переоценки аффинированных </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xml:space="preserve">
5733        Реализованные расходы от изменения стоимости ценных </w:t>
      </w:r>
      <w:r>
        <w:br/>
      </w:r>
      <w:r>
        <w:rPr>
          <w:rFonts w:ascii="Times New Roman"/>
          <w:b w:val="false"/>
          <w:i w:val="false"/>
          <w:color w:val="000000"/>
          <w:sz w:val="28"/>
        </w:rPr>
        <w:t xml:space="preserve">
            бумаг, учитываемых по справедливой стоимости через </w:t>
      </w:r>
      <w:r>
        <w:br/>
      </w:r>
      <w:r>
        <w:rPr>
          <w:rFonts w:ascii="Times New Roman"/>
          <w:b w:val="false"/>
          <w:i w:val="false"/>
          <w:color w:val="000000"/>
          <w:sz w:val="28"/>
        </w:rPr>
        <w:t xml:space="preserve">
            прибыль или убыток и имеющихся в наличии для продажи </w:t>
      </w:r>
      <w:r>
        <w:br/>
      </w:r>
      <w:r>
        <w:rPr>
          <w:rFonts w:ascii="Times New Roman"/>
          <w:b w:val="false"/>
          <w:i w:val="false"/>
          <w:color w:val="000000"/>
          <w:sz w:val="28"/>
        </w:rPr>
        <w:t xml:space="preserve">
5734        Реализованные расходы от прочей переоценки </w:t>
      </w:r>
    </w:p>
    <w:p>
      <w:pPr>
        <w:spacing w:after="0"/>
        <w:ind w:left="0"/>
        <w:jc w:val="both"/>
      </w:pPr>
      <w:r>
        <w:rPr>
          <w:rFonts w:ascii="Times New Roman"/>
          <w:b w:val="false"/>
          <w:i w:val="false"/>
          <w:color w:val="000000"/>
          <w:sz w:val="28"/>
        </w:rPr>
        <w:t xml:space="preserve">5740  Общехозяйственные расходы </w:t>
      </w:r>
      <w:r>
        <w:br/>
      </w:r>
      <w:r>
        <w:rPr>
          <w:rFonts w:ascii="Times New Roman"/>
          <w:b w:val="false"/>
          <w:i w:val="false"/>
          <w:color w:val="000000"/>
          <w:sz w:val="28"/>
        </w:rPr>
        <w:t xml:space="preserve">
5741        Транспортные расходы </w:t>
      </w:r>
      <w:r>
        <w:br/>
      </w:r>
      <w:r>
        <w:rPr>
          <w:rFonts w:ascii="Times New Roman"/>
          <w:b w:val="false"/>
          <w:i w:val="false"/>
          <w:color w:val="000000"/>
          <w:sz w:val="28"/>
        </w:rPr>
        <w:t xml:space="preserve">
5742        Административные расходы </w:t>
      </w:r>
      <w:r>
        <w:br/>
      </w:r>
      <w:r>
        <w:rPr>
          <w:rFonts w:ascii="Times New Roman"/>
          <w:b w:val="false"/>
          <w:i w:val="false"/>
          <w:color w:val="000000"/>
          <w:sz w:val="28"/>
        </w:rPr>
        <w:t xml:space="preserve">
5743        Расходы на инкассацию </w:t>
      </w:r>
      <w:r>
        <w:br/>
      </w:r>
      <w:r>
        <w:rPr>
          <w:rFonts w:ascii="Times New Roman"/>
          <w:b w:val="false"/>
          <w:i w:val="false"/>
          <w:color w:val="000000"/>
          <w:sz w:val="28"/>
        </w:rPr>
        <w:t xml:space="preserve">
5744        Расходы на ремонт </w:t>
      </w:r>
      <w:r>
        <w:br/>
      </w:r>
      <w:r>
        <w:rPr>
          <w:rFonts w:ascii="Times New Roman"/>
          <w:b w:val="false"/>
          <w:i w:val="false"/>
          <w:color w:val="000000"/>
          <w:sz w:val="28"/>
        </w:rPr>
        <w:t xml:space="preserve">
5745        Расходы на рекламу </w:t>
      </w:r>
      <w:r>
        <w:br/>
      </w:r>
      <w:r>
        <w:rPr>
          <w:rFonts w:ascii="Times New Roman"/>
          <w:b w:val="false"/>
          <w:i w:val="false"/>
          <w:color w:val="000000"/>
          <w:sz w:val="28"/>
        </w:rPr>
        <w:t xml:space="preserve">
5746        Расходы на охрану и сигнализацию </w:t>
      </w:r>
      <w:r>
        <w:br/>
      </w:r>
      <w:r>
        <w:rPr>
          <w:rFonts w:ascii="Times New Roman"/>
          <w:b w:val="false"/>
          <w:i w:val="false"/>
          <w:color w:val="000000"/>
          <w:sz w:val="28"/>
        </w:rPr>
        <w:t xml:space="preserve">
5747        Представительские расходы </w:t>
      </w:r>
      <w:r>
        <w:br/>
      </w:r>
      <w:r>
        <w:rPr>
          <w:rFonts w:ascii="Times New Roman"/>
          <w:b w:val="false"/>
          <w:i w:val="false"/>
          <w:color w:val="000000"/>
          <w:sz w:val="28"/>
        </w:rPr>
        <w:t xml:space="preserve">
5748        Прочие общехозяйственные расходы </w:t>
      </w:r>
      <w:r>
        <w:br/>
      </w:r>
      <w:r>
        <w:rPr>
          <w:rFonts w:ascii="Times New Roman"/>
          <w:b w:val="false"/>
          <w:i w:val="false"/>
          <w:color w:val="000000"/>
          <w:sz w:val="28"/>
        </w:rPr>
        <w:t xml:space="preserve">
5749        Расходы на служебные командировки </w:t>
      </w:r>
      <w:r>
        <w:br/>
      </w:r>
      <w:r>
        <w:rPr>
          <w:rFonts w:ascii="Times New Roman"/>
          <w:b w:val="false"/>
          <w:i w:val="false"/>
          <w:color w:val="000000"/>
          <w:sz w:val="28"/>
        </w:rPr>
        <w:t xml:space="preserve">
5750        Расходы по аудиту и консультационным услугам </w:t>
      </w:r>
      <w:r>
        <w:br/>
      </w:r>
      <w:r>
        <w:rPr>
          <w:rFonts w:ascii="Times New Roman"/>
          <w:b w:val="false"/>
          <w:i w:val="false"/>
          <w:color w:val="000000"/>
          <w:sz w:val="28"/>
        </w:rPr>
        <w:t xml:space="preserve">
5752        Расходы по страхованию </w:t>
      </w:r>
      <w:r>
        <w:br/>
      </w:r>
      <w:r>
        <w:rPr>
          <w:rFonts w:ascii="Times New Roman"/>
          <w:b w:val="false"/>
          <w:i w:val="false"/>
          <w:color w:val="000000"/>
          <w:sz w:val="28"/>
        </w:rPr>
        <w:t xml:space="preserve">
5753        Расходы по услугам связи </w:t>
      </w:r>
    </w:p>
    <w:p>
      <w:pPr>
        <w:spacing w:after="0"/>
        <w:ind w:left="0"/>
        <w:jc w:val="both"/>
      </w:pPr>
      <w:r>
        <w:rPr>
          <w:rFonts w:ascii="Times New Roman"/>
          <w:b w:val="false"/>
          <w:i w:val="false"/>
          <w:color w:val="000000"/>
          <w:sz w:val="28"/>
        </w:rPr>
        <w:t xml:space="preserve">5760  Налоги, сборы и другие обязательные платежи в бюджет, кроме          </w:t>
      </w:r>
      <w:r>
        <w:br/>
      </w:r>
      <w:r>
        <w:rPr>
          <w:rFonts w:ascii="Times New Roman"/>
          <w:b w:val="false"/>
          <w:i w:val="false"/>
          <w:color w:val="000000"/>
          <w:sz w:val="28"/>
        </w:rPr>
        <w:t xml:space="preserve">
      подоходного налога </w:t>
      </w:r>
      <w:r>
        <w:br/>
      </w:r>
      <w:r>
        <w:rPr>
          <w:rFonts w:ascii="Times New Roman"/>
          <w:b w:val="false"/>
          <w:i w:val="false"/>
          <w:color w:val="000000"/>
          <w:sz w:val="28"/>
        </w:rPr>
        <w:t xml:space="preserve">
5761        Налог на добавленную стоимость </w:t>
      </w:r>
      <w:r>
        <w:br/>
      </w:r>
      <w:r>
        <w:rPr>
          <w:rFonts w:ascii="Times New Roman"/>
          <w:b w:val="false"/>
          <w:i w:val="false"/>
          <w:color w:val="000000"/>
          <w:sz w:val="28"/>
        </w:rPr>
        <w:t xml:space="preserve">
5763        Социальный налог </w:t>
      </w:r>
      <w:r>
        <w:br/>
      </w:r>
      <w:r>
        <w:rPr>
          <w:rFonts w:ascii="Times New Roman"/>
          <w:b w:val="false"/>
          <w:i w:val="false"/>
          <w:color w:val="000000"/>
          <w:sz w:val="28"/>
        </w:rPr>
        <w:t xml:space="preserve">
5764        Земельный налог </w:t>
      </w:r>
      <w:r>
        <w:br/>
      </w:r>
      <w:r>
        <w:rPr>
          <w:rFonts w:ascii="Times New Roman"/>
          <w:b w:val="false"/>
          <w:i w:val="false"/>
          <w:color w:val="000000"/>
          <w:sz w:val="28"/>
        </w:rPr>
        <w:t xml:space="preserve">
5765        Налог на имущество юридических лиц </w:t>
      </w:r>
      <w:r>
        <w:br/>
      </w:r>
      <w:r>
        <w:rPr>
          <w:rFonts w:ascii="Times New Roman"/>
          <w:b w:val="false"/>
          <w:i w:val="false"/>
          <w:color w:val="000000"/>
          <w:sz w:val="28"/>
        </w:rPr>
        <w:t xml:space="preserve">
5766        Налог на транспортные средства </w:t>
      </w:r>
      <w:r>
        <w:br/>
      </w:r>
      <w:r>
        <w:rPr>
          <w:rFonts w:ascii="Times New Roman"/>
          <w:b w:val="false"/>
          <w:i w:val="false"/>
          <w:color w:val="000000"/>
          <w:sz w:val="28"/>
        </w:rPr>
        <w:t xml:space="preserve">
5767        Сбор с аукционов </w:t>
      </w:r>
      <w:r>
        <w:br/>
      </w:r>
      <w:r>
        <w:rPr>
          <w:rFonts w:ascii="Times New Roman"/>
          <w:b w:val="false"/>
          <w:i w:val="false"/>
          <w:color w:val="000000"/>
          <w:sz w:val="28"/>
        </w:rPr>
        <w:t xml:space="preserve">
5768        Прочие налоги, сборы и обязательные платежи в бюджет </w:t>
      </w:r>
    </w:p>
    <w:p>
      <w:pPr>
        <w:spacing w:after="0"/>
        <w:ind w:left="0"/>
        <w:jc w:val="both"/>
      </w:pPr>
      <w:r>
        <w:rPr>
          <w:rFonts w:ascii="Times New Roman"/>
          <w:b w:val="false"/>
          <w:i w:val="false"/>
          <w:color w:val="000000"/>
          <w:sz w:val="28"/>
        </w:rPr>
        <w:t xml:space="preserve">5780  Амортизационные отчисления </w:t>
      </w:r>
      <w:r>
        <w:br/>
      </w:r>
      <w:r>
        <w:rPr>
          <w:rFonts w:ascii="Times New Roman"/>
          <w:b w:val="false"/>
          <w:i w:val="false"/>
          <w:color w:val="000000"/>
          <w:sz w:val="28"/>
        </w:rPr>
        <w:t xml:space="preserve">
5781        Амортизационные отчисления по зданиям и сооружениям </w:t>
      </w:r>
      <w:r>
        <w:br/>
      </w:r>
      <w:r>
        <w:rPr>
          <w:rFonts w:ascii="Times New Roman"/>
          <w:b w:val="false"/>
          <w:i w:val="false"/>
          <w:color w:val="000000"/>
          <w:sz w:val="28"/>
        </w:rPr>
        <w:t xml:space="preserve">
5782        Амортизационные отчисления по компьютерному оборудованию </w:t>
      </w:r>
      <w:r>
        <w:br/>
      </w:r>
      <w:r>
        <w:rPr>
          <w:rFonts w:ascii="Times New Roman"/>
          <w:b w:val="false"/>
          <w:i w:val="false"/>
          <w:color w:val="000000"/>
          <w:sz w:val="28"/>
        </w:rPr>
        <w:t xml:space="preserve">
5783        Амортизационные отчисления по прочим основным средствам </w:t>
      </w:r>
      <w:r>
        <w:br/>
      </w:r>
      <w:r>
        <w:rPr>
          <w:rFonts w:ascii="Times New Roman"/>
          <w:b w:val="false"/>
          <w:i w:val="false"/>
          <w:color w:val="000000"/>
          <w:sz w:val="28"/>
        </w:rPr>
        <w:t xml:space="preserve">
5784        Амортизационные отчисления по основным средствам, полученным   </w:t>
      </w:r>
      <w:r>
        <w:br/>
      </w:r>
      <w:r>
        <w:rPr>
          <w:rFonts w:ascii="Times New Roman"/>
          <w:b w:val="false"/>
          <w:i w:val="false"/>
          <w:color w:val="000000"/>
          <w:sz w:val="28"/>
        </w:rPr>
        <w:t xml:space="preserve">
            по финансовому лизингу </w:t>
      </w:r>
      <w:r>
        <w:br/>
      </w:r>
      <w:r>
        <w:rPr>
          <w:rFonts w:ascii="Times New Roman"/>
          <w:b w:val="false"/>
          <w:i w:val="false"/>
          <w:color w:val="000000"/>
          <w:sz w:val="28"/>
        </w:rPr>
        <w:t xml:space="preserve">
5785        Амортизационные отчисления по основным средствам,              </w:t>
      </w:r>
      <w:r>
        <w:br/>
      </w:r>
      <w:r>
        <w:rPr>
          <w:rFonts w:ascii="Times New Roman"/>
          <w:b w:val="false"/>
          <w:i w:val="false"/>
          <w:color w:val="000000"/>
          <w:sz w:val="28"/>
        </w:rPr>
        <w:t xml:space="preserve">
            предназначенным для сдачи в аренду </w:t>
      </w:r>
      <w:r>
        <w:br/>
      </w:r>
      <w:r>
        <w:rPr>
          <w:rFonts w:ascii="Times New Roman"/>
          <w:b w:val="false"/>
          <w:i w:val="false"/>
          <w:color w:val="000000"/>
          <w:sz w:val="28"/>
        </w:rPr>
        <w:t xml:space="preserve">
5786        Амортизационные отчисления по капитальным затратам по          </w:t>
      </w:r>
      <w:r>
        <w:br/>
      </w:r>
      <w:r>
        <w:rPr>
          <w:rFonts w:ascii="Times New Roman"/>
          <w:b w:val="false"/>
          <w:i w:val="false"/>
          <w:color w:val="000000"/>
          <w:sz w:val="28"/>
        </w:rPr>
        <w:t xml:space="preserve">
            арендованным зданиям </w:t>
      </w:r>
      <w:r>
        <w:br/>
      </w:r>
      <w:r>
        <w:rPr>
          <w:rFonts w:ascii="Times New Roman"/>
          <w:b w:val="false"/>
          <w:i w:val="false"/>
          <w:color w:val="000000"/>
          <w:sz w:val="28"/>
        </w:rPr>
        <w:t xml:space="preserve">
5787        Амортизационные отчисления по транспортным средствам </w:t>
      </w:r>
      <w:r>
        <w:br/>
      </w:r>
      <w:r>
        <w:rPr>
          <w:rFonts w:ascii="Times New Roman"/>
          <w:b w:val="false"/>
          <w:i w:val="false"/>
          <w:color w:val="000000"/>
          <w:sz w:val="28"/>
        </w:rPr>
        <w:t xml:space="preserve">
5788        Амортизационные отчисления по нематериальным активам </w:t>
      </w:r>
    </w:p>
    <w:p>
      <w:pPr>
        <w:spacing w:after="0"/>
        <w:ind w:left="0"/>
        <w:jc w:val="both"/>
      </w:pPr>
      <w:r>
        <w:rPr>
          <w:rFonts w:ascii="Times New Roman"/>
          <w:b w:val="false"/>
          <w:i w:val="false"/>
          <w:color w:val="000000"/>
          <w:sz w:val="28"/>
        </w:rPr>
        <w:t xml:space="preserve">5850  Расходы от продажи </w:t>
      </w:r>
      <w:r>
        <w:br/>
      </w:r>
      <w:r>
        <w:rPr>
          <w:rFonts w:ascii="Times New Roman"/>
          <w:b w:val="false"/>
          <w:i w:val="false"/>
          <w:color w:val="000000"/>
          <w:sz w:val="28"/>
        </w:rPr>
        <w:t xml:space="preserve">
5851        Расходы от продажи акций дочерних и ассоциированных организаций </w:t>
      </w:r>
      <w:r>
        <w:br/>
      </w:r>
      <w:r>
        <w:rPr>
          <w:rFonts w:ascii="Times New Roman"/>
          <w:b w:val="false"/>
          <w:i w:val="false"/>
          <w:color w:val="000000"/>
          <w:sz w:val="28"/>
        </w:rPr>
        <w:t xml:space="preserve">
5852        Расходы от реализации основных средств и нематериальных активов </w:t>
      </w:r>
      <w:r>
        <w:br/>
      </w:r>
      <w:r>
        <w:rPr>
          <w:rFonts w:ascii="Times New Roman"/>
          <w:b w:val="false"/>
          <w:i w:val="false"/>
          <w:color w:val="000000"/>
          <w:sz w:val="28"/>
        </w:rPr>
        <w:t xml:space="preserve">
5853        Расходы от безвозмездной передачи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5854        Расходы от реализации товарно-материальных запасов </w:t>
      </w:r>
      <w:r>
        <w:br/>
      </w:r>
      <w:r>
        <w:rPr>
          <w:rFonts w:ascii="Times New Roman"/>
          <w:b w:val="false"/>
          <w:i w:val="false"/>
          <w:color w:val="000000"/>
          <w:sz w:val="28"/>
        </w:rPr>
        <w:t xml:space="preserve">
5856        Расходы от реализации прочих инвестиций </w:t>
      </w:r>
      <w:r>
        <w:br/>
      </w:r>
      <w:r>
        <w:rPr>
          <w:rFonts w:ascii="Times New Roman"/>
          <w:b w:val="false"/>
          <w:i w:val="false"/>
          <w:color w:val="000000"/>
          <w:sz w:val="28"/>
        </w:rPr>
        <w:t xml:space="preserve">
  </w:t>
      </w:r>
      <w:r>
        <w:br/>
      </w:r>
      <w:r>
        <w:rPr>
          <w:rFonts w:ascii="Times New Roman"/>
          <w:b w:val="false"/>
          <w:i w:val="false"/>
          <w:color w:val="000000"/>
          <w:sz w:val="28"/>
        </w:rPr>
        <w:t xml:space="preserve">
5870  Расходы, связанные с изменением доли участия в уставном капитале </w:t>
      </w:r>
      <w:r>
        <w:br/>
      </w:r>
      <w:r>
        <w:rPr>
          <w:rFonts w:ascii="Times New Roman"/>
          <w:b w:val="false"/>
          <w:i w:val="false"/>
          <w:color w:val="000000"/>
          <w:sz w:val="28"/>
        </w:rPr>
        <w:t xml:space="preserve">
      юридических лиц </w:t>
      </w:r>
      <w:r>
        <w:br/>
      </w:r>
      <w:r>
        <w:rPr>
          <w:rFonts w:ascii="Times New Roman"/>
          <w:b w:val="false"/>
          <w:i w:val="false"/>
          <w:color w:val="000000"/>
          <w:sz w:val="28"/>
        </w:rPr>
        <w:t xml:space="preserve">
5871        Расходы, связанные с изменением доли участия в уставном        </w:t>
      </w:r>
      <w:r>
        <w:br/>
      </w:r>
      <w:r>
        <w:rPr>
          <w:rFonts w:ascii="Times New Roman"/>
          <w:b w:val="false"/>
          <w:i w:val="false"/>
          <w:color w:val="000000"/>
          <w:sz w:val="28"/>
        </w:rPr>
        <w:t xml:space="preserve">
            капитале дочерних организаций </w:t>
      </w:r>
      <w:r>
        <w:br/>
      </w:r>
      <w:r>
        <w:rPr>
          <w:rFonts w:ascii="Times New Roman"/>
          <w:b w:val="false"/>
          <w:i w:val="false"/>
          <w:color w:val="000000"/>
          <w:sz w:val="28"/>
        </w:rPr>
        <w:t xml:space="preserve">
5872        Расходы, связанные с изменением доли участия в уставном        </w:t>
      </w:r>
      <w:r>
        <w:br/>
      </w:r>
      <w:r>
        <w:rPr>
          <w:rFonts w:ascii="Times New Roman"/>
          <w:b w:val="false"/>
          <w:i w:val="false"/>
          <w:color w:val="000000"/>
          <w:sz w:val="28"/>
        </w:rPr>
        <w:t xml:space="preserve">
            капитале ассоциированных организаций </w:t>
      </w:r>
      <w:r>
        <w:br/>
      </w:r>
      <w:r>
        <w:rPr>
          <w:rFonts w:ascii="Times New Roman"/>
          <w:b w:val="false"/>
          <w:i w:val="false"/>
          <w:color w:val="000000"/>
          <w:sz w:val="28"/>
        </w:rPr>
        <w:t xml:space="preserve">
  </w:t>
      </w:r>
      <w:r>
        <w:br/>
      </w:r>
      <w:r>
        <w:rPr>
          <w:rFonts w:ascii="Times New Roman"/>
          <w:b w:val="false"/>
          <w:i w:val="false"/>
          <w:color w:val="000000"/>
          <w:sz w:val="28"/>
        </w:rPr>
        <w:t xml:space="preserve">
5890  Расходы по операциям с производными финансовыми инструментами </w:t>
      </w:r>
      <w:r>
        <w:br/>
      </w:r>
      <w:r>
        <w:rPr>
          <w:rFonts w:ascii="Times New Roman"/>
          <w:b w:val="false"/>
          <w:i w:val="false"/>
          <w:color w:val="000000"/>
          <w:sz w:val="28"/>
        </w:rPr>
        <w:t xml:space="preserve">
5891        Расходы по операциям фьючерс </w:t>
      </w:r>
      <w:r>
        <w:br/>
      </w:r>
      <w:r>
        <w:rPr>
          <w:rFonts w:ascii="Times New Roman"/>
          <w:b w:val="false"/>
          <w:i w:val="false"/>
          <w:color w:val="000000"/>
          <w:sz w:val="28"/>
        </w:rPr>
        <w:t xml:space="preserve">
5892        Расходы по операциям форвард </w:t>
      </w:r>
      <w:r>
        <w:br/>
      </w:r>
      <w:r>
        <w:rPr>
          <w:rFonts w:ascii="Times New Roman"/>
          <w:b w:val="false"/>
          <w:i w:val="false"/>
          <w:color w:val="000000"/>
          <w:sz w:val="28"/>
        </w:rPr>
        <w:t xml:space="preserve">
5893        Расходы по опционным операциям </w:t>
      </w:r>
      <w:r>
        <w:br/>
      </w:r>
      <w:r>
        <w:rPr>
          <w:rFonts w:ascii="Times New Roman"/>
          <w:b w:val="false"/>
          <w:i w:val="false"/>
          <w:color w:val="000000"/>
          <w:sz w:val="28"/>
        </w:rPr>
        <w:t xml:space="preserve">
5895        Расходы по операциям своп </w:t>
      </w:r>
      <w:r>
        <w:br/>
      </w:r>
      <w:r>
        <w:rPr>
          <w:rFonts w:ascii="Times New Roman"/>
          <w:b w:val="false"/>
          <w:i w:val="false"/>
          <w:color w:val="000000"/>
          <w:sz w:val="28"/>
        </w:rPr>
        <w:t xml:space="preserve">
5896        Расходы по операциям с прочими производными финансовыми инструментами </w:t>
      </w:r>
      <w:r>
        <w:br/>
      </w:r>
      <w:r>
        <w:rPr>
          <w:rFonts w:ascii="Times New Roman"/>
          <w:b w:val="false"/>
          <w:i w:val="false"/>
          <w:color w:val="000000"/>
          <w:sz w:val="28"/>
        </w:rPr>
        <w:t>
5897        Расходы, связанные с выплатой вознаграждения по</w:t>
      </w:r>
      <w:r>
        <w:br/>
      </w:r>
      <w:r>
        <w:rPr>
          <w:rFonts w:ascii="Times New Roman"/>
          <w:b w:val="false"/>
          <w:i w:val="false"/>
          <w:color w:val="000000"/>
          <w:sz w:val="28"/>
        </w:rPr>
        <w:t>
            производным финансовым инструментам</w:t>
      </w:r>
      <w:r>
        <w:br/>
      </w:r>
      <w:r>
        <w:rPr>
          <w:rFonts w:ascii="Times New Roman"/>
          <w:b w:val="false"/>
          <w:i w:val="false"/>
          <w:color w:val="000000"/>
          <w:sz w:val="28"/>
        </w:rPr>
        <w:t xml:space="preserve">
  </w:t>
      </w:r>
      <w:r>
        <w:br/>
      </w:r>
      <w:r>
        <w:rPr>
          <w:rFonts w:ascii="Times New Roman"/>
          <w:b w:val="false"/>
          <w:i w:val="false"/>
          <w:color w:val="000000"/>
          <w:sz w:val="28"/>
        </w:rPr>
        <w:t xml:space="preserve">
5900  Неустойка (штраф, пеня) </w:t>
      </w:r>
      <w:r>
        <w:br/>
      </w:r>
      <w:r>
        <w:rPr>
          <w:rFonts w:ascii="Times New Roman"/>
          <w:b w:val="false"/>
          <w:i w:val="false"/>
          <w:color w:val="000000"/>
          <w:sz w:val="28"/>
        </w:rPr>
        <w:t xml:space="preserve">
  </w:t>
      </w:r>
      <w:r>
        <w:br/>
      </w:r>
      <w:r>
        <w:rPr>
          <w:rFonts w:ascii="Times New Roman"/>
          <w:b w:val="false"/>
          <w:i w:val="false"/>
          <w:color w:val="000000"/>
          <w:sz w:val="28"/>
        </w:rPr>
        <w:t xml:space="preserve">
5920  Прочие расходы </w:t>
      </w:r>
      <w:r>
        <w:br/>
      </w:r>
      <w:r>
        <w:rPr>
          <w:rFonts w:ascii="Times New Roman"/>
          <w:b w:val="false"/>
          <w:i w:val="false"/>
          <w:color w:val="000000"/>
          <w:sz w:val="28"/>
        </w:rPr>
        <w:t xml:space="preserve">
5921        Прочие расходы от банковской деятельности </w:t>
      </w:r>
      <w:r>
        <w:br/>
      </w:r>
      <w:r>
        <w:rPr>
          <w:rFonts w:ascii="Times New Roman"/>
          <w:b w:val="false"/>
          <w:i w:val="false"/>
          <w:color w:val="000000"/>
          <w:sz w:val="28"/>
        </w:rPr>
        <w:t xml:space="preserve">
5922        Прочие расходы от неосновной деятельности </w:t>
      </w:r>
      <w:r>
        <w:br/>
      </w:r>
      <w:r>
        <w:rPr>
          <w:rFonts w:ascii="Times New Roman"/>
          <w:b w:val="false"/>
          <w:i w:val="false"/>
          <w:color w:val="000000"/>
          <w:sz w:val="28"/>
        </w:rPr>
        <w:t xml:space="preserve">
5923        Расходы по аренде </w:t>
      </w:r>
      <w:r>
        <w:br/>
      </w:r>
      <w:r>
        <w:rPr>
          <w:rFonts w:ascii="Times New Roman"/>
          <w:b w:val="false"/>
          <w:i w:val="false"/>
          <w:color w:val="000000"/>
          <w:sz w:val="28"/>
        </w:rPr>
        <w:t xml:space="preserve">
5924        Расходы от акцептов </w:t>
      </w:r>
      <w:r>
        <w:br/>
      </w:r>
      <w:r>
        <w:rPr>
          <w:rFonts w:ascii="Times New Roman"/>
          <w:b w:val="false"/>
          <w:i w:val="false"/>
          <w:color w:val="000000"/>
          <w:sz w:val="28"/>
        </w:rPr>
        <w:t xml:space="preserve">
5925        Расходы по полученным банком гарантиям </w:t>
      </w:r>
      <w:r>
        <w:br/>
      </w:r>
      <w:r>
        <w:rPr>
          <w:rFonts w:ascii="Times New Roman"/>
          <w:b w:val="false"/>
          <w:i w:val="false"/>
          <w:color w:val="000000"/>
          <w:sz w:val="28"/>
        </w:rPr>
        <w:t xml:space="preserve">
5926        Расходы по привилегированным акциям </w:t>
      </w:r>
    </w:p>
    <w:p>
      <w:pPr>
        <w:spacing w:after="0"/>
        <w:ind w:left="0"/>
        <w:jc w:val="both"/>
      </w:pPr>
      <w:r>
        <w:rPr>
          <w:rFonts w:ascii="Times New Roman"/>
          <w:b w:val="false"/>
          <w:i w:val="false"/>
          <w:color w:val="000000"/>
          <w:sz w:val="28"/>
        </w:rPr>
        <w:t xml:space="preserve">5999  Подоходный налог </w:t>
      </w:r>
    </w:p>
    <w:p>
      <w:pPr>
        <w:spacing w:after="0"/>
        <w:ind w:left="0"/>
        <w:jc w:val="both"/>
      </w:pPr>
      <w:r>
        <w:rPr>
          <w:rFonts w:ascii="Times New Roman"/>
          <w:b w:val="false"/>
          <w:i w:val="false"/>
          <w:color w:val="000000"/>
          <w:sz w:val="28"/>
        </w:rPr>
        <w:t xml:space="preserve">6000  Счета по аккредитивам </w:t>
      </w:r>
      <w:r>
        <w:br/>
      </w:r>
      <w:r>
        <w:rPr>
          <w:rFonts w:ascii="Times New Roman"/>
          <w:b w:val="false"/>
          <w:i w:val="false"/>
          <w:color w:val="000000"/>
          <w:sz w:val="28"/>
        </w:rPr>
        <w:t xml:space="preserve">
6005        Возможные требования по выпущенным непокрытым аккредитивам </w:t>
      </w:r>
      <w:r>
        <w:br/>
      </w:r>
      <w:r>
        <w:rPr>
          <w:rFonts w:ascii="Times New Roman"/>
          <w:b w:val="false"/>
          <w:i w:val="false"/>
          <w:color w:val="000000"/>
          <w:sz w:val="28"/>
        </w:rPr>
        <w:t xml:space="preserve">
6010        Возможные требования по подтвержденным непокрытым аккредитивам </w:t>
      </w:r>
      <w:r>
        <w:br/>
      </w:r>
      <w:r>
        <w:rPr>
          <w:rFonts w:ascii="Times New Roman"/>
          <w:b w:val="false"/>
          <w:i w:val="false"/>
          <w:color w:val="000000"/>
          <w:sz w:val="28"/>
        </w:rPr>
        <w:t xml:space="preserve">
6020        Возможные требования по выпущенным покрытым аккредитивам </w:t>
      </w:r>
      <w:r>
        <w:br/>
      </w:r>
      <w:r>
        <w:rPr>
          <w:rFonts w:ascii="Times New Roman"/>
          <w:b w:val="false"/>
          <w:i w:val="false"/>
          <w:color w:val="000000"/>
          <w:sz w:val="28"/>
        </w:rPr>
        <w:t xml:space="preserve">
6025        Возможные требования по подтвержденным покрытым аккредитивам </w:t>
      </w:r>
      <w:r>
        <w:br/>
      </w:r>
      <w:r>
        <w:rPr>
          <w:rFonts w:ascii="Times New Roman"/>
          <w:b w:val="false"/>
          <w:i w:val="false"/>
          <w:color w:val="000000"/>
          <w:sz w:val="28"/>
        </w:rPr>
        <w:t xml:space="preserve">
6030        Возможные требования банка-бенефициара по непокрытым аккредитивам </w:t>
      </w:r>
      <w:r>
        <w:br/>
      </w:r>
      <w:r>
        <w:rPr>
          <w:rFonts w:ascii="Times New Roman"/>
          <w:b w:val="false"/>
          <w:i w:val="false"/>
          <w:color w:val="000000"/>
          <w:sz w:val="28"/>
        </w:rPr>
        <w:t xml:space="preserve">
6040        Возможные требования рамбурсирующего банка </w:t>
      </w:r>
      <w:r>
        <w:br/>
      </w:r>
      <w:r>
        <w:rPr>
          <w:rFonts w:ascii="Times New Roman"/>
          <w:b w:val="false"/>
          <w:i w:val="false"/>
          <w:color w:val="000000"/>
          <w:sz w:val="28"/>
        </w:rPr>
        <w:t xml:space="preserve">
            к банку-эмитенту </w:t>
      </w:r>
    </w:p>
    <w:p>
      <w:pPr>
        <w:spacing w:after="0"/>
        <w:ind w:left="0"/>
        <w:jc w:val="both"/>
      </w:pPr>
      <w:r>
        <w:rPr>
          <w:rFonts w:ascii="Times New Roman"/>
          <w:b w:val="false"/>
          <w:i w:val="false"/>
          <w:color w:val="000000"/>
          <w:sz w:val="28"/>
        </w:rPr>
        <w:t xml:space="preserve">6050  Счета по гарантиям </w:t>
      </w:r>
      <w:r>
        <w:br/>
      </w:r>
      <w:r>
        <w:rPr>
          <w:rFonts w:ascii="Times New Roman"/>
          <w:b w:val="false"/>
          <w:i w:val="false"/>
          <w:color w:val="000000"/>
          <w:sz w:val="28"/>
        </w:rPr>
        <w:t xml:space="preserve">
6055        Возможные требования по выданным или подтвержденным гарантиям </w:t>
      </w:r>
      <w:r>
        <w:br/>
      </w:r>
      <w:r>
        <w:rPr>
          <w:rFonts w:ascii="Times New Roman"/>
          <w:b w:val="false"/>
          <w:i w:val="false"/>
          <w:color w:val="000000"/>
          <w:sz w:val="28"/>
        </w:rPr>
        <w:t xml:space="preserve">
6075        Возможные требования по принятым гарантиям </w:t>
      </w:r>
    </w:p>
    <w:p>
      <w:pPr>
        <w:spacing w:after="0"/>
        <w:ind w:left="0"/>
        <w:jc w:val="both"/>
      </w:pPr>
      <w:r>
        <w:rPr>
          <w:rFonts w:ascii="Times New Roman"/>
          <w:b w:val="false"/>
          <w:i w:val="false"/>
          <w:color w:val="000000"/>
          <w:sz w:val="28"/>
        </w:rPr>
        <w:t xml:space="preserve">6080  Требования к должнику по форфейтинговым операциям </w:t>
      </w:r>
    </w:p>
    <w:p>
      <w:pPr>
        <w:spacing w:after="0"/>
        <w:ind w:left="0"/>
        <w:jc w:val="both"/>
      </w:pPr>
      <w:r>
        <w:rPr>
          <w:rFonts w:ascii="Times New Roman"/>
          <w:b w:val="false"/>
          <w:i w:val="false"/>
          <w:color w:val="000000"/>
          <w:sz w:val="28"/>
        </w:rPr>
        <w:t xml:space="preserve">6100  Счета по размещению вкладов и займов в будущем </w:t>
      </w:r>
      <w:r>
        <w:br/>
      </w:r>
      <w:r>
        <w:rPr>
          <w:rFonts w:ascii="Times New Roman"/>
          <w:b w:val="false"/>
          <w:i w:val="false"/>
          <w:color w:val="000000"/>
          <w:sz w:val="28"/>
        </w:rPr>
        <w:t xml:space="preserve">
6105        Будущие требования по размещаемым вкладам </w:t>
      </w:r>
      <w:r>
        <w:br/>
      </w:r>
      <w:r>
        <w:rPr>
          <w:rFonts w:ascii="Times New Roman"/>
          <w:b w:val="false"/>
          <w:i w:val="false"/>
          <w:color w:val="000000"/>
          <w:sz w:val="28"/>
        </w:rPr>
        <w:t xml:space="preserve">
6125        Условные требования по безотзывным займам, предоставляемым в будущем </w:t>
      </w:r>
      <w:r>
        <w:br/>
      </w:r>
      <w:r>
        <w:rPr>
          <w:rFonts w:ascii="Times New Roman"/>
          <w:b w:val="false"/>
          <w:i w:val="false"/>
          <w:color w:val="000000"/>
          <w:sz w:val="28"/>
        </w:rPr>
        <w:t xml:space="preserve">
6126        Условные требования по отзывным займам, </w:t>
      </w:r>
      <w:r>
        <w:br/>
      </w:r>
      <w:r>
        <w:rPr>
          <w:rFonts w:ascii="Times New Roman"/>
          <w:b w:val="false"/>
          <w:i w:val="false"/>
          <w:color w:val="000000"/>
          <w:sz w:val="28"/>
        </w:rPr>
        <w:t xml:space="preserve">
            предоставляемым в будущем </w:t>
      </w:r>
      <w:r>
        <w:br/>
      </w:r>
      <w:r>
        <w:rPr>
          <w:rFonts w:ascii="Times New Roman"/>
          <w:b w:val="false"/>
          <w:i w:val="false"/>
          <w:color w:val="000000"/>
          <w:sz w:val="28"/>
        </w:rPr>
        <w:t xml:space="preserve">
6130        Неподвижные вклады клиентов </w:t>
      </w:r>
    </w:p>
    <w:p>
      <w:pPr>
        <w:spacing w:after="0"/>
        <w:ind w:left="0"/>
        <w:jc w:val="both"/>
      </w:pPr>
      <w:r>
        <w:rPr>
          <w:rFonts w:ascii="Times New Roman"/>
          <w:b w:val="false"/>
          <w:i w:val="false"/>
          <w:color w:val="000000"/>
          <w:sz w:val="28"/>
        </w:rPr>
        <w:t xml:space="preserve">6150  Счета по получению вкладов и займов в будущем </w:t>
      </w:r>
      <w:r>
        <w:br/>
      </w:r>
      <w:r>
        <w:rPr>
          <w:rFonts w:ascii="Times New Roman"/>
          <w:b w:val="false"/>
          <w:i w:val="false"/>
          <w:color w:val="000000"/>
          <w:sz w:val="28"/>
        </w:rPr>
        <w:t xml:space="preserve">
6155        Условные требования по получению вкладов в будущем </w:t>
      </w:r>
      <w:r>
        <w:br/>
      </w:r>
      <w:r>
        <w:rPr>
          <w:rFonts w:ascii="Times New Roman"/>
          <w:b w:val="false"/>
          <w:i w:val="false"/>
          <w:color w:val="000000"/>
          <w:sz w:val="28"/>
        </w:rPr>
        <w:t xml:space="preserve">
6175        Условные требования по получению займов в будущем </w:t>
      </w:r>
      <w:r>
        <w:br/>
      </w:r>
      <w:r>
        <w:rPr>
          <w:rFonts w:ascii="Times New Roman"/>
          <w:b w:val="false"/>
          <w:i w:val="false"/>
          <w:color w:val="000000"/>
          <w:sz w:val="28"/>
        </w:rPr>
        <w:t xml:space="preserve">
6177        Условные требования по предоставленным займам </w:t>
      </w:r>
    </w:p>
    <w:p>
      <w:pPr>
        <w:spacing w:after="0"/>
        <w:ind w:left="0"/>
        <w:jc w:val="both"/>
      </w:pPr>
      <w:r>
        <w:rPr>
          <w:rFonts w:ascii="Times New Roman"/>
          <w:b w:val="false"/>
          <w:i w:val="false"/>
          <w:color w:val="000000"/>
          <w:sz w:val="28"/>
        </w:rPr>
        <w:t xml:space="preserve">6180        Возможные требования по векселям </w:t>
      </w:r>
    </w:p>
    <w:p>
      <w:pPr>
        <w:spacing w:after="0"/>
        <w:ind w:left="0"/>
        <w:jc w:val="both"/>
      </w:pPr>
      <w:r>
        <w:rPr>
          <w:rFonts w:ascii="Times New Roman"/>
          <w:b w:val="false"/>
          <w:i w:val="false"/>
          <w:color w:val="000000"/>
          <w:sz w:val="28"/>
        </w:rPr>
        <w:t xml:space="preserve">6200  Счета по приобретению ценных бумаг и по иным производным финансовым инструментам </w:t>
      </w:r>
      <w:r>
        <w:br/>
      </w:r>
      <w:r>
        <w:rPr>
          <w:rFonts w:ascii="Times New Roman"/>
          <w:b w:val="false"/>
          <w:i w:val="false"/>
          <w:color w:val="000000"/>
          <w:sz w:val="28"/>
        </w:rPr>
        <w:t xml:space="preserve">
6205        Условные требования по покупке ценных бумаг </w:t>
      </w:r>
      <w:r>
        <w:br/>
      </w:r>
      <w:r>
        <w:rPr>
          <w:rFonts w:ascii="Times New Roman"/>
          <w:b w:val="false"/>
          <w:i w:val="false"/>
          <w:color w:val="000000"/>
          <w:sz w:val="28"/>
        </w:rPr>
        <w:t xml:space="preserve">
6210        Условные требования по операциям фьючерс </w:t>
      </w:r>
    </w:p>
    <w:p>
      <w:pPr>
        <w:spacing w:after="0"/>
        <w:ind w:left="0"/>
        <w:jc w:val="both"/>
      </w:pPr>
      <w:r>
        <w:rPr>
          <w:rFonts w:ascii="Times New Roman"/>
          <w:b w:val="false"/>
          <w:i w:val="false"/>
          <w:color w:val="000000"/>
          <w:sz w:val="28"/>
        </w:rPr>
        <w:t xml:space="preserve">6225  Условные требования по приобретенным опционным операциям - "колл/пут" </w:t>
      </w:r>
      <w:r>
        <w:br/>
      </w:r>
      <w:r>
        <w:rPr>
          <w:rFonts w:ascii="Times New Roman"/>
          <w:b w:val="false"/>
          <w:i w:val="false"/>
          <w:color w:val="000000"/>
          <w:sz w:val="28"/>
        </w:rPr>
        <w:t xml:space="preserve">
6230  Приобретенное соглашение о будущем вознаграждении - контрсчет </w:t>
      </w:r>
      <w:r>
        <w:br/>
      </w:r>
      <w:r>
        <w:rPr>
          <w:rFonts w:ascii="Times New Roman"/>
          <w:b w:val="false"/>
          <w:i w:val="false"/>
          <w:color w:val="000000"/>
          <w:sz w:val="28"/>
        </w:rPr>
        <w:t xml:space="preserve">
6240  Процентный своп </w:t>
      </w:r>
      <w:r>
        <w:br/>
      </w:r>
      <w:r>
        <w:rPr>
          <w:rFonts w:ascii="Times New Roman"/>
          <w:b w:val="false"/>
          <w:i w:val="false"/>
          <w:color w:val="000000"/>
          <w:sz w:val="28"/>
        </w:rPr>
        <w:t xml:space="preserve">
6300  Счета по продаже ценных бумаг и по иным производным финансовым инструментам </w:t>
      </w:r>
      <w:r>
        <w:br/>
      </w:r>
      <w:r>
        <w:rPr>
          <w:rFonts w:ascii="Times New Roman"/>
          <w:b w:val="false"/>
          <w:i w:val="false"/>
          <w:color w:val="000000"/>
          <w:sz w:val="28"/>
        </w:rPr>
        <w:t xml:space="preserve">
6305        Условные требования по продаже ценных бумаг </w:t>
      </w:r>
      <w:r>
        <w:br/>
      </w:r>
      <w:r>
        <w:rPr>
          <w:rFonts w:ascii="Times New Roman"/>
          <w:b w:val="false"/>
          <w:i w:val="false"/>
          <w:color w:val="000000"/>
          <w:sz w:val="28"/>
        </w:rPr>
        <w:t xml:space="preserve">
6325  Условные требования по проданным опционным операциям - "колл/пут" - контрсчет </w:t>
      </w:r>
      <w:r>
        <w:br/>
      </w:r>
      <w:r>
        <w:rPr>
          <w:rFonts w:ascii="Times New Roman"/>
          <w:b w:val="false"/>
          <w:i w:val="false"/>
          <w:color w:val="000000"/>
          <w:sz w:val="28"/>
        </w:rPr>
        <w:t xml:space="preserve">
6330  Реализованное соглашение о будущем вознаграждении </w:t>
      </w:r>
      <w:r>
        <w:br/>
      </w:r>
      <w:r>
        <w:rPr>
          <w:rFonts w:ascii="Times New Roman"/>
          <w:b w:val="false"/>
          <w:i w:val="false"/>
          <w:color w:val="000000"/>
          <w:sz w:val="28"/>
        </w:rPr>
        <w:t xml:space="preserve">
6350  Условные требования по прочим производным финансовым инструментам </w:t>
      </w:r>
      <w:r>
        <w:br/>
      </w:r>
      <w:r>
        <w:rPr>
          <w:rFonts w:ascii="Times New Roman"/>
          <w:b w:val="false"/>
          <w:i w:val="false"/>
          <w:color w:val="000000"/>
          <w:sz w:val="28"/>
        </w:rPr>
        <w:t xml:space="preserve">
6400  Счета по купле-продаже валютных ценностей </w:t>
      </w:r>
      <w:r>
        <w:br/>
      </w:r>
      <w:r>
        <w:rPr>
          <w:rFonts w:ascii="Times New Roman"/>
          <w:b w:val="false"/>
          <w:i w:val="false"/>
          <w:color w:val="000000"/>
          <w:sz w:val="28"/>
        </w:rPr>
        <w:t xml:space="preserve">
6405        Условные требования по купле-продаже иностранной валюты </w:t>
      </w:r>
      <w:r>
        <w:br/>
      </w:r>
      <w:r>
        <w:rPr>
          <w:rFonts w:ascii="Times New Roman"/>
          <w:b w:val="false"/>
          <w:i w:val="false"/>
          <w:color w:val="000000"/>
          <w:sz w:val="28"/>
        </w:rPr>
        <w:t xml:space="preserve">
6415        Условные требования по купле-продаже аффинированных      </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xml:space="preserve">
  </w:t>
      </w:r>
      <w:r>
        <w:br/>
      </w:r>
      <w:r>
        <w:rPr>
          <w:rFonts w:ascii="Times New Roman"/>
          <w:b w:val="false"/>
          <w:i w:val="false"/>
          <w:color w:val="000000"/>
          <w:sz w:val="28"/>
        </w:rPr>
        <w:t xml:space="preserve">
6500  Счета по аккредитивам </w:t>
      </w:r>
      <w:r>
        <w:br/>
      </w:r>
      <w:r>
        <w:rPr>
          <w:rFonts w:ascii="Times New Roman"/>
          <w:b w:val="false"/>
          <w:i w:val="false"/>
          <w:color w:val="000000"/>
          <w:sz w:val="28"/>
        </w:rPr>
        <w:t xml:space="preserve">
6505        Возможные обязательства по выпущенным непокрытым аккредитивам </w:t>
      </w:r>
      <w:r>
        <w:br/>
      </w:r>
      <w:r>
        <w:rPr>
          <w:rFonts w:ascii="Times New Roman"/>
          <w:b w:val="false"/>
          <w:i w:val="false"/>
          <w:color w:val="000000"/>
          <w:sz w:val="28"/>
        </w:rPr>
        <w:t xml:space="preserve">
6510        Возможные обязательства по подтвержденным непокрытым           </w:t>
      </w:r>
      <w:r>
        <w:br/>
      </w:r>
      <w:r>
        <w:rPr>
          <w:rFonts w:ascii="Times New Roman"/>
          <w:b w:val="false"/>
          <w:i w:val="false"/>
          <w:color w:val="000000"/>
          <w:sz w:val="28"/>
        </w:rPr>
        <w:t xml:space="preserve">
            аккредитивам </w:t>
      </w:r>
      <w:r>
        <w:br/>
      </w:r>
      <w:r>
        <w:rPr>
          <w:rFonts w:ascii="Times New Roman"/>
          <w:b w:val="false"/>
          <w:i w:val="false"/>
          <w:color w:val="000000"/>
          <w:sz w:val="28"/>
        </w:rPr>
        <w:t xml:space="preserve">
6520        Возможные обязательства по выпущенным покрытым аккредитивам </w:t>
      </w:r>
      <w:r>
        <w:br/>
      </w:r>
      <w:r>
        <w:rPr>
          <w:rFonts w:ascii="Times New Roman"/>
          <w:b w:val="false"/>
          <w:i w:val="false"/>
          <w:color w:val="000000"/>
          <w:sz w:val="28"/>
        </w:rPr>
        <w:t xml:space="preserve">
6525        Возможные обязательства по подтвержденным покрытым </w:t>
      </w:r>
      <w:r>
        <w:br/>
      </w:r>
      <w:r>
        <w:rPr>
          <w:rFonts w:ascii="Times New Roman"/>
          <w:b w:val="false"/>
          <w:i w:val="false"/>
          <w:color w:val="000000"/>
          <w:sz w:val="28"/>
        </w:rPr>
        <w:t xml:space="preserve">
            аккредитивам </w:t>
      </w:r>
      <w:r>
        <w:br/>
      </w:r>
      <w:r>
        <w:rPr>
          <w:rFonts w:ascii="Times New Roman"/>
          <w:b w:val="false"/>
          <w:i w:val="false"/>
          <w:color w:val="000000"/>
          <w:sz w:val="28"/>
        </w:rPr>
        <w:t xml:space="preserve">
6530        Возможные обязательства банка-бенефициара по </w:t>
      </w:r>
      <w:r>
        <w:br/>
      </w:r>
      <w:r>
        <w:rPr>
          <w:rFonts w:ascii="Times New Roman"/>
          <w:b w:val="false"/>
          <w:i w:val="false"/>
          <w:color w:val="000000"/>
          <w:sz w:val="28"/>
        </w:rPr>
        <w:t xml:space="preserve">
            непокрытым аккредитивам </w:t>
      </w:r>
      <w:r>
        <w:br/>
      </w:r>
      <w:r>
        <w:rPr>
          <w:rFonts w:ascii="Times New Roman"/>
          <w:b w:val="false"/>
          <w:i w:val="false"/>
          <w:color w:val="000000"/>
          <w:sz w:val="28"/>
        </w:rPr>
        <w:t xml:space="preserve">
6540        Возможные обязательства по рамбурсированию </w:t>
      </w:r>
    </w:p>
    <w:p>
      <w:pPr>
        <w:spacing w:after="0"/>
        <w:ind w:left="0"/>
        <w:jc w:val="both"/>
      </w:pPr>
      <w:r>
        <w:rPr>
          <w:rFonts w:ascii="Times New Roman"/>
          <w:b w:val="false"/>
          <w:i w:val="false"/>
          <w:color w:val="000000"/>
          <w:sz w:val="28"/>
        </w:rPr>
        <w:t xml:space="preserve">6550  Счета по гарантиям </w:t>
      </w:r>
      <w:r>
        <w:br/>
      </w:r>
      <w:r>
        <w:rPr>
          <w:rFonts w:ascii="Times New Roman"/>
          <w:b w:val="false"/>
          <w:i w:val="false"/>
          <w:color w:val="000000"/>
          <w:sz w:val="28"/>
        </w:rPr>
        <w:t xml:space="preserve">
6555        Возможные обязательства по выданным или подтвержденным         </w:t>
      </w:r>
      <w:r>
        <w:br/>
      </w:r>
      <w:r>
        <w:rPr>
          <w:rFonts w:ascii="Times New Roman"/>
          <w:b w:val="false"/>
          <w:i w:val="false"/>
          <w:color w:val="000000"/>
          <w:sz w:val="28"/>
        </w:rPr>
        <w:t xml:space="preserve">
            гарантиям </w:t>
      </w:r>
      <w:r>
        <w:br/>
      </w:r>
      <w:r>
        <w:rPr>
          <w:rFonts w:ascii="Times New Roman"/>
          <w:b w:val="false"/>
          <w:i w:val="false"/>
          <w:color w:val="000000"/>
          <w:sz w:val="28"/>
        </w:rPr>
        <w:t xml:space="preserve">
6575        Возможное уменьшение требований по принятым гарантиям </w:t>
      </w:r>
    </w:p>
    <w:p>
      <w:pPr>
        <w:spacing w:after="0"/>
        <w:ind w:left="0"/>
        <w:jc w:val="both"/>
      </w:pPr>
      <w:r>
        <w:rPr>
          <w:rFonts w:ascii="Times New Roman"/>
          <w:b w:val="false"/>
          <w:i w:val="false"/>
          <w:color w:val="000000"/>
          <w:sz w:val="28"/>
        </w:rPr>
        <w:t xml:space="preserve">6580  Обязательства по форфейтинговым операциям </w:t>
      </w:r>
      <w:r>
        <w:br/>
      </w:r>
      <w:r>
        <w:rPr>
          <w:rFonts w:ascii="Times New Roman"/>
          <w:b w:val="false"/>
          <w:i w:val="false"/>
          <w:color w:val="000000"/>
          <w:sz w:val="28"/>
        </w:rPr>
        <w:t xml:space="preserve">
  </w:t>
      </w:r>
      <w:r>
        <w:br/>
      </w:r>
      <w:r>
        <w:rPr>
          <w:rFonts w:ascii="Times New Roman"/>
          <w:b w:val="false"/>
          <w:i w:val="false"/>
          <w:color w:val="000000"/>
          <w:sz w:val="28"/>
        </w:rPr>
        <w:t xml:space="preserve">
6600  Счета по размещению вкладов и займов в будущем </w:t>
      </w:r>
      <w:r>
        <w:br/>
      </w:r>
      <w:r>
        <w:rPr>
          <w:rFonts w:ascii="Times New Roman"/>
          <w:b w:val="false"/>
          <w:i w:val="false"/>
          <w:color w:val="000000"/>
          <w:sz w:val="28"/>
        </w:rPr>
        <w:t xml:space="preserve">
6605        Условные обязательства по размещению вкладов в будущем </w:t>
      </w:r>
      <w:r>
        <w:br/>
      </w:r>
      <w:r>
        <w:rPr>
          <w:rFonts w:ascii="Times New Roman"/>
          <w:b w:val="false"/>
          <w:i w:val="false"/>
          <w:color w:val="000000"/>
          <w:sz w:val="28"/>
        </w:rPr>
        <w:t xml:space="preserve">
6625        Условные обязательства по безотзывным займам, предоставляемым в будущем </w:t>
      </w:r>
      <w:r>
        <w:br/>
      </w:r>
      <w:r>
        <w:rPr>
          <w:rFonts w:ascii="Times New Roman"/>
          <w:b w:val="false"/>
          <w:i w:val="false"/>
          <w:color w:val="000000"/>
          <w:sz w:val="28"/>
        </w:rPr>
        <w:t xml:space="preserve">
6626        Условные обязательства по отзывным займам, предоставляемым в будущем </w:t>
      </w:r>
      <w:r>
        <w:br/>
      </w:r>
      <w:r>
        <w:rPr>
          <w:rFonts w:ascii="Times New Roman"/>
          <w:b w:val="false"/>
          <w:i w:val="false"/>
          <w:color w:val="000000"/>
          <w:sz w:val="28"/>
        </w:rPr>
        <w:t xml:space="preserve">
6630        Обязательства по неподвижным вкладам клиентов </w:t>
      </w:r>
      <w:r>
        <w:br/>
      </w:r>
      <w:r>
        <w:rPr>
          <w:rFonts w:ascii="Times New Roman"/>
          <w:b w:val="false"/>
          <w:i w:val="false"/>
          <w:color w:val="000000"/>
          <w:sz w:val="28"/>
        </w:rPr>
        <w:t xml:space="preserve">
  </w:t>
      </w:r>
      <w:r>
        <w:br/>
      </w:r>
      <w:r>
        <w:rPr>
          <w:rFonts w:ascii="Times New Roman"/>
          <w:b w:val="false"/>
          <w:i w:val="false"/>
          <w:color w:val="000000"/>
          <w:sz w:val="28"/>
        </w:rPr>
        <w:t xml:space="preserve">
6650  Счета по получению вкладов и займов в будущем </w:t>
      </w:r>
      <w:r>
        <w:br/>
      </w:r>
      <w:r>
        <w:rPr>
          <w:rFonts w:ascii="Times New Roman"/>
          <w:b w:val="false"/>
          <w:i w:val="false"/>
          <w:color w:val="000000"/>
          <w:sz w:val="28"/>
        </w:rPr>
        <w:t xml:space="preserve">
6655        Будущие обязательства по получаемым вкладам </w:t>
      </w:r>
      <w:r>
        <w:br/>
      </w:r>
      <w:r>
        <w:rPr>
          <w:rFonts w:ascii="Times New Roman"/>
          <w:b w:val="false"/>
          <w:i w:val="false"/>
          <w:color w:val="000000"/>
          <w:sz w:val="28"/>
        </w:rPr>
        <w:t xml:space="preserve">
6675        Будущие обязательства по получаемым займам </w:t>
      </w:r>
      <w:r>
        <w:br/>
      </w:r>
      <w:r>
        <w:rPr>
          <w:rFonts w:ascii="Times New Roman"/>
          <w:b w:val="false"/>
          <w:i w:val="false"/>
          <w:color w:val="000000"/>
          <w:sz w:val="28"/>
        </w:rPr>
        <w:t xml:space="preserve">
6677        Условные обязательства по предоставленным займам </w:t>
      </w:r>
    </w:p>
    <w:p>
      <w:pPr>
        <w:spacing w:after="0"/>
        <w:ind w:left="0"/>
        <w:jc w:val="both"/>
      </w:pPr>
      <w:r>
        <w:rPr>
          <w:rFonts w:ascii="Times New Roman"/>
          <w:b w:val="false"/>
          <w:i w:val="false"/>
          <w:color w:val="000000"/>
          <w:sz w:val="28"/>
        </w:rPr>
        <w:t xml:space="preserve">6680        Возможные обязательства по векселям </w:t>
      </w:r>
    </w:p>
    <w:p>
      <w:pPr>
        <w:spacing w:after="0"/>
        <w:ind w:left="0"/>
        <w:jc w:val="both"/>
      </w:pPr>
      <w:r>
        <w:rPr>
          <w:rFonts w:ascii="Times New Roman"/>
          <w:b w:val="false"/>
          <w:i w:val="false"/>
          <w:color w:val="000000"/>
          <w:sz w:val="28"/>
        </w:rPr>
        <w:t xml:space="preserve">6700  Счета по приобретению ценных бумаг и по иным производным финансовым инструментам </w:t>
      </w:r>
      <w:r>
        <w:br/>
      </w:r>
      <w:r>
        <w:rPr>
          <w:rFonts w:ascii="Times New Roman"/>
          <w:b w:val="false"/>
          <w:i w:val="false"/>
          <w:color w:val="000000"/>
          <w:sz w:val="28"/>
        </w:rPr>
        <w:t xml:space="preserve">
6705        Условные обязательства по покупке ценных бумаг </w:t>
      </w:r>
      <w:r>
        <w:br/>
      </w:r>
      <w:r>
        <w:rPr>
          <w:rFonts w:ascii="Times New Roman"/>
          <w:b w:val="false"/>
          <w:i w:val="false"/>
          <w:color w:val="000000"/>
          <w:sz w:val="28"/>
        </w:rPr>
        <w:t xml:space="preserve">
6710        Условные обязательства по операциям фьючерс </w:t>
      </w:r>
      <w:r>
        <w:br/>
      </w:r>
      <w:r>
        <w:rPr>
          <w:rFonts w:ascii="Times New Roman"/>
          <w:b w:val="false"/>
          <w:i w:val="false"/>
          <w:color w:val="000000"/>
          <w:sz w:val="28"/>
        </w:rPr>
        <w:t xml:space="preserve">
  </w:t>
      </w:r>
      <w:r>
        <w:br/>
      </w:r>
      <w:r>
        <w:rPr>
          <w:rFonts w:ascii="Times New Roman"/>
          <w:b w:val="false"/>
          <w:i w:val="false"/>
          <w:color w:val="000000"/>
          <w:sz w:val="28"/>
        </w:rPr>
        <w:t xml:space="preserve">
6725  Условные обязательства по приобретенным опционным операциям - "колл/пут" - контрсчет </w:t>
      </w:r>
      <w:r>
        <w:br/>
      </w:r>
      <w:r>
        <w:rPr>
          <w:rFonts w:ascii="Times New Roman"/>
          <w:b w:val="false"/>
          <w:i w:val="false"/>
          <w:color w:val="000000"/>
          <w:sz w:val="28"/>
        </w:rPr>
        <w:t xml:space="preserve">
6730  Приобретенное соглашение о будущем вознаграждении </w:t>
      </w:r>
      <w:r>
        <w:br/>
      </w:r>
      <w:r>
        <w:rPr>
          <w:rFonts w:ascii="Times New Roman"/>
          <w:b w:val="false"/>
          <w:i w:val="false"/>
          <w:color w:val="000000"/>
          <w:sz w:val="28"/>
        </w:rPr>
        <w:t xml:space="preserve">
6740  Процентный своп </w:t>
      </w:r>
      <w:r>
        <w:br/>
      </w:r>
      <w:r>
        <w:rPr>
          <w:rFonts w:ascii="Times New Roman"/>
          <w:b w:val="false"/>
          <w:i w:val="false"/>
          <w:color w:val="000000"/>
          <w:sz w:val="28"/>
        </w:rPr>
        <w:t xml:space="preserve">
6800  Счета по продаже ценных бумаг и по иным производным финансовым инструментам </w:t>
      </w:r>
      <w:r>
        <w:br/>
      </w:r>
      <w:r>
        <w:rPr>
          <w:rFonts w:ascii="Times New Roman"/>
          <w:b w:val="false"/>
          <w:i w:val="false"/>
          <w:color w:val="000000"/>
          <w:sz w:val="28"/>
        </w:rPr>
        <w:t xml:space="preserve">
6805        Условные обязательства по продаже ценных бумаг </w:t>
      </w:r>
      <w:r>
        <w:br/>
      </w:r>
      <w:r>
        <w:rPr>
          <w:rFonts w:ascii="Times New Roman"/>
          <w:b w:val="false"/>
          <w:i w:val="false"/>
          <w:color w:val="000000"/>
          <w:sz w:val="28"/>
        </w:rPr>
        <w:t xml:space="preserve">
6825  Условные обязательства по проданным опционным операциям - "колл/пут" </w:t>
      </w:r>
      <w:r>
        <w:br/>
      </w:r>
      <w:r>
        <w:rPr>
          <w:rFonts w:ascii="Times New Roman"/>
          <w:b w:val="false"/>
          <w:i w:val="false"/>
          <w:color w:val="000000"/>
          <w:sz w:val="28"/>
        </w:rPr>
        <w:t xml:space="preserve">
6830  Реализованное соглашение о будущем вознаграждении - контрсчет </w:t>
      </w:r>
      <w:r>
        <w:br/>
      </w:r>
      <w:r>
        <w:rPr>
          <w:rFonts w:ascii="Times New Roman"/>
          <w:b w:val="false"/>
          <w:i w:val="false"/>
          <w:color w:val="000000"/>
          <w:sz w:val="28"/>
        </w:rPr>
        <w:t xml:space="preserve">
6850  Условные обязательства по прочим производным финансовым инструментам </w:t>
      </w:r>
      <w:r>
        <w:br/>
      </w:r>
      <w:r>
        <w:rPr>
          <w:rFonts w:ascii="Times New Roman"/>
          <w:b w:val="false"/>
          <w:i w:val="false"/>
          <w:color w:val="000000"/>
          <w:sz w:val="28"/>
        </w:rPr>
        <w:t xml:space="preserve">
  </w:t>
      </w:r>
      <w:r>
        <w:br/>
      </w:r>
      <w:r>
        <w:rPr>
          <w:rFonts w:ascii="Times New Roman"/>
          <w:b w:val="false"/>
          <w:i w:val="false"/>
          <w:color w:val="000000"/>
          <w:sz w:val="28"/>
        </w:rPr>
        <w:t xml:space="preserve">
6900  Счета по купле-продаже валютных ценностей </w:t>
      </w:r>
      <w:r>
        <w:br/>
      </w:r>
      <w:r>
        <w:rPr>
          <w:rFonts w:ascii="Times New Roman"/>
          <w:b w:val="false"/>
          <w:i w:val="false"/>
          <w:color w:val="000000"/>
          <w:sz w:val="28"/>
        </w:rPr>
        <w:t xml:space="preserve">
6905        Условные обязательства по купле-продаже иностранной валюты </w:t>
      </w:r>
      <w:r>
        <w:br/>
      </w:r>
      <w:r>
        <w:rPr>
          <w:rFonts w:ascii="Times New Roman"/>
          <w:b w:val="false"/>
          <w:i w:val="false"/>
          <w:color w:val="000000"/>
          <w:sz w:val="28"/>
        </w:rPr>
        <w:t xml:space="preserve">
6915        Условные обязательства по купле-продаже аффинированных   </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xml:space="preserve">
6996        Позиция по сделкам с прочими активами </w:t>
      </w:r>
      <w:r>
        <w:br/>
      </w:r>
      <w:r>
        <w:rPr>
          <w:rFonts w:ascii="Times New Roman"/>
          <w:b w:val="false"/>
          <w:i w:val="false"/>
          <w:color w:val="000000"/>
          <w:sz w:val="28"/>
        </w:rPr>
        <w:t xml:space="preserve">
6997        Позиция по сделкам с ценными бумагами </w:t>
      </w:r>
      <w:r>
        <w:br/>
      </w:r>
      <w:r>
        <w:rPr>
          <w:rFonts w:ascii="Times New Roman"/>
          <w:b w:val="false"/>
          <w:i w:val="false"/>
          <w:color w:val="000000"/>
          <w:sz w:val="28"/>
        </w:rPr>
        <w:t xml:space="preserve">
6998        Позиция по сделкам с аффинированными драгоценными        </w:t>
      </w:r>
      <w:r>
        <w:br/>
      </w:r>
      <w:r>
        <w:rPr>
          <w:rFonts w:ascii="Times New Roman"/>
          <w:b w:val="false"/>
          <w:i w:val="false"/>
          <w:color w:val="000000"/>
          <w:sz w:val="28"/>
        </w:rPr>
        <w:t xml:space="preserve">
            металлами </w:t>
      </w:r>
      <w:r>
        <w:br/>
      </w:r>
      <w:r>
        <w:rPr>
          <w:rFonts w:ascii="Times New Roman"/>
          <w:b w:val="false"/>
          <w:i w:val="false"/>
          <w:color w:val="000000"/>
          <w:sz w:val="28"/>
        </w:rPr>
        <w:t xml:space="preserve">
6999        Позиция по сделкам с иностранной валютой </w:t>
      </w:r>
    </w:p>
    <w:p>
      <w:pPr>
        <w:spacing w:after="0"/>
        <w:ind w:left="0"/>
        <w:jc w:val="both"/>
      </w:pPr>
      <w:r>
        <w:rPr>
          <w:rFonts w:ascii="Times New Roman"/>
          <w:b w:val="false"/>
          <w:i w:val="false"/>
          <w:color w:val="000000"/>
          <w:sz w:val="28"/>
        </w:rPr>
        <w:t xml:space="preserve">7100  Мемориальные счета - активы </w:t>
      </w:r>
      <w:r>
        <w:br/>
      </w:r>
      <w:r>
        <w:rPr>
          <w:rFonts w:ascii="Times New Roman"/>
          <w:b w:val="false"/>
          <w:i w:val="false"/>
          <w:color w:val="000000"/>
          <w:sz w:val="28"/>
        </w:rPr>
        <w:t xml:space="preserve">
7110        Здания, машины, оборудование, транспортные и другие средства,          </w:t>
      </w:r>
      <w:r>
        <w:br/>
      </w:r>
      <w:r>
        <w:rPr>
          <w:rFonts w:ascii="Times New Roman"/>
          <w:b w:val="false"/>
          <w:i w:val="false"/>
          <w:color w:val="000000"/>
          <w:sz w:val="28"/>
        </w:rPr>
        <w:t xml:space="preserve">
            переданные в аренду </w:t>
      </w:r>
      <w:r>
        <w:br/>
      </w:r>
      <w:r>
        <w:rPr>
          <w:rFonts w:ascii="Times New Roman"/>
          <w:b w:val="false"/>
          <w:i w:val="false"/>
          <w:color w:val="000000"/>
          <w:sz w:val="28"/>
        </w:rPr>
        <w:t xml:space="preserve">
7115        Основные средства, реализуемые с рассрочкой платежа </w:t>
      </w:r>
      <w:r>
        <w:br/>
      </w:r>
      <w:r>
        <w:rPr>
          <w:rFonts w:ascii="Times New Roman"/>
          <w:b w:val="false"/>
          <w:i w:val="false"/>
          <w:color w:val="000000"/>
          <w:sz w:val="28"/>
        </w:rPr>
        <w:t xml:space="preserve">
7130        Долги, списанные в убыток </w:t>
      </w:r>
      <w:r>
        <w:br/>
      </w:r>
      <w:r>
        <w:rPr>
          <w:rFonts w:ascii="Times New Roman"/>
          <w:b w:val="false"/>
          <w:i w:val="false"/>
          <w:color w:val="000000"/>
          <w:sz w:val="28"/>
        </w:rPr>
        <w:t xml:space="preserve">
7150        Документы и ценности по иностранным операциям, отосланные на   </w:t>
      </w:r>
      <w:r>
        <w:br/>
      </w:r>
      <w:r>
        <w:rPr>
          <w:rFonts w:ascii="Times New Roman"/>
          <w:b w:val="false"/>
          <w:i w:val="false"/>
          <w:color w:val="000000"/>
          <w:sz w:val="28"/>
        </w:rPr>
        <w:t xml:space="preserve">
            инкассо </w:t>
      </w:r>
      <w:r>
        <w:br/>
      </w:r>
      <w:r>
        <w:rPr>
          <w:rFonts w:ascii="Times New Roman"/>
          <w:b w:val="false"/>
          <w:i w:val="false"/>
          <w:color w:val="000000"/>
          <w:sz w:val="28"/>
        </w:rPr>
        <w:t xml:space="preserve">
7160        Имущество, переданное в обеспечение (залог) обязательств </w:t>
      </w:r>
    </w:p>
    <w:p>
      <w:pPr>
        <w:spacing w:after="0"/>
        <w:ind w:left="0"/>
        <w:jc w:val="both"/>
      </w:pPr>
      <w:r>
        <w:rPr>
          <w:rFonts w:ascii="Times New Roman"/>
          <w:b w:val="false"/>
          <w:i w:val="false"/>
          <w:color w:val="000000"/>
          <w:sz w:val="28"/>
        </w:rPr>
        <w:t xml:space="preserve">7200  Мемориальные счета - пассивы </w:t>
      </w:r>
      <w:r>
        <w:br/>
      </w:r>
      <w:r>
        <w:rPr>
          <w:rFonts w:ascii="Times New Roman"/>
          <w:b w:val="false"/>
          <w:i w:val="false"/>
          <w:color w:val="000000"/>
          <w:sz w:val="28"/>
        </w:rPr>
        <w:t xml:space="preserve">
7220        Здания, машины, оборудование, транспортные и другие средства, принятые </w:t>
      </w:r>
      <w:r>
        <w:br/>
      </w:r>
      <w:r>
        <w:rPr>
          <w:rFonts w:ascii="Times New Roman"/>
          <w:b w:val="false"/>
          <w:i w:val="false"/>
          <w:color w:val="000000"/>
          <w:sz w:val="28"/>
        </w:rPr>
        <w:t xml:space="preserve">
            в аренду </w:t>
      </w:r>
      <w:r>
        <w:br/>
      </w:r>
      <w:r>
        <w:rPr>
          <w:rFonts w:ascii="Times New Roman"/>
          <w:b w:val="false"/>
          <w:i w:val="false"/>
          <w:color w:val="000000"/>
          <w:sz w:val="28"/>
        </w:rPr>
        <w:t xml:space="preserve">
7240        Документы и ценности, принятые на инкассо </w:t>
      </w:r>
      <w:r>
        <w:br/>
      </w:r>
      <w:r>
        <w:rPr>
          <w:rFonts w:ascii="Times New Roman"/>
          <w:b w:val="false"/>
          <w:i w:val="false"/>
          <w:color w:val="000000"/>
          <w:sz w:val="28"/>
        </w:rPr>
        <w:t xml:space="preserve">
7250        Имущество, принятое в обеспечение (залог) </w:t>
      </w:r>
    </w:p>
    <w:p>
      <w:pPr>
        <w:spacing w:after="0"/>
        <w:ind w:left="0"/>
        <w:jc w:val="both"/>
      </w:pPr>
      <w:r>
        <w:rPr>
          <w:rFonts w:ascii="Times New Roman"/>
          <w:b w:val="false"/>
          <w:i w:val="false"/>
          <w:color w:val="000000"/>
          <w:sz w:val="28"/>
        </w:rPr>
        <w:t xml:space="preserve">7300  Мемориальные счета - прочие </w:t>
      </w:r>
      <w:r>
        <w:br/>
      </w:r>
      <w:r>
        <w:rPr>
          <w:rFonts w:ascii="Times New Roman"/>
          <w:b w:val="false"/>
          <w:i w:val="false"/>
          <w:color w:val="000000"/>
          <w:sz w:val="28"/>
        </w:rPr>
        <w:t xml:space="preserve">
7303        Платежные документы, не оплаченные в срок </w:t>
      </w:r>
      <w:r>
        <w:br/>
      </w:r>
      <w:r>
        <w:rPr>
          <w:rFonts w:ascii="Times New Roman"/>
          <w:b w:val="false"/>
          <w:i w:val="false"/>
          <w:color w:val="000000"/>
          <w:sz w:val="28"/>
        </w:rPr>
        <w:t xml:space="preserve">
7320        Секьюритизируемые активы </w:t>
      </w:r>
      <w:r>
        <w:br/>
      </w:r>
      <w:r>
        <w:rPr>
          <w:rFonts w:ascii="Times New Roman"/>
          <w:b w:val="false"/>
          <w:i w:val="false"/>
          <w:color w:val="000000"/>
          <w:sz w:val="28"/>
        </w:rPr>
        <w:t xml:space="preserve">
7321        Кредитные линии, открытые иностранными государствами и         </w:t>
      </w:r>
      <w:r>
        <w:br/>
      </w:r>
      <w:r>
        <w:rPr>
          <w:rFonts w:ascii="Times New Roman"/>
          <w:b w:val="false"/>
          <w:i w:val="false"/>
          <w:color w:val="000000"/>
          <w:sz w:val="28"/>
        </w:rPr>
        <w:t xml:space="preserve">
            зарубежными банками организациям Республики Казахстан </w:t>
      </w:r>
      <w:r>
        <w:br/>
      </w:r>
      <w:r>
        <w:rPr>
          <w:rFonts w:ascii="Times New Roman"/>
          <w:b w:val="false"/>
          <w:i w:val="false"/>
          <w:color w:val="000000"/>
          <w:sz w:val="28"/>
        </w:rPr>
        <w:t xml:space="preserve">
7330        Займы, обслуживаемые на основе агентских соглашений </w:t>
      </w:r>
      <w:r>
        <w:br/>
      </w:r>
      <w:r>
        <w:rPr>
          <w:rFonts w:ascii="Times New Roman"/>
          <w:b w:val="false"/>
          <w:i w:val="false"/>
          <w:color w:val="000000"/>
          <w:sz w:val="28"/>
        </w:rPr>
        <w:t xml:space="preserve">
7331        Начисленное вознаграждение по агентским займам </w:t>
      </w:r>
      <w:r>
        <w:br/>
      </w:r>
      <w:r>
        <w:rPr>
          <w:rFonts w:ascii="Times New Roman"/>
          <w:b w:val="false"/>
          <w:i w:val="false"/>
          <w:color w:val="000000"/>
          <w:sz w:val="28"/>
        </w:rPr>
        <w:t xml:space="preserve">
7339        Разные ценности и документы </w:t>
      </w:r>
      <w:r>
        <w:br/>
      </w:r>
      <w:r>
        <w:rPr>
          <w:rFonts w:ascii="Times New Roman"/>
          <w:b w:val="false"/>
          <w:i w:val="false"/>
          <w:color w:val="000000"/>
          <w:sz w:val="28"/>
        </w:rPr>
        <w:t xml:space="preserve">
7342        Разные ценности и документы, отосланные и выданные под отчет </w:t>
      </w:r>
      <w:r>
        <w:br/>
      </w:r>
      <w:r>
        <w:rPr>
          <w:rFonts w:ascii="Times New Roman"/>
          <w:b w:val="false"/>
          <w:i w:val="false"/>
          <w:color w:val="000000"/>
          <w:sz w:val="28"/>
        </w:rPr>
        <w:t xml:space="preserve">
7345        Драгоценные металлы на хранении </w:t>
      </w:r>
      <w:r>
        <w:br/>
      </w:r>
      <w:r>
        <w:rPr>
          <w:rFonts w:ascii="Times New Roman"/>
          <w:b w:val="false"/>
          <w:i w:val="false"/>
          <w:color w:val="000000"/>
          <w:sz w:val="28"/>
        </w:rPr>
        <w:t xml:space="preserve">
7360        Акции и другие ценные бумаги клиентов </w:t>
      </w:r>
      <w:r>
        <w:br/>
      </w:r>
      <w:r>
        <w:rPr>
          <w:rFonts w:ascii="Times New Roman"/>
          <w:b w:val="false"/>
          <w:i w:val="false"/>
          <w:color w:val="000000"/>
          <w:sz w:val="28"/>
        </w:rPr>
        <w:t xml:space="preserve">
7363        Активы клиентов, находящиеся на кастодиальном обслуживании </w:t>
      </w:r>
    </w:p>
    <w:p>
      <w:pPr>
        <w:spacing w:after="0"/>
        <w:ind w:left="0"/>
        <w:jc w:val="both"/>
      </w:pPr>
      <w:r>
        <w:rPr>
          <w:rFonts w:ascii="Times New Roman"/>
          <w:b w:val="false"/>
          <w:i w:val="false"/>
          <w:color w:val="000000"/>
          <w:sz w:val="28"/>
        </w:rPr>
        <w:t xml:space="preserve">7400  Пенсионные активы накопительных пенсионных фондов, принятые на       </w:t>
      </w:r>
      <w:r>
        <w:br/>
      </w:r>
      <w:r>
        <w:rPr>
          <w:rFonts w:ascii="Times New Roman"/>
          <w:b w:val="false"/>
          <w:i w:val="false"/>
          <w:color w:val="000000"/>
          <w:sz w:val="28"/>
        </w:rPr>
        <w:t xml:space="preserve">
      хранение </w:t>
      </w:r>
      <w:r>
        <w:br/>
      </w:r>
      <w:r>
        <w:rPr>
          <w:rFonts w:ascii="Times New Roman"/>
          <w:b w:val="false"/>
          <w:i w:val="false"/>
          <w:color w:val="000000"/>
          <w:sz w:val="28"/>
        </w:rPr>
        <w:t xml:space="preserve">
7401        Краткосрочные государственные ценные бумаги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7403        Долгосрочные государственные ценные бумаги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7404        Негосударственные эмиссионные ценные бумаги, включенные в      </w:t>
      </w:r>
      <w:r>
        <w:br/>
      </w:r>
      <w:r>
        <w:rPr>
          <w:rFonts w:ascii="Times New Roman"/>
          <w:b w:val="false"/>
          <w:i w:val="false"/>
          <w:color w:val="000000"/>
          <w:sz w:val="28"/>
        </w:rPr>
        <w:t>
            официальный список Казахстанской фондовой биржи</w:t>
      </w:r>
      <w:r>
        <w:br/>
      </w:r>
      <w:r>
        <w:rPr>
          <w:rFonts w:ascii="Times New Roman"/>
          <w:b w:val="false"/>
          <w:i w:val="false"/>
          <w:color w:val="000000"/>
          <w:sz w:val="28"/>
        </w:rPr>
        <w:t xml:space="preserve">
7405        Ценные бумаги международных финансовых организаций </w:t>
      </w:r>
      <w:r>
        <w:br/>
      </w:r>
      <w:r>
        <w:rPr>
          <w:rFonts w:ascii="Times New Roman"/>
          <w:b w:val="false"/>
          <w:i w:val="false"/>
          <w:color w:val="000000"/>
          <w:sz w:val="28"/>
        </w:rPr>
        <w:t xml:space="preserve">
7406        Вклады в других банках </w:t>
      </w:r>
      <w:r>
        <w:br/>
      </w:r>
      <w:r>
        <w:rPr>
          <w:rFonts w:ascii="Times New Roman"/>
          <w:b w:val="false"/>
          <w:i w:val="false"/>
          <w:color w:val="000000"/>
          <w:sz w:val="28"/>
        </w:rPr>
        <w:t xml:space="preserve">
7407        Прочие пенсионные активы </w:t>
      </w:r>
      <w:r>
        <w:br/>
      </w:r>
      <w:r>
        <w:rPr>
          <w:rFonts w:ascii="Times New Roman"/>
          <w:b w:val="false"/>
          <w:i w:val="false"/>
          <w:color w:val="000000"/>
          <w:sz w:val="28"/>
        </w:rPr>
        <w:t xml:space="preserve">
7408        Начисленное вознаграждение (купон, дисконт/премия) по </w:t>
      </w:r>
      <w:r>
        <w:br/>
      </w:r>
      <w:r>
        <w:rPr>
          <w:rFonts w:ascii="Times New Roman"/>
          <w:b w:val="false"/>
          <w:i w:val="false"/>
          <w:color w:val="000000"/>
          <w:sz w:val="28"/>
        </w:rPr>
        <w:t xml:space="preserve">
            краткосрочным государственным ценным бумагам Республики </w:t>
      </w:r>
      <w:r>
        <w:br/>
      </w:r>
      <w:r>
        <w:rPr>
          <w:rFonts w:ascii="Times New Roman"/>
          <w:b w:val="false"/>
          <w:i w:val="false"/>
          <w:color w:val="000000"/>
          <w:sz w:val="28"/>
        </w:rPr>
        <w:t xml:space="preserve">
            Казахстан, в которые размещены пенсионные активы </w:t>
      </w:r>
      <w:r>
        <w:br/>
      </w:r>
      <w:r>
        <w:rPr>
          <w:rFonts w:ascii="Times New Roman"/>
          <w:b w:val="false"/>
          <w:i w:val="false"/>
          <w:color w:val="000000"/>
          <w:sz w:val="28"/>
        </w:rPr>
        <w:t xml:space="preserve">
7409        Начисленное вознаграждение (купон, дисконт/премия) по </w:t>
      </w:r>
      <w:r>
        <w:br/>
      </w:r>
      <w:r>
        <w:rPr>
          <w:rFonts w:ascii="Times New Roman"/>
          <w:b w:val="false"/>
          <w:i w:val="false"/>
          <w:color w:val="000000"/>
          <w:sz w:val="28"/>
        </w:rPr>
        <w:t xml:space="preserve">
            долгосрочным государственным ценным бумагам Республики </w:t>
      </w:r>
      <w:r>
        <w:br/>
      </w:r>
      <w:r>
        <w:rPr>
          <w:rFonts w:ascii="Times New Roman"/>
          <w:b w:val="false"/>
          <w:i w:val="false"/>
          <w:color w:val="000000"/>
          <w:sz w:val="28"/>
        </w:rPr>
        <w:t xml:space="preserve">
            Казахстан, в которые размещены пенсионные активы </w:t>
      </w:r>
      <w:r>
        <w:br/>
      </w:r>
      <w:r>
        <w:rPr>
          <w:rFonts w:ascii="Times New Roman"/>
          <w:b w:val="false"/>
          <w:i w:val="false"/>
          <w:color w:val="000000"/>
          <w:sz w:val="28"/>
        </w:rPr>
        <w:t xml:space="preserve">
7410        Начисленное вознаграждение (купон, дисконт/премия) по </w:t>
      </w:r>
      <w:r>
        <w:br/>
      </w:r>
      <w:r>
        <w:rPr>
          <w:rFonts w:ascii="Times New Roman"/>
          <w:b w:val="false"/>
          <w:i w:val="false"/>
          <w:color w:val="000000"/>
          <w:sz w:val="28"/>
        </w:rPr>
        <w:t xml:space="preserve">
            негосударственным эмиссионным ценным бумагам, включенным в </w:t>
      </w:r>
      <w:r>
        <w:br/>
      </w:r>
      <w:r>
        <w:rPr>
          <w:rFonts w:ascii="Times New Roman"/>
          <w:b w:val="false"/>
          <w:i w:val="false"/>
          <w:color w:val="000000"/>
          <w:sz w:val="28"/>
        </w:rPr>
        <w:t xml:space="preserve">
            официальный список Казахстанской фондовой биржи, в которые размещены пенсионные активы </w:t>
      </w:r>
      <w:r>
        <w:br/>
      </w:r>
      <w:r>
        <w:rPr>
          <w:rFonts w:ascii="Times New Roman"/>
          <w:b w:val="false"/>
          <w:i w:val="false"/>
          <w:color w:val="000000"/>
          <w:sz w:val="28"/>
        </w:rPr>
        <w:t xml:space="preserve">
7411        Начисленное вознаграждение (купон, дисконт/премия) по ценным </w:t>
      </w:r>
      <w:r>
        <w:br/>
      </w:r>
      <w:r>
        <w:rPr>
          <w:rFonts w:ascii="Times New Roman"/>
          <w:b w:val="false"/>
          <w:i w:val="false"/>
          <w:color w:val="000000"/>
          <w:sz w:val="28"/>
        </w:rPr>
        <w:t xml:space="preserve">
            бумагам международных финансовых организаций, в которые </w:t>
      </w:r>
      <w:r>
        <w:br/>
      </w:r>
      <w:r>
        <w:rPr>
          <w:rFonts w:ascii="Times New Roman"/>
          <w:b w:val="false"/>
          <w:i w:val="false"/>
          <w:color w:val="000000"/>
          <w:sz w:val="28"/>
        </w:rPr>
        <w:t xml:space="preserve">
            размещены пенсионные активы </w:t>
      </w:r>
      <w:r>
        <w:br/>
      </w:r>
      <w:r>
        <w:rPr>
          <w:rFonts w:ascii="Times New Roman"/>
          <w:b w:val="false"/>
          <w:i w:val="false"/>
          <w:color w:val="000000"/>
          <w:sz w:val="28"/>
        </w:rPr>
        <w:t xml:space="preserve">
7412        Начисленное вознаграждение по вкладам в других банках, в </w:t>
      </w:r>
      <w:r>
        <w:br/>
      </w:r>
      <w:r>
        <w:rPr>
          <w:rFonts w:ascii="Times New Roman"/>
          <w:b w:val="false"/>
          <w:i w:val="false"/>
          <w:color w:val="000000"/>
          <w:sz w:val="28"/>
        </w:rPr>
        <w:t xml:space="preserve">
            которые размещены пенсионные активы </w:t>
      </w:r>
      <w:r>
        <w:br/>
      </w:r>
      <w:r>
        <w:rPr>
          <w:rFonts w:ascii="Times New Roman"/>
          <w:b w:val="false"/>
          <w:i w:val="false"/>
          <w:color w:val="000000"/>
          <w:sz w:val="28"/>
        </w:rPr>
        <w:t xml:space="preserve">
7413        Начисленное вознаграждение по прочим финансовым активам, в </w:t>
      </w:r>
      <w:r>
        <w:br/>
      </w:r>
      <w:r>
        <w:rPr>
          <w:rFonts w:ascii="Times New Roman"/>
          <w:b w:val="false"/>
          <w:i w:val="false"/>
          <w:color w:val="000000"/>
          <w:sz w:val="28"/>
        </w:rPr>
        <w:t xml:space="preserve">
            которые размещены пенсионные активы </w:t>
      </w:r>
      <w:r>
        <w:br/>
      </w:r>
      <w:r>
        <w:rPr>
          <w:rFonts w:ascii="Times New Roman"/>
          <w:b w:val="false"/>
          <w:i w:val="false"/>
          <w:color w:val="000000"/>
          <w:sz w:val="28"/>
        </w:rPr>
        <w:t xml:space="preserve">
7414        Обязательства накопительных пенсионных фондов по операциям с </w:t>
      </w:r>
      <w:r>
        <w:br/>
      </w:r>
      <w:r>
        <w:rPr>
          <w:rFonts w:ascii="Times New Roman"/>
          <w:b w:val="false"/>
          <w:i w:val="false"/>
          <w:color w:val="000000"/>
          <w:sz w:val="28"/>
        </w:rPr>
        <w:t xml:space="preserve">
            ценными бумагами, в которые размещены пенсионные активы </w:t>
      </w:r>
      <w:r>
        <w:br/>
      </w:r>
      <w:r>
        <w:rPr>
          <w:rFonts w:ascii="Times New Roman"/>
          <w:b w:val="false"/>
          <w:i w:val="false"/>
          <w:color w:val="000000"/>
          <w:sz w:val="28"/>
        </w:rPr>
        <w:t xml:space="preserve">
7416        Операции "обратное РЕПО" с ценными бумагами, </w:t>
      </w:r>
      <w:r>
        <w:br/>
      </w:r>
      <w:r>
        <w:rPr>
          <w:rFonts w:ascii="Times New Roman"/>
          <w:b w:val="false"/>
          <w:i w:val="false"/>
          <w:color w:val="000000"/>
          <w:sz w:val="28"/>
        </w:rPr>
        <w:t xml:space="preserve">
            в которые размещены пенсионные активы </w:t>
      </w:r>
    </w:p>
    <w:p>
      <w:pPr>
        <w:spacing w:after="0"/>
        <w:ind w:left="0"/>
        <w:jc w:val="both"/>
      </w:pPr>
      <w:r>
        <w:rPr>
          <w:rFonts w:ascii="Times New Roman"/>
          <w:b w:val="false"/>
          <w:i w:val="false"/>
          <w:color w:val="000000"/>
          <w:sz w:val="28"/>
        </w:rPr>
        <w:t xml:space="preserve">7500        Ипотечные займы, права требования по которым приняты в доверительное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7535        Ипотечные займы, права требования по которым приняты </w:t>
      </w:r>
      <w:r>
        <w:br/>
      </w:r>
      <w:r>
        <w:rPr>
          <w:rFonts w:ascii="Times New Roman"/>
          <w:b w:val="false"/>
          <w:i w:val="false"/>
          <w:color w:val="000000"/>
          <w:sz w:val="28"/>
        </w:rPr>
        <w:t xml:space="preserve">
            в доверительное управление </w:t>
      </w:r>
      <w:r>
        <w:br/>
      </w:r>
      <w:r>
        <w:rPr>
          <w:rFonts w:ascii="Times New Roman"/>
          <w:b w:val="false"/>
          <w:i w:val="false"/>
          <w:color w:val="000000"/>
          <w:sz w:val="28"/>
        </w:rPr>
        <w:t xml:space="preserve">
7536        Просроченные ипотечные займы, права требования </w:t>
      </w:r>
      <w:r>
        <w:br/>
      </w:r>
      <w:r>
        <w:rPr>
          <w:rFonts w:ascii="Times New Roman"/>
          <w:b w:val="false"/>
          <w:i w:val="false"/>
          <w:color w:val="000000"/>
          <w:sz w:val="28"/>
        </w:rPr>
        <w:t xml:space="preserve">
            по которым приняты в доверительное управление </w:t>
      </w:r>
      <w:r>
        <w:br/>
      </w:r>
      <w:r>
        <w:rPr>
          <w:rFonts w:ascii="Times New Roman"/>
          <w:b w:val="false"/>
          <w:i w:val="false"/>
          <w:color w:val="000000"/>
          <w:sz w:val="28"/>
        </w:rPr>
        <w:t xml:space="preserve">
7542        Начисленное вознаграждение по ипотечным займам, права </w:t>
      </w:r>
      <w:r>
        <w:br/>
      </w:r>
      <w:r>
        <w:rPr>
          <w:rFonts w:ascii="Times New Roman"/>
          <w:b w:val="false"/>
          <w:i w:val="false"/>
          <w:color w:val="000000"/>
          <w:sz w:val="28"/>
        </w:rPr>
        <w:t xml:space="preserve">
            требования по которым приняты в доверительное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7543        Неустойка (штраф, пеня) по ипотечным займам, права требования </w:t>
      </w:r>
      <w:r>
        <w:br/>
      </w:r>
      <w:r>
        <w:rPr>
          <w:rFonts w:ascii="Times New Roman"/>
          <w:b w:val="false"/>
          <w:i w:val="false"/>
          <w:color w:val="000000"/>
          <w:sz w:val="28"/>
        </w:rPr>
        <w:t xml:space="preserve">
            по которым приняты в доверительное управление </w:t>
      </w:r>
      <w:r>
        <w:br/>
      </w:r>
      <w:r>
        <w:rPr>
          <w:rFonts w:ascii="Times New Roman"/>
          <w:b w:val="false"/>
          <w:i w:val="false"/>
          <w:color w:val="000000"/>
          <w:sz w:val="28"/>
        </w:rPr>
        <w:t xml:space="preserve">
7544        Просроченное вознаграждение по ипотечным займам, </w:t>
      </w:r>
      <w:r>
        <w:br/>
      </w:r>
      <w:r>
        <w:rPr>
          <w:rFonts w:ascii="Times New Roman"/>
          <w:b w:val="false"/>
          <w:i w:val="false"/>
          <w:color w:val="000000"/>
          <w:sz w:val="28"/>
        </w:rPr>
        <w:t xml:space="preserve">
            права требования по которым приняты в доверительное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7600        Активы клиентов, находящиеся в доверительном </w:t>
      </w:r>
      <w:r>
        <w:br/>
      </w:r>
      <w:r>
        <w:rPr>
          <w:rFonts w:ascii="Times New Roman"/>
          <w:b w:val="false"/>
          <w:i w:val="false"/>
          <w:color w:val="000000"/>
          <w:sz w:val="28"/>
        </w:rPr>
        <w:t xml:space="preserve">
            (инвестиционном) управлении </w:t>
      </w:r>
      <w:r>
        <w:br/>
      </w:r>
      <w:r>
        <w:rPr>
          <w:rFonts w:ascii="Times New Roman"/>
          <w:b w:val="false"/>
          <w:i w:val="false"/>
          <w:color w:val="000000"/>
          <w:sz w:val="28"/>
        </w:rPr>
        <w:t xml:space="preserve">
7601        Деньги </w:t>
      </w:r>
      <w:r>
        <w:br/>
      </w:r>
      <w:r>
        <w:rPr>
          <w:rFonts w:ascii="Times New Roman"/>
          <w:b w:val="false"/>
          <w:i w:val="false"/>
          <w:color w:val="000000"/>
          <w:sz w:val="28"/>
        </w:rPr>
        <w:t xml:space="preserve">
7602        Аффинированные драгоценные металлы </w:t>
      </w:r>
      <w:r>
        <w:br/>
      </w:r>
      <w:r>
        <w:rPr>
          <w:rFonts w:ascii="Times New Roman"/>
          <w:b w:val="false"/>
          <w:i w:val="false"/>
          <w:color w:val="000000"/>
          <w:sz w:val="28"/>
        </w:rPr>
        <w:t xml:space="preserve">
7604        Вклады размещенные </w:t>
      </w:r>
      <w:r>
        <w:br/>
      </w:r>
      <w:r>
        <w:rPr>
          <w:rFonts w:ascii="Times New Roman"/>
          <w:b w:val="false"/>
          <w:i w:val="false"/>
          <w:color w:val="000000"/>
          <w:sz w:val="28"/>
        </w:rPr>
        <w:t xml:space="preserve">
7610        Вознаграждение </w:t>
      </w:r>
      <w:r>
        <w:br/>
      </w:r>
      <w:r>
        <w:rPr>
          <w:rFonts w:ascii="Times New Roman"/>
          <w:b w:val="false"/>
          <w:i w:val="false"/>
          <w:color w:val="000000"/>
          <w:sz w:val="28"/>
        </w:rPr>
        <w:t xml:space="preserve">
7611        Прочие требования </w:t>
      </w:r>
      <w:r>
        <w:br/>
      </w:r>
      <w:r>
        <w:rPr>
          <w:rFonts w:ascii="Times New Roman"/>
          <w:b w:val="false"/>
          <w:i w:val="false"/>
          <w:color w:val="000000"/>
          <w:sz w:val="28"/>
        </w:rPr>
        <w:t xml:space="preserve">
7630        Обязательства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7631        Счета к оплате </w:t>
      </w:r>
      <w:r>
        <w:br/>
      </w:r>
      <w:r>
        <w:rPr>
          <w:rFonts w:ascii="Times New Roman"/>
          <w:b w:val="false"/>
          <w:i w:val="false"/>
          <w:color w:val="000000"/>
          <w:sz w:val="28"/>
        </w:rPr>
        <w:t xml:space="preserve">
7632        Прочие обязательства </w:t>
      </w:r>
      <w:r>
        <w:br/>
      </w:r>
      <w:r>
        <w:rPr>
          <w:rFonts w:ascii="Times New Roman"/>
          <w:b w:val="false"/>
          <w:i w:val="false"/>
          <w:color w:val="000000"/>
          <w:sz w:val="28"/>
        </w:rPr>
        <w:t xml:space="preserve">
7650        Капитал </w:t>
      </w:r>
      <w:r>
        <w:br/>
      </w:r>
      <w:r>
        <w:rPr>
          <w:rFonts w:ascii="Times New Roman"/>
          <w:b w:val="false"/>
          <w:i w:val="false"/>
          <w:color w:val="000000"/>
          <w:sz w:val="28"/>
        </w:rPr>
        <w:t xml:space="preserve">
7651        Капитал </w:t>
      </w:r>
      <w:r>
        <w:br/>
      </w:r>
      <w:r>
        <w:rPr>
          <w:rFonts w:ascii="Times New Roman"/>
          <w:b w:val="false"/>
          <w:i w:val="false"/>
          <w:color w:val="000000"/>
          <w:sz w:val="28"/>
        </w:rPr>
        <w:t xml:space="preserve">
7660        Доходы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7661        Поступление активов от клиента </w:t>
      </w:r>
      <w:r>
        <w:br/>
      </w:r>
      <w:r>
        <w:rPr>
          <w:rFonts w:ascii="Times New Roman"/>
          <w:b w:val="false"/>
          <w:i w:val="false"/>
          <w:color w:val="000000"/>
          <w:sz w:val="28"/>
        </w:rPr>
        <w:t xml:space="preserve">
7662        Доходы в виде вознаграждения </w:t>
      </w:r>
      <w:r>
        <w:br/>
      </w:r>
      <w:r>
        <w:rPr>
          <w:rFonts w:ascii="Times New Roman"/>
          <w:b w:val="false"/>
          <w:i w:val="false"/>
          <w:color w:val="000000"/>
          <w:sz w:val="28"/>
        </w:rPr>
        <w:t xml:space="preserve">
7663        Доходы от купли-продажи активов </w:t>
      </w:r>
      <w:r>
        <w:br/>
      </w:r>
      <w:r>
        <w:rPr>
          <w:rFonts w:ascii="Times New Roman"/>
          <w:b w:val="false"/>
          <w:i w:val="false"/>
          <w:color w:val="000000"/>
          <w:sz w:val="28"/>
        </w:rPr>
        <w:t xml:space="preserve">
7664        Реализованные доходы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7665        Реализованные доходы по курсовой разнице </w:t>
      </w:r>
      <w:r>
        <w:br/>
      </w:r>
      <w:r>
        <w:rPr>
          <w:rFonts w:ascii="Times New Roman"/>
          <w:b w:val="false"/>
          <w:i w:val="false"/>
          <w:color w:val="000000"/>
          <w:sz w:val="28"/>
        </w:rPr>
        <w:t xml:space="preserve">
7666        Нереализованные доходы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7667        Нереализованные доходы по курсовой разнице </w:t>
      </w:r>
      <w:r>
        <w:br/>
      </w:r>
      <w:r>
        <w:rPr>
          <w:rFonts w:ascii="Times New Roman"/>
          <w:b w:val="false"/>
          <w:i w:val="false"/>
          <w:color w:val="000000"/>
          <w:sz w:val="28"/>
        </w:rPr>
        <w:t xml:space="preserve">
7668        Прочие доходы </w:t>
      </w:r>
      <w:r>
        <w:br/>
      </w:r>
      <w:r>
        <w:rPr>
          <w:rFonts w:ascii="Times New Roman"/>
          <w:b w:val="false"/>
          <w:i w:val="false"/>
          <w:color w:val="000000"/>
          <w:sz w:val="28"/>
        </w:rPr>
        <w:t xml:space="preserve">
7680        Расходы по операциям по доверительному </w:t>
      </w:r>
      <w:r>
        <w:br/>
      </w:r>
      <w:r>
        <w:rPr>
          <w:rFonts w:ascii="Times New Roman"/>
          <w:b w:val="false"/>
          <w:i w:val="false"/>
          <w:color w:val="000000"/>
          <w:sz w:val="28"/>
        </w:rPr>
        <w:t xml:space="preserve">
            (инвестиционному) управлению </w:t>
      </w:r>
      <w:r>
        <w:br/>
      </w:r>
      <w:r>
        <w:rPr>
          <w:rFonts w:ascii="Times New Roman"/>
          <w:b w:val="false"/>
          <w:i w:val="false"/>
          <w:color w:val="000000"/>
          <w:sz w:val="28"/>
        </w:rPr>
        <w:t xml:space="preserve">
7681        Изъятие активов клиента </w:t>
      </w:r>
      <w:r>
        <w:br/>
      </w:r>
      <w:r>
        <w:rPr>
          <w:rFonts w:ascii="Times New Roman"/>
          <w:b w:val="false"/>
          <w:i w:val="false"/>
          <w:color w:val="000000"/>
          <w:sz w:val="28"/>
        </w:rPr>
        <w:t xml:space="preserve">
7682        Расходы по выплате комиссионных вознаграждений </w:t>
      </w:r>
      <w:r>
        <w:br/>
      </w:r>
      <w:r>
        <w:rPr>
          <w:rFonts w:ascii="Times New Roman"/>
          <w:b w:val="false"/>
          <w:i w:val="false"/>
          <w:color w:val="000000"/>
          <w:sz w:val="28"/>
        </w:rPr>
        <w:t xml:space="preserve">
7683        Расходы от купли-продажи активов </w:t>
      </w:r>
      <w:r>
        <w:br/>
      </w:r>
      <w:r>
        <w:rPr>
          <w:rFonts w:ascii="Times New Roman"/>
          <w:b w:val="false"/>
          <w:i w:val="false"/>
          <w:color w:val="000000"/>
          <w:sz w:val="28"/>
        </w:rPr>
        <w:t xml:space="preserve">
7684        Реализованные расходы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7685        Реализованные расходы по курсовой разнице </w:t>
      </w:r>
      <w:r>
        <w:br/>
      </w:r>
      <w:r>
        <w:rPr>
          <w:rFonts w:ascii="Times New Roman"/>
          <w:b w:val="false"/>
          <w:i w:val="false"/>
          <w:color w:val="000000"/>
          <w:sz w:val="28"/>
        </w:rPr>
        <w:t xml:space="preserve">
7686        Нереализованные расходы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7687        Нереализованные расходы по курсовой разнице </w:t>
      </w:r>
      <w:r>
        <w:br/>
      </w:r>
      <w:r>
        <w:rPr>
          <w:rFonts w:ascii="Times New Roman"/>
          <w:b w:val="false"/>
          <w:i w:val="false"/>
          <w:color w:val="000000"/>
          <w:sz w:val="28"/>
        </w:rPr>
        <w:t xml:space="preserve">
7688        Прочие расходы </w:t>
      </w:r>
      <w:r>
        <w:br/>
      </w:r>
      <w:r>
        <w:rPr>
          <w:rFonts w:ascii="Times New Roman"/>
          <w:b w:val="false"/>
          <w:i w:val="false"/>
          <w:color w:val="000000"/>
          <w:sz w:val="28"/>
        </w:rPr>
        <w:t xml:space="preserve">
  </w:t>
      </w:r>
      <w:r>
        <w:br/>
      </w:r>
      <w:r>
        <w:rPr>
          <w:rFonts w:ascii="Times New Roman"/>
          <w:b w:val="false"/>
          <w:i w:val="false"/>
          <w:color w:val="000000"/>
          <w:sz w:val="28"/>
        </w:rPr>
        <w:t xml:space="preserve">
7700        Активы, принятые на кастодиальное хранение, </w:t>
      </w:r>
      <w:r>
        <w:br/>
      </w:r>
      <w:r>
        <w:rPr>
          <w:rFonts w:ascii="Times New Roman"/>
          <w:b w:val="false"/>
          <w:i w:val="false"/>
          <w:color w:val="000000"/>
          <w:sz w:val="28"/>
        </w:rPr>
        <w:t xml:space="preserve">
            за исключением пенсионных активов накопительных </w:t>
      </w:r>
      <w:r>
        <w:br/>
      </w:r>
      <w:r>
        <w:rPr>
          <w:rFonts w:ascii="Times New Roman"/>
          <w:b w:val="false"/>
          <w:i w:val="false"/>
          <w:color w:val="000000"/>
          <w:sz w:val="28"/>
        </w:rPr>
        <w:t xml:space="preserve">
            пенсионных фондов </w:t>
      </w:r>
      <w:r>
        <w:br/>
      </w:r>
      <w:r>
        <w:rPr>
          <w:rFonts w:ascii="Times New Roman"/>
          <w:b w:val="false"/>
          <w:i w:val="false"/>
          <w:color w:val="000000"/>
          <w:sz w:val="28"/>
        </w:rPr>
        <w:t xml:space="preserve">
7701        Ценные бумаги </w:t>
      </w:r>
      <w:r>
        <w:br/>
      </w:r>
      <w:r>
        <w:rPr>
          <w:rFonts w:ascii="Times New Roman"/>
          <w:b w:val="false"/>
          <w:i w:val="false"/>
          <w:color w:val="000000"/>
          <w:sz w:val="28"/>
        </w:rPr>
        <w:t xml:space="preserve">
7702        Вклады в других банках </w:t>
      </w:r>
      <w:r>
        <w:br/>
      </w:r>
      <w:r>
        <w:rPr>
          <w:rFonts w:ascii="Times New Roman"/>
          <w:b w:val="false"/>
          <w:i w:val="false"/>
          <w:color w:val="000000"/>
          <w:sz w:val="28"/>
        </w:rPr>
        <w:t xml:space="preserve">
7703        Аффинированные драгоценные металлы </w:t>
      </w:r>
      <w:r>
        <w:br/>
      </w:r>
      <w:r>
        <w:rPr>
          <w:rFonts w:ascii="Times New Roman"/>
          <w:b w:val="false"/>
          <w:i w:val="false"/>
          <w:color w:val="000000"/>
          <w:sz w:val="28"/>
        </w:rPr>
        <w:t xml:space="preserve">
7704        Операции "обратное РЕПО" </w:t>
      </w:r>
      <w:r>
        <w:br/>
      </w:r>
      <w:r>
        <w:rPr>
          <w:rFonts w:ascii="Times New Roman"/>
          <w:b w:val="false"/>
          <w:i w:val="false"/>
          <w:color w:val="000000"/>
          <w:sz w:val="28"/>
        </w:rPr>
        <w:t xml:space="preserve">
7705        Операции "РЕПО" </w:t>
      </w:r>
      <w:r>
        <w:br/>
      </w:r>
      <w:r>
        <w:rPr>
          <w:rFonts w:ascii="Times New Roman"/>
          <w:b w:val="false"/>
          <w:i w:val="false"/>
          <w:color w:val="000000"/>
          <w:sz w:val="28"/>
        </w:rPr>
        <w:t xml:space="preserve">
7706        Производные финансовые инструменты </w:t>
      </w:r>
      <w:r>
        <w:br/>
      </w:r>
      <w:r>
        <w:rPr>
          <w:rFonts w:ascii="Times New Roman"/>
          <w:b w:val="false"/>
          <w:i w:val="false"/>
          <w:color w:val="000000"/>
          <w:sz w:val="28"/>
        </w:rPr>
        <w:t xml:space="preserve">
7707        Инвестиции в капитал </w:t>
      </w:r>
      <w:r>
        <w:br/>
      </w:r>
      <w:r>
        <w:rPr>
          <w:rFonts w:ascii="Times New Roman"/>
          <w:b w:val="false"/>
          <w:i w:val="false"/>
          <w:color w:val="000000"/>
          <w:sz w:val="28"/>
        </w:rPr>
        <w:t xml:space="preserve">
7708        Инвестиции в здания, машины, оборудование, </w:t>
      </w:r>
      <w:r>
        <w:br/>
      </w:r>
      <w:r>
        <w:rPr>
          <w:rFonts w:ascii="Times New Roman"/>
          <w:b w:val="false"/>
          <w:i w:val="false"/>
          <w:color w:val="000000"/>
          <w:sz w:val="28"/>
        </w:rPr>
        <w:t xml:space="preserve">
            транспортные и другие основные средства </w:t>
      </w:r>
      <w:r>
        <w:br/>
      </w:r>
      <w:r>
        <w:rPr>
          <w:rFonts w:ascii="Times New Roman"/>
          <w:b w:val="false"/>
          <w:i w:val="false"/>
          <w:color w:val="000000"/>
          <w:sz w:val="28"/>
        </w:rPr>
        <w:t xml:space="preserve">
7709        Прочие активы </w:t>
      </w:r>
      <w:r>
        <w:br/>
      </w:r>
      <w:r>
        <w:rPr>
          <w:rFonts w:ascii="Times New Roman"/>
          <w:b w:val="false"/>
          <w:i w:val="false"/>
          <w:color w:val="000000"/>
          <w:sz w:val="28"/>
        </w:rPr>
        <w:t xml:space="preserve">
7710        Дивиденды </w:t>
      </w:r>
      <w:r>
        <w:br/>
      </w:r>
      <w:r>
        <w:rPr>
          <w:rFonts w:ascii="Times New Roman"/>
          <w:b w:val="false"/>
          <w:i w:val="false"/>
          <w:color w:val="000000"/>
          <w:sz w:val="28"/>
        </w:rPr>
        <w:t xml:space="preserve">
7711        Вознаграждение </w:t>
      </w:r>
      <w:r>
        <w:br/>
      </w:r>
      <w:r>
        <w:rPr>
          <w:rFonts w:ascii="Times New Roman"/>
          <w:b w:val="false"/>
          <w:i w:val="false"/>
          <w:color w:val="000000"/>
          <w:sz w:val="28"/>
        </w:rPr>
        <w:t xml:space="preserve">
7712        Вознаграждение, начисленное предыдущим держателем </w:t>
      </w:r>
      <w:r>
        <w:br/>
      </w:r>
      <w:r>
        <w:rPr>
          <w:rFonts w:ascii="Times New Roman"/>
          <w:b w:val="false"/>
          <w:i w:val="false"/>
          <w:color w:val="000000"/>
          <w:sz w:val="28"/>
        </w:rPr>
        <w:t xml:space="preserve">
            по ценным бумагам </w:t>
      </w:r>
      <w:r>
        <w:br/>
      </w:r>
      <w:r>
        <w:rPr>
          <w:rFonts w:ascii="Times New Roman"/>
          <w:b w:val="false"/>
          <w:i w:val="false"/>
          <w:color w:val="000000"/>
          <w:sz w:val="28"/>
        </w:rPr>
        <w:t xml:space="preserve">
7713        Прочие требования </w:t>
      </w:r>
      <w:r>
        <w:br/>
      </w:r>
      <w:r>
        <w:rPr>
          <w:rFonts w:ascii="Times New Roman"/>
          <w:b w:val="false"/>
          <w:i w:val="false"/>
          <w:color w:val="000000"/>
          <w:sz w:val="28"/>
        </w:rPr>
        <w:t xml:space="preserve">
7800        Активы по договору об инвестиционном депозите </w:t>
      </w:r>
      <w:r>
        <w:br/>
      </w:r>
      <w:r>
        <w:rPr>
          <w:rFonts w:ascii="Times New Roman"/>
          <w:b w:val="false"/>
          <w:i w:val="false"/>
          <w:color w:val="000000"/>
          <w:sz w:val="28"/>
        </w:rPr>
        <w:t xml:space="preserve">
7801        Деньги </w:t>
      </w:r>
      <w:r>
        <w:br/>
      </w:r>
      <w:r>
        <w:rPr>
          <w:rFonts w:ascii="Times New Roman"/>
          <w:b w:val="false"/>
          <w:i w:val="false"/>
          <w:color w:val="000000"/>
          <w:sz w:val="28"/>
        </w:rPr>
        <w:t xml:space="preserve">
7802        Аффинированные драгоценные металлы </w:t>
      </w:r>
      <w:r>
        <w:br/>
      </w:r>
      <w:r>
        <w:rPr>
          <w:rFonts w:ascii="Times New Roman"/>
          <w:b w:val="false"/>
          <w:i w:val="false"/>
          <w:color w:val="000000"/>
          <w:sz w:val="28"/>
        </w:rPr>
        <w:t xml:space="preserve">
7803        Вклады в других банках </w:t>
      </w:r>
      <w:r>
        <w:br/>
      </w:r>
      <w:r>
        <w:rPr>
          <w:rFonts w:ascii="Times New Roman"/>
          <w:b w:val="false"/>
          <w:i w:val="false"/>
          <w:color w:val="000000"/>
          <w:sz w:val="28"/>
        </w:rPr>
        <w:t xml:space="preserve">
7804        Исламские ценные бумаги </w:t>
      </w:r>
      <w:r>
        <w:br/>
      </w:r>
      <w:r>
        <w:rPr>
          <w:rFonts w:ascii="Times New Roman"/>
          <w:b w:val="false"/>
          <w:i w:val="false"/>
          <w:color w:val="000000"/>
          <w:sz w:val="28"/>
        </w:rPr>
        <w:t xml:space="preserve">
7805        Акции (доли участия) </w:t>
      </w:r>
      <w:r>
        <w:br/>
      </w:r>
      <w:r>
        <w:rPr>
          <w:rFonts w:ascii="Times New Roman"/>
          <w:b w:val="false"/>
          <w:i w:val="false"/>
          <w:color w:val="000000"/>
          <w:sz w:val="28"/>
        </w:rPr>
        <w:t xml:space="preserve">
7806        Требования по операциям финансирования торговой деятельности </w:t>
      </w:r>
      <w:r>
        <w:br/>
      </w:r>
      <w:r>
        <w:rPr>
          <w:rFonts w:ascii="Times New Roman"/>
          <w:b w:val="false"/>
          <w:i w:val="false"/>
          <w:color w:val="000000"/>
          <w:sz w:val="28"/>
        </w:rPr>
        <w:t xml:space="preserve">
7807        Вознаграждение </w:t>
      </w:r>
      <w:r>
        <w:br/>
      </w:r>
      <w:r>
        <w:rPr>
          <w:rFonts w:ascii="Times New Roman"/>
          <w:b w:val="false"/>
          <w:i w:val="false"/>
          <w:color w:val="000000"/>
          <w:sz w:val="28"/>
        </w:rPr>
        <w:t xml:space="preserve">
7808        Запасы </w:t>
      </w:r>
      <w:r>
        <w:br/>
      </w:r>
      <w:r>
        <w:rPr>
          <w:rFonts w:ascii="Times New Roman"/>
          <w:b w:val="false"/>
          <w:i w:val="false"/>
          <w:color w:val="000000"/>
          <w:sz w:val="28"/>
        </w:rPr>
        <w:t xml:space="preserve">
7809        Здания, машины, оборудование, транспортные и другие средства </w:t>
      </w:r>
      <w:r>
        <w:br/>
      </w:r>
      <w:r>
        <w:rPr>
          <w:rFonts w:ascii="Times New Roman"/>
          <w:b w:val="false"/>
          <w:i w:val="false"/>
          <w:color w:val="000000"/>
          <w:sz w:val="28"/>
        </w:rPr>
        <w:t xml:space="preserve">
7810        Строящиеся (устанавливаемые) основные средства </w:t>
      </w:r>
      <w:r>
        <w:br/>
      </w:r>
      <w:r>
        <w:rPr>
          <w:rFonts w:ascii="Times New Roman"/>
          <w:b w:val="false"/>
          <w:i w:val="false"/>
          <w:color w:val="000000"/>
          <w:sz w:val="28"/>
        </w:rPr>
        <w:t xml:space="preserve">
7811        Основные средства, переданные в лизинг (аренду) </w:t>
      </w:r>
      <w:r>
        <w:br/>
      </w:r>
      <w:r>
        <w:rPr>
          <w:rFonts w:ascii="Times New Roman"/>
          <w:b w:val="false"/>
          <w:i w:val="false"/>
          <w:color w:val="000000"/>
          <w:sz w:val="28"/>
        </w:rPr>
        <w:t xml:space="preserve">
7820        Прочие требования </w:t>
      </w:r>
      <w:r>
        <w:br/>
      </w:r>
      <w:r>
        <w:rPr>
          <w:rFonts w:ascii="Times New Roman"/>
          <w:b w:val="false"/>
          <w:i w:val="false"/>
          <w:color w:val="000000"/>
          <w:sz w:val="28"/>
        </w:rPr>
        <w:t xml:space="preserve">
7830        Обязательства по договору об инвестиционном депозите </w:t>
      </w:r>
      <w:r>
        <w:br/>
      </w:r>
      <w:r>
        <w:rPr>
          <w:rFonts w:ascii="Times New Roman"/>
          <w:b w:val="false"/>
          <w:i w:val="false"/>
          <w:color w:val="000000"/>
          <w:sz w:val="28"/>
        </w:rPr>
        <w:t xml:space="preserve">
7831        Счета к оплате </w:t>
      </w:r>
      <w:r>
        <w:br/>
      </w:r>
      <w:r>
        <w:rPr>
          <w:rFonts w:ascii="Times New Roman"/>
          <w:b w:val="false"/>
          <w:i w:val="false"/>
          <w:color w:val="000000"/>
          <w:sz w:val="28"/>
        </w:rPr>
        <w:t xml:space="preserve">
7832        Доходы будущих периодов </w:t>
      </w:r>
      <w:r>
        <w:br/>
      </w:r>
      <w:r>
        <w:rPr>
          <w:rFonts w:ascii="Times New Roman"/>
          <w:b w:val="false"/>
          <w:i w:val="false"/>
          <w:color w:val="000000"/>
          <w:sz w:val="28"/>
        </w:rPr>
        <w:t xml:space="preserve">
7833        Прочие обязательства </w:t>
      </w:r>
      <w:r>
        <w:br/>
      </w:r>
      <w:r>
        <w:rPr>
          <w:rFonts w:ascii="Times New Roman"/>
          <w:b w:val="false"/>
          <w:i w:val="false"/>
          <w:color w:val="000000"/>
          <w:sz w:val="28"/>
        </w:rPr>
        <w:t xml:space="preserve">
7850        Капитал </w:t>
      </w:r>
      <w:r>
        <w:br/>
      </w:r>
      <w:r>
        <w:rPr>
          <w:rFonts w:ascii="Times New Roman"/>
          <w:b w:val="false"/>
          <w:i w:val="false"/>
          <w:color w:val="000000"/>
          <w:sz w:val="28"/>
        </w:rPr>
        <w:t xml:space="preserve">
7851        Капитал </w:t>
      </w:r>
      <w:r>
        <w:br/>
      </w:r>
      <w:r>
        <w:rPr>
          <w:rFonts w:ascii="Times New Roman"/>
          <w:b w:val="false"/>
          <w:i w:val="false"/>
          <w:color w:val="000000"/>
          <w:sz w:val="28"/>
        </w:rPr>
        <w:t xml:space="preserve">
7860        Доходы по договору об инвестиционном депозите </w:t>
      </w:r>
      <w:r>
        <w:br/>
      </w:r>
      <w:r>
        <w:rPr>
          <w:rFonts w:ascii="Times New Roman"/>
          <w:b w:val="false"/>
          <w:i w:val="false"/>
          <w:color w:val="000000"/>
          <w:sz w:val="28"/>
        </w:rPr>
        <w:t xml:space="preserve">
7861        Поступление денег от клиента </w:t>
      </w:r>
      <w:r>
        <w:br/>
      </w:r>
      <w:r>
        <w:rPr>
          <w:rFonts w:ascii="Times New Roman"/>
          <w:b w:val="false"/>
          <w:i w:val="false"/>
          <w:color w:val="000000"/>
          <w:sz w:val="28"/>
        </w:rPr>
        <w:t xml:space="preserve">
7862        Доходы в виде вознаграждения </w:t>
      </w:r>
      <w:r>
        <w:br/>
      </w:r>
      <w:r>
        <w:rPr>
          <w:rFonts w:ascii="Times New Roman"/>
          <w:b w:val="false"/>
          <w:i w:val="false"/>
          <w:color w:val="000000"/>
          <w:sz w:val="28"/>
        </w:rPr>
        <w:t xml:space="preserve">
7863        Доходы от купли-продажи активов </w:t>
      </w:r>
      <w:r>
        <w:br/>
      </w:r>
      <w:r>
        <w:rPr>
          <w:rFonts w:ascii="Times New Roman"/>
          <w:b w:val="false"/>
          <w:i w:val="false"/>
          <w:color w:val="000000"/>
          <w:sz w:val="28"/>
        </w:rPr>
        <w:t xml:space="preserve">
7864        Дивиденды </w:t>
      </w:r>
      <w:r>
        <w:br/>
      </w:r>
      <w:r>
        <w:rPr>
          <w:rFonts w:ascii="Times New Roman"/>
          <w:b w:val="false"/>
          <w:i w:val="false"/>
          <w:color w:val="000000"/>
          <w:sz w:val="28"/>
        </w:rPr>
        <w:t xml:space="preserve">
7865        Реализованные доходы по курсовой разнице </w:t>
      </w:r>
      <w:r>
        <w:br/>
      </w:r>
      <w:r>
        <w:rPr>
          <w:rFonts w:ascii="Times New Roman"/>
          <w:b w:val="false"/>
          <w:i w:val="false"/>
          <w:color w:val="000000"/>
          <w:sz w:val="28"/>
        </w:rPr>
        <w:t xml:space="preserve">
7866        Реализованные доходы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7867        Нереализованные доходы по курсовой разнице </w:t>
      </w:r>
      <w:r>
        <w:br/>
      </w:r>
      <w:r>
        <w:rPr>
          <w:rFonts w:ascii="Times New Roman"/>
          <w:b w:val="false"/>
          <w:i w:val="false"/>
          <w:color w:val="000000"/>
          <w:sz w:val="28"/>
        </w:rPr>
        <w:t xml:space="preserve">
7868        Нереализованные доходы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7869        Доходы в виде лизинговых (арендных) платежей </w:t>
      </w:r>
      <w:r>
        <w:br/>
      </w:r>
      <w:r>
        <w:rPr>
          <w:rFonts w:ascii="Times New Roman"/>
          <w:b w:val="false"/>
          <w:i w:val="false"/>
          <w:color w:val="000000"/>
          <w:sz w:val="28"/>
        </w:rPr>
        <w:t xml:space="preserve">
7870        Доходы по операциям финансирования торговой деятельности </w:t>
      </w:r>
      <w:r>
        <w:br/>
      </w:r>
      <w:r>
        <w:rPr>
          <w:rFonts w:ascii="Times New Roman"/>
          <w:b w:val="false"/>
          <w:i w:val="false"/>
          <w:color w:val="000000"/>
          <w:sz w:val="28"/>
        </w:rPr>
        <w:t xml:space="preserve">
7871        Прочие доходы </w:t>
      </w:r>
      <w:r>
        <w:br/>
      </w:r>
      <w:r>
        <w:rPr>
          <w:rFonts w:ascii="Times New Roman"/>
          <w:b w:val="false"/>
          <w:i w:val="false"/>
          <w:color w:val="000000"/>
          <w:sz w:val="28"/>
        </w:rPr>
        <w:t xml:space="preserve">
7880        Расходы по договору об инвестиционном депозите </w:t>
      </w:r>
      <w:r>
        <w:br/>
      </w:r>
      <w:r>
        <w:rPr>
          <w:rFonts w:ascii="Times New Roman"/>
          <w:b w:val="false"/>
          <w:i w:val="false"/>
          <w:color w:val="000000"/>
          <w:sz w:val="28"/>
        </w:rPr>
        <w:t xml:space="preserve">
7881        Изъятие денег клиента </w:t>
      </w:r>
      <w:r>
        <w:br/>
      </w:r>
      <w:r>
        <w:rPr>
          <w:rFonts w:ascii="Times New Roman"/>
          <w:b w:val="false"/>
          <w:i w:val="false"/>
          <w:color w:val="000000"/>
          <w:sz w:val="28"/>
        </w:rPr>
        <w:t xml:space="preserve">
7882        Расходы по выплате комиссионного вознаграждения </w:t>
      </w:r>
      <w:r>
        <w:br/>
      </w:r>
      <w:r>
        <w:rPr>
          <w:rFonts w:ascii="Times New Roman"/>
          <w:b w:val="false"/>
          <w:i w:val="false"/>
          <w:color w:val="000000"/>
          <w:sz w:val="28"/>
        </w:rPr>
        <w:t xml:space="preserve">
7883        Расходы от купли-продажи активов </w:t>
      </w:r>
      <w:r>
        <w:br/>
      </w:r>
      <w:r>
        <w:rPr>
          <w:rFonts w:ascii="Times New Roman"/>
          <w:b w:val="false"/>
          <w:i w:val="false"/>
          <w:color w:val="000000"/>
          <w:sz w:val="28"/>
        </w:rPr>
        <w:t xml:space="preserve">
7884        Реализованные расходы по курсовой разнице </w:t>
      </w:r>
      <w:r>
        <w:br/>
      </w:r>
      <w:r>
        <w:rPr>
          <w:rFonts w:ascii="Times New Roman"/>
          <w:b w:val="false"/>
          <w:i w:val="false"/>
          <w:color w:val="000000"/>
          <w:sz w:val="28"/>
        </w:rPr>
        <w:t xml:space="preserve">
7885        Реализованные расходы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7886        Нереализованные расходы по курсовой разнице </w:t>
      </w:r>
      <w:r>
        <w:br/>
      </w:r>
      <w:r>
        <w:rPr>
          <w:rFonts w:ascii="Times New Roman"/>
          <w:b w:val="false"/>
          <w:i w:val="false"/>
          <w:color w:val="000000"/>
          <w:sz w:val="28"/>
        </w:rPr>
        <w:t xml:space="preserve">
7887        Нереализованные расходы от переоценки активов по </w:t>
      </w:r>
      <w:r>
        <w:br/>
      </w:r>
      <w:r>
        <w:rPr>
          <w:rFonts w:ascii="Times New Roman"/>
          <w:b w:val="false"/>
          <w:i w:val="false"/>
          <w:color w:val="000000"/>
          <w:sz w:val="28"/>
        </w:rPr>
        <w:t xml:space="preserve">
            справедливой стоимости </w:t>
      </w:r>
      <w:r>
        <w:br/>
      </w:r>
      <w:r>
        <w:rPr>
          <w:rFonts w:ascii="Times New Roman"/>
          <w:b w:val="false"/>
          <w:i w:val="false"/>
          <w:color w:val="000000"/>
          <w:sz w:val="28"/>
        </w:rPr>
        <w:t xml:space="preserve">
7888        Амортизационные отчисления по основным средствам </w:t>
      </w:r>
      <w:r>
        <w:br/>
      </w:r>
      <w:r>
        <w:rPr>
          <w:rFonts w:ascii="Times New Roman"/>
          <w:b w:val="false"/>
          <w:i w:val="false"/>
          <w:color w:val="000000"/>
          <w:sz w:val="28"/>
        </w:rPr>
        <w:t xml:space="preserve">
7889        Убытки от обесценения активов </w:t>
      </w:r>
      <w:r>
        <w:br/>
      </w:r>
      <w:r>
        <w:rPr>
          <w:rFonts w:ascii="Times New Roman"/>
          <w:b w:val="false"/>
          <w:i w:val="false"/>
          <w:color w:val="000000"/>
          <w:sz w:val="28"/>
        </w:rPr>
        <w:t xml:space="preserve">
7890        Прочие расходы </w:t>
      </w:r>
    </w:p>
    <w:bookmarkStart w:name="z604" w:id="8"/>
    <w:p>
      <w:pPr>
        <w:spacing w:after="0"/>
        <w:ind w:left="0"/>
        <w:jc w:val="left"/>
      </w:pPr>
      <w:r>
        <w:rPr>
          <w:rFonts w:ascii="Times New Roman"/>
          <w:b/>
          <w:i w:val="false"/>
          <w:color w:val="000000"/>
        </w:rPr>
        <w:t xml:space="preserve"> 
Глава 3. Описание счетов </w:t>
      </w:r>
      <w:r>
        <w:br/>
      </w:r>
      <w:r>
        <w:rPr>
          <w:rFonts w:ascii="Times New Roman"/>
          <w:b/>
          <w:i w:val="false"/>
          <w:color w:val="000000"/>
        </w:rPr>
        <w:t xml:space="preserve">
Балансовые счета </w:t>
      </w:r>
    </w:p>
    <w:bookmarkEnd w:id="8"/>
    <w:p>
      <w:pPr>
        <w:spacing w:after="0"/>
        <w:ind w:left="0"/>
        <w:jc w:val="both"/>
      </w:pPr>
      <w:r>
        <w:rPr>
          <w:rFonts w:ascii="Times New Roman"/>
          <w:b w:val="false"/>
          <w:i w:val="false"/>
          <w:color w:val="ff0000"/>
          <w:sz w:val="28"/>
        </w:rPr>
        <w:t xml:space="preserve">      Сноска. Глава 3 с изменениями, внесенными постановлениями Правления Национального Банка РК от 01.09.2003 </w:t>
      </w:r>
      <w:r>
        <w:rPr>
          <w:rFonts w:ascii="Times New Roman"/>
          <w:b w:val="false"/>
          <w:i w:val="false"/>
          <w:color w:val="ff0000"/>
          <w:sz w:val="28"/>
        </w:rPr>
        <w:t xml:space="preserve">N 326 </w:t>
      </w:r>
      <w:r>
        <w:rPr>
          <w:rFonts w:ascii="Times New Roman"/>
          <w:b w:val="false"/>
          <w:i w:val="false"/>
          <w:color w:val="ff0000"/>
          <w:sz w:val="28"/>
        </w:rPr>
        <w:t xml:space="preserve">; от 03.02.2005  </w:t>
      </w:r>
      <w:r>
        <w:rPr>
          <w:rFonts w:ascii="Times New Roman"/>
          <w:b w:val="false"/>
          <w:i w:val="false"/>
          <w:color w:val="ff0000"/>
          <w:sz w:val="28"/>
        </w:rPr>
        <w:t xml:space="preserve">N 23 </w:t>
      </w:r>
      <w:r>
        <w:rPr>
          <w:rFonts w:ascii="Times New Roman"/>
          <w:b w:val="false"/>
          <w:i w:val="false"/>
          <w:color w:val="ff0000"/>
          <w:sz w:val="28"/>
        </w:rPr>
        <w:t xml:space="preserve">(вводится в действие с 01.04.2005); от 05.06.2006 N </w:t>
      </w:r>
      <w:r>
        <w:rPr>
          <w:rFonts w:ascii="Times New Roman"/>
          <w:b w:val="false"/>
          <w:i w:val="false"/>
          <w:color w:val="ff0000"/>
          <w:sz w:val="28"/>
        </w:rPr>
        <w:t xml:space="preserve">50 </w:t>
      </w:r>
      <w:r>
        <w:rPr>
          <w:rFonts w:ascii="Times New Roman"/>
          <w:b w:val="false"/>
          <w:i w:val="false"/>
          <w:color w:val="ff0000"/>
          <w:sz w:val="28"/>
        </w:rPr>
        <w:t xml:space="preserve">(вводится в действие с 01.09.2006); от 27.08.2007 </w:t>
      </w:r>
      <w:r>
        <w:rPr>
          <w:rFonts w:ascii="Times New Roman"/>
          <w:b w:val="false"/>
          <w:i w:val="false"/>
          <w:color w:val="ff0000"/>
          <w:sz w:val="28"/>
        </w:rPr>
        <w:t xml:space="preserve">N 99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24.10.2008 </w:t>
      </w:r>
      <w:r>
        <w:rPr>
          <w:rFonts w:ascii="Times New Roman"/>
          <w:b w:val="false"/>
          <w:i w:val="false"/>
          <w:color w:val="ff0000"/>
          <w:sz w:val="28"/>
        </w:rPr>
        <w:t xml:space="preserve">№ 86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27.04.2009 </w:t>
      </w:r>
      <w:r>
        <w:rPr>
          <w:rFonts w:ascii="Times New Roman"/>
          <w:b w:val="false"/>
          <w:i w:val="false"/>
          <w:color w:val="ff0000"/>
          <w:sz w:val="28"/>
        </w:rPr>
        <w:t xml:space="preserve">N 35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29.03.2010 </w:t>
      </w:r>
      <w:r>
        <w:rPr>
          <w:rFonts w:ascii="Times New Roman"/>
          <w:b w:val="false"/>
          <w:i w:val="false"/>
          <w:color w:val="ff0000"/>
          <w:sz w:val="28"/>
        </w:rPr>
        <w:t>№ 20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0 0 1. Наличность в кассе (активный). </w:t>
      </w:r>
      <w:r>
        <w:br/>
      </w:r>
      <w:r>
        <w:rPr>
          <w:rFonts w:ascii="Times New Roman"/>
          <w:b w:val="false"/>
          <w:i w:val="false"/>
          <w:color w:val="000000"/>
          <w:sz w:val="28"/>
        </w:rPr>
        <w:t xml:space="preserve">
Назначение счета: Учет сумм наличных денег, находящихся в кассе. </w:t>
      </w:r>
      <w:r>
        <w:br/>
      </w:r>
      <w:r>
        <w:rPr>
          <w:rFonts w:ascii="Times New Roman"/>
          <w:b w:val="false"/>
          <w:i w:val="false"/>
          <w:color w:val="000000"/>
          <w:sz w:val="28"/>
        </w:rPr>
        <w:t xml:space="preserve">
По дебету счета проводятся суммы наличных денег, поступивших в кассу. </w:t>
      </w:r>
      <w:r>
        <w:br/>
      </w:r>
      <w:r>
        <w:rPr>
          <w:rFonts w:ascii="Times New Roman"/>
          <w:b w:val="false"/>
          <w:i w:val="false"/>
          <w:color w:val="000000"/>
          <w:sz w:val="28"/>
        </w:rPr>
        <w:t xml:space="preserve">
По кредиту счета проводится списание сумм наличных денег, выданных из кассы. </w:t>
      </w:r>
    </w:p>
    <w:bookmarkStart w:name="z7" w:id="9"/>
    <w:p>
      <w:pPr>
        <w:spacing w:after="0"/>
        <w:ind w:left="0"/>
        <w:jc w:val="both"/>
      </w:pPr>
      <w:r>
        <w:rPr>
          <w:rFonts w:ascii="Times New Roman"/>
          <w:b w:val="false"/>
          <w:i w:val="false"/>
          <w:color w:val="000000"/>
          <w:sz w:val="28"/>
        </w:rPr>
        <w:t xml:space="preserve">
      1 0 0 2. Банкноты и монеты в пути (активный). </w:t>
      </w:r>
      <w:r>
        <w:br/>
      </w:r>
      <w:r>
        <w:rPr>
          <w:rFonts w:ascii="Times New Roman"/>
          <w:b w:val="false"/>
          <w:i w:val="false"/>
          <w:color w:val="000000"/>
          <w:sz w:val="28"/>
        </w:rPr>
        <w:t xml:space="preserve">
Назначение счета: Учет сумм банкнот и монет, отправленных в другие банки или из одного подразделения банка и ипотечной организации в другое. </w:t>
      </w:r>
      <w:r>
        <w:br/>
      </w:r>
      <w:r>
        <w:rPr>
          <w:rFonts w:ascii="Times New Roman"/>
          <w:b w:val="false"/>
          <w:i w:val="false"/>
          <w:color w:val="000000"/>
          <w:sz w:val="28"/>
        </w:rPr>
        <w:t xml:space="preserve">
По дебету счета проводятся суммы банкнот и монет, отправленных в другой банк или из одного подразделения банка и ипотечной организации в другое. </w:t>
      </w:r>
      <w:r>
        <w:br/>
      </w:r>
      <w:r>
        <w:rPr>
          <w:rFonts w:ascii="Times New Roman"/>
          <w:b w:val="false"/>
          <w:i w:val="false"/>
          <w:color w:val="000000"/>
          <w:sz w:val="28"/>
        </w:rPr>
        <w:t xml:space="preserve">
По кредиту счета проводится списание сумм отправленных банкнот и монет после поступления от получателя подтверждения о получении наличности. </w:t>
      </w:r>
    </w:p>
    <w:bookmarkEnd w:id="9"/>
    <w:bookmarkStart w:name="z8" w:id="10"/>
    <w:p>
      <w:pPr>
        <w:spacing w:after="0"/>
        <w:ind w:left="0"/>
        <w:jc w:val="both"/>
      </w:pPr>
      <w:r>
        <w:rPr>
          <w:rFonts w:ascii="Times New Roman"/>
          <w:b w:val="false"/>
          <w:i w:val="false"/>
          <w:color w:val="000000"/>
          <w:sz w:val="28"/>
        </w:rPr>
        <w:t xml:space="preserve">
      1 0 0 3. Наличность в обменных пунктах (активный). </w:t>
      </w:r>
      <w:r>
        <w:br/>
      </w:r>
      <w:r>
        <w:rPr>
          <w:rFonts w:ascii="Times New Roman"/>
          <w:b w:val="false"/>
          <w:i w:val="false"/>
          <w:color w:val="000000"/>
          <w:sz w:val="28"/>
        </w:rPr>
        <w:t xml:space="preserve">
Назначение счета: Учет сумм наличности, выданных банком, кредитным товариществом и ипотечной организацией под отчет работникам своих обменных пунктов. </w:t>
      </w:r>
      <w:r>
        <w:br/>
      </w:r>
      <w:r>
        <w:rPr>
          <w:rFonts w:ascii="Times New Roman"/>
          <w:b w:val="false"/>
          <w:i w:val="false"/>
          <w:color w:val="000000"/>
          <w:sz w:val="28"/>
        </w:rPr>
        <w:t xml:space="preserve">
По дебету счета проводятся суммы наличности, выданные банком, кредитным товариществом и ипотечной организацией под отчет работнику своего обменного пункта. </w:t>
      </w:r>
      <w:r>
        <w:br/>
      </w:r>
      <w:r>
        <w:rPr>
          <w:rFonts w:ascii="Times New Roman"/>
          <w:b w:val="false"/>
          <w:i w:val="false"/>
          <w:color w:val="000000"/>
          <w:sz w:val="28"/>
        </w:rPr>
        <w:t xml:space="preserve">
По кредиту счета проводится списание сумм ранее выданной наличности при их продаже работником обменного пункта банка и ипотечной организации согласно его отчету или возврате их в кассу банка. </w:t>
      </w:r>
    </w:p>
    <w:bookmarkEnd w:id="10"/>
    <w:bookmarkStart w:name="z985" w:id="11"/>
    <w:p>
      <w:pPr>
        <w:spacing w:after="0"/>
        <w:ind w:left="0"/>
        <w:jc w:val="both"/>
      </w:pPr>
      <w:r>
        <w:rPr>
          <w:rFonts w:ascii="Times New Roman"/>
          <w:b w:val="false"/>
          <w:i w:val="false"/>
          <w:color w:val="000000"/>
          <w:sz w:val="28"/>
        </w:rPr>
        <w:t xml:space="preserve">
      1004. Наличность в вечерней кассе (активный). </w:t>
      </w:r>
      <w:r>
        <w:br/>
      </w:r>
      <w:r>
        <w:rPr>
          <w:rFonts w:ascii="Times New Roman"/>
          <w:b w:val="false"/>
          <w:i w:val="false"/>
          <w:color w:val="000000"/>
          <w:sz w:val="28"/>
        </w:rPr>
        <w:t xml:space="preserve">
      Назначение счета: Учет сумм наличности, выданной банком и ипотечной организацией под отчет работникам своих вечерних касс. </w:t>
      </w:r>
      <w:r>
        <w:br/>
      </w:r>
      <w:r>
        <w:rPr>
          <w:rFonts w:ascii="Times New Roman"/>
          <w:b w:val="false"/>
          <w:i w:val="false"/>
          <w:color w:val="000000"/>
          <w:sz w:val="28"/>
        </w:rPr>
        <w:t xml:space="preserve">
      По дебету счета проводятся суммы наличности, выданные банком и ипотечной организацией под отчет работнику своей вечерней кассы, а также суммы наличности, поступающие по операциям, совершаемым вечерней кассой. </w:t>
      </w:r>
      <w:r>
        <w:br/>
      </w:r>
      <w:r>
        <w:rPr>
          <w:rFonts w:ascii="Times New Roman"/>
          <w:b w:val="false"/>
          <w:i w:val="false"/>
          <w:color w:val="000000"/>
          <w:sz w:val="28"/>
        </w:rPr>
        <w:t xml:space="preserve">
      По кредиту счета проводится списание сумм ранее выданной наличности при их выдаче по операциям, совершаемым вечерней кассой, согласно отчету работника вечерней кассы или возврате их в кассу банка и ипотечной организации. </w:t>
      </w:r>
    </w:p>
    <w:bookmarkEnd w:id="11"/>
    <w:bookmarkStart w:name="z10" w:id="12"/>
    <w:p>
      <w:pPr>
        <w:spacing w:after="0"/>
        <w:ind w:left="0"/>
        <w:jc w:val="both"/>
      </w:pPr>
      <w:r>
        <w:rPr>
          <w:rFonts w:ascii="Times New Roman"/>
          <w:b w:val="false"/>
          <w:i w:val="false"/>
          <w:color w:val="000000"/>
          <w:sz w:val="28"/>
        </w:rPr>
        <w:t xml:space="preserve">
      1005. Наличность в банкоматах и электронных терминалах (активный). </w:t>
      </w:r>
      <w:r>
        <w:br/>
      </w:r>
      <w:r>
        <w:rPr>
          <w:rFonts w:ascii="Times New Roman"/>
          <w:b w:val="false"/>
          <w:i w:val="false"/>
          <w:color w:val="000000"/>
          <w:sz w:val="28"/>
        </w:rPr>
        <w:t xml:space="preserve">
      Назначение счета: Учет сумм наличных денег, находящихся в банкоматах и электронных терминалах. </w:t>
      </w:r>
      <w:r>
        <w:br/>
      </w:r>
      <w:r>
        <w:rPr>
          <w:rFonts w:ascii="Times New Roman"/>
          <w:b w:val="false"/>
          <w:i w:val="false"/>
          <w:color w:val="000000"/>
          <w:sz w:val="28"/>
        </w:rPr>
        <w:t xml:space="preserve">
      По дебету счета проводятся суммы наличных денег, вложенных в банкоматы и электронные терминалы. </w:t>
      </w:r>
      <w:r>
        <w:br/>
      </w:r>
      <w:r>
        <w:rPr>
          <w:rFonts w:ascii="Times New Roman"/>
          <w:b w:val="false"/>
          <w:i w:val="false"/>
          <w:color w:val="000000"/>
          <w:sz w:val="28"/>
        </w:rPr>
        <w:t xml:space="preserve">
      По кредиту счета проводится списание сумм наличных денег, выданных из банкоматов и изъятых из электронных терминалов. </w:t>
      </w:r>
    </w:p>
    <w:bookmarkEnd w:id="12"/>
    <w:bookmarkStart w:name="z866" w:id="13"/>
    <w:p>
      <w:pPr>
        <w:spacing w:after="0"/>
        <w:ind w:left="0"/>
        <w:jc w:val="both"/>
      </w:pPr>
      <w:r>
        <w:rPr>
          <w:rFonts w:ascii="Times New Roman"/>
          <w:b w:val="false"/>
          <w:i w:val="false"/>
          <w:color w:val="000000"/>
          <w:sz w:val="28"/>
        </w:rPr>
        <w:t xml:space="preserve">
      1 0 0 6. Деньги в дорожных чеках в пути (активный). </w:t>
      </w:r>
      <w:r>
        <w:br/>
      </w:r>
      <w:r>
        <w:rPr>
          <w:rFonts w:ascii="Times New Roman"/>
          <w:b w:val="false"/>
          <w:i w:val="false"/>
          <w:color w:val="000000"/>
          <w:sz w:val="28"/>
        </w:rPr>
        <w:t xml:space="preserve">
      Назначение счета: Учет сумм денег, находящихся в дорожных чеках, отправленных из одного подразделения банка и ипотечной организации в другое подразделение, либо эмитенту дорожных чеков для получения стоимости, выраженной в чеках. </w:t>
      </w:r>
      <w:r>
        <w:br/>
      </w:r>
      <w:r>
        <w:rPr>
          <w:rFonts w:ascii="Times New Roman"/>
          <w:b w:val="false"/>
          <w:i w:val="false"/>
          <w:color w:val="000000"/>
          <w:sz w:val="28"/>
        </w:rPr>
        <w:t xml:space="preserve">
      По дебету счета проводятся суммы денег, находящихся в дорожных чеках, отправленных из одного подразделения банка и ипотечной организации в другое подразделение, либо эмитенту дорожных чеков для получения стоимости, выраженной в чеках. </w:t>
      </w:r>
      <w:r>
        <w:br/>
      </w:r>
      <w:r>
        <w:rPr>
          <w:rFonts w:ascii="Times New Roman"/>
          <w:b w:val="false"/>
          <w:i w:val="false"/>
          <w:color w:val="000000"/>
          <w:sz w:val="28"/>
        </w:rPr>
        <w:t xml:space="preserve">
      По кредиту счета проводится списание сумм отправленных денег, находящихся в дорожных чеках, после поступления от получателя подтверждения о получении дорожных чеков. </w:t>
      </w:r>
    </w:p>
    <w:bookmarkEnd w:id="13"/>
    <w:bookmarkStart w:name="z634" w:id="14"/>
    <w:p>
      <w:pPr>
        <w:spacing w:after="0"/>
        <w:ind w:left="0"/>
        <w:jc w:val="both"/>
      </w:pPr>
      <w:r>
        <w:rPr>
          <w:rFonts w:ascii="Times New Roman"/>
          <w:b w:val="false"/>
          <w:i w:val="false"/>
          <w:color w:val="000000"/>
          <w:sz w:val="28"/>
        </w:rPr>
        <w:t xml:space="preserve">
      1 0 0 7. Монеты, изготовленные из драгоценных металлов, в кассе (активный). </w:t>
      </w:r>
      <w:r>
        <w:br/>
      </w:r>
      <w:r>
        <w:rPr>
          <w:rFonts w:ascii="Times New Roman"/>
          <w:b w:val="false"/>
          <w:i w:val="false"/>
          <w:color w:val="000000"/>
          <w:sz w:val="28"/>
        </w:rPr>
        <w:t xml:space="preserve">
      Назначение счета: Учет сумм монет, изготовленных из драгоценных металлов, находящихся в кассе. Данные монеты первоначально учитываются по стоимости приобретения, с дальнейшим учетом по справедливой стоимости. </w:t>
      </w:r>
      <w:r>
        <w:br/>
      </w:r>
      <w:r>
        <w:rPr>
          <w:rFonts w:ascii="Times New Roman"/>
          <w:b w:val="false"/>
          <w:i w:val="false"/>
          <w:color w:val="000000"/>
          <w:sz w:val="28"/>
        </w:rPr>
        <w:t xml:space="preserve">
      По дебету счета проводится сумма монет, изготовленных из драгоценных металлов, поступивших в кассу. </w:t>
      </w:r>
      <w:r>
        <w:br/>
      </w:r>
      <w:r>
        <w:rPr>
          <w:rFonts w:ascii="Times New Roman"/>
          <w:b w:val="false"/>
          <w:i w:val="false"/>
          <w:color w:val="000000"/>
          <w:sz w:val="28"/>
        </w:rPr>
        <w:t xml:space="preserve">
      По кредиту счета проводится списание сумм монет, изготовленных из драгоценных металлов, выданных из кассы, при их продаже или дарении третьим лицам. </w:t>
      </w:r>
    </w:p>
    <w:bookmarkEnd w:id="14"/>
    <w:bookmarkStart w:name="z635" w:id="15"/>
    <w:p>
      <w:pPr>
        <w:spacing w:after="0"/>
        <w:ind w:left="0"/>
        <w:jc w:val="both"/>
      </w:pPr>
      <w:r>
        <w:rPr>
          <w:rFonts w:ascii="Times New Roman"/>
          <w:b w:val="false"/>
          <w:i w:val="false"/>
          <w:color w:val="000000"/>
          <w:sz w:val="28"/>
        </w:rPr>
        <w:t xml:space="preserve">
      1 0 0 8. Деньги в дорожных чеках (активный). </w:t>
      </w:r>
      <w:r>
        <w:br/>
      </w:r>
      <w:r>
        <w:rPr>
          <w:rFonts w:ascii="Times New Roman"/>
          <w:b w:val="false"/>
          <w:i w:val="false"/>
          <w:color w:val="000000"/>
          <w:sz w:val="28"/>
        </w:rPr>
        <w:t xml:space="preserve">
      Назначение счета: Учет сумм денег, находящихся в дорожных чеках. </w:t>
      </w:r>
      <w:r>
        <w:br/>
      </w:r>
      <w:r>
        <w:rPr>
          <w:rFonts w:ascii="Times New Roman"/>
          <w:b w:val="false"/>
          <w:i w:val="false"/>
          <w:color w:val="000000"/>
          <w:sz w:val="28"/>
        </w:rPr>
        <w:t xml:space="preserve">
      По дебету счета проводится сумма денег, находящихся в дорожных чеках. </w:t>
      </w:r>
      <w:r>
        <w:br/>
      </w:r>
      <w:r>
        <w:rPr>
          <w:rFonts w:ascii="Times New Roman"/>
          <w:b w:val="false"/>
          <w:i w:val="false"/>
          <w:color w:val="000000"/>
          <w:sz w:val="28"/>
        </w:rPr>
        <w:t xml:space="preserve">
      По кредиту счета проводится списание сумм денег, находящихся в дорожных чеках, при выдаче (продаже) данных чеков чекодержателю. </w:t>
      </w:r>
    </w:p>
    <w:bookmarkEnd w:id="15"/>
    <w:bookmarkStart w:name="z867" w:id="16"/>
    <w:p>
      <w:pPr>
        <w:spacing w:after="0"/>
        <w:ind w:left="0"/>
        <w:jc w:val="both"/>
      </w:pPr>
      <w:r>
        <w:rPr>
          <w:rFonts w:ascii="Times New Roman"/>
          <w:b w:val="false"/>
          <w:i w:val="false"/>
          <w:color w:val="000000"/>
          <w:sz w:val="28"/>
        </w:rPr>
        <w:t xml:space="preserve">
      1009. Коллекционные монеты, изготовленные из недрагоценных металлов, в кассе (активный). </w:t>
      </w:r>
      <w:r>
        <w:br/>
      </w:r>
      <w:r>
        <w:rPr>
          <w:rFonts w:ascii="Times New Roman"/>
          <w:b w:val="false"/>
          <w:i w:val="false"/>
          <w:color w:val="000000"/>
          <w:sz w:val="28"/>
        </w:rPr>
        <w:t xml:space="preserve">
      Назначение счета: Учет сумм коллекционных монет, изготовленных из недрагоценных металлов, находящихся в кассе. Данные монеты учитываются по стоимости приобретения. </w:t>
      </w:r>
      <w:r>
        <w:br/>
      </w:r>
      <w:r>
        <w:rPr>
          <w:rFonts w:ascii="Times New Roman"/>
          <w:b w:val="false"/>
          <w:i w:val="false"/>
          <w:color w:val="000000"/>
          <w:sz w:val="28"/>
        </w:rPr>
        <w:t xml:space="preserve">
      По дебету счета проводится сумма коллекционных монет, изготовленных из недрагоценных металлов, поступивших в кассу. </w:t>
      </w:r>
      <w:r>
        <w:br/>
      </w:r>
      <w:r>
        <w:rPr>
          <w:rFonts w:ascii="Times New Roman"/>
          <w:b w:val="false"/>
          <w:i w:val="false"/>
          <w:color w:val="000000"/>
          <w:sz w:val="28"/>
        </w:rPr>
        <w:t xml:space="preserve">
      По кредиту счета проводится списание сумм коллекционных монет, изготовленных из недрагоценных металлов, выданных из кассы, при их продаже или дарении третьим лицам. </w:t>
      </w:r>
    </w:p>
    <w:bookmarkEnd w:id="16"/>
    <w:bookmarkStart w:name="z636" w:id="17"/>
    <w:p>
      <w:pPr>
        <w:spacing w:after="0"/>
        <w:ind w:left="0"/>
        <w:jc w:val="both"/>
      </w:pPr>
      <w:r>
        <w:rPr>
          <w:rFonts w:ascii="Times New Roman"/>
          <w:b w:val="false"/>
          <w:i w:val="false"/>
          <w:color w:val="000000"/>
          <w:sz w:val="28"/>
        </w:rPr>
        <w:t xml:space="preserve">
      1 0 1 1. Аффинированные драгоценные металлы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w:t>
      </w:r>
      <w:r>
        <w:br/>
      </w:r>
      <w:r>
        <w:rPr>
          <w:rFonts w:ascii="Times New Roman"/>
          <w:b w:val="false"/>
          <w:i w:val="false"/>
          <w:color w:val="000000"/>
          <w:sz w:val="28"/>
        </w:rPr>
        <w:t xml:space="preserve">
      По дебету счета проводится стоимость аффинированных драгоценных металлов.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при их выбытии с баланса. </w:t>
      </w:r>
    </w:p>
    <w:bookmarkEnd w:id="17"/>
    <w:bookmarkStart w:name="z637" w:id="18"/>
    <w:p>
      <w:pPr>
        <w:spacing w:after="0"/>
        <w:ind w:left="0"/>
        <w:jc w:val="both"/>
      </w:pPr>
      <w:r>
        <w:rPr>
          <w:rFonts w:ascii="Times New Roman"/>
          <w:b w:val="false"/>
          <w:i w:val="false"/>
          <w:color w:val="000000"/>
          <w:sz w:val="28"/>
        </w:rPr>
        <w:t xml:space="preserve">
      1 0 1 2. Аффинированные драгоценные металлы в пути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в пути. </w:t>
      </w:r>
      <w:r>
        <w:br/>
      </w:r>
      <w:r>
        <w:rPr>
          <w:rFonts w:ascii="Times New Roman"/>
          <w:b w:val="false"/>
          <w:i w:val="false"/>
          <w:color w:val="000000"/>
          <w:sz w:val="28"/>
        </w:rPr>
        <w:t xml:space="preserve">
      По дебету счета проводится стоимость аффинированных драгоценных металлов в пути.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после поступления от получателя подтверждения о получении аффинированных драгоценных металлов или авансового отчета. </w:t>
      </w:r>
    </w:p>
    <w:bookmarkEnd w:id="18"/>
    <w:bookmarkStart w:name="z638" w:id="19"/>
    <w:p>
      <w:pPr>
        <w:spacing w:after="0"/>
        <w:ind w:left="0"/>
        <w:jc w:val="both"/>
      </w:pPr>
      <w:r>
        <w:rPr>
          <w:rFonts w:ascii="Times New Roman"/>
          <w:b w:val="false"/>
          <w:i w:val="false"/>
          <w:color w:val="000000"/>
          <w:sz w:val="28"/>
        </w:rPr>
        <w:t xml:space="preserve">
      1 0 1 3. Аффинированные драгоценные металлы, размещенные на металлических счетах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размещенных на металлических счетах. </w:t>
      </w:r>
      <w:r>
        <w:br/>
      </w:r>
      <w:r>
        <w:rPr>
          <w:rFonts w:ascii="Times New Roman"/>
          <w:b w:val="false"/>
          <w:i w:val="false"/>
          <w:color w:val="000000"/>
          <w:sz w:val="28"/>
        </w:rPr>
        <w:t xml:space="preserve">
      По дебету счета проводится стоимость аффинированных драгоценных металлов, размещенных на металлических счетах.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размещенных на металлических счетах, при их возврате. </w:t>
      </w:r>
    </w:p>
    <w:bookmarkEnd w:id="19"/>
    <w:bookmarkStart w:name="z12" w:id="20"/>
    <w:p>
      <w:pPr>
        <w:spacing w:after="0"/>
        <w:ind w:left="0"/>
        <w:jc w:val="both"/>
      </w:pPr>
      <w:r>
        <w:rPr>
          <w:rFonts w:ascii="Times New Roman"/>
          <w:b w:val="false"/>
          <w:i w:val="false"/>
          <w:color w:val="000000"/>
          <w:sz w:val="28"/>
        </w:rPr>
        <w:t xml:space="preserve">
      1 0 5 1. Корреспондентский счет в Национальном Банке Республики Казахстан (активный). </w:t>
      </w:r>
      <w:r>
        <w:br/>
      </w:r>
      <w:r>
        <w:rPr>
          <w:rFonts w:ascii="Times New Roman"/>
          <w:b w:val="false"/>
          <w:i w:val="false"/>
          <w:color w:val="000000"/>
          <w:sz w:val="28"/>
        </w:rPr>
        <w:t xml:space="preserve">
      Назначение счета: Учет сумм денег на корреспондентском счете, открытом в Национальном Банке Республики Казахстан. </w:t>
      </w:r>
      <w:r>
        <w:br/>
      </w:r>
      <w:r>
        <w:rPr>
          <w:rFonts w:ascii="Times New Roman"/>
          <w:b w:val="false"/>
          <w:i w:val="false"/>
          <w:color w:val="000000"/>
          <w:sz w:val="28"/>
        </w:rPr>
        <w:t xml:space="preserve">
      По дебету счета проводятся суммы денег, поступивших на корреспондентский счет, открытый в Национальном Банке Республики Казахстан. </w:t>
      </w:r>
      <w:r>
        <w:br/>
      </w:r>
      <w:r>
        <w:rPr>
          <w:rFonts w:ascii="Times New Roman"/>
          <w:b w:val="false"/>
          <w:i w:val="false"/>
          <w:color w:val="000000"/>
          <w:sz w:val="28"/>
        </w:rPr>
        <w:t xml:space="preserve">
      По кредиту счета проводится списание сумм денег с корреспондентского счета, открытого в Национальном Банке Республики Казахстан. </w:t>
      </w:r>
    </w:p>
    <w:bookmarkEnd w:id="20"/>
    <w:bookmarkStart w:name="z13" w:id="21"/>
    <w:p>
      <w:pPr>
        <w:spacing w:after="0"/>
        <w:ind w:left="0"/>
        <w:jc w:val="both"/>
      </w:pPr>
      <w:r>
        <w:rPr>
          <w:rFonts w:ascii="Times New Roman"/>
          <w:b w:val="false"/>
          <w:i w:val="false"/>
          <w:color w:val="000000"/>
          <w:sz w:val="28"/>
        </w:rPr>
        <w:t xml:space="preserve">
      1 0 5 2. Корреспондентские счета в других банках (активный). </w:t>
      </w:r>
      <w:r>
        <w:br/>
      </w:r>
      <w:r>
        <w:rPr>
          <w:rFonts w:ascii="Times New Roman"/>
          <w:b w:val="false"/>
          <w:i w:val="false"/>
          <w:color w:val="000000"/>
          <w:sz w:val="28"/>
        </w:rPr>
        <w:t xml:space="preserve">
      Назначение счета: Учет сумм денег на корреспондентских счетах, открытых в банках-корреспондентах. </w:t>
      </w:r>
      <w:r>
        <w:br/>
      </w:r>
      <w:r>
        <w:rPr>
          <w:rFonts w:ascii="Times New Roman"/>
          <w:b w:val="false"/>
          <w:i w:val="false"/>
          <w:color w:val="000000"/>
          <w:sz w:val="28"/>
        </w:rPr>
        <w:t xml:space="preserve">
      По дебету счета проводятся суммы денег, поступивших на корреспондентский счет, открытый в банке-корреспонденте. </w:t>
      </w:r>
      <w:r>
        <w:br/>
      </w:r>
      <w:r>
        <w:rPr>
          <w:rFonts w:ascii="Times New Roman"/>
          <w:b w:val="false"/>
          <w:i w:val="false"/>
          <w:color w:val="000000"/>
          <w:sz w:val="28"/>
        </w:rPr>
        <w:t xml:space="preserve">
      По кредиту счета проводится списание сумм денег с корреспондентского счета, открытого в банке-корреспонденте. </w:t>
      </w:r>
    </w:p>
    <w:bookmarkEnd w:id="21"/>
    <w:bookmarkStart w:name="z254" w:id="22"/>
    <w:p>
      <w:pPr>
        <w:spacing w:after="0"/>
        <w:ind w:left="0"/>
        <w:jc w:val="both"/>
      </w:pPr>
      <w:r>
        <w:rPr>
          <w:rFonts w:ascii="Times New Roman"/>
          <w:b w:val="false"/>
          <w:i w:val="false"/>
          <w:color w:val="000000"/>
          <w:sz w:val="28"/>
        </w:rPr>
        <w:t>
      1 0 5 3. Текущие счета ипотечных организаций в банках (активный).</w:t>
      </w:r>
      <w:r>
        <w:br/>
      </w:r>
      <w:r>
        <w:rPr>
          <w:rFonts w:ascii="Times New Roman"/>
          <w:b w:val="false"/>
          <w:i w:val="false"/>
          <w:color w:val="000000"/>
          <w:sz w:val="28"/>
        </w:rPr>
        <w:t>
      Назначение счета: Учет сумм денег на текущих счетах ипотечных организаций, открытых в банках второго уровня.</w:t>
      </w:r>
      <w:r>
        <w:br/>
      </w:r>
      <w:r>
        <w:rPr>
          <w:rFonts w:ascii="Times New Roman"/>
          <w:b w:val="false"/>
          <w:i w:val="false"/>
          <w:color w:val="000000"/>
          <w:sz w:val="28"/>
        </w:rPr>
        <w:t>
      По дебету счета проводятся суммы денег, поступивших на текущий счет ипотечной организации, открытый в банке.</w:t>
      </w:r>
      <w:r>
        <w:br/>
      </w:r>
      <w:r>
        <w:rPr>
          <w:rFonts w:ascii="Times New Roman"/>
          <w:b w:val="false"/>
          <w:i w:val="false"/>
          <w:color w:val="000000"/>
          <w:sz w:val="28"/>
        </w:rPr>
        <w:t>
      По кредиту счета проводится списание сумм денег с текущего счета ипотечной организации, открытого в банке.</w:t>
      </w:r>
    </w:p>
    <w:bookmarkEnd w:id="22"/>
    <w:bookmarkStart w:name="z868" w:id="23"/>
    <w:p>
      <w:pPr>
        <w:spacing w:after="0"/>
        <w:ind w:left="0"/>
        <w:jc w:val="both"/>
      </w:pPr>
      <w:r>
        <w:rPr>
          <w:rFonts w:ascii="Times New Roman"/>
          <w:b w:val="false"/>
          <w:i w:val="false"/>
          <w:color w:val="000000"/>
          <w:sz w:val="28"/>
        </w:rPr>
        <w:t xml:space="preserve">
      1 0 5 4. Резервы (провизии) на покрытие убытков по корреспондентским счетам в других банках и текущим счетам ипотечных организаций (контрактивный). </w:t>
      </w:r>
      <w:r>
        <w:br/>
      </w:r>
      <w:r>
        <w:rPr>
          <w:rFonts w:ascii="Times New Roman"/>
          <w:b w:val="false"/>
          <w:i w:val="false"/>
          <w:color w:val="000000"/>
          <w:sz w:val="28"/>
        </w:rPr>
        <w:t xml:space="preserve">
      Назначение счета: Учет сумм резервов (провизий) на покрытие убытков по корреспондентским счетам, открытым в других банках, текущим счетам ипотечных организаций. </w:t>
      </w:r>
      <w:r>
        <w:br/>
      </w:r>
      <w:r>
        <w:rPr>
          <w:rFonts w:ascii="Times New Roman"/>
          <w:b w:val="false"/>
          <w:i w:val="false"/>
          <w:color w:val="000000"/>
          <w:sz w:val="28"/>
        </w:rPr>
        <w:t xml:space="preserve">
      По дебету счета проводится сумма резервов (провизий) на покрытие убытков по корреспондентским счетам, открытым в других банках, текущим счетам ипотечных организаций. </w:t>
      </w:r>
      <w:r>
        <w:br/>
      </w:r>
      <w:r>
        <w:rPr>
          <w:rFonts w:ascii="Times New Roman"/>
          <w:b w:val="false"/>
          <w:i w:val="false"/>
          <w:color w:val="000000"/>
          <w:sz w:val="28"/>
        </w:rPr>
        <w:t xml:space="preserve">
      По кредиту счета проводится списание сумм резервов (провизий) на покрытие убытков по корреспондентским счетам, открытым в других банках, текущим счетам ипотечных организаций при их аннулировании или списании с баланса. </w:t>
      </w:r>
    </w:p>
    <w:bookmarkEnd w:id="23"/>
    <w:bookmarkStart w:name="z864" w:id="24"/>
    <w:p>
      <w:pPr>
        <w:spacing w:after="0"/>
        <w:ind w:left="0"/>
        <w:jc w:val="both"/>
      </w:pPr>
      <w:r>
        <w:rPr>
          <w:rFonts w:ascii="Times New Roman"/>
          <w:b w:val="false"/>
          <w:i w:val="false"/>
          <w:color w:val="000000"/>
          <w:sz w:val="28"/>
        </w:rPr>
        <w:t xml:space="preserve">
      1 1 0 1. Вклады в Национальном Банке Республики Казахстан </w:t>
      </w:r>
      <w:r>
        <w:br/>
      </w:r>
      <w:r>
        <w:rPr>
          <w:rFonts w:ascii="Times New Roman"/>
          <w:b w:val="false"/>
          <w:i w:val="false"/>
          <w:color w:val="000000"/>
          <w:sz w:val="28"/>
        </w:rPr>
        <w:t xml:space="preserve">
               (на одну ночь) (активный).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вкладов, размещенных в Национальном Банке Республики Казахстан на одну ночь, следующую за рабочим днем. </w:t>
      </w:r>
      <w:r>
        <w:br/>
      </w:r>
      <w:r>
        <w:rPr>
          <w:rFonts w:ascii="Times New Roman"/>
          <w:b w:val="false"/>
          <w:i w:val="false"/>
          <w:color w:val="000000"/>
          <w:sz w:val="28"/>
        </w:rPr>
        <w:t xml:space="preserve">
По дебету счета проводятся суммы вкладов, размещенных в Национальном Банке Республики Казахстан на одну ночь, следующую за рабочим днем. </w:t>
      </w:r>
      <w:r>
        <w:br/>
      </w:r>
      <w:r>
        <w:rPr>
          <w:rFonts w:ascii="Times New Roman"/>
          <w:b w:val="false"/>
          <w:i w:val="false"/>
          <w:color w:val="000000"/>
          <w:sz w:val="28"/>
        </w:rPr>
        <w:t xml:space="preserve">
По кредиту счета проводится списание сумм размещенных вкладов при их возврате. </w:t>
      </w:r>
    </w:p>
    <w:bookmarkEnd w:id="24"/>
    <w:bookmarkStart w:name="z860" w:id="25"/>
    <w:p>
      <w:pPr>
        <w:spacing w:after="0"/>
        <w:ind w:left="0"/>
        <w:jc w:val="both"/>
      </w:pPr>
      <w:r>
        <w:rPr>
          <w:rFonts w:ascii="Times New Roman"/>
          <w:b w:val="false"/>
          <w:i w:val="false"/>
          <w:color w:val="000000"/>
          <w:sz w:val="28"/>
        </w:rPr>
        <w:t xml:space="preserve">
      1 1 0 2. Вклады до востребования в Национальном Банке </w:t>
      </w:r>
      <w:r>
        <w:br/>
      </w:r>
      <w:r>
        <w:rPr>
          <w:rFonts w:ascii="Times New Roman"/>
          <w:b w:val="false"/>
          <w:i w:val="false"/>
          <w:color w:val="000000"/>
          <w:sz w:val="28"/>
        </w:rPr>
        <w:t xml:space="preserve">
               Республики Казахстан. </w:t>
      </w:r>
    </w:p>
    <w:bookmarkEnd w:id="25"/>
    <w:p>
      <w:pPr>
        <w:spacing w:after="0"/>
        <w:ind w:left="0"/>
        <w:jc w:val="both"/>
      </w:pPr>
      <w:r>
        <w:rPr>
          <w:rFonts w:ascii="Times New Roman"/>
          <w:b w:val="false"/>
          <w:i w:val="false"/>
          <w:color w:val="000000"/>
          <w:sz w:val="28"/>
        </w:rPr>
        <w:t xml:space="preserve">Назначение счета: Учет сумм вкладов до востребования, размещенных в Национальном Банке Республики Казахстан. </w:t>
      </w:r>
      <w:r>
        <w:br/>
      </w:r>
      <w:r>
        <w:rPr>
          <w:rFonts w:ascii="Times New Roman"/>
          <w:b w:val="false"/>
          <w:i w:val="false"/>
          <w:color w:val="000000"/>
          <w:sz w:val="28"/>
        </w:rPr>
        <w:t xml:space="preserve">
По дебету счета проводятся суммы вкладов до востребования, размещенных в Национальном Банке Республики Казахстан. </w:t>
      </w:r>
      <w:r>
        <w:br/>
      </w:r>
      <w:r>
        <w:rPr>
          <w:rFonts w:ascii="Times New Roman"/>
          <w:b w:val="false"/>
          <w:i w:val="false"/>
          <w:color w:val="000000"/>
          <w:sz w:val="28"/>
        </w:rPr>
        <w:t xml:space="preserve">
По кредиту счета проводится списание сумм размещенных вкладов до востребования при их возврате. </w:t>
      </w:r>
    </w:p>
    <w:bookmarkStart w:name="z861" w:id="26"/>
    <w:p>
      <w:pPr>
        <w:spacing w:after="0"/>
        <w:ind w:left="0"/>
        <w:jc w:val="both"/>
      </w:pPr>
      <w:r>
        <w:rPr>
          <w:rFonts w:ascii="Times New Roman"/>
          <w:b w:val="false"/>
          <w:i w:val="false"/>
          <w:color w:val="000000"/>
          <w:sz w:val="28"/>
        </w:rPr>
        <w:t xml:space="preserve">
      1 1 0 3. Срочные вклады в Национальном Банке Республики </w:t>
      </w:r>
      <w:r>
        <w:br/>
      </w:r>
      <w:r>
        <w:rPr>
          <w:rFonts w:ascii="Times New Roman"/>
          <w:b w:val="false"/>
          <w:i w:val="false"/>
          <w:color w:val="000000"/>
          <w:sz w:val="28"/>
        </w:rPr>
        <w:t xml:space="preserve">
               Казахстан (активный). </w:t>
      </w:r>
    </w:p>
    <w:bookmarkEnd w:id="26"/>
    <w:p>
      <w:pPr>
        <w:spacing w:after="0"/>
        <w:ind w:left="0"/>
        <w:jc w:val="both"/>
      </w:pPr>
      <w:r>
        <w:rPr>
          <w:rFonts w:ascii="Times New Roman"/>
          <w:b w:val="false"/>
          <w:i w:val="false"/>
          <w:color w:val="000000"/>
          <w:sz w:val="28"/>
        </w:rPr>
        <w:t xml:space="preserve">Назначение счета: Учет сумм срочных вкладов, размещенных в Национальном Банке Республики Казахстан. </w:t>
      </w:r>
      <w:r>
        <w:br/>
      </w:r>
      <w:r>
        <w:rPr>
          <w:rFonts w:ascii="Times New Roman"/>
          <w:b w:val="false"/>
          <w:i w:val="false"/>
          <w:color w:val="000000"/>
          <w:sz w:val="28"/>
        </w:rPr>
        <w:t xml:space="preserve">
По дебету счета проводятся суммы срочных вкладов, размещенных в Национальном Банке Республики Казахстан. </w:t>
      </w:r>
      <w:r>
        <w:br/>
      </w:r>
      <w:r>
        <w:rPr>
          <w:rFonts w:ascii="Times New Roman"/>
          <w:b w:val="false"/>
          <w:i w:val="false"/>
          <w:color w:val="000000"/>
          <w:sz w:val="28"/>
        </w:rPr>
        <w:t xml:space="preserve">
По кредиту счета проводится списание сумм размещенных срочных вкладов при их возврате. </w:t>
      </w:r>
    </w:p>
    <w:bookmarkStart w:name="z862" w:id="27"/>
    <w:p>
      <w:pPr>
        <w:spacing w:after="0"/>
        <w:ind w:left="0"/>
        <w:jc w:val="both"/>
      </w:pPr>
      <w:r>
        <w:rPr>
          <w:rFonts w:ascii="Times New Roman"/>
          <w:b w:val="false"/>
          <w:i w:val="false"/>
          <w:color w:val="000000"/>
          <w:sz w:val="28"/>
        </w:rPr>
        <w:t xml:space="preserve">
      1 1 0 4. Обязательные резервы в Национальном Банке Республики </w:t>
      </w:r>
      <w:r>
        <w:br/>
      </w:r>
      <w:r>
        <w:rPr>
          <w:rFonts w:ascii="Times New Roman"/>
          <w:b w:val="false"/>
          <w:i w:val="false"/>
          <w:color w:val="000000"/>
          <w:sz w:val="28"/>
        </w:rPr>
        <w:t xml:space="preserve">
               Казахстан (активный). </w:t>
      </w:r>
    </w:p>
    <w:bookmarkEnd w:id="27"/>
    <w:p>
      <w:pPr>
        <w:spacing w:after="0"/>
        <w:ind w:left="0"/>
        <w:jc w:val="both"/>
      </w:pPr>
      <w:r>
        <w:rPr>
          <w:rFonts w:ascii="Times New Roman"/>
          <w:b w:val="false"/>
          <w:i w:val="false"/>
          <w:color w:val="000000"/>
          <w:sz w:val="28"/>
        </w:rPr>
        <w:t xml:space="preserve">Назначение счета: Учет сумм денег, зарезервированных в Национальном Банке Республики Казахстан. </w:t>
      </w:r>
      <w:r>
        <w:br/>
      </w:r>
      <w:r>
        <w:rPr>
          <w:rFonts w:ascii="Times New Roman"/>
          <w:b w:val="false"/>
          <w:i w:val="false"/>
          <w:color w:val="000000"/>
          <w:sz w:val="28"/>
        </w:rPr>
        <w:t xml:space="preserve">
По дебету счета проводятся суммы денег, зарезервированных в Национальном Банке Республики Казахстан. </w:t>
      </w:r>
      <w:r>
        <w:br/>
      </w:r>
      <w:r>
        <w:rPr>
          <w:rFonts w:ascii="Times New Roman"/>
          <w:b w:val="false"/>
          <w:i w:val="false"/>
          <w:color w:val="000000"/>
          <w:sz w:val="28"/>
        </w:rPr>
        <w:t xml:space="preserve">
По кредиту счета проводится списание сумм зарезервированных денег при их возврате. </w:t>
      </w:r>
    </w:p>
    <w:bookmarkStart w:name="z869" w:id="28"/>
    <w:p>
      <w:pPr>
        <w:spacing w:after="0"/>
        <w:ind w:left="0"/>
        <w:jc w:val="both"/>
      </w:pPr>
      <w:r>
        <w:rPr>
          <w:rFonts w:ascii="Times New Roman"/>
          <w:b w:val="false"/>
          <w:i w:val="false"/>
          <w:color w:val="000000"/>
          <w:sz w:val="28"/>
        </w:rPr>
        <w:t xml:space="preserve">
     1 1 0 5. Дисконт по вкладам, размещенным в Национальном Банке Республики Казахстан (контрактивный). </w:t>
      </w:r>
      <w:r>
        <w:br/>
      </w:r>
      <w:r>
        <w:rPr>
          <w:rFonts w:ascii="Times New Roman"/>
          <w:b w:val="false"/>
          <w:i w:val="false"/>
          <w:color w:val="000000"/>
          <w:sz w:val="28"/>
        </w:rPr>
        <w:t xml:space="preserve">
     Назначение счета: Учет сумм превышения возвращаемой суммы денег по вкладам, размещенным в Национальном Банке Республики Казахстан, над суммой фактически размещенных денег по вкладам (дисконт). </w:t>
      </w:r>
      <w:r>
        <w:br/>
      </w:r>
      <w:r>
        <w:rPr>
          <w:rFonts w:ascii="Times New Roman"/>
          <w:b w:val="false"/>
          <w:i w:val="false"/>
          <w:color w:val="000000"/>
          <w:sz w:val="28"/>
        </w:rPr>
        <w:t xml:space="preserve">
     По кредиту счета проводится сумма превышения возвращаемой суммы денег по вкладу, над суммой фактически размещенных денег по вкладу (дисконт). </w:t>
      </w:r>
      <w:r>
        <w:br/>
      </w:r>
      <w:r>
        <w:rPr>
          <w:rFonts w:ascii="Times New Roman"/>
          <w:b w:val="false"/>
          <w:i w:val="false"/>
          <w:color w:val="000000"/>
          <w:sz w:val="28"/>
        </w:rPr>
        <w:t xml:space="preserve">
     По дебету счета проводится сумма амортизации дисконта по размещенным вкладам в корреспонденции с балансовым счетом N 4105. </w:t>
      </w:r>
    </w:p>
    <w:bookmarkEnd w:id="28"/>
    <w:bookmarkStart w:name="z870" w:id="29"/>
    <w:p>
      <w:pPr>
        <w:spacing w:after="0"/>
        <w:ind w:left="0"/>
        <w:jc w:val="both"/>
      </w:pPr>
      <w:r>
        <w:rPr>
          <w:rFonts w:ascii="Times New Roman"/>
          <w:b w:val="false"/>
          <w:i w:val="false"/>
          <w:color w:val="000000"/>
          <w:sz w:val="28"/>
        </w:rPr>
        <w:t xml:space="preserve">
     1 1 0 6. Премия по вкладам, размещенным в Национальном Банке Республики Казахстан (активный). </w:t>
      </w:r>
      <w:r>
        <w:br/>
      </w:r>
      <w:r>
        <w:rPr>
          <w:rFonts w:ascii="Times New Roman"/>
          <w:b w:val="false"/>
          <w:i w:val="false"/>
          <w:color w:val="000000"/>
          <w:sz w:val="28"/>
        </w:rPr>
        <w:t xml:space="preserve">
     Назначение счета: Учет сумм превышения суммы фактически размещенных денег по вкладам (с учетом затрат по сделке) над возвращаемой суммой денег по вкладам, размещенным в Национальном Банке Республики Казахстан (премия). </w:t>
      </w:r>
      <w:r>
        <w:br/>
      </w:r>
      <w:r>
        <w:rPr>
          <w:rFonts w:ascii="Times New Roman"/>
          <w:b w:val="false"/>
          <w:i w:val="false"/>
          <w:color w:val="000000"/>
          <w:sz w:val="28"/>
        </w:rPr>
        <w:t xml:space="preserve">
     По дебету счета проводится сумма превышения суммы фактически размещенных денег по вкладу (с учетом затрат по сделке) над возвращаемой суммой денег по вкладу (премия). </w:t>
      </w:r>
      <w:r>
        <w:br/>
      </w:r>
      <w:r>
        <w:rPr>
          <w:rFonts w:ascii="Times New Roman"/>
          <w:b w:val="false"/>
          <w:i w:val="false"/>
          <w:color w:val="000000"/>
          <w:sz w:val="28"/>
        </w:rPr>
        <w:t xml:space="preserve">
     По кредиту счета проводится сумма амортизации премии по размещенным вкладам в корреспонденции с балансовым счетом N 5140. </w:t>
      </w:r>
    </w:p>
    <w:bookmarkEnd w:id="29"/>
    <w:bookmarkStart w:name="z1032" w:id="30"/>
    <w:p>
      <w:pPr>
        <w:spacing w:after="0"/>
        <w:ind w:left="0"/>
        <w:jc w:val="both"/>
      </w:pPr>
      <w:r>
        <w:rPr>
          <w:rFonts w:ascii="Times New Roman"/>
          <w:b w:val="false"/>
          <w:i w:val="false"/>
          <w:color w:val="000000"/>
          <w:sz w:val="28"/>
        </w:rPr>
        <w:t xml:space="preserve">
      1150. Банкноты национальной валюты до выпуска в обращение (активный). </w:t>
      </w:r>
      <w:r>
        <w:br/>
      </w:r>
      <w:r>
        <w:rPr>
          <w:rFonts w:ascii="Times New Roman"/>
          <w:b w:val="false"/>
          <w:i w:val="false"/>
          <w:color w:val="000000"/>
          <w:sz w:val="28"/>
        </w:rPr>
        <w:t xml:space="preserve">
      Назначение счета: Учет номинальной стоимости банкнот национальной валюты до выпуска в обращение, приобретенных (полученных) от Национального Банка Республики Казахстан. </w:t>
      </w:r>
      <w:r>
        <w:br/>
      </w:r>
      <w:r>
        <w:rPr>
          <w:rFonts w:ascii="Times New Roman"/>
          <w:b w:val="false"/>
          <w:i w:val="false"/>
          <w:color w:val="000000"/>
          <w:sz w:val="28"/>
        </w:rPr>
        <w:t xml:space="preserve">
      По дебету счета проводится номинальная стоимость банкнот национальной валюты до выпуска в обращение, приобретенных (полученных) от Национального Банка Республики Казахстан. </w:t>
      </w:r>
      <w:r>
        <w:br/>
      </w:r>
      <w:r>
        <w:rPr>
          <w:rFonts w:ascii="Times New Roman"/>
          <w:b w:val="false"/>
          <w:i w:val="false"/>
          <w:color w:val="000000"/>
          <w:sz w:val="28"/>
        </w:rPr>
        <w:t xml:space="preserve">
      По кредиту счета проводится списание номинальной стоимости банкнот национальной валюты при их зачислении на соответствующие счета группы счетов 1000 после выпуска Национальным Банком Республики Казахстан банкнот национальной валюты в обращение. </w:t>
      </w:r>
    </w:p>
    <w:bookmarkEnd w:id="30"/>
    <w:bookmarkStart w:name="z863" w:id="31"/>
    <w:p>
      <w:pPr>
        <w:spacing w:after="0"/>
        <w:ind w:left="0"/>
        <w:jc w:val="both"/>
      </w:pPr>
      <w:r>
        <w:rPr>
          <w:rFonts w:ascii="Times New Roman"/>
          <w:b w:val="false"/>
          <w:i w:val="false"/>
          <w:color w:val="000000"/>
          <w:sz w:val="28"/>
        </w:rPr>
        <w:t xml:space="preserve">
      1 2 0 1. Ценные бумаги, учитываемые по справедливой стоимости через прибыль или убыток (активный). </w:t>
      </w:r>
      <w:r>
        <w:br/>
      </w:r>
      <w:r>
        <w:rPr>
          <w:rFonts w:ascii="Times New Roman"/>
          <w:b w:val="false"/>
          <w:i w:val="false"/>
          <w:color w:val="000000"/>
          <w:sz w:val="28"/>
        </w:rPr>
        <w:t xml:space="preserve">
      Назначение счета: Учет номинальной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номинальная стоимость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кредиту счета проводится списание номинальной стоимости приобретенных ценных бумаг при их реализации, а также отнесение их стоимости на балансовый счет N 1202 либо перевод ценных бумаг в другую категорию. </w:t>
      </w:r>
    </w:p>
    <w:bookmarkEnd w:id="31"/>
    <w:bookmarkStart w:name="z16" w:id="32"/>
    <w:p>
      <w:pPr>
        <w:spacing w:after="0"/>
        <w:ind w:left="0"/>
        <w:jc w:val="both"/>
      </w:pPr>
      <w:r>
        <w:rPr>
          <w:rFonts w:ascii="Times New Roman"/>
          <w:b w:val="false"/>
          <w:i w:val="false"/>
          <w:color w:val="000000"/>
          <w:sz w:val="28"/>
        </w:rPr>
        <w:t xml:space="preserve">
      1 2 0 2. Просроченная задолженность по ценным бумагам, учитываемым по справедливой стоимости через прибыль или убыток (активный). </w:t>
      </w:r>
      <w:r>
        <w:br/>
      </w:r>
      <w:r>
        <w:rPr>
          <w:rFonts w:ascii="Times New Roman"/>
          <w:b w:val="false"/>
          <w:i w:val="false"/>
          <w:color w:val="000000"/>
          <w:sz w:val="28"/>
        </w:rPr>
        <w:t xml:space="preserve">
      Назначение счета: Учет сумм просроченной задолженности по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дебету счета проводятся суммы просроченной задолженности по ценным бумагам, учитываемым по справедливой стоимости через прибыль или убыток. </w:t>
      </w:r>
      <w:r>
        <w:br/>
      </w:r>
      <w:r>
        <w:rPr>
          <w:rFonts w:ascii="Times New Roman"/>
          <w:b w:val="false"/>
          <w:i w:val="false"/>
          <w:color w:val="000000"/>
          <w:sz w:val="28"/>
        </w:rPr>
        <w:t>
      По кредиту счета проводится списание сумм просроченной задолженности по ценным бумагам, учитываемым по справедливой стоимости через прибыль или убыток, при их реализации, погашении или списании их с баланса.</w:t>
      </w:r>
    </w:p>
    <w:bookmarkEnd w:id="32"/>
    <w:bookmarkStart w:name="z639" w:id="33"/>
    <w:p>
      <w:pPr>
        <w:spacing w:after="0"/>
        <w:ind w:left="0"/>
        <w:jc w:val="both"/>
      </w:pPr>
      <w:r>
        <w:rPr>
          <w:rFonts w:ascii="Times New Roman"/>
          <w:b w:val="false"/>
          <w:i w:val="false"/>
          <w:color w:val="000000"/>
          <w:sz w:val="28"/>
        </w:rPr>
        <w:t xml:space="preserve">
      1 2 0 5. Дисконт по приобретенным ценным бумагам, учитываемым по справедливой стоимости через прибыль или убыток (контрактивный). </w:t>
      </w:r>
      <w:r>
        <w:br/>
      </w:r>
      <w:r>
        <w:rPr>
          <w:rFonts w:ascii="Times New Roman"/>
          <w:b w:val="false"/>
          <w:i w:val="false"/>
          <w:color w:val="000000"/>
          <w:sz w:val="28"/>
        </w:rPr>
        <w:t xml:space="preserve">
      Назначение счета: Учет сумм превышения номинальной стоимости ценных бумаг, учитываемых по справедливой стоимости через прибыль или убыток, над стоимостью их приобретения (дисконт). </w:t>
      </w:r>
      <w:r>
        <w:br/>
      </w:r>
      <w:r>
        <w:rPr>
          <w:rFonts w:ascii="Times New Roman"/>
          <w:b w:val="false"/>
          <w:i w:val="false"/>
          <w:color w:val="000000"/>
          <w:sz w:val="28"/>
        </w:rPr>
        <w:t xml:space="preserve">
      По кредиту счета проводится сумма превышения номинальной стоимости ценных бумаг, учитываемых по справедливой стоимости через прибыль или убыток, над стоимостью их приобретения (дисконт). </w:t>
      </w:r>
      <w:r>
        <w:br/>
      </w:r>
      <w:r>
        <w:rPr>
          <w:rFonts w:ascii="Times New Roman"/>
          <w:b w:val="false"/>
          <w:i w:val="false"/>
          <w:color w:val="000000"/>
          <w:sz w:val="28"/>
        </w:rPr>
        <w:t xml:space="preserve">
      По дебету счета проводится сумма амортизации дисконта по приобретенным ценным бумагам, учитываемым по справедливой стоимости через прибыль или убыток, в корреспонденции с балансовым счетом N 4202. </w:t>
      </w:r>
    </w:p>
    <w:bookmarkEnd w:id="33"/>
    <w:bookmarkStart w:name="z640" w:id="34"/>
    <w:p>
      <w:pPr>
        <w:spacing w:after="0"/>
        <w:ind w:left="0"/>
        <w:jc w:val="both"/>
      </w:pPr>
      <w:r>
        <w:rPr>
          <w:rFonts w:ascii="Times New Roman"/>
          <w:b w:val="false"/>
          <w:i w:val="false"/>
          <w:color w:val="000000"/>
          <w:sz w:val="28"/>
        </w:rPr>
        <w:t xml:space="preserve">
      1 2 0 6. Премия по приобретенным ценным бумагам, учитываемым по справедливой стоимости через прибыль или убыток (активный). </w:t>
      </w:r>
      <w:r>
        <w:br/>
      </w:r>
      <w:r>
        <w:rPr>
          <w:rFonts w:ascii="Times New Roman"/>
          <w:b w:val="false"/>
          <w:i w:val="false"/>
          <w:color w:val="000000"/>
          <w:sz w:val="28"/>
        </w:rPr>
        <w:t xml:space="preserve">
      Назначение счета: Учет сумм превышения стоимости приобретения ценных бумаг, учитываемых по справедливой стоимости через прибыль или убыток, над их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ценных бумаг, учитываемых по справедливой стоимости через прибыль или убыток, над их номинальной стоимостью (премия). </w:t>
      </w:r>
      <w:r>
        <w:br/>
      </w:r>
      <w:r>
        <w:rPr>
          <w:rFonts w:ascii="Times New Roman"/>
          <w:b w:val="false"/>
          <w:i w:val="false"/>
          <w:color w:val="000000"/>
          <w:sz w:val="28"/>
        </w:rPr>
        <w:t>
      По кредиту счета проводится сумма амортизации премии по приобретенным ценным бумагам, учитываемым по справедливой стоимости через прибыль или убыток, в корреспонденции с балансовым счетом N 5305.</w:t>
      </w:r>
    </w:p>
    <w:bookmarkEnd w:id="34"/>
    <w:bookmarkStart w:name="z871" w:id="35"/>
    <w:p>
      <w:pPr>
        <w:spacing w:after="0"/>
        <w:ind w:left="0"/>
        <w:jc w:val="both"/>
      </w:pPr>
      <w:r>
        <w:rPr>
          <w:rFonts w:ascii="Times New Roman"/>
          <w:b w:val="false"/>
          <w:i w:val="false"/>
          <w:color w:val="000000"/>
          <w:sz w:val="28"/>
        </w:rPr>
        <w:t xml:space="preserve">
      1 2 0 8. Счет положительной корректировки справедливой стоимости ценных бумаг, учитываемых по справедливой стоимости через прибыль или убыток (активный). </w:t>
      </w:r>
      <w:r>
        <w:br/>
      </w:r>
      <w:r>
        <w:rPr>
          <w:rFonts w:ascii="Times New Roman"/>
          <w:b w:val="false"/>
          <w:i w:val="false"/>
          <w:color w:val="000000"/>
          <w:sz w:val="28"/>
        </w:rPr>
        <w:t xml:space="preserve">
      Назначение счета: Учет сумм нереализованных доходов от переоценки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сумма нереализованных доходов от повышения справедливой стоимости ценных бумаг. </w:t>
      </w:r>
      <w:r>
        <w:br/>
      </w:r>
      <w:r>
        <w:rPr>
          <w:rFonts w:ascii="Times New Roman"/>
          <w:b w:val="false"/>
          <w:i w:val="false"/>
          <w:color w:val="000000"/>
          <w:sz w:val="28"/>
        </w:rPr>
        <w:t xml:space="preserve">
      По кредиту счета проводится списание сумм положительной корректировки справедливой стоимости ценных бумаг при их погашении, продаже или списании с баланса. </w:t>
      </w:r>
    </w:p>
    <w:bookmarkEnd w:id="35"/>
    <w:bookmarkStart w:name="z643" w:id="36"/>
    <w:p>
      <w:pPr>
        <w:spacing w:after="0"/>
        <w:ind w:left="0"/>
        <w:jc w:val="both"/>
      </w:pPr>
      <w:r>
        <w:rPr>
          <w:rFonts w:ascii="Times New Roman"/>
          <w:b w:val="false"/>
          <w:i w:val="false"/>
          <w:color w:val="000000"/>
          <w:sz w:val="28"/>
        </w:rPr>
        <w:t xml:space="preserve">
      1 2 0 9. Счет отрицательной корректировки справедливой стоимости ценных бумаг, учитываемых по справедливой стоимости через прибыль или убыток (контрактивный). </w:t>
      </w:r>
      <w:r>
        <w:br/>
      </w:r>
      <w:r>
        <w:rPr>
          <w:rFonts w:ascii="Times New Roman"/>
          <w:b w:val="false"/>
          <w:i w:val="false"/>
          <w:color w:val="000000"/>
          <w:sz w:val="28"/>
        </w:rPr>
        <w:t xml:space="preserve">
      Назначение счета: Учет сумм расходов от переоценки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кредиту счета проводится сумма нереализованных расходов от понижения справедливой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списание сумм отрицательной корректировки справедливой стоимости ценных бумаг, учитываемых по справедливой стоимости через прибыль или убыток, при сальдировании данной суммы с балансовым счетом N 1208 при продаже данных ценных бумаг. </w:t>
      </w:r>
    </w:p>
    <w:bookmarkEnd w:id="36"/>
    <w:bookmarkStart w:name="z19" w:id="37"/>
    <w:p>
      <w:pPr>
        <w:spacing w:after="0"/>
        <w:ind w:left="0"/>
        <w:jc w:val="both"/>
      </w:pPr>
      <w:r>
        <w:rPr>
          <w:rFonts w:ascii="Times New Roman"/>
          <w:b w:val="false"/>
          <w:i w:val="false"/>
          <w:color w:val="000000"/>
          <w:sz w:val="28"/>
        </w:rPr>
        <w:t xml:space="preserve">
      1 2 5 1. Вклады, размещенные в других банках (на одну ночь)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вкладов, размещенных в других банках до начала рабочего дня, следующего за днем размещения вклада. </w:t>
      </w:r>
      <w:r>
        <w:br/>
      </w:r>
      <w:r>
        <w:rPr>
          <w:rFonts w:ascii="Times New Roman"/>
          <w:b w:val="false"/>
          <w:i w:val="false"/>
          <w:color w:val="000000"/>
          <w:sz w:val="28"/>
        </w:rPr>
        <w:t xml:space="preserve">
По дебету счета проводятся суммы вкладов, размещенных в другом банке до начала рабочего дня, следующего за днем размещения вклада. </w:t>
      </w:r>
      <w:r>
        <w:br/>
      </w:r>
      <w:r>
        <w:rPr>
          <w:rFonts w:ascii="Times New Roman"/>
          <w:b w:val="false"/>
          <w:i w:val="false"/>
          <w:color w:val="000000"/>
          <w:sz w:val="28"/>
        </w:rPr>
        <w:t xml:space="preserve">
По кредиту счета проводится списание сумм размещенных вкладов при их возврате или отнесении их на балансовые счета N 1253 или N 1257. </w:t>
      </w:r>
    </w:p>
    <w:bookmarkEnd w:id="37"/>
    <w:bookmarkStart w:name="z20" w:id="38"/>
    <w:p>
      <w:pPr>
        <w:spacing w:after="0"/>
        <w:ind w:left="0"/>
        <w:jc w:val="both"/>
      </w:pPr>
      <w:r>
        <w:rPr>
          <w:rFonts w:ascii="Times New Roman"/>
          <w:b w:val="false"/>
          <w:i w:val="false"/>
          <w:color w:val="000000"/>
          <w:sz w:val="28"/>
        </w:rPr>
        <w:t xml:space="preserve">
      1 2 5 2. Вклады до востребования, размещенные в других банках </w:t>
      </w:r>
      <w:r>
        <w:br/>
      </w:r>
      <w:r>
        <w:rPr>
          <w:rFonts w:ascii="Times New Roman"/>
          <w:b w:val="false"/>
          <w:i w:val="false"/>
          <w:color w:val="000000"/>
          <w:sz w:val="28"/>
        </w:rPr>
        <w:t xml:space="preserve">
              (активный). </w:t>
      </w:r>
    </w:p>
    <w:bookmarkEnd w:id="38"/>
    <w:p>
      <w:pPr>
        <w:spacing w:after="0"/>
        <w:ind w:left="0"/>
        <w:jc w:val="both"/>
      </w:pPr>
      <w:r>
        <w:rPr>
          <w:rFonts w:ascii="Times New Roman"/>
          <w:b w:val="false"/>
          <w:i w:val="false"/>
          <w:color w:val="000000"/>
          <w:sz w:val="28"/>
        </w:rPr>
        <w:t xml:space="preserve">Назначение счета: Учет сумм вкладов до востребования, размещенных в других банках. </w:t>
      </w:r>
      <w:r>
        <w:br/>
      </w:r>
      <w:r>
        <w:rPr>
          <w:rFonts w:ascii="Times New Roman"/>
          <w:b w:val="false"/>
          <w:i w:val="false"/>
          <w:color w:val="000000"/>
          <w:sz w:val="28"/>
        </w:rPr>
        <w:t xml:space="preserve">
По дебету счета проводятся суммы вкладов до востребования, размещенных в другом банке. </w:t>
      </w:r>
      <w:r>
        <w:br/>
      </w:r>
      <w:r>
        <w:rPr>
          <w:rFonts w:ascii="Times New Roman"/>
          <w:b w:val="false"/>
          <w:i w:val="false"/>
          <w:color w:val="000000"/>
          <w:sz w:val="28"/>
        </w:rPr>
        <w:t xml:space="preserve">
По кредиту счета проводится списание сумм размещенных вкладов до востребования при их возврате или отнесении их на балансовый счет N 1257. </w:t>
      </w:r>
    </w:p>
    <w:bookmarkStart w:name="z605" w:id="39"/>
    <w:p>
      <w:pPr>
        <w:spacing w:after="0"/>
        <w:ind w:left="0"/>
        <w:jc w:val="both"/>
      </w:pPr>
      <w:r>
        <w:rPr>
          <w:rFonts w:ascii="Times New Roman"/>
          <w:b w:val="false"/>
          <w:i w:val="false"/>
          <w:color w:val="000000"/>
          <w:sz w:val="28"/>
        </w:rPr>
        <w:t xml:space="preserve">
     1 2 5 3. Краткосрочные вклады, размещенные в других банках </w:t>
      </w:r>
      <w:r>
        <w:br/>
      </w:r>
      <w:r>
        <w:rPr>
          <w:rFonts w:ascii="Times New Roman"/>
          <w:b w:val="false"/>
          <w:i w:val="false"/>
          <w:color w:val="000000"/>
          <w:sz w:val="28"/>
        </w:rPr>
        <w:t xml:space="preserve">
              (до одного месяца) (активный). </w:t>
      </w:r>
    </w:p>
    <w:bookmarkEnd w:id="39"/>
    <w:p>
      <w:pPr>
        <w:spacing w:after="0"/>
        <w:ind w:left="0"/>
        <w:jc w:val="both"/>
      </w:pPr>
      <w:r>
        <w:rPr>
          <w:rFonts w:ascii="Times New Roman"/>
          <w:b w:val="false"/>
          <w:i w:val="false"/>
          <w:color w:val="000000"/>
          <w:sz w:val="28"/>
        </w:rPr>
        <w:t xml:space="preserve">Назначение счета: Учет сумм вкладов, размещенных в других банках на срок до одного месяца включительно. </w:t>
      </w:r>
      <w:r>
        <w:br/>
      </w:r>
      <w:r>
        <w:rPr>
          <w:rFonts w:ascii="Times New Roman"/>
          <w:b w:val="false"/>
          <w:i w:val="false"/>
          <w:color w:val="000000"/>
          <w:sz w:val="28"/>
        </w:rPr>
        <w:t xml:space="preserve">
По дебету счета проводятся суммы краткосрочных вкладов, размещенных в другом банке. </w:t>
      </w:r>
      <w:r>
        <w:br/>
      </w:r>
      <w:r>
        <w:rPr>
          <w:rFonts w:ascii="Times New Roman"/>
          <w:b w:val="false"/>
          <w:i w:val="false"/>
          <w:color w:val="000000"/>
          <w:sz w:val="28"/>
        </w:rPr>
        <w:t xml:space="preserve">
По кредиту счета проводится списание сумм размещенных краткосрочных вкладов при их возврате или отнесении их на балансовый счет N 1257. </w:t>
      </w:r>
    </w:p>
    <w:bookmarkStart w:name="z21" w:id="40"/>
    <w:p>
      <w:pPr>
        <w:spacing w:after="0"/>
        <w:ind w:left="0"/>
        <w:jc w:val="both"/>
      </w:pPr>
      <w:r>
        <w:rPr>
          <w:rFonts w:ascii="Times New Roman"/>
          <w:b w:val="false"/>
          <w:i w:val="false"/>
          <w:color w:val="000000"/>
          <w:sz w:val="28"/>
        </w:rPr>
        <w:t xml:space="preserve">
      1 2 5 4. Краткосрочные вклады, размещенные в других банках </w:t>
      </w:r>
      <w:r>
        <w:br/>
      </w:r>
      <w:r>
        <w:rPr>
          <w:rFonts w:ascii="Times New Roman"/>
          <w:b w:val="false"/>
          <w:i w:val="false"/>
          <w:color w:val="000000"/>
          <w:sz w:val="28"/>
        </w:rPr>
        <w:t xml:space="preserve">
               (до одного года) (активный).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вкладов, размещенных в других банках на срок до одного года включительно. </w:t>
      </w:r>
      <w:r>
        <w:br/>
      </w:r>
      <w:r>
        <w:rPr>
          <w:rFonts w:ascii="Times New Roman"/>
          <w:b w:val="false"/>
          <w:i w:val="false"/>
          <w:color w:val="000000"/>
          <w:sz w:val="28"/>
        </w:rPr>
        <w:t xml:space="preserve">
По дебету счета проводятся суммы краткосрочных вкладов, размещенных в другом банке. </w:t>
      </w:r>
      <w:r>
        <w:br/>
      </w:r>
      <w:r>
        <w:rPr>
          <w:rFonts w:ascii="Times New Roman"/>
          <w:b w:val="false"/>
          <w:i w:val="false"/>
          <w:color w:val="000000"/>
          <w:sz w:val="28"/>
        </w:rPr>
        <w:t xml:space="preserve">
По кредиту счета проводится списание сумм размещенных краткосрочных вкладов при их возврате или отнесении их на балансовый счет N 1257. </w:t>
      </w:r>
    </w:p>
    <w:bookmarkEnd w:id="40"/>
    <w:bookmarkStart w:name="z22" w:id="41"/>
    <w:p>
      <w:pPr>
        <w:spacing w:after="0"/>
        <w:ind w:left="0"/>
        <w:jc w:val="both"/>
      </w:pPr>
      <w:r>
        <w:rPr>
          <w:rFonts w:ascii="Times New Roman"/>
          <w:b w:val="false"/>
          <w:i w:val="false"/>
          <w:color w:val="000000"/>
          <w:sz w:val="28"/>
        </w:rPr>
        <w:t xml:space="preserve">
      1 2 5 5. Долгосрочные вклады, размещенные в других банках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вкладов, размещенных в других банках на срок свыше одного года. </w:t>
      </w:r>
      <w:r>
        <w:br/>
      </w:r>
      <w:r>
        <w:rPr>
          <w:rFonts w:ascii="Times New Roman"/>
          <w:b w:val="false"/>
          <w:i w:val="false"/>
          <w:color w:val="000000"/>
          <w:sz w:val="28"/>
        </w:rPr>
        <w:t xml:space="preserve">
По дебету счета проводятся суммы долгосрочных вкладов, размещенных в другом банке. </w:t>
      </w:r>
      <w:r>
        <w:br/>
      </w:r>
      <w:r>
        <w:rPr>
          <w:rFonts w:ascii="Times New Roman"/>
          <w:b w:val="false"/>
          <w:i w:val="false"/>
          <w:color w:val="000000"/>
          <w:sz w:val="28"/>
        </w:rPr>
        <w:t xml:space="preserve">
По кредиту счета проводится списание сумм размещенных долгосрочных вкладов при их возврате или отнесении их на балансовый счет N 1257. </w:t>
      </w:r>
    </w:p>
    <w:bookmarkEnd w:id="41"/>
    <w:bookmarkStart w:name="z23" w:id="42"/>
    <w:p>
      <w:pPr>
        <w:spacing w:after="0"/>
        <w:ind w:left="0"/>
        <w:jc w:val="both"/>
      </w:pPr>
      <w:r>
        <w:rPr>
          <w:rFonts w:ascii="Times New Roman"/>
          <w:b w:val="false"/>
          <w:i w:val="false"/>
          <w:color w:val="000000"/>
          <w:sz w:val="28"/>
        </w:rPr>
        <w:t xml:space="preserve">
      1 2 5 6. Условные вклады, размещенные в других банках (активный). Назначение счета: Учет сумм условных вкладов, размещенных в других банках. </w:t>
      </w:r>
      <w:r>
        <w:br/>
      </w:r>
      <w:r>
        <w:rPr>
          <w:rFonts w:ascii="Times New Roman"/>
          <w:b w:val="false"/>
          <w:i w:val="false"/>
          <w:color w:val="000000"/>
          <w:sz w:val="28"/>
        </w:rPr>
        <w:t xml:space="preserve">
По дебету счета проводятся суммы условных вкладов, размещенных в другом банке. </w:t>
      </w:r>
      <w:r>
        <w:br/>
      </w:r>
      <w:r>
        <w:rPr>
          <w:rFonts w:ascii="Times New Roman"/>
          <w:b w:val="false"/>
          <w:i w:val="false"/>
          <w:color w:val="000000"/>
          <w:sz w:val="28"/>
        </w:rPr>
        <w:t xml:space="preserve">
По кредиту счета проводится списание сумм, размещенных условных вкладов при их возврате или отнесении их на балансовый счет N 1257. </w:t>
      </w:r>
    </w:p>
    <w:bookmarkEnd w:id="42"/>
    <w:bookmarkStart w:name="z24" w:id="43"/>
    <w:p>
      <w:pPr>
        <w:spacing w:after="0"/>
        <w:ind w:left="0"/>
        <w:jc w:val="both"/>
      </w:pPr>
      <w:r>
        <w:rPr>
          <w:rFonts w:ascii="Times New Roman"/>
          <w:b w:val="false"/>
          <w:i w:val="false"/>
          <w:color w:val="000000"/>
          <w:sz w:val="28"/>
        </w:rPr>
        <w:t xml:space="preserve">
      1 2 5 7. Просроченная задолженность других банков по вкладам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просроченной задолженности других банков по основной сумме долга по размещенным вкладам. </w:t>
      </w:r>
      <w:r>
        <w:br/>
      </w:r>
      <w:r>
        <w:rPr>
          <w:rFonts w:ascii="Times New Roman"/>
          <w:b w:val="false"/>
          <w:i w:val="false"/>
          <w:color w:val="000000"/>
          <w:sz w:val="28"/>
        </w:rPr>
        <w:t xml:space="preserve">
По дебету счета проводятся суммы просроченной задолженности другого банка по основной сумме долга по размещенным вкладам. </w:t>
      </w:r>
      <w:r>
        <w:br/>
      </w: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размещенным вкладам при их погашении другим или списании их с баланса. </w:t>
      </w:r>
    </w:p>
    <w:bookmarkEnd w:id="43"/>
    <w:bookmarkStart w:name="z26" w:id="44"/>
    <w:p>
      <w:pPr>
        <w:spacing w:after="0"/>
        <w:ind w:left="0"/>
        <w:jc w:val="both"/>
      </w:pPr>
      <w:r>
        <w:rPr>
          <w:rFonts w:ascii="Times New Roman"/>
          <w:b w:val="false"/>
          <w:i w:val="false"/>
          <w:color w:val="000000"/>
          <w:sz w:val="28"/>
        </w:rPr>
        <w:t xml:space="preserve">
      1 2 5 9. Резервы (провизии) по вкладам, размещенным в </w:t>
      </w:r>
      <w:r>
        <w:br/>
      </w:r>
      <w:r>
        <w:rPr>
          <w:rFonts w:ascii="Times New Roman"/>
          <w:b w:val="false"/>
          <w:i w:val="false"/>
          <w:color w:val="000000"/>
          <w:sz w:val="28"/>
        </w:rPr>
        <w:t xml:space="preserve">
               других банках (контрактивный). </w:t>
      </w:r>
      <w:r>
        <w:br/>
      </w:r>
      <w:r>
        <w:rPr>
          <w:rFonts w:ascii="Times New Roman"/>
          <w:b w:val="false"/>
          <w:i w:val="false"/>
          <w:color w:val="000000"/>
          <w:sz w:val="28"/>
        </w:rPr>
        <w:t xml:space="preserve">
Назначение счета: Учет сумм резервов (провизий) по вкладам, размещенным в других банках. </w:t>
      </w:r>
      <w:r>
        <w:br/>
      </w:r>
      <w:r>
        <w:rPr>
          <w:rFonts w:ascii="Times New Roman"/>
          <w:b w:val="false"/>
          <w:i w:val="false"/>
          <w:color w:val="000000"/>
          <w:sz w:val="28"/>
        </w:rPr>
        <w:t xml:space="preserve">
По кредиту счета проводятся суммы создаваемых резервов (провизий) по вкладам, размещенным в другом банке.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сумм безнадежной задолженности по размещенным вкладам. </w:t>
      </w:r>
    </w:p>
    <w:bookmarkEnd w:id="44"/>
    <w:bookmarkStart w:name="z865" w:id="45"/>
    <w:p>
      <w:pPr>
        <w:spacing w:after="0"/>
        <w:ind w:left="0"/>
        <w:jc w:val="both"/>
      </w:pPr>
      <w:r>
        <w:rPr>
          <w:rFonts w:ascii="Times New Roman"/>
          <w:b w:val="false"/>
          <w:i w:val="false"/>
          <w:color w:val="000000"/>
          <w:sz w:val="28"/>
        </w:rPr>
        <w:t xml:space="preserve">
      1 2 6 0. Счет положительной корректировки стоимости срочного вклада, размещенного в других банках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срочного вклада при сальдировании данной суммы с балансовым счетом N 1261. </w:t>
      </w:r>
    </w:p>
    <w:bookmarkEnd w:id="45"/>
    <w:bookmarkStart w:name="z644" w:id="46"/>
    <w:p>
      <w:pPr>
        <w:spacing w:after="0"/>
        <w:ind w:left="0"/>
        <w:jc w:val="both"/>
      </w:pPr>
      <w:r>
        <w:rPr>
          <w:rFonts w:ascii="Times New Roman"/>
          <w:b w:val="false"/>
          <w:i w:val="false"/>
          <w:color w:val="000000"/>
          <w:sz w:val="28"/>
        </w:rPr>
        <w:t xml:space="preserve">
      1 2 6 1. Счет отрицательной корректировки стоимости срочного вклада, размещенного в других банках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срочного вклада при сальдировании данной суммы с балансовым счетом N 1260. </w:t>
      </w:r>
    </w:p>
    <w:bookmarkEnd w:id="46"/>
    <w:bookmarkStart w:name="z645" w:id="47"/>
    <w:p>
      <w:pPr>
        <w:spacing w:after="0"/>
        <w:ind w:left="0"/>
        <w:jc w:val="both"/>
      </w:pPr>
      <w:r>
        <w:rPr>
          <w:rFonts w:ascii="Times New Roman"/>
          <w:b w:val="false"/>
          <w:i w:val="false"/>
          <w:color w:val="000000"/>
          <w:sz w:val="28"/>
        </w:rPr>
        <w:t xml:space="preserve">
      1 2 6 2. Счет положительной корректировки стоимости условного вклада, размещенного в других банках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условного вклада при сальдировании данной суммы с балансовым счетом N 1263. </w:t>
      </w:r>
    </w:p>
    <w:bookmarkEnd w:id="47"/>
    <w:bookmarkStart w:name="z646" w:id="48"/>
    <w:p>
      <w:pPr>
        <w:spacing w:after="0"/>
        <w:ind w:left="0"/>
        <w:jc w:val="both"/>
      </w:pPr>
      <w:r>
        <w:rPr>
          <w:rFonts w:ascii="Times New Roman"/>
          <w:b w:val="false"/>
          <w:i w:val="false"/>
          <w:color w:val="000000"/>
          <w:sz w:val="28"/>
        </w:rPr>
        <w:t xml:space="preserve">
      1 2 6 3. Счет отрицательной корректировки стоимости условного вклада, размещенного в других банках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условного вклада при сальдировании данной суммы с балансовым счетом N 1262. </w:t>
      </w:r>
    </w:p>
    <w:bookmarkEnd w:id="48"/>
    <w:bookmarkStart w:name="z647" w:id="49"/>
    <w:p>
      <w:pPr>
        <w:spacing w:after="0"/>
        <w:ind w:left="0"/>
        <w:jc w:val="both"/>
      </w:pPr>
      <w:r>
        <w:rPr>
          <w:rFonts w:ascii="Times New Roman"/>
          <w:b w:val="false"/>
          <w:i w:val="false"/>
          <w:color w:val="000000"/>
          <w:sz w:val="28"/>
        </w:rPr>
        <w:t xml:space="preserve">
      1 2 6 4. Вклад, являющийся обеспечением обязательств банка и ипотечной организации (активный). </w:t>
      </w:r>
      <w:r>
        <w:br/>
      </w:r>
      <w:r>
        <w:rPr>
          <w:rFonts w:ascii="Times New Roman"/>
          <w:b w:val="false"/>
          <w:i w:val="false"/>
          <w:color w:val="000000"/>
          <w:sz w:val="28"/>
        </w:rPr>
        <w:t xml:space="preserve">
      Назначение счета: Учет сумм денег (вклада) банка и ипотечной организации, переданных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Данный счет является банковским счетом. </w:t>
      </w:r>
      <w:r>
        <w:br/>
      </w:r>
      <w:r>
        <w:rPr>
          <w:rFonts w:ascii="Times New Roman"/>
          <w:b w:val="false"/>
          <w:i w:val="false"/>
          <w:color w:val="000000"/>
          <w:sz w:val="28"/>
        </w:rPr>
        <w:t xml:space="preserve">
      По дебету счета проводятся суммы денег (вклада) банка и ипотечной организации, переданных в качестве обеспечения (гарантия, ипотека) их обязательств. </w:t>
      </w:r>
      <w:r>
        <w:br/>
      </w:r>
      <w:r>
        <w:rPr>
          <w:rFonts w:ascii="Times New Roman"/>
          <w:b w:val="false"/>
          <w:i w:val="false"/>
          <w:color w:val="000000"/>
          <w:sz w:val="28"/>
        </w:rPr>
        <w:t xml:space="preserve">
      По кредиту счета проводится списание сумм денег (вклада) банка и ипотечной организации, переданных в качестве обеспечения (гарантия, ипотека) их обязательств, в соответствии с условиями договора банковского вклада и о залоге и законодательством Республики Казахстан. </w:t>
      </w:r>
    </w:p>
    <w:bookmarkEnd w:id="49"/>
    <w:bookmarkStart w:name="z872" w:id="50"/>
    <w:p>
      <w:pPr>
        <w:spacing w:after="0"/>
        <w:ind w:left="0"/>
        <w:jc w:val="both"/>
      </w:pPr>
      <w:r>
        <w:rPr>
          <w:rFonts w:ascii="Times New Roman"/>
          <w:b w:val="false"/>
          <w:i w:val="false"/>
          <w:color w:val="000000"/>
          <w:sz w:val="28"/>
        </w:rPr>
        <w:t xml:space="preserve">
      1 2 6 5. Дисконт по вкладам, размещенным в других банках (контрактивный). </w:t>
      </w:r>
      <w:r>
        <w:br/>
      </w:r>
      <w:r>
        <w:rPr>
          <w:rFonts w:ascii="Times New Roman"/>
          <w:b w:val="false"/>
          <w:i w:val="false"/>
          <w:color w:val="000000"/>
          <w:sz w:val="28"/>
        </w:rPr>
        <w:t xml:space="preserve">
      Назначение счета: Учет сумм превышения возвращаемой суммы денег по вкладам, размещенным в других банках, над суммой фактически размещенных денег по вкладам (дисконт). </w:t>
      </w:r>
      <w:r>
        <w:br/>
      </w:r>
      <w:r>
        <w:rPr>
          <w:rFonts w:ascii="Times New Roman"/>
          <w:b w:val="false"/>
          <w:i w:val="false"/>
          <w:color w:val="000000"/>
          <w:sz w:val="28"/>
        </w:rPr>
        <w:t xml:space="preserve">
      По кредиту счета проводится сумма превышения возвращаемой суммы денег по вкладу над суммой фактически размещенных денег по вкладу (дисконт). </w:t>
      </w:r>
      <w:r>
        <w:br/>
      </w:r>
      <w:r>
        <w:rPr>
          <w:rFonts w:ascii="Times New Roman"/>
          <w:b w:val="false"/>
          <w:i w:val="false"/>
          <w:color w:val="000000"/>
          <w:sz w:val="28"/>
        </w:rPr>
        <w:t xml:space="preserve">
      По дебету счета проводится сумма амортизации дисконта по размещенным вкладам в корреспонденции с балансовым счетом N 4266. </w:t>
      </w:r>
    </w:p>
    <w:bookmarkEnd w:id="50"/>
    <w:bookmarkStart w:name="z873" w:id="51"/>
    <w:p>
      <w:pPr>
        <w:spacing w:after="0"/>
        <w:ind w:left="0"/>
        <w:jc w:val="both"/>
      </w:pPr>
      <w:r>
        <w:rPr>
          <w:rFonts w:ascii="Times New Roman"/>
          <w:b w:val="false"/>
          <w:i w:val="false"/>
          <w:color w:val="000000"/>
          <w:sz w:val="28"/>
        </w:rPr>
        <w:t xml:space="preserve">
      1 2 6 6. Премия по вкладам, размещенным в других банках (активный). </w:t>
      </w:r>
      <w:r>
        <w:br/>
      </w:r>
      <w:r>
        <w:rPr>
          <w:rFonts w:ascii="Times New Roman"/>
          <w:b w:val="false"/>
          <w:i w:val="false"/>
          <w:color w:val="000000"/>
          <w:sz w:val="28"/>
        </w:rPr>
        <w:t xml:space="preserve">
      Назначение счета: Учет сумм превышения суммы фактически размещенных денег по вкладам (с учетом затрат по сделке), размещенным в других банках, над возвращаемой суммой денег по вкладам (премия). </w:t>
      </w:r>
      <w:r>
        <w:br/>
      </w:r>
      <w:r>
        <w:rPr>
          <w:rFonts w:ascii="Times New Roman"/>
          <w:b w:val="false"/>
          <w:i w:val="false"/>
          <w:color w:val="000000"/>
          <w:sz w:val="28"/>
        </w:rPr>
        <w:t xml:space="preserve">
      По дебету счета проводится сумма превышения суммы фактически размещенных денег по вкладу (с учетом затрат по сделке) над возвращаемой суммой денег по вкладу (премия). </w:t>
      </w:r>
      <w:r>
        <w:br/>
      </w:r>
      <w:r>
        <w:rPr>
          <w:rFonts w:ascii="Times New Roman"/>
          <w:b w:val="false"/>
          <w:i w:val="false"/>
          <w:color w:val="000000"/>
          <w:sz w:val="28"/>
        </w:rPr>
        <w:t xml:space="preserve">
      По кредиту счета проводится сумма амортизации премии по размещенным вкладам в корреспонденции с балансовым счетом N 5141. </w:t>
      </w:r>
    </w:p>
    <w:bookmarkEnd w:id="51"/>
    <w:bookmarkStart w:name="z874" w:id="52"/>
    <w:p>
      <w:pPr>
        <w:spacing w:after="0"/>
        <w:ind w:left="0"/>
        <w:jc w:val="both"/>
      </w:pPr>
      <w:r>
        <w:rPr>
          <w:rFonts w:ascii="Times New Roman"/>
          <w:b w:val="false"/>
          <w:i w:val="false"/>
          <w:color w:val="000000"/>
          <w:sz w:val="28"/>
        </w:rPr>
        <w:t xml:space="preserve">
      1 2 6 7. Счет хранения денег, переданных в качестве обеспечения (заклад, задаток) обязательств банка и ипотечной организации (активный). </w:t>
      </w:r>
      <w:r>
        <w:br/>
      </w:r>
      <w:r>
        <w:rPr>
          <w:rFonts w:ascii="Times New Roman"/>
          <w:b w:val="false"/>
          <w:i w:val="false"/>
          <w:color w:val="000000"/>
          <w:sz w:val="28"/>
        </w:rPr>
        <w:t xml:space="preserve">
      Назначение счета: Учет сумм денег банка и ипотечной организации, переданных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Данный счет не является банковским счетом. </w:t>
      </w:r>
      <w:r>
        <w:br/>
      </w:r>
      <w:r>
        <w:rPr>
          <w:rFonts w:ascii="Times New Roman"/>
          <w:b w:val="false"/>
          <w:i w:val="false"/>
          <w:color w:val="000000"/>
          <w:sz w:val="28"/>
        </w:rPr>
        <w:t xml:space="preserve">
      По дебету счета проводятся суммы денег банка и ипотечной организации, переданных в качестве обеспечения (заклад, задаток) их обязательств. </w:t>
      </w:r>
      <w:r>
        <w:br/>
      </w:r>
      <w:r>
        <w:rPr>
          <w:rFonts w:ascii="Times New Roman"/>
          <w:b w:val="false"/>
          <w:i w:val="false"/>
          <w:color w:val="000000"/>
          <w:sz w:val="28"/>
        </w:rPr>
        <w:t xml:space="preserve">
      По кредиту счета проводится списание сумм денег банка и ипотечной организации, переданных в качестве обеспечения (заклад, задаток) их обязательств, в соответствии с условиями договора о залоге или соглашения о предоставлении задатка и законодательством Республики Казахстан. </w:t>
      </w:r>
    </w:p>
    <w:bookmarkEnd w:id="52"/>
    <w:bookmarkStart w:name="z27" w:id="53"/>
    <w:p>
      <w:pPr>
        <w:spacing w:after="0"/>
        <w:ind w:left="0"/>
        <w:jc w:val="both"/>
      </w:pPr>
      <w:r>
        <w:rPr>
          <w:rFonts w:ascii="Times New Roman"/>
          <w:b w:val="false"/>
          <w:i w:val="false"/>
          <w:color w:val="000000"/>
          <w:sz w:val="28"/>
        </w:rPr>
        <w:t xml:space="preserve">
      1 3 0 1. Займы овердрафт по корреспондентским счетам других банков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займов овердрафт, предоставленных по корреспондентским счетам других банков. </w:t>
      </w:r>
      <w:r>
        <w:br/>
      </w:r>
      <w:r>
        <w:rPr>
          <w:rFonts w:ascii="Times New Roman"/>
          <w:b w:val="false"/>
          <w:i w:val="false"/>
          <w:color w:val="000000"/>
          <w:sz w:val="28"/>
        </w:rPr>
        <w:t xml:space="preserve">
По дебету счета проводятся суммы займов овердрафт, предоставленных по корреспондентскому счету другого банка. </w:t>
      </w:r>
      <w:r>
        <w:br/>
      </w:r>
      <w:r>
        <w:rPr>
          <w:rFonts w:ascii="Times New Roman"/>
          <w:b w:val="false"/>
          <w:i w:val="false"/>
          <w:color w:val="000000"/>
          <w:sz w:val="28"/>
        </w:rPr>
        <w:t xml:space="preserve">
По кредиту счета проводится списание сумм предоставленных займов овердрафт при их погашении другим банком или отнесении их на балансовый счет N 1306. </w:t>
      </w:r>
    </w:p>
    <w:bookmarkEnd w:id="53"/>
    <w:bookmarkStart w:name="z28" w:id="54"/>
    <w:p>
      <w:pPr>
        <w:spacing w:after="0"/>
        <w:ind w:left="0"/>
        <w:jc w:val="both"/>
      </w:pPr>
      <w:r>
        <w:rPr>
          <w:rFonts w:ascii="Times New Roman"/>
          <w:b w:val="false"/>
          <w:i w:val="false"/>
          <w:color w:val="000000"/>
          <w:sz w:val="28"/>
        </w:rPr>
        <w:t xml:space="preserve">
      1 3 0 2. Краткосрочные займы, предоставленные другим банкам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займов, предоставленных другим банкам на срок до одного года включительно. </w:t>
      </w:r>
      <w:r>
        <w:br/>
      </w:r>
      <w:r>
        <w:rPr>
          <w:rFonts w:ascii="Times New Roman"/>
          <w:b w:val="false"/>
          <w:i w:val="false"/>
          <w:color w:val="000000"/>
          <w:sz w:val="28"/>
        </w:rPr>
        <w:t xml:space="preserve">
По дебету счета проводятся суммы краткосрочных займов, предоставленных другому банку. </w:t>
      </w:r>
      <w:r>
        <w:br/>
      </w:r>
      <w:r>
        <w:rPr>
          <w:rFonts w:ascii="Times New Roman"/>
          <w:b w:val="false"/>
          <w:i w:val="false"/>
          <w:color w:val="000000"/>
          <w:sz w:val="28"/>
        </w:rPr>
        <w:t xml:space="preserve">
По кредиту счета проводится списание сумм предоставленных краткосрочных займов при их погашении другим банком или отнесении их на балансовый счет N 1306. </w:t>
      </w:r>
    </w:p>
    <w:bookmarkEnd w:id="54"/>
    <w:bookmarkStart w:name="z648" w:id="55"/>
    <w:p>
      <w:pPr>
        <w:spacing w:after="0"/>
        <w:ind w:left="0"/>
        <w:jc w:val="both"/>
      </w:pPr>
      <w:r>
        <w:rPr>
          <w:rFonts w:ascii="Times New Roman"/>
          <w:b w:val="false"/>
          <w:i w:val="false"/>
          <w:color w:val="000000"/>
          <w:sz w:val="28"/>
        </w:rPr>
        <w:t xml:space="preserve">
      1 3 0 3. Займы овернайт, предоставленные другим банкам (активный). </w:t>
      </w:r>
      <w:r>
        <w:br/>
      </w:r>
      <w:r>
        <w:rPr>
          <w:rFonts w:ascii="Times New Roman"/>
          <w:b w:val="false"/>
          <w:i w:val="false"/>
          <w:color w:val="000000"/>
          <w:sz w:val="28"/>
        </w:rPr>
        <w:t xml:space="preserve">
      Назначение счета: Учет сумм займов овернайт, предоставленных другим банкам. </w:t>
      </w:r>
      <w:r>
        <w:br/>
      </w:r>
      <w:r>
        <w:rPr>
          <w:rFonts w:ascii="Times New Roman"/>
          <w:b w:val="false"/>
          <w:i w:val="false"/>
          <w:color w:val="000000"/>
          <w:sz w:val="28"/>
        </w:rPr>
        <w:t xml:space="preserve">
      По дебету счета проводятся суммы займов овернайт, предоставленных другому банку. </w:t>
      </w:r>
      <w:r>
        <w:br/>
      </w:r>
      <w:r>
        <w:rPr>
          <w:rFonts w:ascii="Times New Roman"/>
          <w:b w:val="false"/>
          <w:i w:val="false"/>
          <w:color w:val="000000"/>
          <w:sz w:val="28"/>
        </w:rPr>
        <w:t xml:space="preserve">
      По кредиту счета проводится списание сумм предоставленных займов овернайт при их погашении или отнесении их на балансовый счет N 1302 или N 1306. </w:t>
      </w:r>
    </w:p>
    <w:bookmarkEnd w:id="55"/>
    <w:bookmarkStart w:name="z29" w:id="56"/>
    <w:p>
      <w:pPr>
        <w:spacing w:after="0"/>
        <w:ind w:left="0"/>
        <w:jc w:val="both"/>
      </w:pPr>
      <w:r>
        <w:rPr>
          <w:rFonts w:ascii="Times New Roman"/>
          <w:b w:val="false"/>
          <w:i w:val="false"/>
          <w:color w:val="000000"/>
          <w:sz w:val="28"/>
        </w:rPr>
        <w:t xml:space="preserve">
      1 3 0 4. Долгосрочные займы, предоставленные другим банкам (активный). </w:t>
      </w:r>
      <w:r>
        <w:br/>
      </w:r>
      <w:r>
        <w:rPr>
          <w:rFonts w:ascii="Times New Roman"/>
          <w:b w:val="false"/>
          <w:i w:val="false"/>
          <w:color w:val="000000"/>
          <w:sz w:val="28"/>
        </w:rPr>
        <w:t xml:space="preserve">
Назначение счета: Учет сумм займов, предоставленных другим банкам на срок свыше одного года. </w:t>
      </w:r>
      <w:r>
        <w:br/>
      </w:r>
      <w:r>
        <w:rPr>
          <w:rFonts w:ascii="Times New Roman"/>
          <w:b w:val="false"/>
          <w:i w:val="false"/>
          <w:color w:val="000000"/>
          <w:sz w:val="28"/>
        </w:rPr>
        <w:t xml:space="preserve">
По дебету счета проводятся суммы долгосрочных займов, предоставленных другому банку. </w:t>
      </w:r>
      <w:r>
        <w:br/>
      </w:r>
      <w:r>
        <w:rPr>
          <w:rFonts w:ascii="Times New Roman"/>
          <w:b w:val="false"/>
          <w:i w:val="false"/>
          <w:color w:val="000000"/>
          <w:sz w:val="28"/>
        </w:rPr>
        <w:t xml:space="preserve">
По кредиту счета проводится списание сумм предоставленных долгосрочных займов при их погашении другим банком или отнесении их на балансовый счет N 1306. </w:t>
      </w:r>
    </w:p>
    <w:bookmarkEnd w:id="56"/>
    <w:bookmarkStart w:name="z30" w:id="57"/>
    <w:p>
      <w:pPr>
        <w:spacing w:after="0"/>
        <w:ind w:left="0"/>
        <w:jc w:val="both"/>
      </w:pPr>
      <w:r>
        <w:rPr>
          <w:rFonts w:ascii="Times New Roman"/>
          <w:b w:val="false"/>
          <w:i w:val="false"/>
          <w:color w:val="000000"/>
          <w:sz w:val="28"/>
        </w:rPr>
        <w:t xml:space="preserve">
      1 3 0 5. Финансовый лизинг другим банкам (активный). </w:t>
      </w:r>
      <w:r>
        <w:br/>
      </w:r>
      <w:r>
        <w:rPr>
          <w:rFonts w:ascii="Times New Roman"/>
          <w:b w:val="false"/>
          <w:i w:val="false"/>
          <w:color w:val="000000"/>
          <w:sz w:val="28"/>
        </w:rPr>
        <w:t xml:space="preserve">
Назначение счета: Учет сумм основного долга по финансовому лизингу, предоставленному другим банкам. </w:t>
      </w:r>
      <w:r>
        <w:br/>
      </w:r>
      <w:r>
        <w:rPr>
          <w:rFonts w:ascii="Times New Roman"/>
          <w:b w:val="false"/>
          <w:i w:val="false"/>
          <w:color w:val="000000"/>
          <w:sz w:val="28"/>
        </w:rPr>
        <w:t xml:space="preserve">
По дебету счета проводятся суммы основного долга по финансовому лизингу, предоставленному другому банку. </w:t>
      </w:r>
      <w:r>
        <w:br/>
      </w:r>
      <w:r>
        <w:rPr>
          <w:rFonts w:ascii="Times New Roman"/>
          <w:b w:val="false"/>
          <w:i w:val="false"/>
          <w:color w:val="000000"/>
          <w:sz w:val="28"/>
        </w:rPr>
        <w:t xml:space="preserve">
По кредиту счета проводится списание сумм основного долга по предоставленному финансовому лизингу при их погашении другим банком или отнесении их на балансовый счет N 1309. </w:t>
      </w:r>
    </w:p>
    <w:bookmarkEnd w:id="57"/>
    <w:bookmarkStart w:name="z31" w:id="58"/>
    <w:p>
      <w:pPr>
        <w:spacing w:after="0"/>
        <w:ind w:left="0"/>
        <w:jc w:val="both"/>
      </w:pPr>
      <w:r>
        <w:rPr>
          <w:rFonts w:ascii="Times New Roman"/>
          <w:b w:val="false"/>
          <w:i w:val="false"/>
          <w:color w:val="000000"/>
          <w:sz w:val="28"/>
        </w:rPr>
        <w:t xml:space="preserve">
      1 3 0 6. Просроченная задолженность других банков по займам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просроченной задолженности других банков по основной сумме долга по предоставленным займам. </w:t>
      </w:r>
      <w:r>
        <w:br/>
      </w:r>
      <w:r>
        <w:rPr>
          <w:rFonts w:ascii="Times New Roman"/>
          <w:b w:val="false"/>
          <w:i w:val="false"/>
          <w:color w:val="000000"/>
          <w:sz w:val="28"/>
        </w:rPr>
        <w:t xml:space="preserve">
По дебету счета проводятся суммы просроченной задолженности другого банка по основной сумме долга по предоставленным займам. </w:t>
      </w:r>
      <w:r>
        <w:br/>
      </w: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предоставленным займам при их погашении другим банком или списании их с баланса. </w:t>
      </w:r>
    </w:p>
    <w:bookmarkEnd w:id="58"/>
    <w:bookmarkStart w:name="z34" w:id="59"/>
    <w:p>
      <w:pPr>
        <w:spacing w:after="0"/>
        <w:ind w:left="0"/>
        <w:jc w:val="both"/>
      </w:pPr>
      <w:r>
        <w:rPr>
          <w:rFonts w:ascii="Times New Roman"/>
          <w:b w:val="false"/>
          <w:i w:val="false"/>
          <w:color w:val="000000"/>
          <w:sz w:val="28"/>
        </w:rPr>
        <w:t xml:space="preserve">
      1 3 0 9. Просроченная задолженность других банков по финансовому </w:t>
      </w:r>
      <w:r>
        <w:br/>
      </w:r>
      <w:r>
        <w:rPr>
          <w:rFonts w:ascii="Times New Roman"/>
          <w:b w:val="false"/>
          <w:i w:val="false"/>
          <w:color w:val="000000"/>
          <w:sz w:val="28"/>
        </w:rPr>
        <w:t xml:space="preserve">
               лизингу (активный). </w:t>
      </w:r>
      <w:r>
        <w:br/>
      </w:r>
      <w:r>
        <w:rPr>
          <w:rFonts w:ascii="Times New Roman"/>
          <w:b w:val="false"/>
          <w:i w:val="false"/>
          <w:color w:val="000000"/>
          <w:sz w:val="28"/>
        </w:rPr>
        <w:t xml:space="preserve">
Назначение счета: Учет сумм просроченной задолженности других банков по основной сумме долга по предоставленному финансовому лизингу. </w:t>
      </w:r>
      <w:r>
        <w:br/>
      </w:r>
      <w:r>
        <w:rPr>
          <w:rFonts w:ascii="Times New Roman"/>
          <w:b w:val="false"/>
          <w:i w:val="false"/>
          <w:color w:val="000000"/>
          <w:sz w:val="28"/>
        </w:rPr>
        <w:t xml:space="preserve">
По дебету счета проводятся суммы просроченной задолженности другого банка по основной сумме долга по предоставленному финансовому лизингу. </w:t>
      </w:r>
      <w:r>
        <w:br/>
      </w:r>
      <w:r>
        <w:rPr>
          <w:rFonts w:ascii="Times New Roman"/>
          <w:b w:val="false"/>
          <w:i w:val="false"/>
          <w:color w:val="000000"/>
          <w:sz w:val="28"/>
        </w:rPr>
        <w:t xml:space="preserve">
По кредиту счета проводится списание сумм просроченной задолженности другого банка по основной сумме долга по предоставленному финансовому лизингу при их погашении другим банком или списании их с баланса. </w:t>
      </w:r>
    </w:p>
    <w:bookmarkEnd w:id="59"/>
    <w:bookmarkStart w:name="z649" w:id="60"/>
    <w:p>
      <w:pPr>
        <w:spacing w:after="0"/>
        <w:ind w:left="0"/>
        <w:jc w:val="both"/>
      </w:pPr>
      <w:r>
        <w:rPr>
          <w:rFonts w:ascii="Times New Roman"/>
          <w:b w:val="false"/>
          <w:i w:val="false"/>
          <w:color w:val="000000"/>
          <w:sz w:val="28"/>
        </w:rPr>
        <w:t xml:space="preserve">
      1 3 1 0. Счет положительной корректировки стоимости займа, предоставленного другим банкам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займа при сальдировании данной суммы с балансовым счетом N 1311. </w:t>
      </w:r>
    </w:p>
    <w:bookmarkEnd w:id="60"/>
    <w:bookmarkStart w:name="z650" w:id="61"/>
    <w:p>
      <w:pPr>
        <w:spacing w:after="0"/>
        <w:ind w:left="0"/>
        <w:jc w:val="both"/>
      </w:pPr>
      <w:r>
        <w:rPr>
          <w:rFonts w:ascii="Times New Roman"/>
          <w:b w:val="false"/>
          <w:i w:val="false"/>
          <w:color w:val="000000"/>
          <w:sz w:val="28"/>
        </w:rPr>
        <w:t xml:space="preserve">
      1 3 1 1. Счет отрицательной корректировки стоимости займа, предоставленного другим банкам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займа при сальдировании данной суммы с балансовым счетом N 1310. </w:t>
      </w:r>
      <w:r>
        <w:br/>
      </w:r>
      <w:r>
        <w:rPr>
          <w:rFonts w:ascii="Times New Roman"/>
          <w:b w:val="false"/>
          <w:i w:val="false"/>
          <w:color w:val="000000"/>
          <w:sz w:val="28"/>
        </w:rPr>
        <w:t xml:space="preserve">
      1 3 1 2. Дисконт по займам, предоставленным другим банкам (контрактивный). </w:t>
      </w:r>
      <w:r>
        <w:br/>
      </w:r>
      <w:r>
        <w:rPr>
          <w:rFonts w:ascii="Times New Roman"/>
          <w:b w:val="false"/>
          <w:i w:val="false"/>
          <w:color w:val="000000"/>
          <w:sz w:val="28"/>
        </w:rPr>
        <w:t xml:space="preserve">
      Назначение счета: Учет сумм превышения погашаемой суммы займа над суммой фактически предоставленного займа (с учетом затрат по сделке) (дисконт). </w:t>
      </w:r>
      <w:r>
        <w:br/>
      </w:r>
      <w:r>
        <w:rPr>
          <w:rFonts w:ascii="Times New Roman"/>
          <w:b w:val="false"/>
          <w:i w:val="false"/>
          <w:color w:val="000000"/>
          <w:sz w:val="28"/>
        </w:rPr>
        <w:t xml:space="preserve">
      По кредиту счета проводится сумма превышения погашаемой суммы займа над суммой фактически предоставленного займа (дисконт). </w:t>
      </w:r>
      <w:r>
        <w:br/>
      </w:r>
      <w:r>
        <w:rPr>
          <w:rFonts w:ascii="Times New Roman"/>
          <w:b w:val="false"/>
          <w:i w:val="false"/>
          <w:color w:val="000000"/>
          <w:sz w:val="28"/>
        </w:rPr>
        <w:t xml:space="preserve">
      По дебету счета проводится сумма амортизации дисконта по предоставленному займу в корреспонденции с балансовым счетом N 4312. </w:t>
      </w:r>
      <w:r>
        <w:br/>
      </w:r>
      <w:r>
        <w:rPr>
          <w:rFonts w:ascii="Times New Roman"/>
          <w:b w:val="false"/>
          <w:i w:val="false"/>
          <w:color w:val="000000"/>
          <w:sz w:val="28"/>
        </w:rPr>
        <w:t xml:space="preserve">
      1 3 1 3. Премия по займам, предоставленным другим банкам (активный). </w:t>
      </w:r>
      <w:r>
        <w:br/>
      </w:r>
      <w:r>
        <w:rPr>
          <w:rFonts w:ascii="Times New Roman"/>
          <w:b w:val="false"/>
          <w:i w:val="false"/>
          <w:color w:val="000000"/>
          <w:sz w:val="28"/>
        </w:rPr>
        <w:t xml:space="preserve">
      Назначение счета: Учет сумм превышения суммы фактически предоставленного займа (с учетом затрат по сделке) над погашаемой суммой займа (премия). </w:t>
      </w:r>
      <w:r>
        <w:br/>
      </w:r>
      <w:r>
        <w:rPr>
          <w:rFonts w:ascii="Times New Roman"/>
          <w:b w:val="false"/>
          <w:i w:val="false"/>
          <w:color w:val="000000"/>
          <w:sz w:val="28"/>
        </w:rPr>
        <w:t xml:space="preserve">
      По дебету счета проводится сумма превышения суммы фактически предоставленного займа (с учетом затрат по сделке) над погашаемой суммой займа (премия). </w:t>
      </w:r>
      <w:r>
        <w:br/>
      </w:r>
      <w:r>
        <w:rPr>
          <w:rFonts w:ascii="Times New Roman"/>
          <w:b w:val="false"/>
          <w:i w:val="false"/>
          <w:color w:val="000000"/>
          <w:sz w:val="28"/>
        </w:rPr>
        <w:t xml:space="preserve">
      По кредиту счета проводится сумма амортизации премии по предоставленному займу в корреспонденции с балансовым счетом N 5070. </w:t>
      </w:r>
    </w:p>
    <w:bookmarkEnd w:id="61"/>
    <w:bookmarkStart w:name="z35" w:id="62"/>
    <w:p>
      <w:pPr>
        <w:spacing w:after="0"/>
        <w:ind w:left="0"/>
        <w:jc w:val="both"/>
      </w:pPr>
      <w:r>
        <w:rPr>
          <w:rFonts w:ascii="Times New Roman"/>
          <w:b w:val="false"/>
          <w:i w:val="false"/>
          <w:color w:val="000000"/>
          <w:sz w:val="28"/>
        </w:rPr>
        <w:t xml:space="preserve">
      1 3 1 9. Резервы (провизии) по займам и финансовому </w:t>
      </w:r>
      <w:r>
        <w:br/>
      </w:r>
      <w:r>
        <w:rPr>
          <w:rFonts w:ascii="Times New Roman"/>
          <w:b w:val="false"/>
          <w:i w:val="false"/>
          <w:color w:val="000000"/>
          <w:sz w:val="28"/>
        </w:rPr>
        <w:t xml:space="preserve">
               лизингу, предоставленным другим банкам (контрактивный). </w:t>
      </w:r>
      <w:r>
        <w:br/>
      </w:r>
      <w:r>
        <w:rPr>
          <w:rFonts w:ascii="Times New Roman"/>
          <w:b w:val="false"/>
          <w:i w:val="false"/>
          <w:color w:val="000000"/>
          <w:sz w:val="28"/>
        </w:rPr>
        <w:t xml:space="preserve">
Назначение счета: Учет сумм резервов (провизий) по займам и финансовому лизингу, предоставленным другим банкам. </w:t>
      </w:r>
      <w:r>
        <w:br/>
      </w:r>
      <w:r>
        <w:rPr>
          <w:rFonts w:ascii="Times New Roman"/>
          <w:b w:val="false"/>
          <w:i w:val="false"/>
          <w:color w:val="000000"/>
          <w:sz w:val="28"/>
        </w:rPr>
        <w:t xml:space="preserve">
По кредиту счета проводятся суммы создаваемых резервов (провизий) по займам и финансовому лизингу, предоставленным другому банку.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сумм безнадежной задолженности по предоставленным займам и финансовому лизингу. </w:t>
      </w:r>
    </w:p>
    <w:bookmarkEnd w:id="62"/>
    <w:bookmarkStart w:name="z651" w:id="63"/>
    <w:p>
      <w:pPr>
        <w:spacing w:after="0"/>
        <w:ind w:left="0"/>
        <w:jc w:val="both"/>
      </w:pPr>
      <w:r>
        <w:rPr>
          <w:rFonts w:ascii="Times New Roman"/>
          <w:b w:val="false"/>
          <w:i w:val="false"/>
          <w:color w:val="000000"/>
          <w:sz w:val="28"/>
        </w:rPr>
        <w:t xml:space="preserve">
      1 3 2 1. Займы овердрафт, предоставленные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займов овердрафт, предоставленных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займов овердрафт, предоставленных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предоставленных займов овердрафт при их погашении организацией, осуществляющей отдельные виды банковских операций, или отнесении их на балансовый счет N 1327. </w:t>
      </w:r>
    </w:p>
    <w:bookmarkEnd w:id="63"/>
    <w:bookmarkStart w:name="z652" w:id="64"/>
    <w:p>
      <w:pPr>
        <w:spacing w:after="0"/>
        <w:ind w:left="0"/>
        <w:jc w:val="both"/>
      </w:pPr>
      <w:r>
        <w:rPr>
          <w:rFonts w:ascii="Times New Roman"/>
          <w:b w:val="false"/>
          <w:i w:val="false"/>
          <w:color w:val="000000"/>
          <w:sz w:val="28"/>
        </w:rPr>
        <w:t xml:space="preserve">
      1 3 2 2. Краткосрочные займы, предоставленные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займов, предоставленных организациям, осуществляющим отдельные виды банковских операций, сроком погашения до одного года включительно. </w:t>
      </w:r>
      <w:r>
        <w:br/>
      </w:r>
      <w:r>
        <w:rPr>
          <w:rFonts w:ascii="Times New Roman"/>
          <w:b w:val="false"/>
          <w:i w:val="false"/>
          <w:color w:val="000000"/>
          <w:sz w:val="28"/>
        </w:rPr>
        <w:t xml:space="preserve">
      По дебету счета проводятся суммы краткосрочных займов, предоставленных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предоставленных краткосрочных займов при их погашении организацией, осуществляющей отдельные виды банковских операций, или отнесении их на балансовый счет N 1327. </w:t>
      </w:r>
    </w:p>
    <w:bookmarkEnd w:id="64"/>
    <w:bookmarkStart w:name="z653" w:id="65"/>
    <w:p>
      <w:pPr>
        <w:spacing w:after="0"/>
        <w:ind w:left="0"/>
        <w:jc w:val="both"/>
      </w:pPr>
      <w:r>
        <w:rPr>
          <w:rFonts w:ascii="Times New Roman"/>
          <w:b w:val="false"/>
          <w:i w:val="false"/>
          <w:color w:val="000000"/>
          <w:sz w:val="28"/>
        </w:rPr>
        <w:t xml:space="preserve">
      1 3 2 3. Долгосрочные займы, предоставленные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займов, предоставленных организациям, осуществляющим отдельные виды банковских операций, сроком погашения свыше одного года. </w:t>
      </w:r>
      <w:r>
        <w:br/>
      </w:r>
      <w:r>
        <w:rPr>
          <w:rFonts w:ascii="Times New Roman"/>
          <w:b w:val="false"/>
          <w:i w:val="false"/>
          <w:color w:val="000000"/>
          <w:sz w:val="28"/>
        </w:rPr>
        <w:t xml:space="preserve">
      По дебету счета проводятся суммы долгосрочных займов, предоставленных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предоставленных долгосрочных займов при их погашении организацией, осуществляющей отдельные виды банковских операций, или отнесении их на балансовый счет N 1327. </w:t>
      </w:r>
    </w:p>
    <w:bookmarkEnd w:id="65"/>
    <w:bookmarkStart w:name="z654" w:id="66"/>
    <w:p>
      <w:pPr>
        <w:spacing w:after="0"/>
        <w:ind w:left="0"/>
        <w:jc w:val="both"/>
      </w:pPr>
      <w:r>
        <w:rPr>
          <w:rFonts w:ascii="Times New Roman"/>
          <w:b w:val="false"/>
          <w:i w:val="false"/>
          <w:color w:val="000000"/>
          <w:sz w:val="28"/>
        </w:rPr>
        <w:t xml:space="preserve">
      1 3 2 4. Счет положительной корректировки стоимости займа, предоставленного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предоставленного займа при сальдировании данной суммы с балансовым счетом N 1325. </w:t>
      </w:r>
    </w:p>
    <w:bookmarkEnd w:id="66"/>
    <w:bookmarkStart w:name="z655" w:id="67"/>
    <w:p>
      <w:pPr>
        <w:spacing w:after="0"/>
        <w:ind w:left="0"/>
        <w:jc w:val="both"/>
      </w:pPr>
      <w:r>
        <w:rPr>
          <w:rFonts w:ascii="Times New Roman"/>
          <w:b w:val="false"/>
          <w:i w:val="false"/>
          <w:color w:val="000000"/>
          <w:sz w:val="28"/>
        </w:rPr>
        <w:t xml:space="preserve">
      1 3 2 5. Счет отрицательной корректировки стоимости займа, предоставленного организациям, осуществляющим отдельные виды банковских операций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списание сумм отрицательной корректировки учетной (балансовой) стоимости предоставленного займа при сальдировании данной суммы с балансовым счетом N 1324. </w:t>
      </w:r>
    </w:p>
    <w:bookmarkEnd w:id="67"/>
    <w:bookmarkStart w:name="z656" w:id="68"/>
    <w:p>
      <w:pPr>
        <w:spacing w:after="0"/>
        <w:ind w:left="0"/>
        <w:jc w:val="both"/>
      </w:pPr>
      <w:r>
        <w:rPr>
          <w:rFonts w:ascii="Times New Roman"/>
          <w:b w:val="false"/>
          <w:i w:val="false"/>
          <w:color w:val="000000"/>
          <w:sz w:val="28"/>
        </w:rPr>
        <w:t xml:space="preserve">
      1 3 2 6. Финансовый лизинг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основного долга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основного долга по финансовому лизингу, предоставленному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основного долга по предоставленному финансовому лизингу при их погашении организацией, осуществляющей отдельные виды банковских операций, или отнесении их на балансовый счет N 1328. </w:t>
      </w:r>
    </w:p>
    <w:bookmarkEnd w:id="68"/>
    <w:bookmarkStart w:name="z657" w:id="69"/>
    <w:p>
      <w:pPr>
        <w:spacing w:after="0"/>
        <w:ind w:left="0"/>
        <w:jc w:val="both"/>
      </w:pPr>
      <w:r>
        <w:rPr>
          <w:rFonts w:ascii="Times New Roman"/>
          <w:b w:val="false"/>
          <w:i w:val="false"/>
          <w:color w:val="000000"/>
          <w:sz w:val="28"/>
        </w:rPr>
        <w:t xml:space="preserve">
      1 3 2 7. Просроченная задолженность по займам,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просроченной задолженности организаций, осуществляющих отдельные виды банковских операций, по основной сумме долга по предоставленным займам. </w:t>
      </w:r>
      <w:r>
        <w:br/>
      </w:r>
      <w:r>
        <w:rPr>
          <w:rFonts w:ascii="Times New Roman"/>
          <w:b w:val="false"/>
          <w:i w:val="false"/>
          <w:color w:val="000000"/>
          <w:sz w:val="28"/>
        </w:rPr>
        <w:t xml:space="preserve">
      По дебету счета проводятся суммы просроченной задолженности организации, осуществляющей отдельные виды банковских операций, по основной сумме долга по предоставленным займам. </w:t>
      </w:r>
      <w:r>
        <w:br/>
      </w: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предоставленным займам при их погашении организацией, осуществляющей отдельные виды банковских операций, или списании их с баланса. </w:t>
      </w:r>
    </w:p>
    <w:bookmarkEnd w:id="69"/>
    <w:bookmarkStart w:name="z658" w:id="70"/>
    <w:p>
      <w:pPr>
        <w:spacing w:after="0"/>
        <w:ind w:left="0"/>
        <w:jc w:val="both"/>
      </w:pPr>
      <w:r>
        <w:rPr>
          <w:rFonts w:ascii="Times New Roman"/>
          <w:b w:val="false"/>
          <w:i w:val="false"/>
          <w:color w:val="000000"/>
          <w:sz w:val="28"/>
        </w:rPr>
        <w:t xml:space="preserve">
      1 3 2 8. Просроченная задолженность по финансовому лизингу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просроченной задолженности организаций, осуществляющих отдельные виды банковских операций, по основной сумме долга по предоставленному финансовому лизингу. </w:t>
      </w:r>
      <w:r>
        <w:br/>
      </w:r>
      <w:r>
        <w:rPr>
          <w:rFonts w:ascii="Times New Roman"/>
          <w:b w:val="false"/>
          <w:i w:val="false"/>
          <w:color w:val="000000"/>
          <w:sz w:val="28"/>
        </w:rPr>
        <w:t xml:space="preserve">
      По дебету счета проводятся суммы просроченной задолженности организации, осуществляющей отдельные виды банковских операций, по основной сумме долга по предоставленному финансовому лизингу. </w:t>
      </w:r>
      <w:r>
        <w:br/>
      </w: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предоставленному финансовому лизингу при их погашении организацией, осуществляющей отдельные виды банковских операций, или списании их с баланса. </w:t>
      </w:r>
    </w:p>
    <w:bookmarkEnd w:id="70"/>
    <w:bookmarkStart w:name="z659" w:id="71"/>
    <w:p>
      <w:pPr>
        <w:spacing w:after="0"/>
        <w:ind w:left="0"/>
        <w:jc w:val="both"/>
      </w:pPr>
      <w:r>
        <w:rPr>
          <w:rFonts w:ascii="Times New Roman"/>
          <w:b w:val="false"/>
          <w:i w:val="false"/>
          <w:color w:val="000000"/>
          <w:sz w:val="28"/>
        </w:rPr>
        <w:t xml:space="preserve">
      1 3 2 9. Резервы (провизии) по займам и финансовому лизингу, предоставленным организациям, осуществляющим отдельные виды банковских операций (контрактивный). </w:t>
      </w:r>
      <w:r>
        <w:br/>
      </w:r>
      <w:r>
        <w:rPr>
          <w:rFonts w:ascii="Times New Roman"/>
          <w:b w:val="false"/>
          <w:i w:val="false"/>
          <w:color w:val="000000"/>
          <w:sz w:val="28"/>
        </w:rPr>
        <w:t xml:space="preserve">
      Назначение счета: Учет сумм резервов (провизий)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создаваемых резервов (провизий) по займам и финансовому лизингу,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сумм безнадежной задолженности по предоставленным займам и финансовому лизингу. </w:t>
      </w:r>
      <w:r>
        <w:br/>
      </w:r>
      <w:r>
        <w:rPr>
          <w:rFonts w:ascii="Times New Roman"/>
          <w:b w:val="false"/>
          <w:i w:val="false"/>
          <w:color w:val="000000"/>
          <w:sz w:val="28"/>
        </w:rPr>
        <w:t xml:space="preserve">
      1 3 3 0. Дисконт по займам, предоставленным организациям, осуществляющим отдельные виды банковских операций (контрактивный). </w:t>
      </w:r>
      <w:r>
        <w:br/>
      </w:r>
      <w:r>
        <w:rPr>
          <w:rFonts w:ascii="Times New Roman"/>
          <w:b w:val="false"/>
          <w:i w:val="false"/>
          <w:color w:val="000000"/>
          <w:sz w:val="28"/>
        </w:rPr>
        <w:t xml:space="preserve">
      Назначение счета: Учет сумм превышения погашаемой суммы займа над суммой фактически предоставленного займа (с учетом затрат по сделке) (дисконт). </w:t>
      </w:r>
      <w:r>
        <w:br/>
      </w:r>
      <w:r>
        <w:rPr>
          <w:rFonts w:ascii="Times New Roman"/>
          <w:b w:val="false"/>
          <w:i w:val="false"/>
          <w:color w:val="000000"/>
          <w:sz w:val="28"/>
        </w:rPr>
        <w:t xml:space="preserve">
      По кредиту счета проводится сумма превышения погашаемой суммы займа над суммой фактически предоставленного займа (дисконт). </w:t>
      </w:r>
      <w:r>
        <w:br/>
      </w:r>
      <w:r>
        <w:rPr>
          <w:rFonts w:ascii="Times New Roman"/>
          <w:b w:val="false"/>
          <w:i w:val="false"/>
          <w:color w:val="000000"/>
          <w:sz w:val="28"/>
        </w:rPr>
        <w:t xml:space="preserve">
      По дебету счета проводится сумма амортизации дисконта по предоставленному займу в корреспонденции с балансовым счетом N 4327. </w:t>
      </w:r>
      <w:r>
        <w:br/>
      </w:r>
      <w:r>
        <w:rPr>
          <w:rFonts w:ascii="Times New Roman"/>
          <w:b w:val="false"/>
          <w:i w:val="false"/>
          <w:color w:val="000000"/>
          <w:sz w:val="28"/>
        </w:rPr>
        <w:t xml:space="preserve">
      1 3 3 1. Премия по займам,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превышения суммы фактически предоставленного займа (с учетом затрат по сделке) над погашаемой суммой займа (премия). </w:t>
      </w:r>
      <w:r>
        <w:br/>
      </w:r>
      <w:r>
        <w:rPr>
          <w:rFonts w:ascii="Times New Roman"/>
          <w:b w:val="false"/>
          <w:i w:val="false"/>
          <w:color w:val="000000"/>
          <w:sz w:val="28"/>
        </w:rPr>
        <w:t xml:space="preserve">
      По дебету счета проводится сумма превышения суммы фактически предоставленного займа (с учетом затрат по сделке) над погашаемой суммой займа (премия). </w:t>
      </w:r>
      <w:r>
        <w:br/>
      </w:r>
      <w:r>
        <w:rPr>
          <w:rFonts w:ascii="Times New Roman"/>
          <w:b w:val="false"/>
          <w:i w:val="false"/>
          <w:color w:val="000000"/>
          <w:sz w:val="28"/>
        </w:rPr>
        <w:t xml:space="preserve">
      По кредиту счета проводится сумма амортизации премии по предоставленному займу в корреспонденции с балансовым счетом N 5071. </w:t>
      </w:r>
    </w:p>
    <w:bookmarkEnd w:id="71"/>
    <w:bookmarkStart w:name="z36" w:id="72"/>
    <w:p>
      <w:pPr>
        <w:spacing w:after="0"/>
        <w:ind w:left="0"/>
        <w:jc w:val="both"/>
      </w:pPr>
      <w:r>
        <w:rPr>
          <w:rFonts w:ascii="Times New Roman"/>
          <w:b w:val="false"/>
          <w:i w:val="false"/>
          <w:color w:val="000000"/>
          <w:sz w:val="28"/>
        </w:rPr>
        <w:t xml:space="preserve">
      1 3 5 1. Расчеты с головным офисом (активный). Назначение счета: Учет сумм денег филиала на его корреспондентском счете, открытого в головном офисе. По дебету счета проводятся суммы денег, поступивших на корреспондентский счет филиала, открытого в головном офисе. По кредиту счета проводится списание сумм денег с корреспондентского счета филиала. </w:t>
      </w:r>
    </w:p>
    <w:bookmarkEnd w:id="72"/>
    <w:bookmarkStart w:name="z37" w:id="73"/>
    <w:p>
      <w:pPr>
        <w:spacing w:after="0"/>
        <w:ind w:left="0"/>
        <w:jc w:val="both"/>
      </w:pPr>
      <w:r>
        <w:rPr>
          <w:rFonts w:ascii="Times New Roman"/>
          <w:b w:val="false"/>
          <w:i w:val="false"/>
          <w:color w:val="000000"/>
          <w:sz w:val="28"/>
        </w:rPr>
        <w:t xml:space="preserve">
      1 3 5 2. Расчеты с местными филиалами (активный). Назначение счета: Учет сумм денег на корреспондентском счете головного офиса, открытого в местном филиале. По дебету счета проводятся суммы денег, поступивших на корреспондентский счет головного офиса, открытого в местном филиале. По кредиту счета проводится списание сумм денег с корреспондентского счета головного офиса, открытого в местном филиале. </w:t>
      </w:r>
    </w:p>
    <w:bookmarkEnd w:id="73"/>
    <w:bookmarkStart w:name="z38" w:id="74"/>
    <w:p>
      <w:pPr>
        <w:spacing w:after="0"/>
        <w:ind w:left="0"/>
        <w:jc w:val="both"/>
      </w:pPr>
      <w:r>
        <w:rPr>
          <w:rFonts w:ascii="Times New Roman"/>
          <w:b w:val="false"/>
          <w:i w:val="false"/>
          <w:color w:val="000000"/>
          <w:sz w:val="28"/>
        </w:rPr>
        <w:t xml:space="preserve">
      1 3 5 3. Расчеты с зарубежными филиалами (активный). </w:t>
      </w:r>
      <w:r>
        <w:br/>
      </w:r>
      <w:r>
        <w:rPr>
          <w:rFonts w:ascii="Times New Roman"/>
          <w:b w:val="false"/>
          <w:i w:val="false"/>
          <w:color w:val="000000"/>
          <w:sz w:val="28"/>
        </w:rPr>
        <w:t xml:space="preserve">
Назначение счета: Учет сумм денег на корреспондентском счете головного офиса, открытого в зарубежном филиале. </w:t>
      </w:r>
      <w:r>
        <w:br/>
      </w:r>
      <w:r>
        <w:rPr>
          <w:rFonts w:ascii="Times New Roman"/>
          <w:b w:val="false"/>
          <w:i w:val="false"/>
          <w:color w:val="000000"/>
          <w:sz w:val="28"/>
        </w:rPr>
        <w:t xml:space="preserve">
По дебету счета проводятся суммы денег, поступивших на корреспондентский счет головного офиса, открытого в зарубежном филиале. </w:t>
      </w:r>
      <w:r>
        <w:br/>
      </w:r>
      <w:r>
        <w:rPr>
          <w:rFonts w:ascii="Times New Roman"/>
          <w:b w:val="false"/>
          <w:i w:val="false"/>
          <w:color w:val="000000"/>
          <w:sz w:val="28"/>
        </w:rPr>
        <w:t xml:space="preserve">
По кредиту счета проводится списание сумм денег с корреспондентского счета головного офиса, открытого в зарубежном филиале. </w:t>
      </w:r>
    </w:p>
    <w:bookmarkEnd w:id="74"/>
    <w:bookmarkStart w:name="z39" w:id="75"/>
    <w:p>
      <w:pPr>
        <w:spacing w:after="0"/>
        <w:ind w:left="0"/>
        <w:jc w:val="both"/>
      </w:pPr>
      <w:r>
        <w:rPr>
          <w:rFonts w:ascii="Times New Roman"/>
          <w:b w:val="false"/>
          <w:i w:val="false"/>
          <w:color w:val="000000"/>
          <w:sz w:val="28"/>
        </w:rPr>
        <w:t xml:space="preserve">
      1 4 0 1. Займы овердрафт, предоставленные клиентам (активный). </w:t>
      </w:r>
      <w:r>
        <w:br/>
      </w:r>
      <w:r>
        <w:rPr>
          <w:rFonts w:ascii="Times New Roman"/>
          <w:b w:val="false"/>
          <w:i w:val="false"/>
          <w:color w:val="000000"/>
          <w:sz w:val="28"/>
        </w:rPr>
        <w:t xml:space="preserve">
Назначение счета: Учет сумм займов овердрафт, предоставленных по банковским счетам клиентов. </w:t>
      </w:r>
      <w:r>
        <w:br/>
      </w:r>
      <w:r>
        <w:rPr>
          <w:rFonts w:ascii="Times New Roman"/>
          <w:b w:val="false"/>
          <w:i w:val="false"/>
          <w:color w:val="000000"/>
          <w:sz w:val="28"/>
        </w:rPr>
        <w:t xml:space="preserve">
По дебету счета проводятся суммы займов овердрафт, предоставленных по банковскому счету клиента. </w:t>
      </w:r>
      <w:r>
        <w:br/>
      </w:r>
      <w:r>
        <w:rPr>
          <w:rFonts w:ascii="Times New Roman"/>
          <w:b w:val="false"/>
          <w:i w:val="false"/>
          <w:color w:val="000000"/>
          <w:sz w:val="28"/>
        </w:rPr>
        <w:t xml:space="preserve">
По кредиту счета проводится списание сумм предоставленных займов овердрафт при их погашении клиентом или отнесении их на балансовый счет N 1424. </w:t>
      </w:r>
    </w:p>
    <w:bookmarkEnd w:id="75"/>
    <w:bookmarkStart w:name="z40" w:id="76"/>
    <w:p>
      <w:pPr>
        <w:spacing w:after="0"/>
        <w:ind w:left="0"/>
        <w:jc w:val="both"/>
      </w:pPr>
      <w:r>
        <w:rPr>
          <w:rFonts w:ascii="Times New Roman"/>
          <w:b w:val="false"/>
          <w:i w:val="false"/>
          <w:color w:val="000000"/>
          <w:sz w:val="28"/>
        </w:rPr>
        <w:t xml:space="preserve">
      1 4 0 3. Счета по кредитным карточкам клиентов (активный). </w:t>
      </w:r>
      <w:r>
        <w:br/>
      </w:r>
      <w:r>
        <w:rPr>
          <w:rFonts w:ascii="Times New Roman"/>
          <w:b w:val="false"/>
          <w:i w:val="false"/>
          <w:color w:val="000000"/>
          <w:sz w:val="28"/>
        </w:rPr>
        <w:t xml:space="preserve">
Назначение счета: Учет сумм займов, предоставленных держателям кредитной карточки. </w:t>
      </w:r>
      <w:r>
        <w:br/>
      </w:r>
      <w:r>
        <w:rPr>
          <w:rFonts w:ascii="Times New Roman"/>
          <w:b w:val="false"/>
          <w:i w:val="false"/>
          <w:color w:val="000000"/>
          <w:sz w:val="28"/>
        </w:rPr>
        <w:t xml:space="preserve">
По дебету счета проводятся суммы займов, предоставленных держателю кредитной карточки. </w:t>
      </w:r>
      <w:r>
        <w:br/>
      </w:r>
      <w:r>
        <w:rPr>
          <w:rFonts w:ascii="Times New Roman"/>
          <w:b w:val="false"/>
          <w:i w:val="false"/>
          <w:color w:val="000000"/>
          <w:sz w:val="28"/>
        </w:rPr>
        <w:t xml:space="preserve">
По кредиту счета проводится списание сумм предоставленных займов при их погашении держателем кредитной карточки или отнесении их на балансовый счет N 1424. </w:t>
      </w:r>
    </w:p>
    <w:bookmarkEnd w:id="76"/>
    <w:bookmarkStart w:name="z41" w:id="77"/>
    <w:p>
      <w:pPr>
        <w:spacing w:after="0"/>
        <w:ind w:left="0"/>
        <w:jc w:val="both"/>
      </w:pPr>
      <w:r>
        <w:rPr>
          <w:rFonts w:ascii="Times New Roman"/>
          <w:b w:val="false"/>
          <w:i w:val="false"/>
          <w:color w:val="000000"/>
          <w:sz w:val="28"/>
        </w:rPr>
        <w:t xml:space="preserve">
      1 4 0 5. Учтенные векселя клиентов (активный). </w:t>
      </w:r>
      <w:r>
        <w:br/>
      </w:r>
      <w:r>
        <w:rPr>
          <w:rFonts w:ascii="Times New Roman"/>
          <w:b w:val="false"/>
          <w:i w:val="false"/>
          <w:color w:val="000000"/>
          <w:sz w:val="28"/>
        </w:rPr>
        <w:t xml:space="preserve">
Назначение счета: Учет сумм номинальной стоимости учтенных векселей клиентов. </w:t>
      </w:r>
      <w:r>
        <w:br/>
      </w:r>
      <w:r>
        <w:rPr>
          <w:rFonts w:ascii="Times New Roman"/>
          <w:b w:val="false"/>
          <w:i w:val="false"/>
          <w:color w:val="000000"/>
          <w:sz w:val="28"/>
        </w:rPr>
        <w:t xml:space="preserve">
По дебету счета проводятся суммы номинальной стоимости учтенных векселей клиента. </w:t>
      </w:r>
      <w:r>
        <w:br/>
      </w:r>
      <w:r>
        <w:rPr>
          <w:rFonts w:ascii="Times New Roman"/>
          <w:b w:val="false"/>
          <w:i w:val="false"/>
          <w:color w:val="000000"/>
          <w:sz w:val="28"/>
        </w:rPr>
        <w:t xml:space="preserve">
По кредиту счета проводится списание сумм номинальной стоимости учтенных векселей при их погашении клиентом или перепродаже либо отнесении их на балансовый счет N 1424. </w:t>
      </w:r>
      <w:r>
        <w:br/>
      </w:r>
      <w:r>
        <w:rPr>
          <w:rFonts w:ascii="Times New Roman"/>
          <w:b w:val="false"/>
          <w:i w:val="false"/>
          <w:color w:val="000000"/>
          <w:sz w:val="28"/>
        </w:rPr>
        <w:t xml:space="preserve">
      1 4 0 6. Вознаграждение, начисленное предыдущими векселедержателями по учтенным векселям клиентов (активный). </w:t>
      </w:r>
      <w:r>
        <w:br/>
      </w:r>
      <w:r>
        <w:rPr>
          <w:rFonts w:ascii="Times New Roman"/>
          <w:b w:val="false"/>
          <w:i w:val="false"/>
          <w:color w:val="000000"/>
          <w:sz w:val="28"/>
        </w:rPr>
        <w:t xml:space="preserve">
      Назначение счета: Учет сумм вознаграждения, начисленного предыдущими векселедержателями по учтенным векселям клиентов до их покупки. </w:t>
      </w:r>
      <w:r>
        <w:br/>
      </w:r>
      <w:r>
        <w:rPr>
          <w:rFonts w:ascii="Times New Roman"/>
          <w:b w:val="false"/>
          <w:i w:val="false"/>
          <w:color w:val="000000"/>
          <w:sz w:val="28"/>
        </w:rPr>
        <w:t xml:space="preserve">
      По дебету счета проводится сумма вознаграждения, начисленного предыдущими векселедержателями по учтенным векселям клиентов до их покупки. </w:t>
      </w:r>
      <w:r>
        <w:br/>
      </w:r>
      <w:r>
        <w:rPr>
          <w:rFonts w:ascii="Times New Roman"/>
          <w:b w:val="false"/>
          <w:i w:val="false"/>
          <w:color w:val="000000"/>
          <w:sz w:val="28"/>
        </w:rPr>
        <w:t xml:space="preserve">
      По кредиту счета проводится списание сумм вознаграждения по учтенным векселям клиентов при их получении. </w:t>
      </w:r>
    </w:p>
    <w:bookmarkEnd w:id="77"/>
    <w:bookmarkStart w:name="z42" w:id="78"/>
    <w:p>
      <w:pPr>
        <w:spacing w:after="0"/>
        <w:ind w:left="0"/>
        <w:jc w:val="both"/>
      </w:pPr>
      <w:r>
        <w:rPr>
          <w:rFonts w:ascii="Times New Roman"/>
          <w:b w:val="false"/>
          <w:i w:val="false"/>
          <w:color w:val="000000"/>
          <w:sz w:val="28"/>
        </w:rPr>
        <w:t xml:space="preserve">
      1 4 0 7. Факторинг клиентам (активный). </w:t>
      </w:r>
      <w:r>
        <w:br/>
      </w:r>
      <w:r>
        <w:rPr>
          <w:rFonts w:ascii="Times New Roman"/>
          <w:b w:val="false"/>
          <w:i w:val="false"/>
          <w:color w:val="000000"/>
          <w:sz w:val="28"/>
        </w:rPr>
        <w:t xml:space="preserve">
Назначение счета: Учет сумм требований по долгам клиентов, переуступленных третьими лицами. </w:t>
      </w:r>
      <w:r>
        <w:br/>
      </w:r>
      <w:r>
        <w:rPr>
          <w:rFonts w:ascii="Times New Roman"/>
          <w:b w:val="false"/>
          <w:i w:val="false"/>
          <w:color w:val="000000"/>
          <w:sz w:val="28"/>
        </w:rPr>
        <w:t xml:space="preserve">
По дебету счета проводятся суммы требований по долгам клиента, переуступленных третьим лицом. </w:t>
      </w:r>
      <w:r>
        <w:br/>
      </w:r>
      <w:r>
        <w:rPr>
          <w:rFonts w:ascii="Times New Roman"/>
          <w:b w:val="false"/>
          <w:i w:val="false"/>
          <w:color w:val="000000"/>
          <w:sz w:val="28"/>
        </w:rPr>
        <w:t xml:space="preserve">
По кредиту счета проводится списание сумм переуступленных требований при их погашении третьим лицом или отнесении их на балансовый счет N 1409. </w:t>
      </w:r>
    </w:p>
    <w:bookmarkEnd w:id="78"/>
    <w:bookmarkStart w:name="z660" w:id="79"/>
    <w:p>
      <w:pPr>
        <w:spacing w:after="0"/>
        <w:ind w:left="0"/>
        <w:jc w:val="both"/>
      </w:pPr>
      <w:r>
        <w:rPr>
          <w:rFonts w:ascii="Times New Roman"/>
          <w:b w:val="false"/>
          <w:i w:val="false"/>
          <w:color w:val="000000"/>
          <w:sz w:val="28"/>
        </w:rPr>
        <w:t xml:space="preserve">
      1 4 0 9. Просроченная задолженность клиентов по факторингу (активный). </w:t>
      </w:r>
      <w:r>
        <w:br/>
      </w:r>
      <w:r>
        <w:rPr>
          <w:rFonts w:ascii="Times New Roman"/>
          <w:b w:val="false"/>
          <w:i w:val="false"/>
          <w:color w:val="000000"/>
          <w:sz w:val="28"/>
        </w:rPr>
        <w:t xml:space="preserve">
      Назначение счета: Учет сумм просроченной задолженности клиентов по основной сумме долга по предоставленному факторингу. </w:t>
      </w:r>
      <w:r>
        <w:br/>
      </w:r>
      <w:r>
        <w:rPr>
          <w:rFonts w:ascii="Times New Roman"/>
          <w:b w:val="false"/>
          <w:i w:val="false"/>
          <w:color w:val="000000"/>
          <w:sz w:val="28"/>
        </w:rPr>
        <w:t xml:space="preserve">
      По дебету счета проводятся суммы просроченной задолженности клиента по основной сумме долга по предоставленному факторингу. </w:t>
      </w:r>
      <w:r>
        <w:br/>
      </w:r>
      <w:r>
        <w:rPr>
          <w:rFonts w:ascii="Times New Roman"/>
          <w:b w:val="false"/>
          <w:i w:val="false"/>
          <w:color w:val="000000"/>
          <w:sz w:val="28"/>
        </w:rPr>
        <w:t xml:space="preserve">
      По кредиту счета проводится списание сумм просроченной задолженности клиента по основной сумме долга по предоставленному факторингу при их погашении клиентом или списании их с баланса. </w:t>
      </w:r>
    </w:p>
    <w:bookmarkEnd w:id="79"/>
    <w:bookmarkStart w:name="z44" w:id="80"/>
    <w:p>
      <w:pPr>
        <w:spacing w:after="0"/>
        <w:ind w:left="0"/>
        <w:jc w:val="both"/>
      </w:pPr>
      <w:r>
        <w:rPr>
          <w:rFonts w:ascii="Times New Roman"/>
          <w:b w:val="false"/>
          <w:i w:val="false"/>
          <w:color w:val="000000"/>
          <w:sz w:val="28"/>
        </w:rPr>
        <w:t xml:space="preserve">
      1 4 1 1. Краткосрочные займы, предоставленные клиентам (активный). </w:t>
      </w:r>
      <w:r>
        <w:br/>
      </w:r>
      <w:r>
        <w:rPr>
          <w:rFonts w:ascii="Times New Roman"/>
          <w:b w:val="false"/>
          <w:i w:val="false"/>
          <w:color w:val="000000"/>
          <w:sz w:val="28"/>
        </w:rPr>
        <w:t xml:space="preserve">
Назначение счета: Учет сумм займов, предоставленных клиентам на срок до одного года включительно. </w:t>
      </w:r>
      <w:r>
        <w:br/>
      </w:r>
      <w:r>
        <w:rPr>
          <w:rFonts w:ascii="Times New Roman"/>
          <w:b w:val="false"/>
          <w:i w:val="false"/>
          <w:color w:val="000000"/>
          <w:sz w:val="28"/>
        </w:rPr>
        <w:t xml:space="preserve">
По дебету счета проводятся суммы краткосрочных займов, предоставленных клиенту. </w:t>
      </w:r>
      <w:r>
        <w:br/>
      </w:r>
      <w:r>
        <w:rPr>
          <w:rFonts w:ascii="Times New Roman"/>
          <w:b w:val="false"/>
          <w:i w:val="false"/>
          <w:color w:val="000000"/>
          <w:sz w:val="28"/>
        </w:rPr>
        <w:t xml:space="preserve">
По кредиту счета проводится списание сумм предоставленных краткосрочных займов при их погашении клиентом или отнесении их на балансовый счет N 1424. </w:t>
      </w:r>
    </w:p>
    <w:bookmarkEnd w:id="80"/>
    <w:bookmarkStart w:name="z45" w:id="81"/>
    <w:p>
      <w:pPr>
        <w:spacing w:after="0"/>
        <w:ind w:left="0"/>
        <w:jc w:val="both"/>
      </w:pPr>
      <w:r>
        <w:rPr>
          <w:rFonts w:ascii="Times New Roman"/>
          <w:b w:val="false"/>
          <w:i w:val="false"/>
          <w:color w:val="000000"/>
          <w:sz w:val="28"/>
        </w:rPr>
        <w:t xml:space="preserve">
      1 4 1 7. Долгосрочные займы, предоставленные клиентам (активный). </w:t>
      </w:r>
      <w:r>
        <w:br/>
      </w:r>
      <w:r>
        <w:rPr>
          <w:rFonts w:ascii="Times New Roman"/>
          <w:b w:val="false"/>
          <w:i w:val="false"/>
          <w:color w:val="000000"/>
          <w:sz w:val="28"/>
        </w:rPr>
        <w:t xml:space="preserve">
Назначение счета: Учет сумм займов, предоставленных клиентам на срок свыше одного года. </w:t>
      </w:r>
      <w:r>
        <w:br/>
      </w:r>
      <w:r>
        <w:rPr>
          <w:rFonts w:ascii="Times New Roman"/>
          <w:b w:val="false"/>
          <w:i w:val="false"/>
          <w:color w:val="000000"/>
          <w:sz w:val="28"/>
        </w:rPr>
        <w:t xml:space="preserve">
По дебету счета проводятся суммы долгосрочных займов, предоставленных клиенту. </w:t>
      </w:r>
      <w:r>
        <w:br/>
      </w:r>
      <w:r>
        <w:rPr>
          <w:rFonts w:ascii="Times New Roman"/>
          <w:b w:val="false"/>
          <w:i w:val="false"/>
          <w:color w:val="000000"/>
          <w:sz w:val="28"/>
        </w:rPr>
        <w:t xml:space="preserve">
По кредиту счета проводится списание сумм предоставленных долгосрочных займов при их погашении клиентом или отнесении их на балансовый счет N 1424. </w:t>
      </w:r>
    </w:p>
    <w:bookmarkEnd w:id="81"/>
    <w:bookmarkStart w:name="z46" w:id="82"/>
    <w:p>
      <w:pPr>
        <w:spacing w:after="0"/>
        <w:ind w:left="0"/>
        <w:jc w:val="both"/>
      </w:pPr>
      <w:r>
        <w:rPr>
          <w:rFonts w:ascii="Times New Roman"/>
          <w:b w:val="false"/>
          <w:i w:val="false"/>
          <w:color w:val="000000"/>
          <w:sz w:val="28"/>
        </w:rPr>
        <w:t xml:space="preserve">
      1 4 2 0. Финансовый лизинг клиентам (активный). </w:t>
      </w:r>
      <w:r>
        <w:br/>
      </w:r>
      <w:r>
        <w:rPr>
          <w:rFonts w:ascii="Times New Roman"/>
          <w:b w:val="false"/>
          <w:i w:val="false"/>
          <w:color w:val="000000"/>
          <w:sz w:val="28"/>
        </w:rPr>
        <w:t xml:space="preserve">
Назначение счета: Учет сумм основного долга по финансовому лизингу, предоставленному клиентам. </w:t>
      </w:r>
      <w:r>
        <w:br/>
      </w:r>
      <w:r>
        <w:rPr>
          <w:rFonts w:ascii="Times New Roman"/>
          <w:b w:val="false"/>
          <w:i w:val="false"/>
          <w:color w:val="000000"/>
          <w:sz w:val="28"/>
        </w:rPr>
        <w:t xml:space="preserve">
По дебету счета проводятся суммы финансового лизинга, предоставленного клиенту. </w:t>
      </w:r>
      <w:r>
        <w:br/>
      </w:r>
      <w:r>
        <w:rPr>
          <w:rFonts w:ascii="Times New Roman"/>
          <w:b w:val="false"/>
          <w:i w:val="false"/>
          <w:color w:val="000000"/>
          <w:sz w:val="28"/>
        </w:rPr>
        <w:t xml:space="preserve">
По кредиту счета проводится списание сумм предоставленного финансового лизинга при их погашении клиентом или отнесении их на балансовый счет N 1421. </w:t>
      </w:r>
    </w:p>
    <w:bookmarkEnd w:id="82"/>
    <w:bookmarkStart w:name="z47" w:id="83"/>
    <w:p>
      <w:pPr>
        <w:spacing w:after="0"/>
        <w:ind w:left="0"/>
        <w:jc w:val="both"/>
      </w:pPr>
      <w:r>
        <w:rPr>
          <w:rFonts w:ascii="Times New Roman"/>
          <w:b w:val="false"/>
          <w:i w:val="false"/>
          <w:color w:val="000000"/>
          <w:sz w:val="28"/>
        </w:rPr>
        <w:t xml:space="preserve">
      1 4 2 1. Просроченная задолженность клиентов по финансовому лизингу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просроченной задолженности клиентов по основной сумме долга по предоставленному финансовому лизингу. </w:t>
      </w:r>
      <w:r>
        <w:br/>
      </w:r>
      <w:r>
        <w:rPr>
          <w:rFonts w:ascii="Times New Roman"/>
          <w:b w:val="false"/>
          <w:i w:val="false"/>
          <w:color w:val="000000"/>
          <w:sz w:val="28"/>
        </w:rPr>
        <w:t xml:space="preserve">
По дебету счета проводятся суммы просроченной задолженности клиента по основной сумме долга по предоставленному финансовому лизингу. </w:t>
      </w:r>
      <w:r>
        <w:br/>
      </w:r>
      <w:r>
        <w:rPr>
          <w:rFonts w:ascii="Times New Roman"/>
          <w:b w:val="false"/>
          <w:i w:val="false"/>
          <w:color w:val="000000"/>
          <w:sz w:val="28"/>
        </w:rPr>
        <w:t xml:space="preserve">
По кредиту счета проводится списание сумм просроченной задолженности клиента по основной сумме долга по предоставленному финансовому лизингу при их погашении клиентом или списании их с баланса. </w:t>
      </w:r>
    </w:p>
    <w:bookmarkEnd w:id="83"/>
    <w:bookmarkStart w:name="z48" w:id="84"/>
    <w:p>
      <w:pPr>
        <w:spacing w:after="0"/>
        <w:ind w:left="0"/>
        <w:jc w:val="both"/>
      </w:pPr>
      <w:r>
        <w:rPr>
          <w:rFonts w:ascii="Times New Roman"/>
          <w:b w:val="false"/>
          <w:i w:val="false"/>
          <w:color w:val="000000"/>
          <w:sz w:val="28"/>
        </w:rPr>
        <w:t xml:space="preserve">
      1 4 2 2. Форфейтинг клиентам (активный). </w:t>
      </w:r>
      <w:r>
        <w:br/>
      </w:r>
      <w:r>
        <w:rPr>
          <w:rFonts w:ascii="Times New Roman"/>
          <w:b w:val="false"/>
          <w:i w:val="false"/>
          <w:color w:val="000000"/>
          <w:sz w:val="28"/>
        </w:rPr>
        <w:t xml:space="preserve">
Назначение счета: Учет сумм требований по долговым обязательствам покупателя товаров (работ, услуг), полученным путем покупки векселя без оборота на продавца. </w:t>
      </w:r>
      <w:r>
        <w:br/>
      </w:r>
      <w:r>
        <w:rPr>
          <w:rFonts w:ascii="Times New Roman"/>
          <w:b w:val="false"/>
          <w:i w:val="false"/>
          <w:color w:val="000000"/>
          <w:sz w:val="28"/>
        </w:rPr>
        <w:t xml:space="preserve">
По дебету счета проводятся суммы требований по долговым обязательствам покупателя товаров (работ, услуг), полученным путем покупки векселя без оборота на продавца. </w:t>
      </w:r>
      <w:r>
        <w:br/>
      </w:r>
      <w:r>
        <w:rPr>
          <w:rFonts w:ascii="Times New Roman"/>
          <w:b w:val="false"/>
          <w:i w:val="false"/>
          <w:color w:val="000000"/>
          <w:sz w:val="28"/>
        </w:rPr>
        <w:t xml:space="preserve">
По кредиту счета проводится списание сумм требований при их погашении покупателем товаров (работ, услуг) или отнесении их на балансовый счет N 1423. </w:t>
      </w:r>
    </w:p>
    <w:bookmarkEnd w:id="84"/>
    <w:bookmarkStart w:name="z661" w:id="85"/>
    <w:p>
      <w:pPr>
        <w:spacing w:after="0"/>
        <w:ind w:left="0"/>
        <w:jc w:val="both"/>
      </w:pPr>
      <w:r>
        <w:rPr>
          <w:rFonts w:ascii="Times New Roman"/>
          <w:b w:val="false"/>
          <w:i w:val="false"/>
          <w:color w:val="000000"/>
          <w:sz w:val="28"/>
        </w:rPr>
        <w:t xml:space="preserve">
      1 4 2 3. Просроченная задолженность клиентов по форфейтингу (активный). </w:t>
      </w:r>
      <w:r>
        <w:br/>
      </w:r>
      <w:r>
        <w:rPr>
          <w:rFonts w:ascii="Times New Roman"/>
          <w:b w:val="false"/>
          <w:i w:val="false"/>
          <w:color w:val="000000"/>
          <w:sz w:val="28"/>
        </w:rPr>
        <w:t xml:space="preserve">
      Назначение счета: Учет сумм просроченной задолженности клиентов по основной сумме долга по предоставленному форфейтингу. </w:t>
      </w:r>
      <w:r>
        <w:br/>
      </w:r>
      <w:r>
        <w:rPr>
          <w:rFonts w:ascii="Times New Roman"/>
          <w:b w:val="false"/>
          <w:i w:val="false"/>
          <w:color w:val="000000"/>
          <w:sz w:val="28"/>
        </w:rPr>
        <w:t xml:space="preserve">
      По дебету счета проводятся суммы просроченной задолженности клиента по основной сумме долга по предоставленному форфейтингу. </w:t>
      </w:r>
      <w:r>
        <w:br/>
      </w:r>
      <w:r>
        <w:rPr>
          <w:rFonts w:ascii="Times New Roman"/>
          <w:b w:val="false"/>
          <w:i w:val="false"/>
          <w:color w:val="000000"/>
          <w:sz w:val="28"/>
        </w:rPr>
        <w:t xml:space="preserve">
      По кредиту счета проводится списание сумм просроченной задолженности клиента по основной сумме долга по предоставленному форфейтингу при их погашении клиентом или списании их с баланса. </w:t>
      </w:r>
    </w:p>
    <w:bookmarkEnd w:id="85"/>
    <w:bookmarkStart w:name="z49" w:id="86"/>
    <w:p>
      <w:pPr>
        <w:spacing w:after="0"/>
        <w:ind w:left="0"/>
        <w:jc w:val="both"/>
      </w:pPr>
      <w:r>
        <w:rPr>
          <w:rFonts w:ascii="Times New Roman"/>
          <w:b w:val="false"/>
          <w:i w:val="false"/>
          <w:color w:val="000000"/>
          <w:sz w:val="28"/>
        </w:rPr>
        <w:t xml:space="preserve">
      1 4 2 4. Просроченная задолженность клиентов по займам (активный). </w:t>
      </w:r>
      <w:r>
        <w:br/>
      </w:r>
      <w:r>
        <w:rPr>
          <w:rFonts w:ascii="Times New Roman"/>
          <w:b w:val="false"/>
          <w:i w:val="false"/>
          <w:color w:val="000000"/>
          <w:sz w:val="28"/>
        </w:rPr>
        <w:t xml:space="preserve">
Назначение счета: Учет сумм просроченной задолженности клиентов по основной сумме долга по предоставленным займам. </w:t>
      </w:r>
      <w:r>
        <w:br/>
      </w:r>
      <w:r>
        <w:rPr>
          <w:rFonts w:ascii="Times New Roman"/>
          <w:b w:val="false"/>
          <w:i w:val="false"/>
          <w:color w:val="000000"/>
          <w:sz w:val="28"/>
        </w:rPr>
        <w:t xml:space="preserve">
По дебету счета проводятся суммы просроченной задолженности клиента по основной сумме долга по предоставленным займам. </w:t>
      </w:r>
      <w:r>
        <w:br/>
      </w:r>
      <w:r>
        <w:rPr>
          <w:rFonts w:ascii="Times New Roman"/>
          <w:b w:val="false"/>
          <w:i w:val="false"/>
          <w:color w:val="000000"/>
          <w:sz w:val="28"/>
        </w:rPr>
        <w:t xml:space="preserve">
По кредиту счета проводится списание сумм просроченной задолженности клиента по основной сумме долга по предоставленным займам при их погашении клиентом или списании их с баланса. </w:t>
      </w:r>
    </w:p>
    <w:bookmarkEnd w:id="86"/>
    <w:bookmarkStart w:name="z50" w:id="87"/>
    <w:p>
      <w:pPr>
        <w:spacing w:after="0"/>
        <w:ind w:left="0"/>
        <w:jc w:val="both"/>
      </w:pPr>
      <w:r>
        <w:rPr>
          <w:rFonts w:ascii="Times New Roman"/>
          <w:b w:val="false"/>
          <w:i w:val="false"/>
          <w:color w:val="000000"/>
          <w:sz w:val="28"/>
        </w:rPr>
        <w:t xml:space="preserve">
      1 4 2 5. Опротестованные векселя клиентов (активный). Назначение счета: Учет номинальной стоимости опротестованных векселей, то есть векселей, по которым совершен протест в неакцепте или неплатеже. По дебету счета проводится номинальная стоимость опротестованных векселей при отказе плательщиком в их акцепте либо платеже. По кредиту счета проводится списание номинальной стоимости опротестованных векселей при их оплате плательщиком или списании их с баланса за счет созданных провизий (резервов). </w:t>
      </w:r>
    </w:p>
    <w:bookmarkEnd w:id="87"/>
    <w:bookmarkStart w:name="z25" w:id="88"/>
    <w:p>
      <w:pPr>
        <w:spacing w:after="0"/>
        <w:ind w:left="0"/>
        <w:jc w:val="both"/>
      </w:pPr>
      <w:r>
        <w:rPr>
          <w:rFonts w:ascii="Times New Roman"/>
          <w:b w:val="false"/>
          <w:i w:val="false"/>
          <w:color w:val="000000"/>
          <w:sz w:val="28"/>
        </w:rPr>
        <w:t xml:space="preserve">
      1 4 2 6. Требования к клиентам по операциям финансирования торговой деятельности (активный). </w:t>
      </w:r>
      <w:r>
        <w:br/>
      </w:r>
      <w:r>
        <w:rPr>
          <w:rFonts w:ascii="Times New Roman"/>
          <w:b w:val="false"/>
          <w:i w:val="false"/>
          <w:color w:val="000000"/>
          <w:sz w:val="28"/>
        </w:rPr>
        <w:t xml:space="preserve">
      Назначение счета: Учет сумм требований исламского банка к клиентам по операциям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xml:space="preserve">
      По дебету счета проводятся суммы требований к клиентам по операциям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xml:space="preserve">
      По кредиту счета проводится списание сумм требований к клиентам по операциям финансирования торговой деятельности в качестве торгового посредника с предоставлением коммерческого кредита при их погашении клиентом или отнесении их на балансовый счет № 1427. </w:t>
      </w:r>
    </w:p>
    <w:bookmarkEnd w:id="88"/>
    <w:bookmarkStart w:name="z32" w:id="89"/>
    <w:p>
      <w:pPr>
        <w:spacing w:after="0"/>
        <w:ind w:left="0"/>
        <w:jc w:val="both"/>
      </w:pPr>
      <w:r>
        <w:rPr>
          <w:rFonts w:ascii="Times New Roman"/>
          <w:b w:val="false"/>
          <w:i w:val="false"/>
          <w:color w:val="000000"/>
          <w:sz w:val="28"/>
        </w:rPr>
        <w:t xml:space="preserve">
      1 4 2 7. Просроченная задолженность по операциям финансирования торговой деятельности (активный). </w:t>
      </w:r>
      <w:r>
        <w:br/>
      </w:r>
      <w:r>
        <w:rPr>
          <w:rFonts w:ascii="Times New Roman"/>
          <w:b w:val="false"/>
          <w:i w:val="false"/>
          <w:color w:val="000000"/>
          <w:sz w:val="28"/>
        </w:rPr>
        <w:t xml:space="preserve">
      Назначение счета: Учет сумм просроченной задолженности клиентов по операциям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xml:space="preserve">
       По дебету счета проводятся суммы просроченной задолженности клиентов по операциям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xml:space="preserve">
      По кредиту счета проводится списание сумм просроченной задолженности по операциям финансирования торговой деятельности в качестве торгового посредника с предоставлением коммерческого кредита при их погашении клиентом или списании с баланса. </w:t>
      </w:r>
    </w:p>
    <w:bookmarkEnd w:id="89"/>
    <w:bookmarkStart w:name="z52" w:id="90"/>
    <w:p>
      <w:pPr>
        <w:spacing w:after="0"/>
        <w:ind w:left="0"/>
        <w:jc w:val="both"/>
      </w:pPr>
      <w:r>
        <w:rPr>
          <w:rFonts w:ascii="Times New Roman"/>
          <w:b w:val="false"/>
          <w:i w:val="false"/>
          <w:color w:val="000000"/>
          <w:sz w:val="28"/>
        </w:rPr>
        <w:t xml:space="preserve">
      1 4 2 8. Резервы (провизии) по займам и финансовому </w:t>
      </w:r>
      <w:r>
        <w:br/>
      </w:r>
      <w:r>
        <w:rPr>
          <w:rFonts w:ascii="Times New Roman"/>
          <w:b w:val="false"/>
          <w:i w:val="false"/>
          <w:color w:val="000000"/>
          <w:sz w:val="28"/>
        </w:rPr>
        <w:t xml:space="preserve">
               лизингу, предоставленным клиентам (контрактивный). </w:t>
      </w:r>
      <w:r>
        <w:br/>
      </w:r>
      <w:r>
        <w:rPr>
          <w:rFonts w:ascii="Times New Roman"/>
          <w:b w:val="false"/>
          <w:i w:val="false"/>
          <w:color w:val="000000"/>
          <w:sz w:val="28"/>
        </w:rPr>
        <w:t xml:space="preserve">
Назначение счета: Учет сумм резервов (провизий) по займам и финансовому лизингу, предоставленным клиентам. </w:t>
      </w:r>
      <w:r>
        <w:br/>
      </w:r>
      <w:r>
        <w:rPr>
          <w:rFonts w:ascii="Times New Roman"/>
          <w:b w:val="false"/>
          <w:i w:val="false"/>
          <w:color w:val="000000"/>
          <w:sz w:val="28"/>
        </w:rPr>
        <w:t xml:space="preserve">
По кредиту счета проводятся суммы создаваемых резервов (провизий) по займам и финансовому лизингу, предоставленным клиенту.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сумм безнадежной задолженности по предоставленным займам и финансовому лизингу. </w:t>
      </w:r>
    </w:p>
    <w:bookmarkEnd w:id="90"/>
    <w:bookmarkStart w:name="z53" w:id="91"/>
    <w:p>
      <w:pPr>
        <w:spacing w:after="0"/>
        <w:ind w:left="0"/>
        <w:jc w:val="both"/>
      </w:pPr>
      <w:r>
        <w:rPr>
          <w:rFonts w:ascii="Times New Roman"/>
          <w:b w:val="false"/>
          <w:i w:val="false"/>
          <w:color w:val="000000"/>
          <w:sz w:val="28"/>
        </w:rPr>
        <w:t xml:space="preserve">
      1 4 2 9. Прочие займы, предоставленные клиентам (активный). </w:t>
      </w:r>
      <w:r>
        <w:br/>
      </w:r>
      <w:r>
        <w:rPr>
          <w:rFonts w:ascii="Times New Roman"/>
          <w:b w:val="false"/>
          <w:i w:val="false"/>
          <w:color w:val="000000"/>
          <w:sz w:val="28"/>
        </w:rPr>
        <w:t xml:space="preserve">
Назначение счета: Учет сумм прочих займов, предоставленных клиентам. </w:t>
      </w:r>
      <w:r>
        <w:br/>
      </w:r>
      <w:r>
        <w:rPr>
          <w:rFonts w:ascii="Times New Roman"/>
          <w:b w:val="false"/>
          <w:i w:val="false"/>
          <w:color w:val="000000"/>
          <w:sz w:val="28"/>
        </w:rPr>
        <w:t xml:space="preserve">
По дебету счета проводятся суммы прочих займов, предоставленных клиенту. </w:t>
      </w:r>
      <w:r>
        <w:br/>
      </w:r>
      <w:r>
        <w:rPr>
          <w:rFonts w:ascii="Times New Roman"/>
          <w:b w:val="false"/>
          <w:i w:val="false"/>
          <w:color w:val="000000"/>
          <w:sz w:val="28"/>
        </w:rPr>
        <w:t xml:space="preserve">
По кредиту счета проводится списание сумм прочих предоставленных займов при их погашении клиентом или отнесении их на балансовый счет N 1424. </w:t>
      </w:r>
    </w:p>
    <w:bookmarkEnd w:id="91"/>
    <w:bookmarkStart w:name="z662" w:id="92"/>
    <w:p>
      <w:pPr>
        <w:spacing w:after="0"/>
        <w:ind w:left="0"/>
        <w:jc w:val="both"/>
      </w:pPr>
      <w:r>
        <w:rPr>
          <w:rFonts w:ascii="Times New Roman"/>
          <w:b w:val="false"/>
          <w:i w:val="false"/>
          <w:color w:val="000000"/>
          <w:sz w:val="28"/>
        </w:rPr>
        <w:t xml:space="preserve">
      1 4 3 0. Счет положительной корректировки стоимости займа, предоставленного клиентам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предоставленного клиентам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займа, предоставленного клиенту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займа при сальдировании данной суммы с балансовым счетом N 1431. </w:t>
      </w:r>
    </w:p>
    <w:bookmarkEnd w:id="92"/>
    <w:bookmarkStart w:name="z663" w:id="93"/>
    <w:p>
      <w:pPr>
        <w:spacing w:after="0"/>
        <w:ind w:left="0"/>
        <w:jc w:val="both"/>
      </w:pPr>
      <w:r>
        <w:rPr>
          <w:rFonts w:ascii="Times New Roman"/>
          <w:b w:val="false"/>
          <w:i w:val="false"/>
          <w:color w:val="000000"/>
          <w:sz w:val="28"/>
        </w:rPr>
        <w:t xml:space="preserve">
      1 4 3 1. Счет отрицательной корректировки стоимости займа, предоставленного клиентам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предоставленного клиентам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займа, предоставленного клиенту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займа при сальдировании данной суммы с балансовым счетом N 1430. </w:t>
      </w:r>
    </w:p>
    <w:bookmarkEnd w:id="93"/>
    <w:bookmarkStart w:name="z664" w:id="94"/>
    <w:p>
      <w:pPr>
        <w:spacing w:after="0"/>
        <w:ind w:left="0"/>
        <w:jc w:val="both"/>
      </w:pPr>
      <w:r>
        <w:rPr>
          <w:rFonts w:ascii="Times New Roman"/>
          <w:b w:val="false"/>
          <w:i w:val="false"/>
          <w:color w:val="000000"/>
          <w:sz w:val="28"/>
        </w:rPr>
        <w:t xml:space="preserve">
      1 4 3 2. Дисконт по учтенным векселям (контрактивный). </w:t>
      </w:r>
      <w:r>
        <w:br/>
      </w:r>
      <w:r>
        <w:rPr>
          <w:rFonts w:ascii="Times New Roman"/>
          <w:b w:val="false"/>
          <w:i w:val="false"/>
          <w:color w:val="000000"/>
          <w:sz w:val="28"/>
        </w:rPr>
        <w:t xml:space="preserve">
      Назначение счета: Учет сумм дисконта по учтенным векселям. </w:t>
      </w:r>
      <w:r>
        <w:br/>
      </w:r>
      <w:r>
        <w:rPr>
          <w:rFonts w:ascii="Times New Roman"/>
          <w:b w:val="false"/>
          <w:i w:val="false"/>
          <w:color w:val="000000"/>
          <w:sz w:val="28"/>
        </w:rPr>
        <w:t xml:space="preserve">
      По кредиту счета проводится сумма дисконта по учтенным векселям. </w:t>
      </w:r>
      <w:r>
        <w:br/>
      </w:r>
      <w:r>
        <w:rPr>
          <w:rFonts w:ascii="Times New Roman"/>
          <w:b w:val="false"/>
          <w:i w:val="false"/>
          <w:color w:val="000000"/>
          <w:sz w:val="28"/>
        </w:rPr>
        <w:t xml:space="preserve">
      По дебету счета проводится списание сумм дисконта по учтенным векселям на соответствующие балансовые счета доходов в соответствии с методом начисления. </w:t>
      </w:r>
    </w:p>
    <w:bookmarkEnd w:id="94"/>
    <w:bookmarkStart w:name="z665" w:id="95"/>
    <w:p>
      <w:pPr>
        <w:spacing w:after="0"/>
        <w:ind w:left="0"/>
        <w:jc w:val="both"/>
      </w:pPr>
      <w:r>
        <w:rPr>
          <w:rFonts w:ascii="Times New Roman"/>
          <w:b w:val="false"/>
          <w:i w:val="false"/>
          <w:color w:val="000000"/>
          <w:sz w:val="28"/>
        </w:rPr>
        <w:t xml:space="preserve">
      1 4 3 3. Премия по учтенным векселям (активный). </w:t>
      </w:r>
      <w:r>
        <w:br/>
      </w:r>
      <w:r>
        <w:rPr>
          <w:rFonts w:ascii="Times New Roman"/>
          <w:b w:val="false"/>
          <w:i w:val="false"/>
          <w:color w:val="000000"/>
          <w:sz w:val="28"/>
        </w:rPr>
        <w:t xml:space="preserve">
      Назначение счета: Учет сумм превышения стоимости приобретения векселя над его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векселя над его номинальной стоимостью (премия). </w:t>
      </w:r>
      <w:r>
        <w:br/>
      </w:r>
      <w:r>
        <w:rPr>
          <w:rFonts w:ascii="Times New Roman"/>
          <w:b w:val="false"/>
          <w:i w:val="false"/>
          <w:color w:val="000000"/>
          <w:sz w:val="28"/>
        </w:rPr>
        <w:t xml:space="preserve">
      По кредиту счета проводится сумма амортизации премии по учтенным векселям в корреспонденции с балансовым счетом N 5235. </w:t>
      </w:r>
    </w:p>
    <w:bookmarkEnd w:id="95"/>
    <w:bookmarkStart w:name="z977" w:id="96"/>
    <w:p>
      <w:pPr>
        <w:spacing w:after="0"/>
        <w:ind w:left="0"/>
        <w:jc w:val="both"/>
      </w:pPr>
      <w:r>
        <w:rPr>
          <w:rFonts w:ascii="Times New Roman"/>
          <w:b w:val="false"/>
          <w:i w:val="false"/>
          <w:color w:val="000000"/>
          <w:sz w:val="28"/>
        </w:rPr>
        <w:t xml:space="preserve">
      1 4 3 4. Дисконт по займам, предоставленным клиентам (контрактивный). </w:t>
      </w:r>
      <w:r>
        <w:br/>
      </w:r>
      <w:r>
        <w:rPr>
          <w:rFonts w:ascii="Times New Roman"/>
          <w:b w:val="false"/>
          <w:i w:val="false"/>
          <w:color w:val="000000"/>
          <w:sz w:val="28"/>
        </w:rPr>
        <w:t xml:space="preserve">
      Назначение счета: Учет сумм превышения погашаемой суммы займа над суммой фактически предоставленного займа (с учетом затрат по сделке) (дисконт). </w:t>
      </w:r>
      <w:r>
        <w:br/>
      </w:r>
      <w:r>
        <w:rPr>
          <w:rFonts w:ascii="Times New Roman"/>
          <w:b w:val="false"/>
          <w:i w:val="false"/>
          <w:color w:val="000000"/>
          <w:sz w:val="28"/>
        </w:rPr>
        <w:t xml:space="preserve">
      По кредиту счета проводится сумма превышения погашаемой суммы займа над суммой фактически предоставленного займа (дисконт). </w:t>
      </w:r>
      <w:r>
        <w:br/>
      </w:r>
      <w:r>
        <w:rPr>
          <w:rFonts w:ascii="Times New Roman"/>
          <w:b w:val="false"/>
          <w:i w:val="false"/>
          <w:color w:val="000000"/>
          <w:sz w:val="28"/>
        </w:rPr>
        <w:t xml:space="preserve">
      По дебету счета проводится сумма амортизации дисконта по предоставленному займу в корреспонденции с балансовым счетом N 4434. </w:t>
      </w:r>
    </w:p>
    <w:bookmarkEnd w:id="96"/>
    <w:bookmarkStart w:name="z978" w:id="97"/>
    <w:p>
      <w:pPr>
        <w:spacing w:after="0"/>
        <w:ind w:left="0"/>
        <w:jc w:val="both"/>
      </w:pPr>
      <w:r>
        <w:rPr>
          <w:rFonts w:ascii="Times New Roman"/>
          <w:b w:val="false"/>
          <w:i w:val="false"/>
          <w:color w:val="000000"/>
          <w:sz w:val="28"/>
        </w:rPr>
        <w:t xml:space="preserve">
      1 4 3 5. Премия по займам, предоставленным клиентам (активный). </w:t>
      </w:r>
      <w:r>
        <w:br/>
      </w:r>
      <w:r>
        <w:rPr>
          <w:rFonts w:ascii="Times New Roman"/>
          <w:b w:val="false"/>
          <w:i w:val="false"/>
          <w:color w:val="000000"/>
          <w:sz w:val="28"/>
        </w:rPr>
        <w:t xml:space="preserve">
      Назначение счета: Учет сумм превышения суммы фактически предоставленного займа (с учетом затрат по сделке) над погашаемой суммой займа (премия). </w:t>
      </w:r>
      <w:r>
        <w:br/>
      </w:r>
      <w:r>
        <w:rPr>
          <w:rFonts w:ascii="Times New Roman"/>
          <w:b w:val="false"/>
          <w:i w:val="false"/>
          <w:color w:val="000000"/>
          <w:sz w:val="28"/>
        </w:rPr>
        <w:t xml:space="preserve">
      По дебету счета проводится сумма превышения суммы фактически предоставленного займа (с учетом затрат по сделке) над погашаемой суммой займа (премия). </w:t>
      </w:r>
      <w:r>
        <w:br/>
      </w:r>
      <w:r>
        <w:rPr>
          <w:rFonts w:ascii="Times New Roman"/>
          <w:b w:val="false"/>
          <w:i w:val="false"/>
          <w:color w:val="000000"/>
          <w:sz w:val="28"/>
        </w:rPr>
        <w:t xml:space="preserve">
      По кредиту счета проводится сумма амортизации премии по предоставленному займу в корреспонденции с балансовым счетом N 5240. </w:t>
      </w:r>
    </w:p>
    <w:bookmarkEnd w:id="97"/>
    <w:bookmarkStart w:name="z666" w:id="98"/>
    <w:p>
      <w:pPr>
        <w:spacing w:after="0"/>
        <w:ind w:left="0"/>
        <w:jc w:val="both"/>
      </w:pPr>
      <w:r>
        <w:rPr>
          <w:rFonts w:ascii="Times New Roman"/>
          <w:b w:val="false"/>
          <w:i w:val="false"/>
          <w:color w:val="000000"/>
          <w:sz w:val="28"/>
        </w:rPr>
        <w:t xml:space="preserve">
      1 4 4 5. Финансовые активы, переданные в доверительное управление (активный). </w:t>
      </w:r>
      <w:r>
        <w:br/>
      </w:r>
      <w:r>
        <w:rPr>
          <w:rFonts w:ascii="Times New Roman"/>
          <w:b w:val="false"/>
          <w:i w:val="false"/>
          <w:color w:val="000000"/>
          <w:sz w:val="28"/>
        </w:rPr>
        <w:t xml:space="preserve">
      Назначение счета: Учет сумм денег, стоимости аффинированных драгоценных металлов и ценных бумаг, переданных в доверительное управление. </w:t>
      </w:r>
      <w:r>
        <w:br/>
      </w:r>
      <w:r>
        <w:rPr>
          <w:rFonts w:ascii="Times New Roman"/>
          <w:b w:val="false"/>
          <w:i w:val="false"/>
          <w:color w:val="000000"/>
          <w:sz w:val="28"/>
        </w:rPr>
        <w:t xml:space="preserve">
      По дебету счета проводятся суммы денег, стоимость аффинированных драгоценных металлов и ценных бумаг, переданных в доверительное управление. </w:t>
      </w:r>
      <w:r>
        <w:br/>
      </w:r>
      <w:r>
        <w:rPr>
          <w:rFonts w:ascii="Times New Roman"/>
          <w:b w:val="false"/>
          <w:i w:val="false"/>
          <w:color w:val="000000"/>
          <w:sz w:val="28"/>
        </w:rPr>
        <w:t xml:space="preserve">
      По кредиту счета проводится списание сумм денег, стоимости аффинированных драгоценных металлов и ценных бумаг, переданных в доверительное управление, при их возврате доверительным управляющим или списании их с баланса. </w:t>
      </w:r>
    </w:p>
    <w:bookmarkEnd w:id="98"/>
    <w:bookmarkStart w:name="z18" w:id="99"/>
    <w:p>
      <w:pPr>
        <w:spacing w:after="0"/>
        <w:ind w:left="0"/>
        <w:jc w:val="both"/>
      </w:pPr>
      <w:r>
        <w:rPr>
          <w:rFonts w:ascii="Times New Roman"/>
          <w:b w:val="false"/>
          <w:i w:val="false"/>
          <w:color w:val="000000"/>
          <w:sz w:val="28"/>
        </w:rPr>
        <w:t>
      1 4 5 1. Резервы (провизии) на покрытие убытков по ценным бумагам, имеющимся в наличии для продажи (контрактивный).</w:t>
      </w:r>
      <w:r>
        <w:br/>
      </w:r>
      <w:r>
        <w:rPr>
          <w:rFonts w:ascii="Times New Roman"/>
          <w:b w:val="false"/>
          <w:i w:val="false"/>
          <w:color w:val="000000"/>
          <w:sz w:val="28"/>
        </w:rPr>
        <w:t>
      Назначение счета: Учет сумм резервов (провизий) на покрытие убытков по ценным бумагам, имеющимся в наличии для продажи.</w:t>
      </w:r>
      <w:r>
        <w:br/>
      </w:r>
      <w:r>
        <w:rPr>
          <w:rFonts w:ascii="Times New Roman"/>
          <w:b w:val="false"/>
          <w:i w:val="false"/>
          <w:color w:val="000000"/>
          <w:sz w:val="28"/>
        </w:rPr>
        <w:t>
      По кредиту счета проводятся суммы создаваемых резервов (провизий) на покрытие убытков по ценным бумагам, имеющимся в наличии для продажи.</w:t>
      </w:r>
      <w:r>
        <w:br/>
      </w:r>
      <w:r>
        <w:rPr>
          <w:rFonts w:ascii="Times New Roman"/>
          <w:b w:val="false"/>
          <w:i w:val="false"/>
          <w:color w:val="000000"/>
          <w:sz w:val="28"/>
        </w:rPr>
        <w:t>
      По дебету счета проводится списание сумм созданных резервов (провизий) на покрытие убытков по ценным бумагам, имеющимся в наличии для продажи, при их аннулировании или списании требования по ценной бумаге с баланса.</w:t>
      </w:r>
    </w:p>
    <w:bookmarkEnd w:id="99"/>
    <w:bookmarkStart w:name="z55" w:id="100"/>
    <w:p>
      <w:pPr>
        <w:spacing w:after="0"/>
        <w:ind w:left="0"/>
        <w:jc w:val="both"/>
      </w:pPr>
      <w:r>
        <w:rPr>
          <w:rFonts w:ascii="Times New Roman"/>
          <w:b w:val="false"/>
          <w:i w:val="false"/>
          <w:color w:val="000000"/>
          <w:sz w:val="28"/>
        </w:rPr>
        <w:t xml:space="preserve">
      1 4 5 2. Ценные бумаги, имеющиеся в наличии для продажи (активный). </w:t>
      </w:r>
      <w:r>
        <w:br/>
      </w:r>
      <w:r>
        <w:rPr>
          <w:rFonts w:ascii="Times New Roman"/>
          <w:b w:val="false"/>
          <w:i w:val="false"/>
          <w:color w:val="000000"/>
          <w:sz w:val="28"/>
        </w:rPr>
        <w:t xml:space="preserve">
      Назначение счета: Учет номинальной стоимости ценных бумаг, которые могут быть реализованы в случае изменения ставок вознаграждения на рынке, доходности по ценным бумагам, потребности в поддержании ликвидности. </w:t>
      </w:r>
      <w:r>
        <w:br/>
      </w:r>
      <w:r>
        <w:rPr>
          <w:rFonts w:ascii="Times New Roman"/>
          <w:b w:val="false"/>
          <w:i w:val="false"/>
          <w:color w:val="000000"/>
          <w:sz w:val="28"/>
        </w:rPr>
        <w:t xml:space="preserve">
      По дебету счета проводится номинальная стоимость ценных бумаг, имеющихся в наличии для продажи. </w:t>
      </w:r>
      <w:r>
        <w:br/>
      </w:r>
      <w:r>
        <w:rPr>
          <w:rFonts w:ascii="Times New Roman"/>
          <w:b w:val="false"/>
          <w:i w:val="false"/>
          <w:color w:val="000000"/>
          <w:sz w:val="28"/>
        </w:rPr>
        <w:t xml:space="preserve">
      По кредиту счета проводится списание номинальной стоимости приобретенных ценных бумаг при их реализации, а также отнесение их стоимости на балансовый счет N 1459 либо перевод ценных бумаг в другую категорию. </w:t>
      </w:r>
    </w:p>
    <w:bookmarkEnd w:id="100"/>
    <w:bookmarkStart w:name="z667" w:id="101"/>
    <w:p>
      <w:pPr>
        <w:spacing w:after="0"/>
        <w:ind w:left="0"/>
        <w:jc w:val="both"/>
      </w:pPr>
      <w:r>
        <w:rPr>
          <w:rFonts w:ascii="Times New Roman"/>
          <w:b w:val="false"/>
          <w:i w:val="false"/>
          <w:color w:val="000000"/>
          <w:sz w:val="28"/>
        </w:rPr>
        <w:t xml:space="preserve">
      1 4 5 3. Дисконт по приобретенным ценным бумагам, имеющимся в наличии для продажи (контрактивный). </w:t>
      </w:r>
      <w:r>
        <w:br/>
      </w:r>
      <w:r>
        <w:rPr>
          <w:rFonts w:ascii="Times New Roman"/>
          <w:b w:val="false"/>
          <w:i w:val="false"/>
          <w:color w:val="000000"/>
          <w:sz w:val="28"/>
        </w:rPr>
        <w:t xml:space="preserve">
      Назначение счета: Учет сумм превышения номинальной стоимости ценных бумаг, имеющихся в наличии для продажи над стоимостью их приобретения (дисконт). </w:t>
      </w:r>
      <w:r>
        <w:br/>
      </w:r>
      <w:r>
        <w:rPr>
          <w:rFonts w:ascii="Times New Roman"/>
          <w:b w:val="false"/>
          <w:i w:val="false"/>
          <w:color w:val="000000"/>
          <w:sz w:val="28"/>
        </w:rPr>
        <w:t xml:space="preserve">
      По кредиту счета проводится сумма превышения номинальной стоимости ценных бумаг, имеющихся в наличии для продажи над стоимостью их приобретения (дисконт). </w:t>
      </w:r>
      <w:r>
        <w:br/>
      </w:r>
      <w:r>
        <w:rPr>
          <w:rFonts w:ascii="Times New Roman"/>
          <w:b w:val="false"/>
          <w:i w:val="false"/>
          <w:color w:val="000000"/>
          <w:sz w:val="28"/>
        </w:rPr>
        <w:t xml:space="preserve">
      По дебету счета проводится сумма амортизации дисконта по приобретенным ценным бумагам, имеющимся в наличии для продажи в корреспонденции с балансовым счетом N 4453. </w:t>
      </w:r>
    </w:p>
    <w:bookmarkEnd w:id="101"/>
    <w:bookmarkStart w:name="z668" w:id="102"/>
    <w:p>
      <w:pPr>
        <w:spacing w:after="0"/>
        <w:ind w:left="0"/>
        <w:jc w:val="both"/>
      </w:pPr>
      <w:r>
        <w:rPr>
          <w:rFonts w:ascii="Times New Roman"/>
          <w:b w:val="false"/>
          <w:i w:val="false"/>
          <w:color w:val="000000"/>
          <w:sz w:val="28"/>
        </w:rPr>
        <w:t xml:space="preserve">
      1 4 5 4. Премия по приобретенным ценным бумагам, имеющимся в наличии для продажи (активный). </w:t>
      </w:r>
      <w:r>
        <w:br/>
      </w:r>
      <w:r>
        <w:rPr>
          <w:rFonts w:ascii="Times New Roman"/>
          <w:b w:val="false"/>
          <w:i w:val="false"/>
          <w:color w:val="000000"/>
          <w:sz w:val="28"/>
        </w:rPr>
        <w:t xml:space="preserve">
      Назначение счета: Учет сумм превышения стоимости приобретения ценных бумаг, имеющихся в наличии для продажи над их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ценных бумаг, имеющихся в наличии для продажи над их номинальной стоимостью (премия). </w:t>
      </w:r>
      <w:r>
        <w:br/>
      </w:r>
      <w:r>
        <w:rPr>
          <w:rFonts w:ascii="Times New Roman"/>
          <w:b w:val="false"/>
          <w:i w:val="false"/>
          <w:color w:val="000000"/>
          <w:sz w:val="28"/>
        </w:rPr>
        <w:t>
      По кредиту счета проводится сумма амортизации премии по приобретенным ценным бумагам, имеющимся в наличии для продажи в корреспонденции с балансовым счетом N 5306.</w:t>
      </w:r>
    </w:p>
    <w:bookmarkEnd w:id="102"/>
    <w:bookmarkStart w:name="z875" w:id="103"/>
    <w:p>
      <w:pPr>
        <w:spacing w:after="0"/>
        <w:ind w:left="0"/>
        <w:jc w:val="both"/>
      </w:pPr>
      <w:r>
        <w:rPr>
          <w:rFonts w:ascii="Times New Roman"/>
          <w:b w:val="false"/>
          <w:i w:val="false"/>
          <w:color w:val="000000"/>
          <w:sz w:val="28"/>
        </w:rPr>
        <w:t xml:space="preserve">
      1 4 5 6. Счет положительной корректировки справедливой стоимости ценных бумаг, имеющихся в наличии для продажи (активный). </w:t>
      </w:r>
      <w:r>
        <w:br/>
      </w:r>
      <w:r>
        <w:rPr>
          <w:rFonts w:ascii="Times New Roman"/>
          <w:b w:val="false"/>
          <w:i w:val="false"/>
          <w:color w:val="000000"/>
          <w:sz w:val="28"/>
        </w:rPr>
        <w:t xml:space="preserve">
      Назначение счета: Учет сумм нереализованных доходов от переоценки стоимости ценных бумаг, имеющихся в наличии для продажи. </w:t>
      </w:r>
      <w:r>
        <w:br/>
      </w:r>
      <w:r>
        <w:rPr>
          <w:rFonts w:ascii="Times New Roman"/>
          <w:b w:val="false"/>
          <w:i w:val="false"/>
          <w:color w:val="000000"/>
          <w:sz w:val="28"/>
        </w:rPr>
        <w:t xml:space="preserve">
      По дебету счета проводится сумма нереализованных доходов от повышения справедливой стоимости ценных бумаг, имеющихся в наличии для продажи. </w:t>
      </w:r>
      <w:r>
        <w:br/>
      </w:r>
      <w:r>
        <w:rPr>
          <w:rFonts w:ascii="Times New Roman"/>
          <w:b w:val="false"/>
          <w:i w:val="false"/>
          <w:color w:val="000000"/>
          <w:sz w:val="28"/>
        </w:rPr>
        <w:t xml:space="preserve">
      По кредиту счета проводится списание сумм положительной корректировки справедливой стоимости ценных бумаг, имеющихся в наличии для продажи при их погашении, продаже или списании с баланса. </w:t>
      </w:r>
    </w:p>
    <w:bookmarkEnd w:id="103"/>
    <w:bookmarkStart w:name="z671" w:id="104"/>
    <w:p>
      <w:pPr>
        <w:spacing w:after="0"/>
        <w:ind w:left="0"/>
        <w:jc w:val="both"/>
      </w:pPr>
      <w:r>
        <w:rPr>
          <w:rFonts w:ascii="Times New Roman"/>
          <w:b w:val="false"/>
          <w:i w:val="false"/>
          <w:color w:val="000000"/>
          <w:sz w:val="28"/>
        </w:rPr>
        <w:t xml:space="preserve">
      1 4 5 7. Счет отрицательной корректировки справедливой стоимости ценных бумаг, имеющихся в наличии для продажи (контрактивный). </w:t>
      </w:r>
      <w:r>
        <w:br/>
      </w:r>
      <w:r>
        <w:rPr>
          <w:rFonts w:ascii="Times New Roman"/>
          <w:b w:val="false"/>
          <w:i w:val="false"/>
          <w:color w:val="000000"/>
          <w:sz w:val="28"/>
        </w:rPr>
        <w:t xml:space="preserve">
      Назначение счета: Учет сумм нереализованных расходов от переоценки стоимости ценных бумаг, имеющхся в наличии для продажи. </w:t>
      </w:r>
      <w:r>
        <w:br/>
      </w:r>
      <w:r>
        <w:rPr>
          <w:rFonts w:ascii="Times New Roman"/>
          <w:b w:val="false"/>
          <w:i w:val="false"/>
          <w:color w:val="000000"/>
          <w:sz w:val="28"/>
        </w:rPr>
        <w:t xml:space="preserve">
      По кредиту счета проводится сумма нереализованных расходов от понижения справедливой стоимости ценных бумаг, имеющихся в наличии для продажи. </w:t>
      </w:r>
      <w:r>
        <w:br/>
      </w:r>
      <w:r>
        <w:rPr>
          <w:rFonts w:ascii="Times New Roman"/>
          <w:b w:val="false"/>
          <w:i w:val="false"/>
          <w:color w:val="000000"/>
          <w:sz w:val="28"/>
        </w:rPr>
        <w:t>
      По дебету счета проводится списание сумм отрицательной корректировки справедливой стоимости ценных бумаг, имеющихся в наличии для продажи при сальдировании данной суммы с балансовым счетом N 1456 при продаже данных ценных бумаг, имеющихся в наличии для продажи.</w:t>
      </w:r>
    </w:p>
    <w:bookmarkEnd w:id="104"/>
    <w:bookmarkStart w:name="z279" w:id="105"/>
    <w:p>
      <w:pPr>
        <w:spacing w:after="0"/>
        <w:ind w:left="0"/>
        <w:jc w:val="both"/>
      </w:pPr>
      <w:r>
        <w:rPr>
          <w:rFonts w:ascii="Times New Roman"/>
          <w:b w:val="false"/>
          <w:i w:val="false"/>
          <w:color w:val="000000"/>
          <w:sz w:val="28"/>
        </w:rPr>
        <w:t>
      1 4 5 9. Просроченная задолженность по ценным бумагам, имеющимся в наличии для продажи (активный).</w:t>
      </w:r>
      <w:r>
        <w:br/>
      </w:r>
      <w:r>
        <w:rPr>
          <w:rFonts w:ascii="Times New Roman"/>
          <w:b w:val="false"/>
          <w:i w:val="false"/>
          <w:color w:val="000000"/>
          <w:sz w:val="28"/>
        </w:rPr>
        <w:t>
      Назначение счета: Учет сумм просроченной задолженности по ценным бумагам, имеющимся в наличии для продажи.</w:t>
      </w:r>
      <w:r>
        <w:br/>
      </w:r>
      <w:r>
        <w:rPr>
          <w:rFonts w:ascii="Times New Roman"/>
          <w:b w:val="false"/>
          <w:i w:val="false"/>
          <w:color w:val="000000"/>
          <w:sz w:val="28"/>
        </w:rPr>
        <w:t>
      По дебету счета проводятся суммы просроченной задолженности по ценным бумагам, имеющимся в наличии для продажи.</w:t>
      </w:r>
      <w:r>
        <w:br/>
      </w:r>
      <w:r>
        <w:rPr>
          <w:rFonts w:ascii="Times New Roman"/>
          <w:b w:val="false"/>
          <w:i w:val="false"/>
          <w:color w:val="000000"/>
          <w:sz w:val="28"/>
        </w:rPr>
        <w:t>
      По кредиту счета проводится списание сумм просроченной задолженности по ценным бумагам, имеющимся в наличии для продажи при их реализации, погашении или списании их с баланса.</w:t>
      </w:r>
    </w:p>
    <w:bookmarkEnd w:id="105"/>
    <w:bookmarkStart w:name="z282" w:id="106"/>
    <w:p>
      <w:pPr>
        <w:spacing w:after="0"/>
        <w:ind w:left="0"/>
        <w:jc w:val="both"/>
      </w:pPr>
      <w:r>
        <w:rPr>
          <w:rFonts w:ascii="Times New Roman"/>
          <w:b w:val="false"/>
          <w:i w:val="false"/>
          <w:color w:val="000000"/>
          <w:sz w:val="28"/>
        </w:rPr>
        <w:t>
      1 4 6 1. Операции "обратное РЕПО" с ценными бумагами (активный).</w:t>
      </w:r>
      <w:r>
        <w:br/>
      </w:r>
      <w:r>
        <w:rPr>
          <w:rFonts w:ascii="Times New Roman"/>
          <w:b w:val="false"/>
          <w:i w:val="false"/>
          <w:color w:val="000000"/>
          <w:sz w:val="28"/>
        </w:rPr>
        <w:t>
      Назначение счета: Учет сумм требований по операциям "обратное РЕПО" с ценными бумагами, полученными в залог на дату открытия операции с обязательством в будущем вернуть продавцу ценные бумаги по оговоренной цене.</w:t>
      </w:r>
      <w:r>
        <w:br/>
      </w:r>
      <w:r>
        <w:rPr>
          <w:rFonts w:ascii="Times New Roman"/>
          <w:b w:val="false"/>
          <w:i w:val="false"/>
          <w:color w:val="000000"/>
          <w:sz w:val="28"/>
        </w:rPr>
        <w:t>
      По дебету счета проводятся суммы требований по операции "обратное РЕПО" с ценными бумагами на дату открытия операции.</w:t>
      </w:r>
      <w:r>
        <w:br/>
      </w:r>
      <w:r>
        <w:rPr>
          <w:rFonts w:ascii="Times New Roman"/>
          <w:b w:val="false"/>
          <w:i w:val="false"/>
          <w:color w:val="000000"/>
          <w:sz w:val="28"/>
        </w:rPr>
        <w:t>
      По кредиту счета проводится списание сумм требований по операции "обратное РЕПО" при закрытии или аннулировании операции.</w:t>
      </w:r>
    </w:p>
    <w:bookmarkEnd w:id="106"/>
    <w:bookmarkStart w:name="z284" w:id="107"/>
    <w:p>
      <w:pPr>
        <w:spacing w:after="0"/>
        <w:ind w:left="0"/>
        <w:jc w:val="both"/>
      </w:pPr>
      <w:r>
        <w:rPr>
          <w:rFonts w:ascii="Times New Roman"/>
          <w:b w:val="false"/>
          <w:i w:val="false"/>
          <w:color w:val="000000"/>
          <w:sz w:val="28"/>
        </w:rPr>
        <w:t>
      1 4 6 2. Просроченная задолженность по операциям "обратное РЕПО" с ценными бумагами (активный).</w:t>
      </w:r>
      <w:r>
        <w:br/>
      </w:r>
      <w:r>
        <w:rPr>
          <w:rFonts w:ascii="Times New Roman"/>
          <w:b w:val="false"/>
          <w:i w:val="false"/>
          <w:color w:val="000000"/>
          <w:sz w:val="28"/>
        </w:rPr>
        <w:t>
      Назначение счета: Учет сумм просроченной задолженности по операциям "обратное РЕПО" с ценными бумагами.</w:t>
      </w:r>
      <w:r>
        <w:br/>
      </w:r>
      <w:r>
        <w:rPr>
          <w:rFonts w:ascii="Times New Roman"/>
          <w:b w:val="false"/>
          <w:i w:val="false"/>
          <w:color w:val="000000"/>
          <w:sz w:val="28"/>
        </w:rPr>
        <w:t>
      По дебету счета проводятся суммы просроченной задолженности по операциям "обратное РЕПО" с ценными бумагами.</w:t>
      </w:r>
      <w:r>
        <w:br/>
      </w:r>
      <w:r>
        <w:rPr>
          <w:rFonts w:ascii="Times New Roman"/>
          <w:b w:val="false"/>
          <w:i w:val="false"/>
          <w:color w:val="000000"/>
          <w:sz w:val="28"/>
        </w:rPr>
        <w:t>
      По кредиту счета проводится списание сумм просроченной задолженности по операциям "обратное РЕПО" с ценными бумагами при их реализации, погашении или списании их с баланса.</w:t>
      </w:r>
    </w:p>
    <w:bookmarkEnd w:id="107"/>
    <w:bookmarkStart w:name="z286" w:id="108"/>
    <w:p>
      <w:pPr>
        <w:spacing w:after="0"/>
        <w:ind w:left="0"/>
        <w:jc w:val="both"/>
      </w:pPr>
      <w:r>
        <w:rPr>
          <w:rFonts w:ascii="Times New Roman"/>
          <w:b w:val="false"/>
          <w:i w:val="false"/>
          <w:color w:val="000000"/>
          <w:sz w:val="28"/>
        </w:rPr>
        <w:t>
      1 4 6 3. Резервы (провизии) на покрытие убытков по операциям "обратное РЕПО" с ценными бумагами (контрактивный).</w:t>
      </w:r>
      <w:r>
        <w:br/>
      </w:r>
      <w:r>
        <w:rPr>
          <w:rFonts w:ascii="Times New Roman"/>
          <w:b w:val="false"/>
          <w:i w:val="false"/>
          <w:color w:val="000000"/>
          <w:sz w:val="28"/>
        </w:rPr>
        <w:t>
      Назначение счета: Учет сумм резервов (провизий) на покрытие убытков по операциям "обратное РЕПО" с ценными бумагами.</w:t>
      </w:r>
      <w:r>
        <w:br/>
      </w:r>
      <w:r>
        <w:rPr>
          <w:rFonts w:ascii="Times New Roman"/>
          <w:b w:val="false"/>
          <w:i w:val="false"/>
          <w:color w:val="000000"/>
          <w:sz w:val="28"/>
        </w:rPr>
        <w:t>
      По кредиту счета проводятся суммы создаваемых резервов (провизий) на покрытие убытков по операциям "обратное РЕПО" с ценными бумагами.</w:t>
      </w:r>
      <w:r>
        <w:br/>
      </w:r>
      <w:r>
        <w:rPr>
          <w:rFonts w:ascii="Times New Roman"/>
          <w:b w:val="false"/>
          <w:i w:val="false"/>
          <w:color w:val="000000"/>
          <w:sz w:val="28"/>
        </w:rPr>
        <w:t>
      По дебету счета проводится списание сумм созданных резервов (провизий) при их аннулировании или списании с баланса.</w:t>
      </w:r>
    </w:p>
    <w:bookmarkEnd w:id="108"/>
    <w:bookmarkStart w:name="z63" w:id="109"/>
    <w:p>
      <w:pPr>
        <w:spacing w:after="0"/>
        <w:ind w:left="0"/>
        <w:jc w:val="both"/>
      </w:pPr>
      <w:r>
        <w:rPr>
          <w:rFonts w:ascii="Times New Roman"/>
          <w:b w:val="false"/>
          <w:i w:val="false"/>
          <w:color w:val="000000"/>
          <w:sz w:val="28"/>
        </w:rPr>
        <w:t xml:space="preserve">
      1 4 7 1. Инвестиции в дочерние организации (активный). </w:t>
      </w:r>
      <w:r>
        <w:br/>
      </w:r>
      <w:r>
        <w:rPr>
          <w:rFonts w:ascii="Times New Roman"/>
          <w:b w:val="false"/>
          <w:i w:val="false"/>
          <w:color w:val="000000"/>
          <w:sz w:val="28"/>
        </w:rPr>
        <w:t xml:space="preserve">
Назначение счета: Учет сумм инвестиций по покупной стоимости, вложенных в дочерние организации (на срок свыше одного года). </w:t>
      </w:r>
      <w:r>
        <w:br/>
      </w:r>
      <w:r>
        <w:rPr>
          <w:rFonts w:ascii="Times New Roman"/>
          <w:b w:val="false"/>
          <w:i w:val="false"/>
          <w:color w:val="000000"/>
          <w:sz w:val="28"/>
        </w:rPr>
        <w:t xml:space="preserve">
По дебету счета проводятся суммы инвестиций по покупной стоимости, вложенных в дочернюю организацию, а также изменение доли участия. </w:t>
      </w:r>
      <w:r>
        <w:br/>
      </w:r>
      <w:r>
        <w:rPr>
          <w:rFonts w:ascii="Times New Roman"/>
          <w:b w:val="false"/>
          <w:i w:val="false"/>
          <w:color w:val="000000"/>
          <w:sz w:val="28"/>
        </w:rPr>
        <w:t xml:space="preserve">
По кредиту счета проводится списание сумм вложенных инвестиций при их выкупе дочерней организацией или их реализации. </w:t>
      </w:r>
    </w:p>
    <w:bookmarkEnd w:id="109"/>
    <w:bookmarkStart w:name="z64" w:id="110"/>
    <w:p>
      <w:pPr>
        <w:spacing w:after="0"/>
        <w:ind w:left="0"/>
        <w:jc w:val="both"/>
      </w:pPr>
      <w:r>
        <w:rPr>
          <w:rFonts w:ascii="Times New Roman"/>
          <w:b w:val="false"/>
          <w:i w:val="false"/>
          <w:color w:val="000000"/>
          <w:sz w:val="28"/>
        </w:rPr>
        <w:t xml:space="preserve">
      1 4 7 2. Инвестиции в ассоциированные организации (активный). </w:t>
      </w:r>
      <w:r>
        <w:br/>
      </w:r>
      <w:r>
        <w:rPr>
          <w:rFonts w:ascii="Times New Roman"/>
          <w:b w:val="false"/>
          <w:i w:val="false"/>
          <w:color w:val="000000"/>
          <w:sz w:val="28"/>
        </w:rPr>
        <w:t xml:space="preserve">
Назначение счета: Учет сумм инвестиций по покупной стоимости, вложенных в ассоциированные организации (на срок свыше одного года). </w:t>
      </w:r>
      <w:r>
        <w:br/>
      </w:r>
      <w:r>
        <w:rPr>
          <w:rFonts w:ascii="Times New Roman"/>
          <w:b w:val="false"/>
          <w:i w:val="false"/>
          <w:color w:val="000000"/>
          <w:sz w:val="28"/>
        </w:rPr>
        <w:t xml:space="preserve">
По дебету счета проводятся суммы инвестиций по покупной стоимости, вложенных в ассоциированную организацию, а также изменений доли участия. </w:t>
      </w:r>
      <w:r>
        <w:br/>
      </w:r>
      <w:r>
        <w:rPr>
          <w:rFonts w:ascii="Times New Roman"/>
          <w:b w:val="false"/>
          <w:i w:val="false"/>
          <w:color w:val="000000"/>
          <w:sz w:val="28"/>
        </w:rPr>
        <w:t xml:space="preserve">
По кредиту счета проводится списание сумм вложенных инвестиций при их выкупе ассоциированной организацией или их реализации. </w:t>
      </w:r>
    </w:p>
    <w:bookmarkEnd w:id="110"/>
    <w:bookmarkStart w:name="z33" w:id="111"/>
    <w:p>
      <w:pPr>
        <w:spacing w:after="0"/>
        <w:ind w:left="0"/>
        <w:jc w:val="both"/>
      </w:pPr>
      <w:r>
        <w:rPr>
          <w:rFonts w:ascii="Times New Roman"/>
          <w:b w:val="false"/>
          <w:i w:val="false"/>
          <w:color w:val="000000"/>
          <w:sz w:val="28"/>
        </w:rPr>
        <w:t xml:space="preserve">
      1 4 7 3. Инвестиции исламского банка в производственную и торговую деятельность (активный). </w:t>
      </w:r>
      <w:r>
        <w:br/>
      </w:r>
      <w:r>
        <w:rPr>
          <w:rFonts w:ascii="Times New Roman"/>
          <w:b w:val="false"/>
          <w:i w:val="false"/>
          <w:color w:val="000000"/>
          <w:sz w:val="28"/>
        </w:rPr>
        <w:t xml:space="preserve">
      Назначение счета: Учет сумм инвестиций исламского банка при финансировании производственной и торговой деятельности путем участия в уставных капиталах юридических лиц и/или на условиях партнерства. </w:t>
      </w:r>
      <w:r>
        <w:br/>
      </w:r>
      <w:r>
        <w:rPr>
          <w:rFonts w:ascii="Times New Roman"/>
          <w:b w:val="false"/>
          <w:i w:val="false"/>
          <w:color w:val="000000"/>
          <w:sz w:val="28"/>
        </w:rPr>
        <w:t xml:space="preserve">
      По дебету счета проводятся суммы инвестиций, вложенные в уставные капиталы юридических лиц и/или на условиях партнерства. </w:t>
      </w:r>
      <w:r>
        <w:br/>
      </w:r>
      <w:r>
        <w:rPr>
          <w:rFonts w:ascii="Times New Roman"/>
          <w:b w:val="false"/>
          <w:i w:val="false"/>
          <w:color w:val="000000"/>
          <w:sz w:val="28"/>
        </w:rPr>
        <w:t xml:space="preserve">
      По кредиту счета проводится списание сумм вложенных инвестиций в уставные капиталы юридических лиц и/или на условиях партнерства. </w:t>
      </w:r>
    </w:p>
    <w:bookmarkEnd w:id="111"/>
    <w:bookmarkStart w:name="z65" w:id="112"/>
    <w:p>
      <w:pPr>
        <w:spacing w:after="0"/>
        <w:ind w:left="0"/>
        <w:jc w:val="both"/>
      </w:pPr>
      <w:r>
        <w:rPr>
          <w:rFonts w:ascii="Times New Roman"/>
          <w:b w:val="false"/>
          <w:i w:val="false"/>
          <w:color w:val="000000"/>
          <w:sz w:val="28"/>
        </w:rPr>
        <w:t xml:space="preserve">
      1 4 7 5. Инвестиции в субординированный долг (активный). </w:t>
      </w:r>
      <w:r>
        <w:br/>
      </w:r>
      <w:r>
        <w:rPr>
          <w:rFonts w:ascii="Times New Roman"/>
          <w:b w:val="false"/>
          <w:i w:val="false"/>
          <w:color w:val="000000"/>
          <w:sz w:val="28"/>
        </w:rPr>
        <w:t xml:space="preserve">
      Назначение счета: Учет сумм инвестиций, вложенных в субординированный долг. </w:t>
      </w:r>
      <w:r>
        <w:br/>
      </w:r>
      <w:r>
        <w:rPr>
          <w:rFonts w:ascii="Times New Roman"/>
          <w:b w:val="false"/>
          <w:i w:val="false"/>
          <w:color w:val="000000"/>
          <w:sz w:val="28"/>
        </w:rPr>
        <w:t xml:space="preserve">
      По дебету счета проводятся суммы инвестиций, вложенных в субординированный долг. </w:t>
      </w:r>
      <w:r>
        <w:br/>
      </w:r>
      <w:r>
        <w:rPr>
          <w:rFonts w:ascii="Times New Roman"/>
          <w:b w:val="false"/>
          <w:i w:val="false"/>
          <w:color w:val="000000"/>
          <w:sz w:val="28"/>
        </w:rPr>
        <w:t xml:space="preserve">
      По кредиту счета проводится списание сумм вложенных инвестиций в субординированный долг при их погашении. </w:t>
      </w:r>
    </w:p>
    <w:bookmarkEnd w:id="112"/>
    <w:bookmarkStart w:name="z66" w:id="113"/>
    <w:p>
      <w:pPr>
        <w:spacing w:after="0"/>
        <w:ind w:left="0"/>
        <w:jc w:val="both"/>
      </w:pPr>
      <w:r>
        <w:rPr>
          <w:rFonts w:ascii="Times New Roman"/>
          <w:b w:val="false"/>
          <w:i w:val="false"/>
          <w:color w:val="000000"/>
          <w:sz w:val="28"/>
        </w:rPr>
        <w:t xml:space="preserve">
      1 4 7 6. Прочие инвестиции (активный). </w:t>
      </w:r>
      <w:r>
        <w:br/>
      </w:r>
      <w:r>
        <w:rPr>
          <w:rFonts w:ascii="Times New Roman"/>
          <w:b w:val="false"/>
          <w:i w:val="false"/>
          <w:color w:val="000000"/>
          <w:sz w:val="28"/>
        </w:rPr>
        <w:t xml:space="preserve">
Назначение счета: Учет сумм прочих инвестиций, вложенных в организации, не являющиеся дочерними или ассоциированными организациями (на срок свыше одного года). </w:t>
      </w:r>
      <w:r>
        <w:br/>
      </w:r>
      <w:r>
        <w:rPr>
          <w:rFonts w:ascii="Times New Roman"/>
          <w:b w:val="false"/>
          <w:i w:val="false"/>
          <w:color w:val="000000"/>
          <w:sz w:val="28"/>
        </w:rPr>
        <w:t xml:space="preserve">
По дебету счета проводятся суммы прочих инвестиций, вложенных в организацию, не являющуюся дочерней или ассоциированной организацией. </w:t>
      </w:r>
      <w:r>
        <w:br/>
      </w:r>
      <w:r>
        <w:rPr>
          <w:rFonts w:ascii="Times New Roman"/>
          <w:b w:val="false"/>
          <w:i w:val="false"/>
          <w:color w:val="000000"/>
          <w:sz w:val="28"/>
        </w:rPr>
        <w:t xml:space="preserve">
По кредиту счета проводится списание сумм вложенных прочих инвестиций при их реализации. </w:t>
      </w:r>
    </w:p>
    <w:bookmarkEnd w:id="113"/>
    <w:bookmarkStart w:name="z289" w:id="114"/>
    <w:p>
      <w:pPr>
        <w:spacing w:after="0"/>
        <w:ind w:left="0"/>
        <w:jc w:val="both"/>
      </w:pPr>
      <w:r>
        <w:rPr>
          <w:rFonts w:ascii="Times New Roman"/>
          <w:b w:val="false"/>
          <w:i w:val="false"/>
          <w:color w:val="000000"/>
          <w:sz w:val="28"/>
        </w:rPr>
        <w:t>
      1 4 7 7. Резервы (провизии) на покрытие убытков по инвестициям в дочерние и ассоциированные организации (контрактивный).</w:t>
      </w:r>
      <w:r>
        <w:br/>
      </w:r>
      <w:r>
        <w:rPr>
          <w:rFonts w:ascii="Times New Roman"/>
          <w:b w:val="false"/>
          <w:i w:val="false"/>
          <w:color w:val="000000"/>
          <w:sz w:val="28"/>
        </w:rPr>
        <w:t>
      Назначение счета: Учет сумм резервов (провизий) на покрытие убытков по инвестициям в дочерние и ассоциированные организации.</w:t>
      </w:r>
      <w:r>
        <w:br/>
      </w:r>
      <w:r>
        <w:rPr>
          <w:rFonts w:ascii="Times New Roman"/>
          <w:b w:val="false"/>
          <w:i w:val="false"/>
          <w:color w:val="000000"/>
          <w:sz w:val="28"/>
        </w:rPr>
        <w:t>
      По кредиту счета проводится сумма резервов (провизий) на покрытие убытков по инвестициям в дочерние и ассоциированные организации.</w:t>
      </w:r>
      <w:r>
        <w:br/>
      </w:r>
      <w:r>
        <w:rPr>
          <w:rFonts w:ascii="Times New Roman"/>
          <w:b w:val="false"/>
          <w:i w:val="false"/>
          <w:color w:val="000000"/>
          <w:sz w:val="28"/>
        </w:rPr>
        <w:t>
      По дебету счета проводится списание сумм резервов (провизий) на покрытие убытков по инвестициям в дочерние и ассоциированные организации при их аннулировании или списании с баланса.</w:t>
      </w:r>
    </w:p>
    <w:bookmarkEnd w:id="114"/>
    <w:bookmarkStart w:name="z1033" w:id="115"/>
    <w:p>
      <w:pPr>
        <w:spacing w:after="0"/>
        <w:ind w:left="0"/>
        <w:jc w:val="both"/>
      </w:pPr>
      <w:r>
        <w:rPr>
          <w:rFonts w:ascii="Times New Roman"/>
          <w:b w:val="false"/>
          <w:i w:val="false"/>
          <w:color w:val="000000"/>
          <w:sz w:val="28"/>
        </w:rPr>
        <w:t xml:space="preserve">
      1481. Ценные бумаги, удерживаемые до погашения (активный). </w:t>
      </w:r>
      <w:r>
        <w:br/>
      </w:r>
      <w:r>
        <w:rPr>
          <w:rFonts w:ascii="Times New Roman"/>
          <w:b w:val="false"/>
          <w:i w:val="false"/>
          <w:color w:val="000000"/>
          <w:sz w:val="28"/>
        </w:rPr>
        <w:t xml:space="preserve">
      Назначение счета: Учет номинальной стоимости ценных бумаг, приобретенных с целью их удержания до погашения. </w:t>
      </w:r>
      <w:r>
        <w:br/>
      </w:r>
      <w:r>
        <w:rPr>
          <w:rFonts w:ascii="Times New Roman"/>
          <w:b w:val="false"/>
          <w:i w:val="false"/>
          <w:color w:val="000000"/>
          <w:sz w:val="28"/>
        </w:rPr>
        <w:t xml:space="preserve">
      По дебету счета проводится номинальная стоимость ценных бумаг, приобретенных и удерживаемых до погашения. </w:t>
      </w:r>
      <w:r>
        <w:br/>
      </w:r>
      <w:r>
        <w:rPr>
          <w:rFonts w:ascii="Times New Roman"/>
          <w:b w:val="false"/>
          <w:i w:val="false"/>
          <w:color w:val="000000"/>
          <w:sz w:val="28"/>
        </w:rPr>
        <w:t xml:space="preserve">
      По кредиту счета проводится списание номинальной стоимости ценных бумаг, удерживаемых до погашения, при их погашении, отнесении на балансовый счет N 1485 либо перевод в другую категорию ценных бумаг. </w:t>
      </w:r>
    </w:p>
    <w:bookmarkEnd w:id="115"/>
    <w:bookmarkStart w:name="z1034" w:id="116"/>
    <w:p>
      <w:pPr>
        <w:spacing w:after="0"/>
        <w:ind w:left="0"/>
        <w:jc w:val="both"/>
      </w:pPr>
      <w:r>
        <w:rPr>
          <w:rFonts w:ascii="Times New Roman"/>
          <w:b w:val="false"/>
          <w:i w:val="false"/>
          <w:color w:val="000000"/>
          <w:sz w:val="28"/>
        </w:rPr>
        <w:t xml:space="preserve">
      1482. Дисконт по приобретенным ценным бумагам, удерживаемым до погашения (контрактивный). </w:t>
      </w:r>
      <w:r>
        <w:br/>
      </w:r>
      <w:r>
        <w:rPr>
          <w:rFonts w:ascii="Times New Roman"/>
          <w:b w:val="false"/>
          <w:i w:val="false"/>
          <w:color w:val="000000"/>
          <w:sz w:val="28"/>
        </w:rPr>
        <w:t xml:space="preserve">
      Назначение счета: Учет сумм превышения номинальной стоимости ценных бумаг, удерживаемых до погашения над стоимостью их приобретения (дисконт). </w:t>
      </w:r>
      <w:r>
        <w:br/>
      </w:r>
      <w:r>
        <w:rPr>
          <w:rFonts w:ascii="Times New Roman"/>
          <w:b w:val="false"/>
          <w:i w:val="false"/>
          <w:color w:val="000000"/>
          <w:sz w:val="28"/>
        </w:rPr>
        <w:t xml:space="preserve">
      По кредиту счета проводится сумма превышения номинальной стоимости ценных бумаг, удерживаемых до погашения над стоимостью их приобретения (дисконт). </w:t>
      </w:r>
      <w:r>
        <w:br/>
      </w:r>
      <w:r>
        <w:rPr>
          <w:rFonts w:ascii="Times New Roman"/>
          <w:b w:val="false"/>
          <w:i w:val="false"/>
          <w:color w:val="000000"/>
          <w:sz w:val="28"/>
        </w:rPr>
        <w:t xml:space="preserve">
      По дебету счета проводится сумма амортизации дисконта по приобретенным ценным бумагам, удерживаемым до погашения в корреспонденции с балансовым счетом N 4482. </w:t>
      </w:r>
    </w:p>
    <w:bookmarkEnd w:id="116"/>
    <w:bookmarkStart w:name="z1035" w:id="117"/>
    <w:p>
      <w:pPr>
        <w:spacing w:after="0"/>
        <w:ind w:left="0"/>
        <w:jc w:val="both"/>
      </w:pPr>
      <w:r>
        <w:rPr>
          <w:rFonts w:ascii="Times New Roman"/>
          <w:b w:val="false"/>
          <w:i w:val="false"/>
          <w:color w:val="000000"/>
          <w:sz w:val="28"/>
        </w:rPr>
        <w:t xml:space="preserve">
      1483. Премия по приобретенным ценным бумагам, удерживаемым до погашения (активный). </w:t>
      </w:r>
      <w:r>
        <w:br/>
      </w:r>
      <w:r>
        <w:rPr>
          <w:rFonts w:ascii="Times New Roman"/>
          <w:b w:val="false"/>
          <w:i w:val="false"/>
          <w:color w:val="000000"/>
          <w:sz w:val="28"/>
        </w:rPr>
        <w:t xml:space="preserve">
      Назначение счета: Учет сумм превышения стоимости приобретения ценных бумаг, удерживаемых до погашения над их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ценных бумаг, удерживаемых до погашения над их номинальной стоимостью (премия). </w:t>
      </w:r>
      <w:r>
        <w:br/>
      </w:r>
      <w:r>
        <w:rPr>
          <w:rFonts w:ascii="Times New Roman"/>
          <w:b w:val="false"/>
          <w:i w:val="false"/>
          <w:color w:val="000000"/>
          <w:sz w:val="28"/>
        </w:rPr>
        <w:t>
      По кредиту счета проводится сумма амортизации премии по приобретенным ценным бумагам, удерживаемым до погашения в корреспонденции с балансовым счетом N 5308.</w:t>
      </w:r>
    </w:p>
    <w:bookmarkEnd w:id="117"/>
    <w:bookmarkStart w:name="z290" w:id="118"/>
    <w:p>
      <w:pPr>
        <w:spacing w:after="0"/>
        <w:ind w:left="0"/>
        <w:jc w:val="both"/>
      </w:pPr>
      <w:r>
        <w:rPr>
          <w:rFonts w:ascii="Times New Roman"/>
          <w:b w:val="false"/>
          <w:i w:val="false"/>
          <w:color w:val="000000"/>
          <w:sz w:val="28"/>
        </w:rPr>
        <w:t>
      1485. Просроченная задолженность по ценным бумагам, удерживаемым до погашения (активный).</w:t>
      </w:r>
      <w:r>
        <w:br/>
      </w:r>
      <w:r>
        <w:rPr>
          <w:rFonts w:ascii="Times New Roman"/>
          <w:b w:val="false"/>
          <w:i w:val="false"/>
          <w:color w:val="000000"/>
          <w:sz w:val="28"/>
        </w:rPr>
        <w:t>
      Назначение счета: Учет сумм просроченной задолженности по ценным бумагам, удерживаемым до погашения.</w:t>
      </w:r>
      <w:r>
        <w:br/>
      </w:r>
      <w:r>
        <w:rPr>
          <w:rFonts w:ascii="Times New Roman"/>
          <w:b w:val="false"/>
          <w:i w:val="false"/>
          <w:color w:val="000000"/>
          <w:sz w:val="28"/>
        </w:rPr>
        <w:t>
      По дебету счета проводятся суммы просроченной задолженности по ценным бумагам, удерживаемым до погашения.</w:t>
      </w:r>
      <w:r>
        <w:br/>
      </w:r>
      <w:r>
        <w:rPr>
          <w:rFonts w:ascii="Times New Roman"/>
          <w:b w:val="false"/>
          <w:i w:val="false"/>
          <w:color w:val="000000"/>
          <w:sz w:val="28"/>
        </w:rPr>
        <w:t>
      По кредиту счета проводится списание сумм просроченной задолженности по ценным бумагам, удерживаемым до погашения при их погашении или списании их с баланса.</w:t>
      </w:r>
    </w:p>
    <w:bookmarkEnd w:id="118"/>
    <w:bookmarkStart w:name="z292" w:id="119"/>
    <w:p>
      <w:pPr>
        <w:spacing w:after="0"/>
        <w:ind w:left="0"/>
        <w:jc w:val="both"/>
      </w:pPr>
      <w:r>
        <w:rPr>
          <w:rFonts w:ascii="Times New Roman"/>
          <w:b w:val="false"/>
          <w:i w:val="false"/>
          <w:color w:val="000000"/>
          <w:sz w:val="28"/>
        </w:rPr>
        <w:t>
      1486. Резервы (провизии) на покрытие убытков по ценным бумагам, удерживаемым до погашения (контрактивный).</w:t>
      </w:r>
      <w:r>
        <w:br/>
      </w:r>
      <w:r>
        <w:rPr>
          <w:rFonts w:ascii="Times New Roman"/>
          <w:b w:val="false"/>
          <w:i w:val="false"/>
          <w:color w:val="000000"/>
          <w:sz w:val="28"/>
        </w:rPr>
        <w:t>
      Назначение счета: Учет сумм резервов (провизий) на покрытие убытков по ценным бумагам, удерживаемым до погашения.</w:t>
      </w:r>
      <w:r>
        <w:br/>
      </w:r>
      <w:r>
        <w:rPr>
          <w:rFonts w:ascii="Times New Roman"/>
          <w:b w:val="false"/>
          <w:i w:val="false"/>
          <w:color w:val="000000"/>
          <w:sz w:val="28"/>
        </w:rPr>
        <w:t>
      По кредиту счета проводятся суммы создаваемых резервов (провизий) на покрытие убытков по ценным бумагам, удерживаемым до погашения.</w:t>
      </w:r>
      <w:r>
        <w:br/>
      </w:r>
      <w:r>
        <w:rPr>
          <w:rFonts w:ascii="Times New Roman"/>
          <w:b w:val="false"/>
          <w:i w:val="false"/>
          <w:color w:val="000000"/>
          <w:sz w:val="28"/>
        </w:rPr>
        <w:t>
      По дебету счета проводится списание сумм созданных резервов (провизий) на покрытие убытков по ценным бумагам, удерживаемым до погашения при их аннулировании или списании требования по ценной бумаге с баланса.</w:t>
      </w:r>
    </w:p>
    <w:bookmarkEnd w:id="119"/>
    <w:bookmarkStart w:name="z293" w:id="120"/>
    <w:p>
      <w:pPr>
        <w:spacing w:after="0"/>
        <w:ind w:left="0"/>
        <w:jc w:val="both"/>
      </w:pPr>
      <w:r>
        <w:rPr>
          <w:rFonts w:ascii="Times New Roman"/>
          <w:b w:val="false"/>
          <w:i w:val="false"/>
          <w:color w:val="000000"/>
          <w:sz w:val="28"/>
        </w:rPr>
        <w:t>
      1491. Прочие долговые инструменты в категории "займы и дебиторская задолженность" (активный).</w:t>
      </w:r>
      <w:r>
        <w:br/>
      </w:r>
      <w:r>
        <w:rPr>
          <w:rFonts w:ascii="Times New Roman"/>
          <w:b w:val="false"/>
          <w:i w:val="false"/>
          <w:color w:val="000000"/>
          <w:sz w:val="28"/>
        </w:rPr>
        <w:t>
      Назначение счета: Учет номинальной стоимости прочих долговых инструментов в категории "займы и дебиторская задолженность".</w:t>
      </w:r>
      <w:r>
        <w:br/>
      </w:r>
      <w:r>
        <w:rPr>
          <w:rFonts w:ascii="Times New Roman"/>
          <w:b w:val="false"/>
          <w:i w:val="false"/>
          <w:color w:val="000000"/>
          <w:sz w:val="28"/>
        </w:rPr>
        <w:t>
      По дебету счета проводится номинальная стоимость прочих долговых инструментов в категории "займы и дебиторская задолженность".</w:t>
      </w:r>
      <w:r>
        <w:br/>
      </w:r>
      <w:r>
        <w:rPr>
          <w:rFonts w:ascii="Times New Roman"/>
          <w:b w:val="false"/>
          <w:i w:val="false"/>
          <w:color w:val="000000"/>
          <w:sz w:val="28"/>
        </w:rPr>
        <w:t>
      По кредиту счета проводится списание номинальной стоимости прочих долговых инструментов в категории "займы и дебиторская задолженность", при их погашении, отнесении их стоимости на балансовый счет № 1494 либо переводе в другую категорию финансовых активов.</w:t>
      </w:r>
    </w:p>
    <w:bookmarkEnd w:id="120"/>
    <w:bookmarkStart w:name="z294" w:id="121"/>
    <w:p>
      <w:pPr>
        <w:spacing w:after="0"/>
        <w:ind w:left="0"/>
        <w:jc w:val="both"/>
      </w:pPr>
      <w:r>
        <w:rPr>
          <w:rFonts w:ascii="Times New Roman"/>
          <w:b w:val="false"/>
          <w:i w:val="false"/>
          <w:color w:val="000000"/>
          <w:sz w:val="28"/>
        </w:rPr>
        <w:t>
      1492. Дисконт по прочим долговым инструментам в категории "займы и дебиторская задолженность" (контрактивный).</w:t>
      </w:r>
      <w:r>
        <w:br/>
      </w:r>
      <w:r>
        <w:rPr>
          <w:rFonts w:ascii="Times New Roman"/>
          <w:b w:val="false"/>
          <w:i w:val="false"/>
          <w:color w:val="000000"/>
          <w:sz w:val="28"/>
        </w:rPr>
        <w:t>
      Назначение счета: Учет сумм превышения номинальной стоимости прочих долговых инструментов в категории "займы и дебиторская задолженность" над стоимостью их приобретения (дисконт).</w:t>
      </w:r>
      <w:r>
        <w:br/>
      </w:r>
      <w:r>
        <w:rPr>
          <w:rFonts w:ascii="Times New Roman"/>
          <w:b w:val="false"/>
          <w:i w:val="false"/>
          <w:color w:val="000000"/>
          <w:sz w:val="28"/>
        </w:rPr>
        <w:t>
      По кредиту счета проводится сумма превышения номинальной стоимости прочих долговых инструментов в категории "займы и дебиторская задолженность" над стоимостью их приобретения (дисконт).</w:t>
      </w:r>
      <w:r>
        <w:br/>
      </w:r>
      <w:r>
        <w:rPr>
          <w:rFonts w:ascii="Times New Roman"/>
          <w:b w:val="false"/>
          <w:i w:val="false"/>
          <w:color w:val="000000"/>
          <w:sz w:val="28"/>
        </w:rPr>
        <w:t>
      По дебету счета проводится сумма амортизации дисконта по прочим долговым инструментам в категории "займы и дебиторская задолженность" в корреспонденции с балансовым счетом № 4492.</w:t>
      </w:r>
    </w:p>
    <w:bookmarkEnd w:id="121"/>
    <w:bookmarkStart w:name="z295" w:id="122"/>
    <w:p>
      <w:pPr>
        <w:spacing w:after="0"/>
        <w:ind w:left="0"/>
        <w:jc w:val="both"/>
      </w:pPr>
      <w:r>
        <w:rPr>
          <w:rFonts w:ascii="Times New Roman"/>
          <w:b w:val="false"/>
          <w:i w:val="false"/>
          <w:color w:val="000000"/>
          <w:sz w:val="28"/>
        </w:rPr>
        <w:t>
      1493. Премия по прочим долговым инструментам в категории "займы и дебиторская задолженность" (активный).</w:t>
      </w:r>
      <w:r>
        <w:br/>
      </w:r>
      <w:r>
        <w:rPr>
          <w:rFonts w:ascii="Times New Roman"/>
          <w:b w:val="false"/>
          <w:i w:val="false"/>
          <w:color w:val="000000"/>
          <w:sz w:val="28"/>
        </w:rPr>
        <w:t>
      Назначение счета: Учет сумм превышения стоимости приобретения прочих долговых инструментов в категории "займы и дебиторская задолженность" над их номинальной стоимостью (премия).</w:t>
      </w:r>
      <w:r>
        <w:br/>
      </w:r>
      <w:r>
        <w:rPr>
          <w:rFonts w:ascii="Times New Roman"/>
          <w:b w:val="false"/>
          <w:i w:val="false"/>
          <w:color w:val="000000"/>
          <w:sz w:val="28"/>
        </w:rPr>
        <w:t>
      По дебету счета проводится сумма превышения стоимости приобретения прочих долговых инструментов в категории "займы и дебиторская задолженность", над их номинальной стоимостью (премия).</w:t>
      </w:r>
      <w:r>
        <w:br/>
      </w:r>
      <w:r>
        <w:rPr>
          <w:rFonts w:ascii="Times New Roman"/>
          <w:b w:val="false"/>
          <w:i w:val="false"/>
          <w:color w:val="000000"/>
          <w:sz w:val="28"/>
        </w:rPr>
        <w:t>
      По кредиту счета проводится сумма амортизации премии по прочим долговым инструментам в категории "займы и дебиторская задолженность", в корреспонденции с балансовым счетом № 5309.</w:t>
      </w:r>
    </w:p>
    <w:bookmarkEnd w:id="122"/>
    <w:bookmarkStart w:name="z296" w:id="123"/>
    <w:p>
      <w:pPr>
        <w:spacing w:after="0"/>
        <w:ind w:left="0"/>
        <w:jc w:val="both"/>
      </w:pPr>
      <w:r>
        <w:rPr>
          <w:rFonts w:ascii="Times New Roman"/>
          <w:b w:val="false"/>
          <w:i w:val="false"/>
          <w:color w:val="000000"/>
          <w:sz w:val="28"/>
        </w:rPr>
        <w:t>
      1494. Просроченная задолженность по прочим долговым инструментам в категории "займы и дебиторская задолженность" (активный).</w:t>
      </w:r>
      <w:r>
        <w:br/>
      </w:r>
      <w:r>
        <w:rPr>
          <w:rFonts w:ascii="Times New Roman"/>
          <w:b w:val="false"/>
          <w:i w:val="false"/>
          <w:color w:val="000000"/>
          <w:sz w:val="28"/>
        </w:rPr>
        <w:t>
      Назначение счета: Учет сумм просроченной задолженности по прочим долговым инструментам в категории "займы и дебиторская задолженность".</w:t>
      </w:r>
      <w:r>
        <w:br/>
      </w:r>
      <w:r>
        <w:rPr>
          <w:rFonts w:ascii="Times New Roman"/>
          <w:b w:val="false"/>
          <w:i w:val="false"/>
          <w:color w:val="000000"/>
          <w:sz w:val="28"/>
        </w:rPr>
        <w:t>
      По дебету счета проводятся суммы просроченной задолженности по прочим долговым инструментам в категории "займы и дебиторская задолженность".</w:t>
      </w:r>
      <w:r>
        <w:br/>
      </w:r>
      <w:r>
        <w:rPr>
          <w:rFonts w:ascii="Times New Roman"/>
          <w:b w:val="false"/>
          <w:i w:val="false"/>
          <w:color w:val="000000"/>
          <w:sz w:val="28"/>
        </w:rPr>
        <w:t>
      По кредиту счета проводится списание сумм просроченной задолженности по прочим долговым инструментам в категории "займы и дебиторская задолженность" при их погашении или списании их с баланса.</w:t>
      </w:r>
    </w:p>
    <w:bookmarkEnd w:id="123"/>
    <w:bookmarkStart w:name="z297" w:id="124"/>
    <w:p>
      <w:pPr>
        <w:spacing w:after="0"/>
        <w:ind w:left="0"/>
        <w:jc w:val="both"/>
      </w:pPr>
      <w:r>
        <w:rPr>
          <w:rFonts w:ascii="Times New Roman"/>
          <w:b w:val="false"/>
          <w:i w:val="false"/>
          <w:color w:val="000000"/>
          <w:sz w:val="28"/>
        </w:rPr>
        <w:t>
      1495. Резервы (провизии) на покрытие убытков по прочим долговым инструментам в категории "займы и дебиторская задолженность" (контрактивный).</w:t>
      </w:r>
      <w:r>
        <w:br/>
      </w:r>
      <w:r>
        <w:rPr>
          <w:rFonts w:ascii="Times New Roman"/>
          <w:b w:val="false"/>
          <w:i w:val="false"/>
          <w:color w:val="000000"/>
          <w:sz w:val="28"/>
        </w:rPr>
        <w:t>
      Назначение счета: Учет сумм резервов (провизий) на покрытие убытков по прочим долговым инструментам в категории "займы и дебиторская задолженность".</w:t>
      </w:r>
      <w:r>
        <w:br/>
      </w:r>
      <w:r>
        <w:rPr>
          <w:rFonts w:ascii="Times New Roman"/>
          <w:b w:val="false"/>
          <w:i w:val="false"/>
          <w:color w:val="000000"/>
          <w:sz w:val="28"/>
        </w:rPr>
        <w:t>
      По кредиту счета проводятся суммы создаваемых резервов (провизий) на покрытие убытков по прочим долговым инструментам в категории "займы и дебиторская задолженность".</w:t>
      </w:r>
      <w:r>
        <w:br/>
      </w:r>
      <w:r>
        <w:rPr>
          <w:rFonts w:ascii="Times New Roman"/>
          <w:b w:val="false"/>
          <w:i w:val="false"/>
          <w:color w:val="000000"/>
          <w:sz w:val="28"/>
        </w:rPr>
        <w:t>
      По дебету счета проводится списание сумм созданных резервов (провизий) на покрытие убытков по прочим долговым инструментам в категории "займы и дебиторская задолженность" при их аннулировании или списании с баланса.</w:t>
      </w:r>
    </w:p>
    <w:bookmarkEnd w:id="124"/>
    <w:bookmarkStart w:name="z67" w:id="125"/>
    <w:p>
      <w:pPr>
        <w:spacing w:after="0"/>
        <w:ind w:left="0"/>
        <w:jc w:val="both"/>
      </w:pPr>
      <w:r>
        <w:rPr>
          <w:rFonts w:ascii="Times New Roman"/>
          <w:b w:val="false"/>
          <w:i w:val="false"/>
          <w:color w:val="000000"/>
          <w:sz w:val="28"/>
        </w:rPr>
        <w:t xml:space="preserve">
      1 5 5 1. Расчеты с другими банками (активный). </w:t>
      </w:r>
      <w:r>
        <w:br/>
      </w:r>
      <w:r>
        <w:rPr>
          <w:rFonts w:ascii="Times New Roman"/>
          <w:b w:val="false"/>
          <w:i w:val="false"/>
          <w:color w:val="000000"/>
          <w:sz w:val="28"/>
        </w:rPr>
        <w:t xml:space="preserve">
      Назначение счета: Учет встречных сумм при клиринге между банком и банками-корреспондентами. </w:t>
      </w:r>
      <w:r>
        <w:br/>
      </w:r>
      <w:r>
        <w:rPr>
          <w:rFonts w:ascii="Times New Roman"/>
          <w:b w:val="false"/>
          <w:i w:val="false"/>
          <w:color w:val="000000"/>
          <w:sz w:val="28"/>
        </w:rPr>
        <w:t xml:space="preserve">
      По дебету счета проводятся суммы платежных документов, выставленных к оплате банком-корреспондентом, а также суммы денег, поступающих в пользу банка. </w:t>
      </w:r>
      <w:r>
        <w:br/>
      </w:r>
      <w:r>
        <w:rPr>
          <w:rFonts w:ascii="Times New Roman"/>
          <w:b w:val="false"/>
          <w:i w:val="false"/>
          <w:color w:val="000000"/>
          <w:sz w:val="28"/>
        </w:rPr>
        <w:t xml:space="preserve">
      По кредиту счета проводятся суммы при их сальдировании с балансовым счетом N 2551 и зачисление остатков сумм денег на корреспондентский счет банка. </w:t>
      </w:r>
    </w:p>
    <w:bookmarkEnd w:id="125"/>
    <w:bookmarkStart w:name="z68" w:id="126"/>
    <w:p>
      <w:pPr>
        <w:spacing w:after="0"/>
        <w:ind w:left="0"/>
        <w:jc w:val="both"/>
      </w:pPr>
      <w:r>
        <w:rPr>
          <w:rFonts w:ascii="Times New Roman"/>
          <w:b w:val="false"/>
          <w:i w:val="false"/>
          <w:color w:val="000000"/>
          <w:sz w:val="28"/>
        </w:rPr>
        <w:t xml:space="preserve">
      1 5 5 2. Расчеты с клиентами (активный). </w:t>
      </w:r>
      <w:r>
        <w:br/>
      </w:r>
      <w:r>
        <w:rPr>
          <w:rFonts w:ascii="Times New Roman"/>
          <w:b w:val="false"/>
          <w:i w:val="false"/>
          <w:color w:val="000000"/>
          <w:sz w:val="28"/>
        </w:rPr>
        <w:t xml:space="preserve">
Назначение счета: Учет встречных сумм при клиринге между клиентами. </w:t>
      </w:r>
      <w:r>
        <w:br/>
      </w:r>
      <w:r>
        <w:rPr>
          <w:rFonts w:ascii="Times New Roman"/>
          <w:b w:val="false"/>
          <w:i w:val="false"/>
          <w:color w:val="000000"/>
          <w:sz w:val="28"/>
        </w:rPr>
        <w:t xml:space="preserve">
По дебету счета проводятся суммы платежных документов, поступивших для акцепта клиентом. </w:t>
      </w:r>
      <w:r>
        <w:br/>
      </w:r>
      <w:r>
        <w:rPr>
          <w:rFonts w:ascii="Times New Roman"/>
          <w:b w:val="false"/>
          <w:i w:val="false"/>
          <w:color w:val="000000"/>
          <w:sz w:val="28"/>
        </w:rPr>
        <w:t xml:space="preserve">
По кредиту счета проводятся суммы платежных документов, неакцептованных клиентом, или списание сумм платежных документов, акцептованных клиентом, с банковского счета клиента, при их сальдировании с балансовым счетом N 2552. </w:t>
      </w:r>
    </w:p>
    <w:bookmarkEnd w:id="126"/>
    <w:bookmarkStart w:name="z69" w:id="127"/>
    <w:p>
      <w:pPr>
        <w:spacing w:after="0"/>
        <w:ind w:left="0"/>
        <w:jc w:val="both"/>
      </w:pPr>
      <w:r>
        <w:rPr>
          <w:rFonts w:ascii="Times New Roman"/>
          <w:b w:val="false"/>
          <w:i w:val="false"/>
          <w:color w:val="000000"/>
          <w:sz w:val="28"/>
        </w:rPr>
        <w:t xml:space="preserve">
      1 6 0 1. Неаффинированные драгоценные металлы (активный). </w:t>
      </w:r>
      <w:r>
        <w:br/>
      </w:r>
      <w:r>
        <w:rPr>
          <w:rFonts w:ascii="Times New Roman"/>
          <w:b w:val="false"/>
          <w:i w:val="false"/>
          <w:color w:val="000000"/>
          <w:sz w:val="28"/>
        </w:rPr>
        <w:t xml:space="preserve">
Назначение счета: Учет стоимости неаффинированных драгоценных металлов, находящихся на хранении в хранилищах. </w:t>
      </w:r>
      <w:r>
        <w:br/>
      </w:r>
      <w:r>
        <w:rPr>
          <w:rFonts w:ascii="Times New Roman"/>
          <w:b w:val="false"/>
          <w:i w:val="false"/>
          <w:color w:val="000000"/>
          <w:sz w:val="28"/>
        </w:rPr>
        <w:t xml:space="preserve">
По дебету счета проводится стоимость оприходованных неаффинированных драгоценных металлов. </w:t>
      </w:r>
      <w:r>
        <w:br/>
      </w:r>
      <w:r>
        <w:rPr>
          <w:rFonts w:ascii="Times New Roman"/>
          <w:b w:val="false"/>
          <w:i w:val="false"/>
          <w:color w:val="000000"/>
          <w:sz w:val="28"/>
        </w:rPr>
        <w:t xml:space="preserve">
По кредиту счета проводится списание стоимости оприходованных неаффинированных драгоценных металлов при их выбытии с баланса. </w:t>
      </w:r>
    </w:p>
    <w:bookmarkEnd w:id="127"/>
    <w:bookmarkStart w:name="z70" w:id="128"/>
    <w:p>
      <w:pPr>
        <w:spacing w:after="0"/>
        <w:ind w:left="0"/>
        <w:jc w:val="both"/>
      </w:pPr>
      <w:r>
        <w:rPr>
          <w:rFonts w:ascii="Times New Roman"/>
          <w:b w:val="false"/>
          <w:i w:val="false"/>
          <w:color w:val="000000"/>
          <w:sz w:val="28"/>
        </w:rPr>
        <w:t xml:space="preserve">
      1 6 0 2. Прочие товарно-материальные запасы (активный). </w:t>
      </w:r>
      <w:r>
        <w:br/>
      </w:r>
      <w:r>
        <w:rPr>
          <w:rFonts w:ascii="Times New Roman"/>
          <w:b w:val="false"/>
          <w:i w:val="false"/>
          <w:color w:val="000000"/>
          <w:sz w:val="28"/>
        </w:rPr>
        <w:t xml:space="preserve">
Назначение счета: Учет стоимости прочих товарно-материальных запасов, необходимых для обеспечения административно-хозяйственной деятельности, ремонта зданий (собственных, арендованных), а также для иных целей. </w:t>
      </w:r>
      <w:r>
        <w:br/>
      </w:r>
      <w:r>
        <w:rPr>
          <w:rFonts w:ascii="Times New Roman"/>
          <w:b w:val="false"/>
          <w:i w:val="false"/>
          <w:color w:val="000000"/>
          <w:sz w:val="28"/>
        </w:rPr>
        <w:t xml:space="preserve">
По дебету счета проводится стоимость приобретенных прочих товарно-материальных запасов, находящихся на складе. </w:t>
      </w:r>
      <w:r>
        <w:br/>
      </w:r>
      <w:r>
        <w:rPr>
          <w:rFonts w:ascii="Times New Roman"/>
          <w:b w:val="false"/>
          <w:i w:val="false"/>
          <w:color w:val="000000"/>
          <w:sz w:val="28"/>
        </w:rPr>
        <w:t xml:space="preserve">
По кредиту счета проводится списание стоимости приобретенных прочих товарно-материальных запасов при их выбытии со склада по назначению. </w:t>
      </w:r>
    </w:p>
    <w:bookmarkEnd w:id="128"/>
    <w:bookmarkStart w:name="z673" w:id="129"/>
    <w:p>
      <w:pPr>
        <w:spacing w:after="0"/>
        <w:ind w:left="0"/>
        <w:jc w:val="both"/>
      </w:pPr>
      <w:r>
        <w:rPr>
          <w:rFonts w:ascii="Times New Roman"/>
          <w:b w:val="false"/>
          <w:i w:val="false"/>
          <w:color w:val="000000"/>
          <w:sz w:val="28"/>
        </w:rPr>
        <w:t xml:space="preserve">
      1 6 0 3. Монеты, изготовленные из драгоценных металлов, на складе (активный). </w:t>
      </w:r>
      <w:r>
        <w:br/>
      </w:r>
      <w:r>
        <w:rPr>
          <w:rFonts w:ascii="Times New Roman"/>
          <w:b w:val="false"/>
          <w:i w:val="false"/>
          <w:color w:val="000000"/>
          <w:sz w:val="28"/>
        </w:rPr>
        <w:t xml:space="preserve">
      Назначение счета: Учет стоимости монет, изготовленных из драгоценных металлов и находящихся на складе, по стоимости приобретения. </w:t>
      </w:r>
      <w:r>
        <w:br/>
      </w:r>
      <w:r>
        <w:rPr>
          <w:rFonts w:ascii="Times New Roman"/>
          <w:b w:val="false"/>
          <w:i w:val="false"/>
          <w:color w:val="000000"/>
          <w:sz w:val="28"/>
        </w:rPr>
        <w:t xml:space="preserve">
      По дебету счета проводится стоимость монет, изготовленных из драгоценных металлов, поступивших на склад. </w:t>
      </w:r>
      <w:r>
        <w:br/>
      </w:r>
      <w:r>
        <w:rPr>
          <w:rFonts w:ascii="Times New Roman"/>
          <w:b w:val="false"/>
          <w:i w:val="false"/>
          <w:color w:val="000000"/>
          <w:sz w:val="28"/>
        </w:rPr>
        <w:t xml:space="preserve">
      По кредиту счета проводится списание стоимости монет, изготовленных из драгоценных металлов, выданных со склада, при их выдаче в кассу, продаже или дарении третьим лицам. </w:t>
      </w:r>
    </w:p>
    <w:bookmarkEnd w:id="129"/>
    <w:bookmarkStart w:name="z979" w:id="130"/>
    <w:p>
      <w:pPr>
        <w:spacing w:after="0"/>
        <w:ind w:left="0"/>
        <w:jc w:val="both"/>
      </w:pPr>
      <w:r>
        <w:rPr>
          <w:rFonts w:ascii="Times New Roman"/>
          <w:b w:val="false"/>
          <w:i w:val="false"/>
          <w:color w:val="000000"/>
          <w:sz w:val="28"/>
        </w:rPr>
        <w:t xml:space="preserve">
      1 6 0 4. Коллекционные монеты, изготовленные из недрагоценных металлов, на складе (активный). </w:t>
      </w:r>
      <w:r>
        <w:br/>
      </w:r>
      <w:r>
        <w:rPr>
          <w:rFonts w:ascii="Times New Roman"/>
          <w:b w:val="false"/>
          <w:i w:val="false"/>
          <w:color w:val="000000"/>
          <w:sz w:val="28"/>
        </w:rPr>
        <w:t xml:space="preserve">
      Назначение счета: Учет сумм коллекционных монет, изготовленных из недрагоценных металлов, находящихся в кассе. Данные монеты учитываются по стоимости приобретения. </w:t>
      </w:r>
      <w:r>
        <w:br/>
      </w:r>
      <w:r>
        <w:rPr>
          <w:rFonts w:ascii="Times New Roman"/>
          <w:b w:val="false"/>
          <w:i w:val="false"/>
          <w:color w:val="000000"/>
          <w:sz w:val="28"/>
        </w:rPr>
        <w:t xml:space="preserve">
      По дебету счета проводится сумма коллекционных монет, изготовленных из недрагоценных металлов, поступивших на склад. </w:t>
      </w:r>
      <w:r>
        <w:br/>
      </w:r>
      <w:r>
        <w:rPr>
          <w:rFonts w:ascii="Times New Roman"/>
          <w:b w:val="false"/>
          <w:i w:val="false"/>
          <w:color w:val="000000"/>
          <w:sz w:val="28"/>
        </w:rPr>
        <w:t xml:space="preserve">
      По кредиту счета проводится списание сумм коллекционных монет, изготовленных из недрагоценных металлов, выданных со склада, при их выдаче в кассу, продаже или дарении третьим лицам. </w:t>
      </w:r>
    </w:p>
    <w:bookmarkEnd w:id="130"/>
    <w:bookmarkStart w:name="z1037" w:id="131"/>
    <w:p>
      <w:pPr>
        <w:spacing w:after="0"/>
        <w:ind w:left="0"/>
        <w:jc w:val="both"/>
      </w:pPr>
      <w:r>
        <w:rPr>
          <w:rFonts w:ascii="Times New Roman"/>
          <w:b w:val="false"/>
          <w:i w:val="false"/>
          <w:color w:val="000000"/>
          <w:sz w:val="28"/>
        </w:rPr>
        <w:t xml:space="preserve">
      1610 Долгосрочные активы, предназначенные для продажи (активный). </w:t>
      </w:r>
      <w:r>
        <w:br/>
      </w:r>
      <w:r>
        <w:rPr>
          <w:rFonts w:ascii="Times New Roman"/>
          <w:b w:val="false"/>
          <w:i w:val="false"/>
          <w:color w:val="000000"/>
          <w:sz w:val="28"/>
        </w:rPr>
        <w:t xml:space="preserve">
      Назначение счета: Учет стоимости активов, классифицированных как долгосрочные активы, предназначенные для продажи, в соответствии с международными стандартами финансовой отчетности. </w:t>
      </w:r>
      <w:r>
        <w:br/>
      </w:r>
      <w:r>
        <w:rPr>
          <w:rFonts w:ascii="Times New Roman"/>
          <w:b w:val="false"/>
          <w:i w:val="false"/>
          <w:color w:val="000000"/>
          <w:sz w:val="28"/>
        </w:rPr>
        <w:t xml:space="preserve">
      По дебету счета проводится стоимость долгосрочных активов, предназначенных для продажи, и сумма положительной переоценки. </w:t>
      </w:r>
      <w:r>
        <w:br/>
      </w:r>
      <w:r>
        <w:rPr>
          <w:rFonts w:ascii="Times New Roman"/>
          <w:b w:val="false"/>
          <w:i w:val="false"/>
          <w:color w:val="000000"/>
          <w:sz w:val="28"/>
        </w:rPr>
        <w:t xml:space="preserve">
      По кредиту счета проводится списание стоимости долгосрочных активов, предназначенных для продажи, при их реализации или прекращении классификации как долгосрочных активов, предназначенных для продажи, а также сумма отрицательной переоценки. </w:t>
      </w:r>
    </w:p>
    <w:bookmarkEnd w:id="131"/>
    <w:bookmarkStart w:name="z71" w:id="132"/>
    <w:p>
      <w:pPr>
        <w:spacing w:after="0"/>
        <w:ind w:left="0"/>
        <w:jc w:val="both"/>
      </w:pPr>
      <w:r>
        <w:rPr>
          <w:rFonts w:ascii="Times New Roman"/>
          <w:b w:val="false"/>
          <w:i w:val="false"/>
          <w:color w:val="000000"/>
          <w:sz w:val="28"/>
        </w:rPr>
        <w:t xml:space="preserve">
      1 6 5 1. Строящиеся (устанавливаемые) основные средства (активный). </w:t>
      </w:r>
      <w:r>
        <w:br/>
      </w:r>
      <w:r>
        <w:rPr>
          <w:rFonts w:ascii="Times New Roman"/>
          <w:b w:val="false"/>
          <w:i w:val="false"/>
          <w:color w:val="000000"/>
          <w:sz w:val="28"/>
        </w:rPr>
        <w:t xml:space="preserve">
      Назначение счета: Учет стоимости затрат на строительство, реконструкцию, капитальный ремонт объектов недвижимости, учет стоимости работ по внедрению в эксплуатацию других основных средств (транспортные расходы, расходы на монтаж оборудования и другие накладные расходы). </w:t>
      </w:r>
      <w:r>
        <w:br/>
      </w:r>
      <w:r>
        <w:rPr>
          <w:rFonts w:ascii="Times New Roman"/>
          <w:b w:val="false"/>
          <w:i w:val="false"/>
          <w:color w:val="000000"/>
          <w:sz w:val="28"/>
        </w:rPr>
        <w:t xml:space="preserve">
      По дебету счета проводится стоимость затрат на строительство, реконструкцию, капитальный ремонт объектов недвижимости, учет стоимости работ по внедрению в эксплуатацию других основных средств (транспортные расходы, расходы на монтаж оборудования и другие накладные расходы). </w:t>
      </w:r>
      <w:r>
        <w:br/>
      </w:r>
      <w:r>
        <w:rPr>
          <w:rFonts w:ascii="Times New Roman"/>
          <w:b w:val="false"/>
          <w:i w:val="false"/>
          <w:color w:val="000000"/>
          <w:sz w:val="28"/>
        </w:rPr>
        <w:t xml:space="preserve">
      По кредиту счета проводится списание стоимости произведенных затрат на основании актов приемки законченных работ. </w:t>
      </w:r>
    </w:p>
    <w:bookmarkEnd w:id="132"/>
    <w:bookmarkStart w:name="z72" w:id="133"/>
    <w:p>
      <w:pPr>
        <w:spacing w:after="0"/>
        <w:ind w:left="0"/>
        <w:jc w:val="both"/>
      </w:pPr>
      <w:r>
        <w:rPr>
          <w:rFonts w:ascii="Times New Roman"/>
          <w:b w:val="false"/>
          <w:i w:val="false"/>
          <w:color w:val="000000"/>
          <w:sz w:val="28"/>
        </w:rPr>
        <w:t xml:space="preserve">
      1 6 5 2. Земля, здания и сооружения (активный). </w:t>
      </w:r>
      <w:r>
        <w:br/>
      </w:r>
      <w:r>
        <w:rPr>
          <w:rFonts w:ascii="Times New Roman"/>
          <w:b w:val="false"/>
          <w:i w:val="false"/>
          <w:color w:val="000000"/>
          <w:sz w:val="28"/>
        </w:rPr>
        <w:t xml:space="preserve">
      Назначение счета: Учет стоимости земли, зданий и сооружений, приобретенных на основании договора о купле-продаже или акта землепользования, а также расходов, непосредственно связанных с их приведением в рабочее состояние для использования по назначению (расходы на оформление, услуги юристов и другие). </w:t>
      </w:r>
      <w:r>
        <w:br/>
      </w:r>
      <w:r>
        <w:rPr>
          <w:rFonts w:ascii="Times New Roman"/>
          <w:b w:val="false"/>
          <w:i w:val="false"/>
          <w:color w:val="000000"/>
          <w:sz w:val="28"/>
        </w:rPr>
        <w:t xml:space="preserve">
      По дебету счета проводится стоимость земли, зданий и сооружений, приобретенных на основании договора о купле-продаже или акта землепользования, а также расходов, непосредственно связанных с их приведением в рабочее состояние для использования по назначению (расходы на оформление, услуги юристов и другие). </w:t>
      </w:r>
      <w:r>
        <w:br/>
      </w:r>
      <w:r>
        <w:rPr>
          <w:rFonts w:ascii="Times New Roman"/>
          <w:b w:val="false"/>
          <w:i w:val="false"/>
          <w:color w:val="000000"/>
          <w:sz w:val="28"/>
        </w:rPr>
        <w:t xml:space="preserve">
      По кредиту счета проводится списание стоимости земли, зданий и сооружений на основании акта о списании, договора купли-продажи и иных оснований, предусмотренных законодательством Республики Казахстан. </w:t>
      </w:r>
    </w:p>
    <w:bookmarkEnd w:id="133"/>
    <w:bookmarkStart w:name="z73" w:id="134"/>
    <w:p>
      <w:pPr>
        <w:spacing w:after="0"/>
        <w:ind w:left="0"/>
        <w:jc w:val="both"/>
      </w:pPr>
      <w:r>
        <w:rPr>
          <w:rFonts w:ascii="Times New Roman"/>
          <w:b w:val="false"/>
          <w:i w:val="false"/>
          <w:color w:val="000000"/>
          <w:sz w:val="28"/>
        </w:rPr>
        <w:t xml:space="preserve">
      1 6 5 3. Компьютерное оборудование (активный). </w:t>
      </w:r>
      <w:r>
        <w:br/>
      </w:r>
      <w:r>
        <w:rPr>
          <w:rFonts w:ascii="Times New Roman"/>
          <w:b w:val="false"/>
          <w:i w:val="false"/>
          <w:color w:val="000000"/>
          <w:sz w:val="28"/>
        </w:rPr>
        <w:t xml:space="preserve">
      Назначение счета: Учет стоимости компьютерного оборудования. </w:t>
      </w:r>
      <w:r>
        <w:br/>
      </w:r>
      <w:r>
        <w:rPr>
          <w:rFonts w:ascii="Times New Roman"/>
          <w:b w:val="false"/>
          <w:i w:val="false"/>
          <w:color w:val="000000"/>
          <w:sz w:val="28"/>
        </w:rPr>
        <w:t xml:space="preserve">
      По дебету счета проводится стоимость компьютерного оборудования, поступившего на основании акта о приемке в эксплуатацию или других накладных документов. </w:t>
      </w:r>
      <w:r>
        <w:br/>
      </w:r>
      <w:r>
        <w:rPr>
          <w:rFonts w:ascii="Times New Roman"/>
          <w:b w:val="false"/>
          <w:i w:val="false"/>
          <w:color w:val="000000"/>
          <w:sz w:val="28"/>
        </w:rPr>
        <w:t xml:space="preserve">
      По кредиту счета проводится списание стоимости поступившего компьютерного оборудования при его выбытии с баланса на основании акта о списании или договора купли-продажи. </w:t>
      </w:r>
    </w:p>
    <w:bookmarkEnd w:id="134"/>
    <w:bookmarkStart w:name="z74" w:id="135"/>
    <w:p>
      <w:pPr>
        <w:spacing w:after="0"/>
        <w:ind w:left="0"/>
        <w:jc w:val="both"/>
      </w:pPr>
      <w:r>
        <w:rPr>
          <w:rFonts w:ascii="Times New Roman"/>
          <w:b w:val="false"/>
          <w:i w:val="false"/>
          <w:color w:val="000000"/>
          <w:sz w:val="28"/>
        </w:rPr>
        <w:t xml:space="preserve">
      1 6 5 4. Прочие основные средства (активный). </w:t>
      </w:r>
      <w:r>
        <w:br/>
      </w:r>
      <w:r>
        <w:rPr>
          <w:rFonts w:ascii="Times New Roman"/>
          <w:b w:val="false"/>
          <w:i w:val="false"/>
          <w:color w:val="000000"/>
          <w:sz w:val="28"/>
        </w:rPr>
        <w:t xml:space="preserve">
      Назначение счета: Учет стоимости прочих основных средств, которые не относятся к нематериальным активам, зданиям, сооружениям и заложенному имуществу, принятому на баланс. </w:t>
      </w:r>
      <w:r>
        <w:br/>
      </w:r>
      <w:r>
        <w:rPr>
          <w:rFonts w:ascii="Times New Roman"/>
          <w:b w:val="false"/>
          <w:i w:val="false"/>
          <w:color w:val="000000"/>
          <w:sz w:val="28"/>
        </w:rPr>
        <w:t xml:space="preserve">
      По дебету счета проводится стоимость прочих основных средств, поступивших на основании акта о приемке в эксплуатацию или других накладных документов. </w:t>
      </w:r>
      <w:r>
        <w:br/>
      </w:r>
      <w:r>
        <w:rPr>
          <w:rFonts w:ascii="Times New Roman"/>
          <w:b w:val="false"/>
          <w:i w:val="false"/>
          <w:color w:val="000000"/>
          <w:sz w:val="28"/>
        </w:rPr>
        <w:t xml:space="preserve">
      По кредиту счета проводится списание стоимости поступивших прочих основных средств при их выбытии с баланса на основании акта о списании или договора купли-продажи. </w:t>
      </w:r>
    </w:p>
    <w:bookmarkEnd w:id="135"/>
    <w:bookmarkStart w:name="z75" w:id="136"/>
    <w:p>
      <w:pPr>
        <w:spacing w:after="0"/>
        <w:ind w:left="0"/>
        <w:jc w:val="both"/>
      </w:pPr>
      <w:r>
        <w:rPr>
          <w:rFonts w:ascii="Times New Roman"/>
          <w:b w:val="false"/>
          <w:i w:val="false"/>
          <w:color w:val="000000"/>
          <w:sz w:val="28"/>
        </w:rPr>
        <w:t xml:space="preserve">
      1 6 5 5. Основные средства, принятые в финансовый лизинг (активный). </w:t>
      </w:r>
    </w:p>
    <w:bookmarkEnd w:id="136"/>
    <w:p>
      <w:pPr>
        <w:spacing w:after="0"/>
        <w:ind w:left="0"/>
        <w:jc w:val="both"/>
      </w:pPr>
      <w:r>
        <w:rPr>
          <w:rFonts w:ascii="Times New Roman"/>
          <w:b w:val="false"/>
          <w:i w:val="false"/>
          <w:color w:val="000000"/>
          <w:sz w:val="28"/>
        </w:rPr>
        <w:t xml:space="preserve">Назначение счета: Учет стоимости основных средств, принятых в финансовый лизинг. </w:t>
      </w:r>
      <w:r>
        <w:br/>
      </w:r>
      <w:r>
        <w:rPr>
          <w:rFonts w:ascii="Times New Roman"/>
          <w:b w:val="false"/>
          <w:i w:val="false"/>
          <w:color w:val="000000"/>
          <w:sz w:val="28"/>
        </w:rPr>
        <w:t xml:space="preserve">
По дебету счета проводится стоимость основных средств, принятых в финансовый лизинг. </w:t>
      </w:r>
      <w:r>
        <w:br/>
      </w:r>
      <w:r>
        <w:rPr>
          <w:rFonts w:ascii="Times New Roman"/>
          <w:b w:val="false"/>
          <w:i w:val="false"/>
          <w:color w:val="000000"/>
          <w:sz w:val="28"/>
        </w:rPr>
        <w:t xml:space="preserve">
По кредиту счета проводится списание стоимости принятых основных средств при истечении срока действия финансового лизинга. </w:t>
      </w:r>
    </w:p>
    <w:bookmarkStart w:name="z606" w:id="137"/>
    <w:p>
      <w:pPr>
        <w:spacing w:after="0"/>
        <w:ind w:left="0"/>
        <w:jc w:val="both"/>
      </w:pPr>
      <w:r>
        <w:rPr>
          <w:rFonts w:ascii="Times New Roman"/>
          <w:b w:val="false"/>
          <w:i w:val="false"/>
          <w:color w:val="000000"/>
          <w:sz w:val="28"/>
        </w:rPr>
        <w:t xml:space="preserve">
     1 6 5 6. Основные средства, предназначенные для сдачи в аренду </w:t>
      </w:r>
      <w:r>
        <w:br/>
      </w:r>
      <w:r>
        <w:rPr>
          <w:rFonts w:ascii="Times New Roman"/>
          <w:b w:val="false"/>
          <w:i w:val="false"/>
          <w:color w:val="000000"/>
          <w:sz w:val="28"/>
        </w:rPr>
        <w:t xml:space="preserve">
              (активный). </w:t>
      </w:r>
    </w:p>
    <w:bookmarkEnd w:id="137"/>
    <w:p>
      <w:pPr>
        <w:spacing w:after="0"/>
        <w:ind w:left="0"/>
        <w:jc w:val="both"/>
      </w:pPr>
      <w:r>
        <w:rPr>
          <w:rFonts w:ascii="Times New Roman"/>
          <w:b w:val="false"/>
          <w:i w:val="false"/>
          <w:color w:val="000000"/>
          <w:sz w:val="28"/>
        </w:rPr>
        <w:t xml:space="preserve">Назначение счета: Учет стоимости основных средств, предназначенных для сдачи в аренду. </w:t>
      </w:r>
      <w:r>
        <w:br/>
      </w:r>
      <w:r>
        <w:rPr>
          <w:rFonts w:ascii="Times New Roman"/>
          <w:b w:val="false"/>
          <w:i w:val="false"/>
          <w:color w:val="000000"/>
          <w:sz w:val="28"/>
        </w:rPr>
        <w:t xml:space="preserve">
По дебету счета проводится стоимость основных средств, предназначенных для сдачи в аренду. </w:t>
      </w:r>
      <w:r>
        <w:br/>
      </w:r>
      <w:r>
        <w:rPr>
          <w:rFonts w:ascii="Times New Roman"/>
          <w:b w:val="false"/>
          <w:i w:val="false"/>
          <w:color w:val="000000"/>
          <w:sz w:val="28"/>
        </w:rPr>
        <w:t xml:space="preserve">
По кредиту счета проводится списание стоимости основных средств при истечении срока действия договора имущественного найма (аренды). </w:t>
      </w:r>
    </w:p>
    <w:bookmarkStart w:name="z77" w:id="138"/>
    <w:p>
      <w:pPr>
        <w:spacing w:after="0"/>
        <w:ind w:left="0"/>
        <w:jc w:val="both"/>
      </w:pPr>
      <w:r>
        <w:rPr>
          <w:rFonts w:ascii="Times New Roman"/>
          <w:b w:val="false"/>
          <w:i w:val="false"/>
          <w:color w:val="000000"/>
          <w:sz w:val="28"/>
        </w:rPr>
        <w:t xml:space="preserve">
      1 6 5 7. Капитальные затраты по арендованным зданиям (активный). </w:t>
      </w:r>
      <w:r>
        <w:br/>
      </w:r>
      <w:r>
        <w:rPr>
          <w:rFonts w:ascii="Times New Roman"/>
          <w:b w:val="false"/>
          <w:i w:val="false"/>
          <w:color w:val="000000"/>
          <w:sz w:val="28"/>
        </w:rPr>
        <w:t xml:space="preserve">
      Назначение счета: Учет стоимости капительных затрат на достройку, расширение, реконструкцию, капитальный ремонт арендованных зданий, сооружений, строений. </w:t>
      </w:r>
      <w:r>
        <w:br/>
      </w:r>
      <w:r>
        <w:rPr>
          <w:rFonts w:ascii="Times New Roman"/>
          <w:b w:val="false"/>
          <w:i w:val="false"/>
          <w:color w:val="000000"/>
          <w:sz w:val="28"/>
        </w:rPr>
        <w:t xml:space="preserve">
      По дебету счета проводится стоимость капитальных затрат на достройку, расширение, реконструкцию, капитальный ремонт арендованных зданий, сооружений, строений. </w:t>
      </w:r>
      <w:r>
        <w:br/>
      </w:r>
      <w:r>
        <w:rPr>
          <w:rFonts w:ascii="Times New Roman"/>
          <w:b w:val="false"/>
          <w:i w:val="false"/>
          <w:color w:val="000000"/>
          <w:sz w:val="28"/>
        </w:rPr>
        <w:t xml:space="preserve">
      По кредиту счета проводится списание стоимости произведенных капитальных затрат при окончании срока действия договора имущественного найма (аренды). </w:t>
      </w:r>
    </w:p>
    <w:bookmarkEnd w:id="138"/>
    <w:bookmarkStart w:name="z78" w:id="139"/>
    <w:p>
      <w:pPr>
        <w:spacing w:after="0"/>
        <w:ind w:left="0"/>
        <w:jc w:val="both"/>
      </w:pPr>
      <w:r>
        <w:rPr>
          <w:rFonts w:ascii="Times New Roman"/>
          <w:b w:val="false"/>
          <w:i w:val="false"/>
          <w:color w:val="000000"/>
          <w:sz w:val="28"/>
        </w:rPr>
        <w:t xml:space="preserve">
      1 6 5 8. Транспортные средства (активный). </w:t>
      </w:r>
      <w:r>
        <w:br/>
      </w:r>
      <w:r>
        <w:rPr>
          <w:rFonts w:ascii="Times New Roman"/>
          <w:b w:val="false"/>
          <w:i w:val="false"/>
          <w:color w:val="000000"/>
          <w:sz w:val="28"/>
        </w:rPr>
        <w:t xml:space="preserve">
      Назначение счета: Учет стоимости транспортных средств. </w:t>
      </w:r>
      <w:r>
        <w:br/>
      </w:r>
      <w:r>
        <w:rPr>
          <w:rFonts w:ascii="Times New Roman"/>
          <w:b w:val="false"/>
          <w:i w:val="false"/>
          <w:color w:val="000000"/>
          <w:sz w:val="28"/>
        </w:rPr>
        <w:t xml:space="preserve">
      По дебету счета проводится стоимость транспортных средств, поступивших на основании акта о приемке в эксплуатацию или других накладных документов. </w:t>
      </w:r>
      <w:r>
        <w:br/>
      </w:r>
      <w:r>
        <w:rPr>
          <w:rFonts w:ascii="Times New Roman"/>
          <w:b w:val="false"/>
          <w:i w:val="false"/>
          <w:color w:val="000000"/>
          <w:sz w:val="28"/>
        </w:rPr>
        <w:t xml:space="preserve">
      По кредиту счета проводится списание стоимости поступивших транспортных средств при их выбытии с баланса на основании акта о списании или договора купли-продажи. </w:t>
      </w:r>
    </w:p>
    <w:bookmarkEnd w:id="139"/>
    <w:bookmarkStart w:name="z79" w:id="140"/>
    <w:p>
      <w:pPr>
        <w:spacing w:after="0"/>
        <w:ind w:left="0"/>
        <w:jc w:val="both"/>
      </w:pPr>
      <w:r>
        <w:rPr>
          <w:rFonts w:ascii="Times New Roman"/>
          <w:b w:val="false"/>
          <w:i w:val="false"/>
          <w:color w:val="000000"/>
          <w:sz w:val="28"/>
        </w:rPr>
        <w:t xml:space="preserve">
      1 6 5 9. Создаваемые (разрабатываемые) нематериальные активы. </w:t>
      </w:r>
      <w:r>
        <w:br/>
      </w:r>
      <w:r>
        <w:rPr>
          <w:rFonts w:ascii="Times New Roman"/>
          <w:b w:val="false"/>
          <w:i w:val="false"/>
          <w:color w:val="000000"/>
          <w:sz w:val="28"/>
        </w:rPr>
        <w:t xml:space="preserve">
      Назначение счета: Учет стоимости нематериальных активов. </w:t>
      </w:r>
      <w:r>
        <w:br/>
      </w:r>
      <w:r>
        <w:rPr>
          <w:rFonts w:ascii="Times New Roman"/>
          <w:b w:val="false"/>
          <w:i w:val="false"/>
          <w:color w:val="000000"/>
          <w:sz w:val="28"/>
        </w:rPr>
        <w:t xml:space="preserve">
      По дебету счета проводится стоимость нематериальных активов, поступивших на основании акта о приемке в эксплуатацию или других документов. </w:t>
      </w:r>
      <w:r>
        <w:br/>
      </w:r>
      <w:r>
        <w:rPr>
          <w:rFonts w:ascii="Times New Roman"/>
          <w:b w:val="false"/>
          <w:i w:val="false"/>
          <w:color w:val="000000"/>
          <w:sz w:val="28"/>
        </w:rPr>
        <w:t xml:space="preserve">
      По кредиту счета проводится списание стоимости нематериальных активов при их выбытии с баланса на основании акта о списании или договора о купле-продаже. </w:t>
      </w:r>
    </w:p>
    <w:bookmarkEnd w:id="140"/>
    <w:bookmarkStart w:name="z80" w:id="141"/>
    <w:p>
      <w:pPr>
        <w:spacing w:after="0"/>
        <w:ind w:left="0"/>
        <w:jc w:val="both"/>
      </w:pPr>
      <w:r>
        <w:rPr>
          <w:rFonts w:ascii="Times New Roman"/>
          <w:b w:val="false"/>
          <w:i w:val="false"/>
          <w:color w:val="000000"/>
          <w:sz w:val="28"/>
        </w:rPr>
        <w:t xml:space="preserve">
      1 6 6 0. Создаваемые (разрабатываемые) нематериальные активы. </w:t>
      </w:r>
      <w:r>
        <w:br/>
      </w:r>
      <w:r>
        <w:rPr>
          <w:rFonts w:ascii="Times New Roman"/>
          <w:b w:val="false"/>
          <w:i w:val="false"/>
          <w:color w:val="000000"/>
          <w:sz w:val="28"/>
        </w:rPr>
        <w:t xml:space="preserve">
Назначение счета: Учет стоимости затрат на создание (разработку) нематериальных активов. По дебету счета проводится стоимость затрат на создание (разработку) нематериальных активов. </w:t>
      </w:r>
      <w:r>
        <w:br/>
      </w:r>
      <w:r>
        <w:rPr>
          <w:rFonts w:ascii="Times New Roman"/>
          <w:b w:val="false"/>
          <w:i w:val="false"/>
          <w:color w:val="000000"/>
          <w:sz w:val="28"/>
        </w:rPr>
        <w:t xml:space="preserve">
По кредиту счета проводится списание стоимости произведенных затрат на основании соответствующих документов по приемке законченных работ. </w:t>
      </w:r>
    </w:p>
    <w:bookmarkEnd w:id="141"/>
    <w:bookmarkStart w:name="z1038" w:id="142"/>
    <w:p>
      <w:pPr>
        <w:spacing w:after="0"/>
        <w:ind w:left="0"/>
        <w:jc w:val="both"/>
      </w:pPr>
      <w:r>
        <w:rPr>
          <w:rFonts w:ascii="Times New Roman"/>
          <w:b w:val="false"/>
          <w:i w:val="false"/>
          <w:color w:val="000000"/>
          <w:sz w:val="28"/>
        </w:rPr>
        <w:t xml:space="preserve">
      1661 Гудвилл (активный). </w:t>
      </w:r>
      <w:r>
        <w:br/>
      </w:r>
      <w:r>
        <w:rPr>
          <w:rFonts w:ascii="Times New Roman"/>
          <w:b w:val="false"/>
          <w:i w:val="false"/>
          <w:color w:val="000000"/>
          <w:sz w:val="28"/>
        </w:rPr>
        <w:t xml:space="preserve">
      Назначение счета: Учет сумм превышения покупной стоимости организации над справедливой стоимостью всех ее активов, определенных на дату приобретения. </w:t>
      </w:r>
      <w:r>
        <w:br/>
      </w:r>
      <w:r>
        <w:rPr>
          <w:rFonts w:ascii="Times New Roman"/>
          <w:b w:val="false"/>
          <w:i w:val="false"/>
          <w:color w:val="000000"/>
          <w:sz w:val="28"/>
        </w:rPr>
        <w:t xml:space="preserve">
      По дебету счета проводится стоимость гудвилла. </w:t>
      </w:r>
      <w:r>
        <w:br/>
      </w:r>
      <w:r>
        <w:rPr>
          <w:rFonts w:ascii="Times New Roman"/>
          <w:b w:val="false"/>
          <w:i w:val="false"/>
          <w:color w:val="000000"/>
          <w:sz w:val="28"/>
        </w:rPr>
        <w:t xml:space="preserve">
      По кредиту счета проводится списание стоимости гудвилла при его обесценении. </w:t>
      </w:r>
    </w:p>
    <w:bookmarkEnd w:id="142"/>
    <w:bookmarkStart w:name="z607" w:id="143"/>
    <w:p>
      <w:pPr>
        <w:spacing w:after="0"/>
        <w:ind w:left="0"/>
        <w:jc w:val="both"/>
      </w:pPr>
      <w:r>
        <w:rPr>
          <w:rFonts w:ascii="Times New Roman"/>
          <w:b w:val="false"/>
          <w:i w:val="false"/>
          <w:color w:val="000000"/>
          <w:sz w:val="28"/>
        </w:rPr>
        <w:t xml:space="preserve">
      1 6 9 2. Начисленная амортизация по зданиям и сооружениям </w:t>
      </w:r>
      <w:r>
        <w:br/>
      </w:r>
      <w:r>
        <w:rPr>
          <w:rFonts w:ascii="Times New Roman"/>
          <w:b w:val="false"/>
          <w:i w:val="false"/>
          <w:color w:val="000000"/>
          <w:sz w:val="28"/>
        </w:rPr>
        <w:t xml:space="preserve">
               (контрактивный). </w:t>
      </w:r>
    </w:p>
    <w:bookmarkEnd w:id="143"/>
    <w:p>
      <w:pPr>
        <w:spacing w:after="0"/>
        <w:ind w:left="0"/>
        <w:jc w:val="both"/>
      </w:pPr>
      <w:r>
        <w:rPr>
          <w:rFonts w:ascii="Times New Roman"/>
          <w:b w:val="false"/>
          <w:i w:val="false"/>
          <w:color w:val="000000"/>
          <w:sz w:val="28"/>
        </w:rPr>
        <w:t xml:space="preserve">Назначение счета: Учет сумм начисленной амортизации по зданиям и сооружениям. </w:t>
      </w:r>
      <w:r>
        <w:br/>
      </w:r>
      <w:r>
        <w:rPr>
          <w:rFonts w:ascii="Times New Roman"/>
          <w:b w:val="false"/>
          <w:i w:val="false"/>
          <w:color w:val="000000"/>
          <w:sz w:val="28"/>
        </w:rPr>
        <w:t xml:space="preserve">
По кредиту счета проводятся суммы начисленной амортизации по зданиям и сооружениям. </w:t>
      </w:r>
      <w:r>
        <w:br/>
      </w:r>
      <w:r>
        <w:rPr>
          <w:rFonts w:ascii="Times New Roman"/>
          <w:b w:val="false"/>
          <w:i w:val="false"/>
          <w:color w:val="000000"/>
          <w:sz w:val="28"/>
        </w:rPr>
        <w:t xml:space="preserve">
По дебету счета проводится списание сумм начисленной амортизации по зданиям и сооружениям при их выбытии с баланса. </w:t>
      </w:r>
    </w:p>
    <w:bookmarkStart w:name="z608" w:id="144"/>
    <w:p>
      <w:pPr>
        <w:spacing w:after="0"/>
        <w:ind w:left="0"/>
        <w:jc w:val="both"/>
      </w:pPr>
      <w:r>
        <w:rPr>
          <w:rFonts w:ascii="Times New Roman"/>
          <w:b w:val="false"/>
          <w:i w:val="false"/>
          <w:color w:val="000000"/>
          <w:sz w:val="28"/>
        </w:rPr>
        <w:t xml:space="preserve">
     1 6 9 3. Начисленная амортизация по компьютерному оборудованию </w:t>
      </w:r>
      <w:r>
        <w:br/>
      </w:r>
      <w:r>
        <w:rPr>
          <w:rFonts w:ascii="Times New Roman"/>
          <w:b w:val="false"/>
          <w:i w:val="false"/>
          <w:color w:val="000000"/>
          <w:sz w:val="28"/>
        </w:rPr>
        <w:t xml:space="preserve">
              (контрактивный). </w:t>
      </w:r>
    </w:p>
    <w:bookmarkEnd w:id="144"/>
    <w:p>
      <w:pPr>
        <w:spacing w:after="0"/>
        <w:ind w:left="0"/>
        <w:jc w:val="both"/>
      </w:pPr>
      <w:r>
        <w:rPr>
          <w:rFonts w:ascii="Times New Roman"/>
          <w:b w:val="false"/>
          <w:i w:val="false"/>
          <w:color w:val="000000"/>
          <w:sz w:val="28"/>
        </w:rPr>
        <w:t xml:space="preserve">Назначение счета: Учет сумм начисленной амортизации по компьютерному оборудованию. </w:t>
      </w:r>
      <w:r>
        <w:br/>
      </w:r>
      <w:r>
        <w:rPr>
          <w:rFonts w:ascii="Times New Roman"/>
          <w:b w:val="false"/>
          <w:i w:val="false"/>
          <w:color w:val="000000"/>
          <w:sz w:val="28"/>
        </w:rPr>
        <w:t xml:space="preserve">
По кредиту счета проводятся суммы начисленной амортизации по компьютерному оборудованию. </w:t>
      </w:r>
      <w:r>
        <w:br/>
      </w:r>
      <w:r>
        <w:rPr>
          <w:rFonts w:ascii="Times New Roman"/>
          <w:b w:val="false"/>
          <w:i w:val="false"/>
          <w:color w:val="000000"/>
          <w:sz w:val="28"/>
        </w:rPr>
        <w:t xml:space="preserve">
По дебету счета проводится списание сумм начисленной амортизации по компьютерному оборудованию при его выбытии с баланса. </w:t>
      </w:r>
    </w:p>
    <w:bookmarkStart w:name="z82" w:id="145"/>
    <w:p>
      <w:pPr>
        <w:spacing w:after="0"/>
        <w:ind w:left="0"/>
        <w:jc w:val="both"/>
      </w:pPr>
      <w:r>
        <w:rPr>
          <w:rFonts w:ascii="Times New Roman"/>
          <w:b w:val="false"/>
          <w:i w:val="false"/>
          <w:color w:val="000000"/>
          <w:sz w:val="28"/>
        </w:rPr>
        <w:t xml:space="preserve">
      1 6 9 4. Начисленная амортизация по прочим основным средствам </w:t>
      </w:r>
      <w:r>
        <w:br/>
      </w:r>
      <w:r>
        <w:rPr>
          <w:rFonts w:ascii="Times New Roman"/>
          <w:b w:val="false"/>
          <w:i w:val="false"/>
          <w:color w:val="000000"/>
          <w:sz w:val="28"/>
        </w:rPr>
        <w:t xml:space="preserve">
               (контрактивный).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начисленной амортизации по прочим основным средствам (кроме имущества, не участвующего в финансово-хозяйственной деятельности). По кредиту счета проводятся суммы начисленной амортизации по прочим основным средствам (кроме имущества, не участвующего в финансово-хозяйственной деятельности). По дебету счета проводится списание сумм начисленной амортизации по прочим основным средствам (кроме имущества, не участвующего в финансово-хозяйственной деятельности) при их выбытии с баланса. </w:t>
      </w:r>
    </w:p>
    <w:bookmarkEnd w:id="145"/>
    <w:bookmarkStart w:name="z83" w:id="146"/>
    <w:p>
      <w:pPr>
        <w:spacing w:after="0"/>
        <w:ind w:left="0"/>
        <w:jc w:val="both"/>
      </w:pPr>
      <w:r>
        <w:rPr>
          <w:rFonts w:ascii="Times New Roman"/>
          <w:b w:val="false"/>
          <w:i w:val="false"/>
          <w:color w:val="000000"/>
          <w:sz w:val="28"/>
        </w:rPr>
        <w:t xml:space="preserve">
      1 6 9 5. Начисленная амортизация по основным средствам, полученным </w:t>
      </w:r>
      <w:r>
        <w:br/>
      </w:r>
      <w:r>
        <w:rPr>
          <w:rFonts w:ascii="Times New Roman"/>
          <w:b w:val="false"/>
          <w:i w:val="false"/>
          <w:color w:val="000000"/>
          <w:sz w:val="28"/>
        </w:rPr>
        <w:t xml:space="preserve">
               по финансовому лизингу (контрактивный).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начисленной амортизации по основным средствам, полученным по финансовому лизингу. По кредиту счета проводятся суммы начисленной амортизации по основным средствам, полученным по финансовому лизингу. По дебету счета проводится списание сумм начисленной амортизации по полученным основным средствам при истечении срока действия финансового лизинга. </w:t>
      </w:r>
    </w:p>
    <w:bookmarkEnd w:id="146"/>
    <w:bookmarkStart w:name="z84" w:id="147"/>
    <w:p>
      <w:pPr>
        <w:spacing w:after="0"/>
        <w:ind w:left="0"/>
        <w:jc w:val="both"/>
      </w:pPr>
      <w:r>
        <w:rPr>
          <w:rFonts w:ascii="Times New Roman"/>
          <w:b w:val="false"/>
          <w:i w:val="false"/>
          <w:color w:val="000000"/>
          <w:sz w:val="28"/>
        </w:rPr>
        <w:t xml:space="preserve">
      1 6 9 6. Начисленная амортизация по основным средствам, </w:t>
      </w:r>
      <w:r>
        <w:br/>
      </w:r>
      <w:r>
        <w:rPr>
          <w:rFonts w:ascii="Times New Roman"/>
          <w:b w:val="false"/>
          <w:i w:val="false"/>
          <w:color w:val="000000"/>
          <w:sz w:val="28"/>
        </w:rPr>
        <w:t xml:space="preserve">
               предназначенным для сдачи в аренду (контрактивный).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начисленной амортизации по основным средствам, предназначенным для сдачи в аренду. По кредиту счета проводятся суммы начисленной амортизации по основным средствам, предназначенным для сдачи в аренду. По дебету счета проводится списание сумм начисленной амортизации по основным средствам, предназначенным для сдачи в аренду, при их выбытии с баланса. </w:t>
      </w:r>
    </w:p>
    <w:bookmarkEnd w:id="147"/>
    <w:bookmarkStart w:name="z85" w:id="148"/>
    <w:p>
      <w:pPr>
        <w:spacing w:after="0"/>
        <w:ind w:left="0"/>
        <w:jc w:val="both"/>
      </w:pPr>
      <w:r>
        <w:rPr>
          <w:rFonts w:ascii="Times New Roman"/>
          <w:b w:val="false"/>
          <w:i w:val="false"/>
          <w:color w:val="000000"/>
          <w:sz w:val="28"/>
        </w:rPr>
        <w:t xml:space="preserve">
      1 6 9 7. Начисленная амортизация по капитальным затратам по </w:t>
      </w:r>
      <w:r>
        <w:br/>
      </w:r>
      <w:r>
        <w:rPr>
          <w:rFonts w:ascii="Times New Roman"/>
          <w:b w:val="false"/>
          <w:i w:val="false"/>
          <w:color w:val="000000"/>
          <w:sz w:val="28"/>
        </w:rPr>
        <w:t xml:space="preserve">
               арендованным зданиям (контрактивный). </w:t>
      </w:r>
    </w:p>
    <w:bookmarkEnd w:id="148"/>
    <w:p>
      <w:pPr>
        <w:spacing w:after="0"/>
        <w:ind w:left="0"/>
        <w:jc w:val="both"/>
      </w:pPr>
      <w:r>
        <w:rPr>
          <w:rFonts w:ascii="Times New Roman"/>
          <w:b w:val="false"/>
          <w:i w:val="false"/>
          <w:color w:val="000000"/>
          <w:sz w:val="28"/>
        </w:rPr>
        <w:t xml:space="preserve">Назначение счета: Учет сумм начисленной амортизации по капитальным затратам по арендованным зданиям. </w:t>
      </w:r>
      <w:r>
        <w:br/>
      </w:r>
      <w:r>
        <w:rPr>
          <w:rFonts w:ascii="Times New Roman"/>
          <w:b w:val="false"/>
          <w:i w:val="false"/>
          <w:color w:val="000000"/>
          <w:sz w:val="28"/>
        </w:rPr>
        <w:t xml:space="preserve">
По кредиту счета проводятся суммы начисленной амортизации по капитальным затратам по зданиям, арендованным банком. </w:t>
      </w:r>
      <w:r>
        <w:br/>
      </w:r>
      <w:r>
        <w:rPr>
          <w:rFonts w:ascii="Times New Roman"/>
          <w:b w:val="false"/>
          <w:i w:val="false"/>
          <w:color w:val="000000"/>
          <w:sz w:val="28"/>
        </w:rPr>
        <w:t xml:space="preserve">
По дебету счета проводится списание сумм начисленной амортизации по капитальным затратам по арендованным зданиям при их выбытии с баланса. </w:t>
      </w:r>
    </w:p>
    <w:bookmarkStart w:name="z609" w:id="149"/>
    <w:p>
      <w:pPr>
        <w:spacing w:after="0"/>
        <w:ind w:left="0"/>
        <w:jc w:val="both"/>
      </w:pPr>
      <w:r>
        <w:rPr>
          <w:rFonts w:ascii="Times New Roman"/>
          <w:b w:val="false"/>
          <w:i w:val="false"/>
          <w:color w:val="000000"/>
          <w:sz w:val="28"/>
        </w:rPr>
        <w:t xml:space="preserve">
     1 6 9 8. Начисленная амортизация по транспортным средствам </w:t>
      </w:r>
      <w:r>
        <w:br/>
      </w:r>
      <w:r>
        <w:rPr>
          <w:rFonts w:ascii="Times New Roman"/>
          <w:b w:val="false"/>
          <w:i w:val="false"/>
          <w:color w:val="000000"/>
          <w:sz w:val="28"/>
        </w:rPr>
        <w:t xml:space="preserve">
              (контрактивный). </w:t>
      </w:r>
    </w:p>
    <w:bookmarkEnd w:id="149"/>
    <w:p>
      <w:pPr>
        <w:spacing w:after="0"/>
        <w:ind w:left="0"/>
        <w:jc w:val="both"/>
      </w:pPr>
      <w:r>
        <w:rPr>
          <w:rFonts w:ascii="Times New Roman"/>
          <w:b w:val="false"/>
          <w:i w:val="false"/>
          <w:color w:val="000000"/>
          <w:sz w:val="28"/>
        </w:rPr>
        <w:t xml:space="preserve">Назначение счета: Учет сумм начисленной амортизации по транспортным средствам. </w:t>
      </w:r>
      <w:r>
        <w:br/>
      </w:r>
      <w:r>
        <w:rPr>
          <w:rFonts w:ascii="Times New Roman"/>
          <w:b w:val="false"/>
          <w:i w:val="false"/>
          <w:color w:val="000000"/>
          <w:sz w:val="28"/>
        </w:rPr>
        <w:t xml:space="preserve">
По кредиту счета проводятся суммы начисленной амортизации по транспортным средствам. </w:t>
      </w:r>
      <w:r>
        <w:br/>
      </w:r>
      <w:r>
        <w:rPr>
          <w:rFonts w:ascii="Times New Roman"/>
          <w:b w:val="false"/>
          <w:i w:val="false"/>
          <w:color w:val="000000"/>
          <w:sz w:val="28"/>
        </w:rPr>
        <w:t xml:space="preserve">
По дебету счета проводится списание сумм начисленной амортизации по транспортным средствам при их выбытии с баланса. </w:t>
      </w:r>
    </w:p>
    <w:bookmarkStart w:name="z87" w:id="150"/>
    <w:p>
      <w:pPr>
        <w:spacing w:after="0"/>
        <w:ind w:left="0"/>
        <w:jc w:val="both"/>
      </w:pPr>
      <w:r>
        <w:rPr>
          <w:rFonts w:ascii="Times New Roman"/>
          <w:b w:val="false"/>
          <w:i w:val="false"/>
          <w:color w:val="000000"/>
          <w:sz w:val="28"/>
        </w:rPr>
        <w:t xml:space="preserve">
      1 6 9 9. Начисленная амортизация по нематериальным активам </w:t>
      </w:r>
      <w:r>
        <w:br/>
      </w:r>
      <w:r>
        <w:rPr>
          <w:rFonts w:ascii="Times New Roman"/>
          <w:b w:val="false"/>
          <w:i w:val="false"/>
          <w:color w:val="000000"/>
          <w:sz w:val="28"/>
        </w:rPr>
        <w:t xml:space="preserve">
               (контрактивный). </w:t>
      </w:r>
      <w:r>
        <w:br/>
      </w:r>
      <w:r>
        <w:rPr>
          <w:rFonts w:ascii="Times New Roman"/>
          <w:b w:val="false"/>
          <w:i w:val="false"/>
          <w:color w:val="000000"/>
          <w:sz w:val="28"/>
        </w:rPr>
        <w:t xml:space="preserve">
  </w:t>
      </w:r>
      <w:r>
        <w:br/>
      </w:r>
      <w:r>
        <w:rPr>
          <w:rFonts w:ascii="Times New Roman"/>
          <w:b w:val="false"/>
          <w:i w:val="false"/>
          <w:color w:val="000000"/>
          <w:sz w:val="28"/>
        </w:rPr>
        <w:t xml:space="preserve">
Назначение счета: Учет сумм начисленной амортизации по нематериальным активам. По кредиту счета проводятся суммы начисленной амортизации по нематериальным активам. По дебету счета проводится списание сумм начисленной амортизации по нематериальным активам при их выбытии с баланса. </w:t>
      </w:r>
    </w:p>
    <w:bookmarkEnd w:id="150"/>
    <w:bookmarkStart w:name="z88" w:id="151"/>
    <w:p>
      <w:pPr>
        <w:spacing w:after="0"/>
        <w:ind w:left="0"/>
        <w:jc w:val="both"/>
      </w:pPr>
      <w:r>
        <w:rPr>
          <w:rFonts w:ascii="Times New Roman"/>
          <w:b w:val="false"/>
          <w:i w:val="false"/>
          <w:color w:val="000000"/>
          <w:sz w:val="28"/>
        </w:rPr>
        <w:t xml:space="preserve">
      1 7 0 5. Начисленные доходы по корреспондентским счетам (активный). </w:t>
      </w:r>
      <w:r>
        <w:br/>
      </w:r>
      <w:r>
        <w:rPr>
          <w:rFonts w:ascii="Times New Roman"/>
          <w:b w:val="false"/>
          <w:i w:val="false"/>
          <w:color w:val="000000"/>
          <w:sz w:val="28"/>
        </w:rPr>
        <w:t xml:space="preserve">
      Назначение счета: Учет сумм начисленных доходов по корреспондентским счетам,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корреспондентскому счету. </w:t>
      </w:r>
      <w:r>
        <w:br/>
      </w:r>
      <w:r>
        <w:rPr>
          <w:rFonts w:ascii="Times New Roman"/>
          <w:b w:val="false"/>
          <w:i w:val="false"/>
          <w:color w:val="000000"/>
          <w:sz w:val="28"/>
        </w:rPr>
        <w:t xml:space="preserve">
      По кредиту счета проводится списание сумм начисленных доходов по корреспондентскому счету при их оплате или просрочке оплаты банком-корреспондентом. </w:t>
      </w:r>
    </w:p>
    <w:bookmarkEnd w:id="151"/>
    <w:bookmarkStart w:name="z89" w:id="152"/>
    <w:p>
      <w:pPr>
        <w:spacing w:after="0"/>
        <w:ind w:left="0"/>
        <w:jc w:val="both"/>
      </w:pPr>
      <w:r>
        <w:rPr>
          <w:rFonts w:ascii="Times New Roman"/>
          <w:b w:val="false"/>
          <w:i w:val="false"/>
          <w:color w:val="000000"/>
          <w:sz w:val="28"/>
        </w:rPr>
        <w:t xml:space="preserve">
      1 7 1 0. Начисленные доходы по вкладам, размещенным в Национальном </w:t>
      </w:r>
      <w:r>
        <w:br/>
      </w:r>
      <w:r>
        <w:rPr>
          <w:rFonts w:ascii="Times New Roman"/>
          <w:b w:val="false"/>
          <w:i w:val="false"/>
          <w:color w:val="000000"/>
          <w:sz w:val="28"/>
        </w:rPr>
        <w:t xml:space="preserve">
               Банке Республики Казахстан (активный). Назначение счета: Учет сумм начисленных доходов по вкладам, размещенным в Национальном Банке Республики Казахстан, относящихся к настоящему периоду, поступление которых ожидается в будущем. По дебету счета проводятся суммы начисленных доходов по вкладам, размещенным в Национальном Банке Республики Казахстан. По кредиту счета проводится списание сумм начисленных доходов по размещенным вкладам при их оплате Национальным Банком Республики Казахстан. </w:t>
      </w:r>
    </w:p>
    <w:bookmarkEnd w:id="152"/>
    <w:bookmarkStart w:name="z90" w:id="153"/>
    <w:p>
      <w:pPr>
        <w:spacing w:after="0"/>
        <w:ind w:left="0"/>
        <w:jc w:val="both"/>
      </w:pPr>
      <w:r>
        <w:rPr>
          <w:rFonts w:ascii="Times New Roman"/>
          <w:b w:val="false"/>
          <w:i w:val="false"/>
          <w:color w:val="000000"/>
          <w:sz w:val="28"/>
        </w:rPr>
        <w:t xml:space="preserve">
      1 7 2 5. Начисленные доходы по вкладам, размещенным в других банках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начисленных доходов по вкладам, размещенным в других банках,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вкладам, размещенным в другом банке. </w:t>
      </w:r>
      <w:r>
        <w:br/>
      </w:r>
      <w:r>
        <w:rPr>
          <w:rFonts w:ascii="Times New Roman"/>
          <w:b w:val="false"/>
          <w:i w:val="false"/>
          <w:color w:val="000000"/>
          <w:sz w:val="28"/>
        </w:rPr>
        <w:t xml:space="preserve">
По кредиту счета проводится списание сумм начисленных доходов по размещенным вкладам при их оплате или просрочке оплаты другим банком. </w:t>
      </w:r>
    </w:p>
    <w:bookmarkEnd w:id="153"/>
    <w:bookmarkStart w:name="z91" w:id="154"/>
    <w:p>
      <w:pPr>
        <w:spacing w:after="0"/>
        <w:ind w:left="0"/>
        <w:jc w:val="both"/>
      </w:pPr>
      <w:r>
        <w:rPr>
          <w:rFonts w:ascii="Times New Roman"/>
          <w:b w:val="false"/>
          <w:i w:val="false"/>
          <w:color w:val="000000"/>
          <w:sz w:val="28"/>
        </w:rPr>
        <w:t xml:space="preserve">
      1 7 2 6. Просроченное вознаграждение по вкладам, размещенным в других </w:t>
      </w:r>
      <w:r>
        <w:br/>
      </w:r>
      <w:r>
        <w:rPr>
          <w:rFonts w:ascii="Times New Roman"/>
          <w:b w:val="false"/>
          <w:i w:val="false"/>
          <w:color w:val="000000"/>
          <w:sz w:val="28"/>
        </w:rPr>
        <w:t xml:space="preserve">
               банкам (активный). </w:t>
      </w:r>
      <w:r>
        <w:br/>
      </w:r>
      <w:r>
        <w:rPr>
          <w:rFonts w:ascii="Times New Roman"/>
          <w:b w:val="false"/>
          <w:i w:val="false"/>
          <w:color w:val="000000"/>
          <w:sz w:val="28"/>
        </w:rPr>
        <w:t xml:space="preserve">
Назначение счета: Учет сумм просроченного вознаграждения по вкладам, размещенным в других банках. </w:t>
      </w:r>
      <w:r>
        <w:br/>
      </w:r>
      <w:r>
        <w:rPr>
          <w:rFonts w:ascii="Times New Roman"/>
          <w:b w:val="false"/>
          <w:i w:val="false"/>
          <w:color w:val="000000"/>
          <w:sz w:val="28"/>
        </w:rPr>
        <w:t xml:space="preserve">
По дебету счета проводятся суммы просроченного вознаграждения по вкладам, размещенным в другом банке. </w:t>
      </w:r>
      <w:r>
        <w:br/>
      </w:r>
      <w:r>
        <w:rPr>
          <w:rFonts w:ascii="Times New Roman"/>
          <w:b w:val="false"/>
          <w:i w:val="false"/>
          <w:color w:val="000000"/>
          <w:sz w:val="28"/>
        </w:rPr>
        <w:t xml:space="preserve">
По кредиту счета проводится списание сумм просроченного вознаграждения по размещенным вкладам при их оплате другим банком или списании их с баланса. </w:t>
      </w:r>
    </w:p>
    <w:bookmarkEnd w:id="154"/>
    <w:bookmarkStart w:name="z674" w:id="155"/>
    <w:p>
      <w:pPr>
        <w:spacing w:after="0"/>
        <w:ind w:left="0"/>
        <w:jc w:val="both"/>
      </w:pPr>
      <w:r>
        <w:rPr>
          <w:rFonts w:ascii="Times New Roman"/>
          <w:b w:val="false"/>
          <w:i w:val="false"/>
          <w:color w:val="000000"/>
          <w:sz w:val="28"/>
        </w:rPr>
        <w:t xml:space="preserve">
      1 7 2 7. Начисленные доходы по аффинированным драгоценным металлам, размещенным на металлических счетах (активный). </w:t>
      </w:r>
      <w:r>
        <w:br/>
      </w:r>
      <w:r>
        <w:rPr>
          <w:rFonts w:ascii="Times New Roman"/>
          <w:b w:val="false"/>
          <w:i w:val="false"/>
          <w:color w:val="000000"/>
          <w:sz w:val="28"/>
        </w:rPr>
        <w:t xml:space="preserve">
      Назначение счета: Учет сумм начисленных доходов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дебету счета проводятся суммы начисленных доходов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кредиту счета проводится списание сумм начисленных доходов по аффинированным драгоценным металлам, размещенным на металлических счетах, при их оплате. </w:t>
      </w:r>
    </w:p>
    <w:bookmarkEnd w:id="155"/>
    <w:bookmarkStart w:name="z675" w:id="156"/>
    <w:p>
      <w:pPr>
        <w:spacing w:after="0"/>
        <w:ind w:left="0"/>
        <w:jc w:val="both"/>
      </w:pPr>
      <w:r>
        <w:rPr>
          <w:rFonts w:ascii="Times New Roman"/>
          <w:b w:val="false"/>
          <w:i w:val="false"/>
          <w:color w:val="000000"/>
          <w:sz w:val="28"/>
        </w:rPr>
        <w:t xml:space="preserve">
      1 7 2 8. Начисленные доходы по вкладу, являющемуся обеспечением обязательств банка и ипотечной организации (активный). </w:t>
      </w:r>
      <w:r>
        <w:br/>
      </w:r>
      <w:r>
        <w:rPr>
          <w:rFonts w:ascii="Times New Roman"/>
          <w:b w:val="false"/>
          <w:i w:val="false"/>
          <w:color w:val="000000"/>
          <w:sz w:val="28"/>
        </w:rPr>
        <w:t xml:space="preserve">
      Назначение счета: Учет сумм начисленных доходов по вкладу, размещенному в другом банке и являющемуся обеспечением (гаратия, ипотека) обязательств банка и ипотечной организации. </w:t>
      </w:r>
      <w:r>
        <w:br/>
      </w:r>
      <w:r>
        <w:rPr>
          <w:rFonts w:ascii="Times New Roman"/>
          <w:b w:val="false"/>
          <w:i w:val="false"/>
          <w:color w:val="000000"/>
          <w:sz w:val="28"/>
        </w:rPr>
        <w:t xml:space="preserve">
      По дебету счета проводятся суммы начисленных доходов по вкладу, размещенному в другом банке и являющемуся обеспечением (гаратия, ипотека) обязательств банка и ипотечной организации. </w:t>
      </w:r>
      <w:r>
        <w:br/>
      </w:r>
      <w:r>
        <w:rPr>
          <w:rFonts w:ascii="Times New Roman"/>
          <w:b w:val="false"/>
          <w:i w:val="false"/>
          <w:color w:val="000000"/>
          <w:sz w:val="28"/>
        </w:rPr>
        <w:t xml:space="preserve">
      По кредиту счета проводится списание сумм начисленных доходов по размещенному вкладу, являющемуся обеспечением (гаратия, ипотека) обязательств банка и ипотечной организации, при их возврате другим банком. </w:t>
      </w:r>
    </w:p>
    <w:bookmarkEnd w:id="156"/>
    <w:bookmarkStart w:name="z92" w:id="157"/>
    <w:p>
      <w:pPr>
        <w:spacing w:after="0"/>
        <w:ind w:left="0"/>
        <w:jc w:val="both"/>
      </w:pPr>
      <w:r>
        <w:rPr>
          <w:rFonts w:ascii="Times New Roman"/>
          <w:b w:val="false"/>
          <w:i w:val="false"/>
          <w:color w:val="000000"/>
          <w:sz w:val="28"/>
        </w:rPr>
        <w:t xml:space="preserve">
      1 7 3 0. Начисленные доходы по займам и финансовому лизингу, </w:t>
      </w:r>
      <w:r>
        <w:br/>
      </w:r>
      <w:r>
        <w:rPr>
          <w:rFonts w:ascii="Times New Roman"/>
          <w:b w:val="false"/>
          <w:i w:val="false"/>
          <w:color w:val="000000"/>
          <w:sz w:val="28"/>
        </w:rPr>
        <w:t xml:space="preserve">
               предоставленным другим банкам (активный). </w:t>
      </w:r>
      <w:r>
        <w:br/>
      </w:r>
      <w:r>
        <w:rPr>
          <w:rFonts w:ascii="Times New Roman"/>
          <w:b w:val="false"/>
          <w:i w:val="false"/>
          <w:color w:val="000000"/>
          <w:sz w:val="28"/>
        </w:rPr>
        <w:t xml:space="preserve">
Назначение счета: Учет сумм начисленных доходов по займам и финансовому лизингу, предоставленным другим банкам,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займам и финансовому лизингу, предоставленным другому банку. </w:t>
      </w:r>
      <w:r>
        <w:br/>
      </w:r>
      <w:r>
        <w:rPr>
          <w:rFonts w:ascii="Times New Roman"/>
          <w:b w:val="false"/>
          <w:i w:val="false"/>
          <w:color w:val="000000"/>
          <w:sz w:val="28"/>
        </w:rPr>
        <w:t xml:space="preserve">
По кредиту счета проводится списание сумм начисленных доходов по предоставленным займам и финансовому лизингу при их оплате или просрочке оплаты другим банком. </w:t>
      </w:r>
    </w:p>
    <w:bookmarkEnd w:id="157"/>
    <w:bookmarkStart w:name="z93" w:id="158"/>
    <w:p>
      <w:pPr>
        <w:spacing w:after="0"/>
        <w:ind w:left="0"/>
        <w:jc w:val="both"/>
      </w:pPr>
      <w:r>
        <w:rPr>
          <w:rFonts w:ascii="Times New Roman"/>
          <w:b w:val="false"/>
          <w:i w:val="false"/>
          <w:color w:val="000000"/>
          <w:sz w:val="28"/>
        </w:rPr>
        <w:t xml:space="preserve">
      1 7 3 1. Просроченное вознаграждение по займам и финансовому лизингу, </w:t>
      </w:r>
      <w:r>
        <w:br/>
      </w:r>
      <w:r>
        <w:rPr>
          <w:rFonts w:ascii="Times New Roman"/>
          <w:b w:val="false"/>
          <w:i w:val="false"/>
          <w:color w:val="000000"/>
          <w:sz w:val="28"/>
        </w:rPr>
        <w:t xml:space="preserve">
               предоставленным другим банкам (активный). </w:t>
      </w:r>
      <w:r>
        <w:br/>
      </w:r>
      <w:r>
        <w:rPr>
          <w:rFonts w:ascii="Times New Roman"/>
          <w:b w:val="false"/>
          <w:i w:val="false"/>
          <w:color w:val="000000"/>
          <w:sz w:val="28"/>
        </w:rPr>
        <w:t xml:space="preserve">
Назначение счета: Учет сумм просроченного вознаграждения по займам и финансовому лизингу, предоставленным другим банкам. </w:t>
      </w:r>
      <w:r>
        <w:br/>
      </w:r>
      <w:r>
        <w:rPr>
          <w:rFonts w:ascii="Times New Roman"/>
          <w:b w:val="false"/>
          <w:i w:val="false"/>
          <w:color w:val="000000"/>
          <w:sz w:val="28"/>
        </w:rPr>
        <w:t xml:space="preserve">
По дебету счета проводятся суммы просроченного вознаграждения по займам и финансовому лизингу, предоставленным другому банку. </w:t>
      </w:r>
      <w:r>
        <w:br/>
      </w:r>
      <w:r>
        <w:rPr>
          <w:rFonts w:ascii="Times New Roman"/>
          <w:b w:val="false"/>
          <w:i w:val="false"/>
          <w:color w:val="000000"/>
          <w:sz w:val="28"/>
        </w:rPr>
        <w:t xml:space="preserve">
По кредиту счета проводится списание сумм просроченного вознаграждения по предоставленным займам и финансовому лизингу при их оплате другим банком или списании их с баланса. </w:t>
      </w:r>
    </w:p>
    <w:bookmarkEnd w:id="158"/>
    <w:bookmarkStart w:name="z676" w:id="159"/>
    <w:p>
      <w:pPr>
        <w:spacing w:after="0"/>
        <w:ind w:left="0"/>
        <w:jc w:val="both"/>
      </w:pPr>
      <w:r>
        <w:rPr>
          <w:rFonts w:ascii="Times New Roman"/>
          <w:b w:val="false"/>
          <w:i w:val="false"/>
          <w:color w:val="000000"/>
          <w:sz w:val="28"/>
        </w:rPr>
        <w:t xml:space="preserve">
      1 7 3 3. Начисленные доходы по займам и финансовому лизингу,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начисленных доходов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начисленных доходов по займам и финансовому лизингу,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начисленных доходов по предоставленным займам и финансовому лизингу при их оплате или просрочке оплаты организацией, осуществляющей отдельные виды банковских операций. </w:t>
      </w:r>
    </w:p>
    <w:bookmarkEnd w:id="159"/>
    <w:bookmarkStart w:name="z677" w:id="160"/>
    <w:p>
      <w:pPr>
        <w:spacing w:after="0"/>
        <w:ind w:left="0"/>
        <w:jc w:val="both"/>
      </w:pPr>
      <w:r>
        <w:rPr>
          <w:rFonts w:ascii="Times New Roman"/>
          <w:b w:val="false"/>
          <w:i w:val="false"/>
          <w:color w:val="000000"/>
          <w:sz w:val="28"/>
        </w:rPr>
        <w:t xml:space="preserve">
      1 7 3 4. Просроченное вознаграждение по займам и финансовому лизингу,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просроченного вознаграждения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просроченного вознаграждения по займам и финансовому лизингу,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просроченного вознаграждения по предоставленным займам и финансовому лизингу при их оплате организацией, осуществляющей отдельные виды банковских операций, или списании их с баланса. </w:t>
      </w:r>
    </w:p>
    <w:bookmarkEnd w:id="160"/>
    <w:bookmarkStart w:name="z95" w:id="161"/>
    <w:p>
      <w:pPr>
        <w:spacing w:after="0"/>
        <w:ind w:left="0"/>
        <w:jc w:val="both"/>
      </w:pPr>
      <w:r>
        <w:rPr>
          <w:rFonts w:ascii="Times New Roman"/>
          <w:b w:val="false"/>
          <w:i w:val="false"/>
          <w:color w:val="000000"/>
          <w:sz w:val="28"/>
        </w:rPr>
        <w:t xml:space="preserve">
      1 7 3 5. Начисленные доходы по расчетам между головным офисом и </w:t>
      </w:r>
      <w:r>
        <w:br/>
      </w:r>
      <w:r>
        <w:rPr>
          <w:rFonts w:ascii="Times New Roman"/>
          <w:b w:val="false"/>
          <w:i w:val="false"/>
          <w:color w:val="000000"/>
          <w:sz w:val="28"/>
        </w:rPr>
        <w:t xml:space="preserve">
               филиалами (активный). </w:t>
      </w:r>
      <w:r>
        <w:br/>
      </w:r>
      <w:r>
        <w:rPr>
          <w:rFonts w:ascii="Times New Roman"/>
          <w:b w:val="false"/>
          <w:i w:val="false"/>
          <w:color w:val="000000"/>
          <w:sz w:val="28"/>
        </w:rPr>
        <w:t xml:space="preserve">
      Назначение счета: Учет сумм начисленных доходов по расчетам между головным офисом и филиалами,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расчетам между головным офисом и филиалом. </w:t>
      </w:r>
      <w:r>
        <w:br/>
      </w:r>
      <w:r>
        <w:rPr>
          <w:rFonts w:ascii="Times New Roman"/>
          <w:b w:val="false"/>
          <w:i w:val="false"/>
          <w:color w:val="000000"/>
          <w:sz w:val="28"/>
        </w:rPr>
        <w:t xml:space="preserve">
      По кредиту счета проводится списание сумм начисленных доходов по расчетам между головным офисом  и филиалом при их оплате или просрочке оплаты. </w:t>
      </w:r>
    </w:p>
    <w:bookmarkEnd w:id="161"/>
    <w:bookmarkStart w:name="z96" w:id="162"/>
    <w:p>
      <w:pPr>
        <w:spacing w:after="0"/>
        <w:ind w:left="0"/>
        <w:jc w:val="both"/>
      </w:pPr>
      <w:r>
        <w:rPr>
          <w:rFonts w:ascii="Times New Roman"/>
          <w:b w:val="false"/>
          <w:i w:val="false"/>
          <w:color w:val="000000"/>
          <w:sz w:val="28"/>
        </w:rPr>
        <w:t xml:space="preserve">
      1 7 4 0. Начисленные доходы по займам и финансовому лизингу, </w:t>
      </w:r>
      <w:r>
        <w:br/>
      </w:r>
      <w:r>
        <w:rPr>
          <w:rFonts w:ascii="Times New Roman"/>
          <w:b w:val="false"/>
          <w:i w:val="false"/>
          <w:color w:val="000000"/>
          <w:sz w:val="28"/>
        </w:rPr>
        <w:t xml:space="preserve">
               предоставленным клиентам (активный). </w:t>
      </w:r>
      <w:r>
        <w:br/>
      </w:r>
      <w:r>
        <w:rPr>
          <w:rFonts w:ascii="Times New Roman"/>
          <w:b w:val="false"/>
          <w:i w:val="false"/>
          <w:color w:val="000000"/>
          <w:sz w:val="28"/>
        </w:rPr>
        <w:t xml:space="preserve">
      Назначение счета: Учет сумм начисленных доходов по займам и финансовому лизингу, предоставленным клиентам,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займам и финансовому лизингу, предоставленным клиенту. </w:t>
      </w:r>
      <w:r>
        <w:br/>
      </w:r>
      <w:r>
        <w:rPr>
          <w:rFonts w:ascii="Times New Roman"/>
          <w:b w:val="false"/>
          <w:i w:val="false"/>
          <w:color w:val="000000"/>
          <w:sz w:val="28"/>
        </w:rPr>
        <w:t xml:space="preserve">
      По кредиту счета проводится списание сумм начисленных доходов по предоставленным займам и финансовому лизингу при их оплате или просрочке оплаты клиентом. </w:t>
      </w:r>
    </w:p>
    <w:bookmarkEnd w:id="162"/>
    <w:bookmarkStart w:name="z97" w:id="163"/>
    <w:p>
      <w:pPr>
        <w:spacing w:after="0"/>
        <w:ind w:left="0"/>
        <w:jc w:val="both"/>
      </w:pPr>
      <w:r>
        <w:rPr>
          <w:rFonts w:ascii="Times New Roman"/>
          <w:b w:val="false"/>
          <w:i w:val="false"/>
          <w:color w:val="000000"/>
          <w:sz w:val="28"/>
        </w:rPr>
        <w:t xml:space="preserve">
      1 7 4 1. Просроченное вознаграждение по займам и финансовому лизингу, </w:t>
      </w:r>
      <w:r>
        <w:br/>
      </w:r>
      <w:r>
        <w:rPr>
          <w:rFonts w:ascii="Times New Roman"/>
          <w:b w:val="false"/>
          <w:i w:val="false"/>
          <w:color w:val="000000"/>
          <w:sz w:val="28"/>
        </w:rPr>
        <w:t xml:space="preserve">
               предоставленным клиентам (активный). </w:t>
      </w:r>
      <w:r>
        <w:br/>
      </w:r>
      <w:r>
        <w:rPr>
          <w:rFonts w:ascii="Times New Roman"/>
          <w:b w:val="false"/>
          <w:i w:val="false"/>
          <w:color w:val="000000"/>
          <w:sz w:val="28"/>
        </w:rPr>
        <w:t xml:space="preserve">
Назначение счета: Учет сумм просроченного вознаграждения по займам и финансовому лизингу, предоставленным клиентам. </w:t>
      </w:r>
      <w:r>
        <w:br/>
      </w:r>
      <w:r>
        <w:rPr>
          <w:rFonts w:ascii="Times New Roman"/>
          <w:b w:val="false"/>
          <w:i w:val="false"/>
          <w:color w:val="000000"/>
          <w:sz w:val="28"/>
        </w:rPr>
        <w:t xml:space="preserve">
По дебету счета проводятся суммы просроченного вознаграждения по займам и финансовому лизингу, предоставленным клиенту. </w:t>
      </w:r>
      <w:r>
        <w:br/>
      </w:r>
      <w:r>
        <w:rPr>
          <w:rFonts w:ascii="Times New Roman"/>
          <w:b w:val="false"/>
          <w:i w:val="false"/>
          <w:color w:val="000000"/>
          <w:sz w:val="28"/>
        </w:rPr>
        <w:t xml:space="preserve">
По кредиту счета проводится списание сумм просроченного вознаграждения по предоставленным займам и финансовому лизингу при их оплате клиентом или списании их с баланса. </w:t>
      </w:r>
    </w:p>
    <w:bookmarkEnd w:id="163"/>
    <w:bookmarkStart w:name="z678" w:id="164"/>
    <w:p>
      <w:pPr>
        <w:spacing w:after="0"/>
        <w:ind w:left="0"/>
        <w:jc w:val="both"/>
      </w:pPr>
      <w:r>
        <w:rPr>
          <w:rFonts w:ascii="Times New Roman"/>
          <w:b w:val="false"/>
          <w:i w:val="false"/>
          <w:color w:val="000000"/>
          <w:sz w:val="28"/>
        </w:rPr>
        <w:t xml:space="preserve">
      1 7 4 4. Начисленные доходы по ценным бумагам, учитываемым по справедливой стоимости через прибыль или убыток (активный). </w:t>
      </w:r>
      <w:r>
        <w:br/>
      </w:r>
      <w:r>
        <w:rPr>
          <w:rFonts w:ascii="Times New Roman"/>
          <w:b w:val="false"/>
          <w:i w:val="false"/>
          <w:color w:val="000000"/>
          <w:sz w:val="28"/>
        </w:rPr>
        <w:t xml:space="preserve">
      Назначение счета: Учет сумм начисленных доходов по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сумма начисленных доходов по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кредиту счета проводится списание сумм начисленных доходов по ценным бумагам, учитываемым по справедливой стоимости через прибыль или убыток, при их получении. </w:t>
      </w:r>
    </w:p>
    <w:bookmarkEnd w:id="164"/>
    <w:bookmarkStart w:name="z99" w:id="165"/>
    <w:p>
      <w:pPr>
        <w:spacing w:after="0"/>
        <w:ind w:left="0"/>
        <w:jc w:val="both"/>
      </w:pPr>
      <w:r>
        <w:rPr>
          <w:rFonts w:ascii="Times New Roman"/>
          <w:b w:val="false"/>
          <w:i w:val="false"/>
          <w:color w:val="000000"/>
          <w:sz w:val="28"/>
        </w:rPr>
        <w:t xml:space="preserve">
      1 7 4 5. Начисленные доходы по ценным бумагам, удерживаемым до </w:t>
      </w:r>
      <w:r>
        <w:br/>
      </w:r>
      <w:r>
        <w:rPr>
          <w:rFonts w:ascii="Times New Roman"/>
          <w:b w:val="false"/>
          <w:i w:val="false"/>
          <w:color w:val="000000"/>
          <w:sz w:val="28"/>
        </w:rPr>
        <w:t xml:space="preserve">
               погашения (активный). </w:t>
      </w:r>
      <w:r>
        <w:br/>
      </w:r>
      <w:r>
        <w:rPr>
          <w:rFonts w:ascii="Times New Roman"/>
          <w:b w:val="false"/>
          <w:i w:val="false"/>
          <w:color w:val="000000"/>
          <w:sz w:val="28"/>
        </w:rPr>
        <w:t xml:space="preserve">
      Назначение счета: Учет сумм начисленных доходов по ценным бумагам, удерживаемым до погашения,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ценным бумагам, удерживаемым до погашения. </w:t>
      </w:r>
      <w:r>
        <w:br/>
      </w:r>
      <w:r>
        <w:rPr>
          <w:rFonts w:ascii="Times New Roman"/>
          <w:b w:val="false"/>
          <w:i w:val="false"/>
          <w:color w:val="000000"/>
          <w:sz w:val="28"/>
        </w:rPr>
        <w:t xml:space="preserve">
      По кредиту счета проводится списание сумм начисленных доходов по ценным бумагам, удерживаемым до погашения, при их погашении. </w:t>
      </w:r>
    </w:p>
    <w:bookmarkEnd w:id="165"/>
    <w:bookmarkStart w:name="z679" w:id="166"/>
    <w:p>
      <w:pPr>
        <w:spacing w:after="0"/>
        <w:ind w:left="0"/>
        <w:jc w:val="both"/>
      </w:pPr>
      <w:r>
        <w:rPr>
          <w:rFonts w:ascii="Times New Roman"/>
          <w:b w:val="false"/>
          <w:i w:val="false"/>
          <w:color w:val="000000"/>
          <w:sz w:val="28"/>
        </w:rPr>
        <w:t xml:space="preserve">
      1 7 4 6. Начисленные доходы по ценным бумагам, имеющимся в наличии для продажи (активный). </w:t>
      </w:r>
      <w:r>
        <w:br/>
      </w:r>
      <w:r>
        <w:rPr>
          <w:rFonts w:ascii="Times New Roman"/>
          <w:b w:val="false"/>
          <w:i w:val="false"/>
          <w:color w:val="000000"/>
          <w:sz w:val="28"/>
        </w:rPr>
        <w:t xml:space="preserve">
      Назначение счета: Учет сумм начисленных доходов по ценным бумагам, имеющимся в наличии для продажи. </w:t>
      </w:r>
      <w:r>
        <w:br/>
      </w:r>
      <w:r>
        <w:rPr>
          <w:rFonts w:ascii="Times New Roman"/>
          <w:b w:val="false"/>
          <w:i w:val="false"/>
          <w:color w:val="000000"/>
          <w:sz w:val="28"/>
        </w:rPr>
        <w:t xml:space="preserve">
      По дебету счета проводятся суммы начисленных доходов по ценным бумагам, имеющимся в наличии для продажи. </w:t>
      </w:r>
      <w:r>
        <w:br/>
      </w:r>
      <w:r>
        <w:rPr>
          <w:rFonts w:ascii="Times New Roman"/>
          <w:b w:val="false"/>
          <w:i w:val="false"/>
          <w:color w:val="000000"/>
          <w:sz w:val="28"/>
        </w:rPr>
        <w:t xml:space="preserve">
      По кредиту счета проводится списание сумм начисленных доходов по ценным бумагам, имеющимся в наличии для продажи, при их получении. </w:t>
      </w:r>
    </w:p>
    <w:bookmarkEnd w:id="166"/>
    <w:bookmarkStart w:name="z100" w:id="167"/>
    <w:p>
      <w:pPr>
        <w:spacing w:after="0"/>
        <w:ind w:left="0"/>
        <w:jc w:val="both"/>
      </w:pPr>
      <w:r>
        <w:rPr>
          <w:rFonts w:ascii="Times New Roman"/>
          <w:b w:val="false"/>
          <w:i w:val="false"/>
          <w:color w:val="000000"/>
          <w:sz w:val="28"/>
        </w:rPr>
        <w:t xml:space="preserve">
       1 7 4 7. Начисленные доходы по инвестициям в капитал и </w:t>
      </w:r>
      <w:r>
        <w:br/>
      </w:r>
      <w:r>
        <w:rPr>
          <w:rFonts w:ascii="Times New Roman"/>
          <w:b w:val="false"/>
          <w:i w:val="false"/>
          <w:color w:val="000000"/>
          <w:sz w:val="28"/>
        </w:rPr>
        <w:t xml:space="preserve">
               субординированный долг (активный). </w:t>
      </w:r>
      <w:r>
        <w:br/>
      </w:r>
      <w:r>
        <w:rPr>
          <w:rFonts w:ascii="Times New Roman"/>
          <w:b w:val="false"/>
          <w:i w:val="false"/>
          <w:color w:val="000000"/>
          <w:sz w:val="28"/>
        </w:rPr>
        <w:t xml:space="preserve">
Назначение счета: Учет сумм начисленных доходов по инвестициям в капитал и субординированный долг,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доходов по инвестициям в капитал и субординированный долг. </w:t>
      </w:r>
      <w:r>
        <w:br/>
      </w:r>
      <w:r>
        <w:rPr>
          <w:rFonts w:ascii="Times New Roman"/>
          <w:b w:val="false"/>
          <w:i w:val="false"/>
          <w:color w:val="000000"/>
          <w:sz w:val="28"/>
        </w:rPr>
        <w:t xml:space="preserve">
По кредиту счета проводится списание сумм начисленных доходов по инвестициям в капитал и субординированный долг при их оплате. </w:t>
      </w:r>
    </w:p>
    <w:bookmarkEnd w:id="167"/>
    <w:bookmarkStart w:name="z680" w:id="168"/>
    <w:p>
      <w:pPr>
        <w:spacing w:after="0"/>
        <w:ind w:left="0"/>
        <w:jc w:val="both"/>
      </w:pPr>
      <w:r>
        <w:rPr>
          <w:rFonts w:ascii="Times New Roman"/>
          <w:b w:val="false"/>
          <w:i w:val="false"/>
          <w:color w:val="000000"/>
          <w:sz w:val="28"/>
        </w:rPr>
        <w:t xml:space="preserve">
      1 7 4 8. Начисленные доходы по операциям "обратное РЕПО" с ценными бумагами (активный). </w:t>
      </w:r>
      <w:r>
        <w:br/>
      </w:r>
      <w:r>
        <w:rPr>
          <w:rFonts w:ascii="Times New Roman"/>
          <w:b w:val="false"/>
          <w:i w:val="false"/>
          <w:color w:val="000000"/>
          <w:sz w:val="28"/>
        </w:rPr>
        <w:t xml:space="preserve">
      Назначение счета: Учет сумм начисленных доходов по операциям "обратное РЕПО" с ценными бумагами, полученными в залог на дату открытия операции с обязательством в будущем вернуть продавцу ценные бумаги по оговоренной цене. </w:t>
      </w:r>
      <w:r>
        <w:br/>
      </w:r>
      <w:r>
        <w:rPr>
          <w:rFonts w:ascii="Times New Roman"/>
          <w:b w:val="false"/>
          <w:i w:val="false"/>
          <w:color w:val="000000"/>
          <w:sz w:val="28"/>
        </w:rPr>
        <w:t xml:space="preserve">
      По дебету счета проводятся суммы начисленных доходов по операции "обратное РЕПО" с ценными бумагами. </w:t>
      </w:r>
      <w:r>
        <w:br/>
      </w:r>
      <w:r>
        <w:rPr>
          <w:rFonts w:ascii="Times New Roman"/>
          <w:b w:val="false"/>
          <w:i w:val="false"/>
          <w:color w:val="000000"/>
          <w:sz w:val="28"/>
        </w:rPr>
        <w:t xml:space="preserve">
      По кредиту счета проводится списание сумм начисленных доходов по операции "обратное РЕПО" с ценными бумагами при их оплате или аннулировании операции. </w:t>
      </w:r>
    </w:p>
    <w:bookmarkEnd w:id="168"/>
    <w:bookmarkStart w:name="z101" w:id="169"/>
    <w:p>
      <w:pPr>
        <w:spacing w:after="0"/>
        <w:ind w:left="0"/>
        <w:jc w:val="both"/>
      </w:pPr>
      <w:r>
        <w:rPr>
          <w:rFonts w:ascii="Times New Roman"/>
          <w:b w:val="false"/>
          <w:i w:val="false"/>
          <w:color w:val="000000"/>
          <w:sz w:val="28"/>
        </w:rPr>
        <w:t xml:space="preserve">
      1 7 4 9. Прочее просроченное вознаграждение (активный). Назначение счета: Учет сумм прочего просроченного вознаграждения. По дебету счета проводятся суммы прочего просроченного вознаграждения. По кредиту счета проводится списание сумм прочего просроченного вознаграждения при их оплате или списании их с баланса. </w:t>
      </w:r>
    </w:p>
    <w:bookmarkEnd w:id="169"/>
    <w:bookmarkStart w:name="z298" w:id="170"/>
    <w:p>
      <w:pPr>
        <w:spacing w:after="0"/>
        <w:ind w:left="0"/>
        <w:jc w:val="both"/>
      </w:pPr>
      <w:r>
        <w:rPr>
          <w:rFonts w:ascii="Times New Roman"/>
          <w:b w:val="false"/>
          <w:i w:val="false"/>
          <w:color w:val="000000"/>
          <w:sz w:val="28"/>
        </w:rPr>
        <w:t>
      1 7 5 0. Просроченное вознаграждение по ценным бумагам (активный).</w:t>
      </w:r>
      <w:r>
        <w:br/>
      </w:r>
      <w:r>
        <w:rPr>
          <w:rFonts w:ascii="Times New Roman"/>
          <w:b w:val="false"/>
          <w:i w:val="false"/>
          <w:color w:val="000000"/>
          <w:sz w:val="28"/>
        </w:rPr>
        <w:t>
      Назначение счета: Учет сумм просроченного вознаграждения по ценным бумагам.</w:t>
      </w:r>
      <w:r>
        <w:br/>
      </w:r>
      <w:r>
        <w:rPr>
          <w:rFonts w:ascii="Times New Roman"/>
          <w:b w:val="false"/>
          <w:i w:val="false"/>
          <w:color w:val="000000"/>
          <w:sz w:val="28"/>
        </w:rPr>
        <w:t>
      По дебету счета проводятся суммы просроченного вознаграждения по ценным бумагам.</w:t>
      </w:r>
      <w:r>
        <w:br/>
      </w:r>
      <w:r>
        <w:rPr>
          <w:rFonts w:ascii="Times New Roman"/>
          <w:b w:val="false"/>
          <w:i w:val="false"/>
          <w:color w:val="000000"/>
          <w:sz w:val="28"/>
        </w:rPr>
        <w:t>
      По кредиту счета проводится списание сумм просроченного вознаграждения по ценным бумагам при их оплате эмитентом или списании их с баланса.</w:t>
      </w:r>
    </w:p>
    <w:bookmarkEnd w:id="170"/>
    <w:bookmarkStart w:name="z681" w:id="171"/>
    <w:p>
      <w:pPr>
        <w:spacing w:after="0"/>
        <w:ind w:left="0"/>
        <w:jc w:val="both"/>
      </w:pPr>
      <w:r>
        <w:rPr>
          <w:rFonts w:ascii="Times New Roman"/>
          <w:b w:val="false"/>
          <w:i w:val="false"/>
          <w:color w:val="000000"/>
          <w:sz w:val="28"/>
        </w:rPr>
        <w:t xml:space="preserve">
      1 7 5 2. Начисленные доходы по учтенным векселям (активный). </w:t>
      </w:r>
      <w:r>
        <w:br/>
      </w:r>
      <w:r>
        <w:rPr>
          <w:rFonts w:ascii="Times New Roman"/>
          <w:b w:val="false"/>
          <w:i w:val="false"/>
          <w:color w:val="000000"/>
          <w:sz w:val="28"/>
        </w:rPr>
        <w:t xml:space="preserve">
      Назначение счета: Учет сумм начисленных доходов по учтенным векселям. </w:t>
      </w:r>
      <w:r>
        <w:br/>
      </w:r>
      <w:r>
        <w:rPr>
          <w:rFonts w:ascii="Times New Roman"/>
          <w:b w:val="false"/>
          <w:i w:val="false"/>
          <w:color w:val="000000"/>
          <w:sz w:val="28"/>
        </w:rPr>
        <w:t xml:space="preserve">
      По дебету счета проводятся суммы начисленных доходов по учтенным векселям. </w:t>
      </w:r>
      <w:r>
        <w:br/>
      </w:r>
      <w:r>
        <w:rPr>
          <w:rFonts w:ascii="Times New Roman"/>
          <w:b w:val="false"/>
          <w:i w:val="false"/>
          <w:color w:val="000000"/>
          <w:sz w:val="28"/>
        </w:rPr>
        <w:t xml:space="preserve">
      По кредиту счета проводится списание сумм начисленных доходов по учтенным векселям при их получении или списании их с баланса. </w:t>
      </w:r>
    </w:p>
    <w:bookmarkEnd w:id="171"/>
    <w:bookmarkStart w:name="z9" w:id="172"/>
    <w:p>
      <w:pPr>
        <w:spacing w:after="0"/>
        <w:ind w:left="0"/>
        <w:jc w:val="both"/>
      </w:pPr>
      <w:r>
        <w:rPr>
          <w:rFonts w:ascii="Times New Roman"/>
          <w:b w:val="false"/>
          <w:i w:val="false"/>
          <w:color w:val="000000"/>
          <w:sz w:val="28"/>
        </w:rPr>
        <w:t xml:space="preserve">
      1 7 5 3. Начисленные доходы по операциям с производными финансовыми инструментами (активный). </w:t>
      </w:r>
      <w:r>
        <w:br/>
      </w:r>
      <w:r>
        <w:rPr>
          <w:rFonts w:ascii="Times New Roman"/>
          <w:b w:val="false"/>
          <w:i w:val="false"/>
          <w:color w:val="000000"/>
          <w:sz w:val="28"/>
        </w:rPr>
        <w:t xml:space="preserve">
      Назначение счета: Учет сумм начисленных доходов по операциям с производными финансовыми инструментами. </w:t>
      </w:r>
      <w:r>
        <w:br/>
      </w:r>
      <w:r>
        <w:rPr>
          <w:rFonts w:ascii="Times New Roman"/>
          <w:b w:val="false"/>
          <w:i w:val="false"/>
          <w:color w:val="000000"/>
          <w:sz w:val="28"/>
        </w:rPr>
        <w:t xml:space="preserve">
      По дебету счета проводятся суммы начисленных доходов по операциям с производными финансовыми инструментами. </w:t>
      </w:r>
      <w:r>
        <w:br/>
      </w:r>
      <w:r>
        <w:rPr>
          <w:rFonts w:ascii="Times New Roman"/>
          <w:b w:val="false"/>
          <w:i w:val="false"/>
          <w:color w:val="000000"/>
          <w:sz w:val="28"/>
        </w:rPr>
        <w:t xml:space="preserve">
      По кредиту счета проводится списание сумм начисленных доходов по операциям с производными финансовыми инструментами при их получении. </w:t>
      </w:r>
    </w:p>
    <w:bookmarkEnd w:id="172"/>
    <w:bookmarkStart w:name="z682" w:id="173"/>
    <w:p>
      <w:pPr>
        <w:spacing w:after="0"/>
        <w:ind w:left="0"/>
        <w:jc w:val="both"/>
      </w:pPr>
      <w:r>
        <w:rPr>
          <w:rFonts w:ascii="Times New Roman"/>
          <w:b w:val="false"/>
          <w:i w:val="false"/>
          <w:color w:val="000000"/>
          <w:sz w:val="28"/>
        </w:rPr>
        <w:t xml:space="preserve">
      1 7 5 5. Начисленные доходы по финансовым активам, переданным в доверительное  управление (активный). </w:t>
      </w:r>
      <w:r>
        <w:br/>
      </w:r>
      <w:r>
        <w:rPr>
          <w:rFonts w:ascii="Times New Roman"/>
          <w:b w:val="false"/>
          <w:i w:val="false"/>
          <w:color w:val="000000"/>
          <w:sz w:val="28"/>
        </w:rPr>
        <w:t xml:space="preserve">
      Назначение счета: Учет сумм начисленных доходов по финансовым активам, переданным в доверительное управление. </w:t>
      </w:r>
      <w:r>
        <w:br/>
      </w:r>
      <w:r>
        <w:rPr>
          <w:rFonts w:ascii="Times New Roman"/>
          <w:b w:val="false"/>
          <w:i w:val="false"/>
          <w:color w:val="000000"/>
          <w:sz w:val="28"/>
        </w:rPr>
        <w:t xml:space="preserve">
      По дебету счета проводятся суммы начисленных доходов по финансовым активам, переданным в доверительное управление. </w:t>
      </w:r>
      <w:r>
        <w:br/>
      </w:r>
      <w:r>
        <w:rPr>
          <w:rFonts w:ascii="Times New Roman"/>
          <w:b w:val="false"/>
          <w:i w:val="false"/>
          <w:color w:val="000000"/>
          <w:sz w:val="28"/>
        </w:rPr>
        <w:t xml:space="preserve">
      По кредиту счета проводится списание сумм начисленных доходов по финансовым активам, переданным в доверительное управление, при их получении или списании их с баланса. </w:t>
      </w:r>
    </w:p>
    <w:bookmarkEnd w:id="173"/>
    <w:bookmarkStart w:name="z876" w:id="174"/>
    <w:p>
      <w:pPr>
        <w:spacing w:after="0"/>
        <w:ind w:left="0"/>
        <w:jc w:val="both"/>
      </w:pPr>
      <w:r>
        <w:rPr>
          <w:rFonts w:ascii="Times New Roman"/>
          <w:b w:val="false"/>
          <w:i w:val="false"/>
          <w:color w:val="000000"/>
          <w:sz w:val="28"/>
        </w:rPr>
        <w:t xml:space="preserve">
      1 7 5 6. Начисленные доходы по прочим операциям (активный). </w:t>
      </w:r>
      <w:r>
        <w:br/>
      </w:r>
      <w:r>
        <w:rPr>
          <w:rFonts w:ascii="Times New Roman"/>
          <w:b w:val="false"/>
          <w:i w:val="false"/>
          <w:color w:val="000000"/>
          <w:sz w:val="28"/>
        </w:rPr>
        <w:t xml:space="preserve">
      Назначение счета: Учет сумм начисленных доходов по прочим операциям. </w:t>
      </w:r>
      <w:r>
        <w:br/>
      </w:r>
      <w:r>
        <w:rPr>
          <w:rFonts w:ascii="Times New Roman"/>
          <w:b w:val="false"/>
          <w:i w:val="false"/>
          <w:color w:val="000000"/>
          <w:sz w:val="28"/>
        </w:rPr>
        <w:t xml:space="preserve">
      По дебету счета проводится сумма начисленных доходов по прочим операциям. </w:t>
      </w:r>
      <w:r>
        <w:br/>
      </w:r>
      <w:r>
        <w:rPr>
          <w:rFonts w:ascii="Times New Roman"/>
          <w:b w:val="false"/>
          <w:i w:val="false"/>
          <w:color w:val="000000"/>
          <w:sz w:val="28"/>
        </w:rPr>
        <w:t xml:space="preserve">
      По кредиту счета проводится списание сумм начисленных доходов по прочим операциям при их получении или списании с баланса. </w:t>
      </w:r>
    </w:p>
    <w:bookmarkEnd w:id="174"/>
    <w:bookmarkStart w:name="z303" w:id="175"/>
    <w:p>
      <w:pPr>
        <w:spacing w:after="0"/>
        <w:ind w:left="0"/>
        <w:jc w:val="both"/>
      </w:pPr>
      <w:r>
        <w:rPr>
          <w:rFonts w:ascii="Times New Roman"/>
          <w:b w:val="false"/>
          <w:i w:val="false"/>
          <w:color w:val="000000"/>
          <w:sz w:val="28"/>
        </w:rPr>
        <w:t>
      1 7 5 7. Начисленные доходы по прочим долговым инструментам в категории "займы и дебиторская задолженность".</w:t>
      </w:r>
      <w:r>
        <w:br/>
      </w:r>
      <w:r>
        <w:rPr>
          <w:rFonts w:ascii="Times New Roman"/>
          <w:b w:val="false"/>
          <w:i w:val="false"/>
          <w:color w:val="000000"/>
          <w:sz w:val="28"/>
        </w:rPr>
        <w:t>
      Назначение счета: Учет сумм начисленных доходов по прочим долговым инструментам в категории "займы и дебиторская задолженность".</w:t>
      </w:r>
      <w:r>
        <w:br/>
      </w:r>
      <w:r>
        <w:rPr>
          <w:rFonts w:ascii="Times New Roman"/>
          <w:b w:val="false"/>
          <w:i w:val="false"/>
          <w:color w:val="000000"/>
          <w:sz w:val="28"/>
        </w:rPr>
        <w:t>
      По дебету счета проводится сумма начисленных доходов по прочим долговым инструментам в категории "займы и дебиторская задолженность".</w:t>
      </w:r>
      <w:r>
        <w:br/>
      </w:r>
      <w:r>
        <w:rPr>
          <w:rFonts w:ascii="Times New Roman"/>
          <w:b w:val="false"/>
          <w:i w:val="false"/>
          <w:color w:val="000000"/>
          <w:sz w:val="28"/>
        </w:rPr>
        <w:t>
      По кредиту счета проводится списание сумм начисленных доходов по прочим долговым инструментам в категории "займы и дебиторская задолженность", при их получении.</w:t>
      </w:r>
    </w:p>
    <w:bookmarkEnd w:id="175"/>
    <w:bookmarkStart w:name="z43" w:id="176"/>
    <w:p>
      <w:pPr>
        <w:spacing w:after="0"/>
        <w:ind w:left="0"/>
        <w:jc w:val="both"/>
      </w:pPr>
      <w:r>
        <w:rPr>
          <w:rFonts w:ascii="Times New Roman"/>
          <w:b w:val="false"/>
          <w:i w:val="false"/>
          <w:color w:val="000000"/>
          <w:sz w:val="28"/>
        </w:rPr>
        <w:t xml:space="preserve">
      1 7 7 1. Начисленные доходы исламского банка по инвестиционной деятельности на условиях аренды (активный). </w:t>
      </w:r>
      <w:r>
        <w:br/>
      </w:r>
      <w:r>
        <w:rPr>
          <w:rFonts w:ascii="Times New Roman"/>
          <w:b w:val="false"/>
          <w:i w:val="false"/>
          <w:color w:val="000000"/>
          <w:sz w:val="28"/>
        </w:rPr>
        <w:t xml:space="preserve">
      Назначение счета: Учет сумм начисленных доходов исламского банка по инвестиционной деятельности на условиях аренды. </w:t>
      </w:r>
      <w:r>
        <w:br/>
      </w:r>
      <w:r>
        <w:rPr>
          <w:rFonts w:ascii="Times New Roman"/>
          <w:b w:val="false"/>
          <w:i w:val="false"/>
          <w:color w:val="000000"/>
          <w:sz w:val="28"/>
        </w:rPr>
        <w:t xml:space="preserve">
      По дебету счета проводятся суммы начисленных доходов исламского банка по инвестиционной деятельности на условиях аренды. </w:t>
      </w:r>
      <w:r>
        <w:br/>
      </w:r>
      <w:r>
        <w:rPr>
          <w:rFonts w:ascii="Times New Roman"/>
          <w:b w:val="false"/>
          <w:i w:val="false"/>
          <w:color w:val="000000"/>
          <w:sz w:val="28"/>
        </w:rPr>
        <w:t xml:space="preserve">
      По кредиту счета проводится списание сумм начисленных доходов исламского банка по инвестиционной деятельности на условиях аренды. </w:t>
      </w:r>
      <w:r>
        <w:br/>
      </w:r>
      <w:r>
        <w:rPr>
          <w:rFonts w:ascii="Times New Roman"/>
          <w:b w:val="false"/>
          <w:i w:val="false"/>
          <w:color w:val="000000"/>
          <w:sz w:val="28"/>
        </w:rPr>
        <w:t>
</w:t>
      </w:r>
      <w:r>
        <w:rPr>
          <w:rFonts w:ascii="Times New Roman"/>
          <w:b w:val="false"/>
          <w:i w:val="false"/>
          <w:color w:val="000000"/>
          <w:sz w:val="28"/>
        </w:rPr>
        <w:t xml:space="preserve">
      1 7 7 2. Просроченная задолженность по инвестиционной деятельности на условиях аренды (пассивный). </w:t>
      </w:r>
      <w:r>
        <w:br/>
      </w:r>
      <w:r>
        <w:rPr>
          <w:rFonts w:ascii="Times New Roman"/>
          <w:b w:val="false"/>
          <w:i w:val="false"/>
          <w:color w:val="000000"/>
          <w:sz w:val="28"/>
        </w:rPr>
        <w:t xml:space="preserve">
      Назначение счета: Учет сумм просроченной задолженности по инвестиционной деятельности на условиях аренды. </w:t>
      </w:r>
      <w:r>
        <w:br/>
      </w:r>
      <w:r>
        <w:rPr>
          <w:rFonts w:ascii="Times New Roman"/>
          <w:b w:val="false"/>
          <w:i w:val="false"/>
          <w:color w:val="000000"/>
          <w:sz w:val="28"/>
        </w:rPr>
        <w:t xml:space="preserve">
      По дебету счета проводятся суммы просроченной задолженности по инвестиционной деятельности на условиях аренды. </w:t>
      </w:r>
      <w:r>
        <w:br/>
      </w:r>
      <w:r>
        <w:rPr>
          <w:rFonts w:ascii="Times New Roman"/>
          <w:b w:val="false"/>
          <w:i w:val="false"/>
          <w:color w:val="000000"/>
          <w:sz w:val="28"/>
        </w:rPr>
        <w:t xml:space="preserve">
      По кредиту счета проводится списание сумм просроченной задолженности по инвестиционной деятельности на условиях аренды при их погашении клиентом или списании с баланса. </w:t>
      </w:r>
    </w:p>
    <w:bookmarkEnd w:id="176"/>
    <w:bookmarkStart w:name="z102" w:id="177"/>
    <w:p>
      <w:pPr>
        <w:spacing w:after="0"/>
        <w:ind w:left="0"/>
        <w:jc w:val="both"/>
      </w:pPr>
      <w:r>
        <w:rPr>
          <w:rFonts w:ascii="Times New Roman"/>
          <w:b w:val="false"/>
          <w:i w:val="false"/>
          <w:color w:val="000000"/>
          <w:sz w:val="28"/>
        </w:rPr>
        <w:t xml:space="preserve">
      1 7 9 2. Предоплата вознаграждения по полученным займам и вкладам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предварительно оплаченного вознаграждения по полученным займам и вкладам, относящихся к будущему периоду. </w:t>
      </w:r>
      <w:r>
        <w:br/>
      </w:r>
      <w:r>
        <w:rPr>
          <w:rFonts w:ascii="Times New Roman"/>
          <w:b w:val="false"/>
          <w:i w:val="false"/>
          <w:color w:val="000000"/>
          <w:sz w:val="28"/>
        </w:rPr>
        <w:t xml:space="preserve">
По дебету счета проводятся суммы предварительно оплаченного вознаграждения по полученным займам и вкладам. </w:t>
      </w:r>
      <w:r>
        <w:br/>
      </w:r>
      <w:r>
        <w:rPr>
          <w:rFonts w:ascii="Times New Roman"/>
          <w:b w:val="false"/>
          <w:i w:val="false"/>
          <w:color w:val="000000"/>
          <w:sz w:val="28"/>
        </w:rPr>
        <w:t xml:space="preserve">
По кредиту счета проводится списание сумм предварительно оплаченного вознаграждения по полученным займам и вкладам в соответствии с методом начисления. </w:t>
      </w:r>
    </w:p>
    <w:bookmarkEnd w:id="177"/>
    <w:bookmarkStart w:name="z877" w:id="178"/>
    <w:p>
      <w:pPr>
        <w:spacing w:after="0"/>
        <w:ind w:left="0"/>
        <w:jc w:val="both"/>
      </w:pPr>
      <w:r>
        <w:rPr>
          <w:rFonts w:ascii="Times New Roman"/>
          <w:b w:val="false"/>
          <w:i w:val="false"/>
          <w:color w:val="000000"/>
          <w:sz w:val="28"/>
        </w:rPr>
        <w:t xml:space="preserve">
      1 7 9 3. Расходы будущих периодов (активный). </w:t>
      </w:r>
      <w:r>
        <w:br/>
      </w:r>
      <w:r>
        <w:rPr>
          <w:rFonts w:ascii="Times New Roman"/>
          <w:b w:val="false"/>
          <w:i w:val="false"/>
          <w:color w:val="000000"/>
          <w:sz w:val="28"/>
        </w:rPr>
        <w:t xml:space="preserve">
      Назначение счета: Учет сумм расходов будущих периодов. </w:t>
      </w:r>
      <w:r>
        <w:br/>
      </w:r>
      <w:r>
        <w:rPr>
          <w:rFonts w:ascii="Times New Roman"/>
          <w:b w:val="false"/>
          <w:i w:val="false"/>
          <w:color w:val="000000"/>
          <w:sz w:val="28"/>
        </w:rPr>
        <w:t xml:space="preserve">
      По дебету счета проводится сумма расходов будущих периодов. </w:t>
      </w:r>
      <w:r>
        <w:br/>
      </w:r>
      <w:r>
        <w:rPr>
          <w:rFonts w:ascii="Times New Roman"/>
          <w:b w:val="false"/>
          <w:i w:val="false"/>
          <w:color w:val="000000"/>
          <w:sz w:val="28"/>
        </w:rPr>
        <w:t xml:space="preserve">
      По кредиту счета проводится списание сумм расходов будущих периодов на фактические расходы по методу начисления. </w:t>
      </w:r>
    </w:p>
    <w:bookmarkEnd w:id="178"/>
    <w:bookmarkStart w:name="z103" w:id="179"/>
    <w:p>
      <w:pPr>
        <w:spacing w:after="0"/>
        <w:ind w:left="0"/>
        <w:jc w:val="both"/>
      </w:pPr>
      <w:r>
        <w:rPr>
          <w:rFonts w:ascii="Times New Roman"/>
          <w:b w:val="false"/>
          <w:i w:val="false"/>
          <w:color w:val="000000"/>
          <w:sz w:val="28"/>
        </w:rPr>
        <w:t xml:space="preserve">
      1 7 9 9. Прочие предоплаты (активный). </w:t>
      </w:r>
      <w:r>
        <w:br/>
      </w:r>
      <w:r>
        <w:rPr>
          <w:rFonts w:ascii="Times New Roman"/>
          <w:b w:val="false"/>
          <w:i w:val="false"/>
          <w:color w:val="000000"/>
          <w:sz w:val="28"/>
        </w:rPr>
        <w:t xml:space="preserve">
      Назначение счета: Учет сумм прочих предварительно оплаченных расходов, относящихся к будущему периоду. </w:t>
      </w:r>
      <w:r>
        <w:br/>
      </w:r>
      <w:r>
        <w:rPr>
          <w:rFonts w:ascii="Times New Roman"/>
          <w:b w:val="false"/>
          <w:i w:val="false"/>
          <w:color w:val="000000"/>
          <w:sz w:val="28"/>
        </w:rPr>
        <w:t xml:space="preserve">
      По дебету счета проводятся суммы прочих предварительно оплаченных расходов. </w:t>
      </w:r>
      <w:r>
        <w:br/>
      </w:r>
      <w:r>
        <w:rPr>
          <w:rFonts w:ascii="Times New Roman"/>
          <w:b w:val="false"/>
          <w:i w:val="false"/>
          <w:color w:val="000000"/>
          <w:sz w:val="28"/>
        </w:rPr>
        <w:t xml:space="preserve">
      По кредиту счета проводится списание сумм прочих предварительно оплаченных расходов в соответствии с методом начисления. </w:t>
      </w:r>
    </w:p>
    <w:bookmarkEnd w:id="179"/>
    <w:bookmarkStart w:name="z108" w:id="180"/>
    <w:p>
      <w:pPr>
        <w:spacing w:after="0"/>
        <w:ind w:left="0"/>
        <w:jc w:val="both"/>
      </w:pPr>
      <w:r>
        <w:rPr>
          <w:rFonts w:ascii="Times New Roman"/>
          <w:b w:val="false"/>
          <w:i w:val="false"/>
          <w:color w:val="000000"/>
          <w:sz w:val="28"/>
        </w:rPr>
        <w:t xml:space="preserve">
      1 8 1 1. Начисленные комиссионные доходы за услуги по </w:t>
      </w:r>
      <w:r>
        <w:br/>
      </w:r>
      <w:r>
        <w:rPr>
          <w:rFonts w:ascii="Times New Roman"/>
          <w:b w:val="false"/>
          <w:i w:val="false"/>
          <w:color w:val="000000"/>
          <w:sz w:val="28"/>
        </w:rPr>
        <w:t xml:space="preserve">
               переводным операциям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переводным операциям,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переводным операциям.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переводным операциям при их оплате или просрочке оплаты. </w:t>
      </w:r>
    </w:p>
    <w:bookmarkEnd w:id="180"/>
    <w:bookmarkStart w:name="z109" w:id="181"/>
    <w:p>
      <w:pPr>
        <w:spacing w:after="0"/>
        <w:ind w:left="0"/>
        <w:jc w:val="both"/>
      </w:pPr>
      <w:r>
        <w:rPr>
          <w:rFonts w:ascii="Times New Roman"/>
          <w:b w:val="false"/>
          <w:i w:val="false"/>
          <w:color w:val="000000"/>
          <w:sz w:val="28"/>
        </w:rPr>
        <w:t xml:space="preserve">
      1 8 1 2. Начисленные комиссионные доходы за агентские услуги. </w:t>
      </w:r>
      <w:r>
        <w:br/>
      </w:r>
      <w:r>
        <w:rPr>
          <w:rFonts w:ascii="Times New Roman"/>
          <w:b w:val="false"/>
          <w:i w:val="false"/>
          <w:color w:val="000000"/>
          <w:sz w:val="28"/>
        </w:rPr>
        <w:t xml:space="preserve">
      Назначение счета: Учет сумм начисленных комиссионных доходов за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при их оплате или просрочке оплаты. </w:t>
      </w:r>
    </w:p>
    <w:bookmarkEnd w:id="181"/>
    <w:bookmarkStart w:name="z110" w:id="182"/>
    <w:p>
      <w:pPr>
        <w:spacing w:after="0"/>
        <w:ind w:left="0"/>
        <w:jc w:val="both"/>
      </w:pPr>
      <w:r>
        <w:rPr>
          <w:rFonts w:ascii="Times New Roman"/>
          <w:b w:val="false"/>
          <w:i w:val="false"/>
          <w:color w:val="000000"/>
          <w:sz w:val="28"/>
        </w:rPr>
        <w:t xml:space="preserve">
      1 8 1 3. Начисленные комиссионные доходы за услуги по </w:t>
      </w:r>
      <w:r>
        <w:br/>
      </w:r>
      <w:r>
        <w:rPr>
          <w:rFonts w:ascii="Times New Roman"/>
          <w:b w:val="false"/>
          <w:i w:val="false"/>
          <w:color w:val="000000"/>
          <w:sz w:val="28"/>
        </w:rPr>
        <w:t xml:space="preserve">
               купле-продаже ценных бумаг (активный). Назначение счета: Учет сумм начисленных комиссионных доходов за услуги по купле-продаже ценных бумаг, относящихся к настоящему периоду, поступление которых ожидается в будущем. По дебету счета проводятся суммы начисленных комиссионных доходов за услуги по купле-продаже ценных бумаг. По кредиту счета проводится списание сумм начисленных комиссионных доходов за оказанные услуги по купле-продаже ценных бумаг при их оплате или просрочке оплаты. </w:t>
      </w:r>
    </w:p>
    <w:bookmarkEnd w:id="182"/>
    <w:bookmarkStart w:name="z111" w:id="183"/>
    <w:p>
      <w:pPr>
        <w:spacing w:after="0"/>
        <w:ind w:left="0"/>
        <w:jc w:val="both"/>
      </w:pPr>
      <w:r>
        <w:rPr>
          <w:rFonts w:ascii="Times New Roman"/>
          <w:b w:val="false"/>
          <w:i w:val="false"/>
          <w:color w:val="000000"/>
          <w:sz w:val="28"/>
        </w:rPr>
        <w:t xml:space="preserve">
      1 8 1 4. Начисленные комиссионные доходы за услуги по </w:t>
      </w:r>
      <w:r>
        <w:br/>
      </w:r>
      <w:r>
        <w:rPr>
          <w:rFonts w:ascii="Times New Roman"/>
          <w:b w:val="false"/>
          <w:i w:val="false"/>
          <w:color w:val="000000"/>
          <w:sz w:val="28"/>
        </w:rPr>
        <w:t xml:space="preserve">
               купле-продаже иностранной валюты (активный). Назначение счета: Учет сумм начисленных комиссионных доходов за услуги по купле-продаже иностранной валюты, относящихся к настоящему периоду, поступление которых ожидается в будущем. По дебету счета проводятся суммы начисленных комиссионных доходов за услуги по купле-продаже иностранной валюты. По кредиту счета проводится списание сумм начисленных комиссионных доходов за оказанные услуги по купле-продаже иностранной валюты при их оплате или просрочке оплаты. </w:t>
      </w:r>
    </w:p>
    <w:bookmarkEnd w:id="183"/>
    <w:bookmarkStart w:name="z112" w:id="184"/>
    <w:p>
      <w:pPr>
        <w:spacing w:after="0"/>
        <w:ind w:left="0"/>
        <w:jc w:val="both"/>
      </w:pPr>
      <w:r>
        <w:rPr>
          <w:rFonts w:ascii="Times New Roman"/>
          <w:b w:val="false"/>
          <w:i w:val="false"/>
          <w:color w:val="000000"/>
          <w:sz w:val="28"/>
        </w:rPr>
        <w:t xml:space="preserve">
      1 8 1 5. Начисленные комиссионные доходы за услуги по </w:t>
      </w:r>
      <w:r>
        <w:br/>
      </w:r>
      <w:r>
        <w:rPr>
          <w:rFonts w:ascii="Times New Roman"/>
          <w:b w:val="false"/>
          <w:i w:val="false"/>
          <w:color w:val="000000"/>
          <w:sz w:val="28"/>
        </w:rPr>
        <w:t xml:space="preserve">
               доверительным операциям (активный). Назначение счета: Учет сумм начисленных комиссионных доходов за услуги по доверительным операциям, относящихся к настоящему периоду, поступление которых ожидается в будущем. По дебету счета проводятся суммы начисленных комиссионных доходов за услуги по доверительным  операциям. По кредиту счета проводится списание сумм начисленных комиссионных доходов за оказанные услуги по доверительным операциям при их оплате или просрочке оплаты. </w:t>
      </w:r>
    </w:p>
    <w:bookmarkEnd w:id="184"/>
    <w:bookmarkStart w:name="z113" w:id="185"/>
    <w:p>
      <w:pPr>
        <w:spacing w:after="0"/>
        <w:ind w:left="0"/>
        <w:jc w:val="both"/>
      </w:pPr>
      <w:r>
        <w:rPr>
          <w:rFonts w:ascii="Times New Roman"/>
          <w:b w:val="false"/>
          <w:i w:val="false"/>
          <w:color w:val="000000"/>
          <w:sz w:val="28"/>
        </w:rPr>
        <w:t xml:space="preserve">
      1 8 1 6. Начисленные комиссионные доходы за услуги по операциям с гарантиями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операциям с гарантиями,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операциям с гарантиями.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операциям с гарантиями при их оплате или просрочке оплаты. </w:t>
      </w:r>
    </w:p>
    <w:bookmarkEnd w:id="185"/>
    <w:bookmarkStart w:name="z114" w:id="186"/>
    <w:p>
      <w:pPr>
        <w:spacing w:after="0"/>
        <w:ind w:left="0"/>
        <w:jc w:val="both"/>
      </w:pPr>
      <w:r>
        <w:rPr>
          <w:rFonts w:ascii="Times New Roman"/>
          <w:b w:val="false"/>
          <w:i w:val="false"/>
          <w:color w:val="000000"/>
          <w:sz w:val="28"/>
        </w:rPr>
        <w:t xml:space="preserve">
      1 8 1 7. Начисленные комиссионные доходы за услуги по приему </w:t>
      </w:r>
      <w:r>
        <w:br/>
      </w:r>
      <w:r>
        <w:rPr>
          <w:rFonts w:ascii="Times New Roman"/>
          <w:b w:val="false"/>
          <w:i w:val="false"/>
          <w:color w:val="000000"/>
          <w:sz w:val="28"/>
        </w:rPr>
        <w:t xml:space="preserve">
               вкладов, открытию и ведению банковских счетов клиентов </w:t>
      </w:r>
      <w:r>
        <w:br/>
      </w:r>
      <w:r>
        <w:rPr>
          <w:rFonts w:ascii="Times New Roman"/>
          <w:b w:val="false"/>
          <w:i w:val="false"/>
          <w:color w:val="000000"/>
          <w:sz w:val="28"/>
        </w:rPr>
        <w:t xml:space="preserve">
               (активный). Назначение счета: Учет сумм начисленных комиссионных доходов за услуги по приему вкладов, открытию и ведению банковских счетов клиентов, относящихся к настоящему периоду, поступление которых ожидается в будущем. По дебету счета проводятся суммы начисленных комиссионных доходов за услуги по приему вкладов, открытию и ведению банковских счетов клиентов. По кредиту счета проводится списание сумм начисленных комиссионных доходов за оказанные услуги по приему вкладов, открытию и ведению банковских счетов клиентов при их оплате или просрочке оплаты. </w:t>
      </w:r>
    </w:p>
    <w:bookmarkEnd w:id="186"/>
    <w:bookmarkStart w:name="z115" w:id="187"/>
    <w:p>
      <w:pPr>
        <w:spacing w:after="0"/>
        <w:ind w:left="0"/>
        <w:jc w:val="both"/>
      </w:pPr>
      <w:r>
        <w:rPr>
          <w:rFonts w:ascii="Times New Roman"/>
          <w:b w:val="false"/>
          <w:i w:val="false"/>
          <w:color w:val="000000"/>
          <w:sz w:val="28"/>
        </w:rPr>
        <w:t xml:space="preserve">
      1 8 1 8. Начисленные прочие комиссионные доходы (активный). Назначение счета: Учет сумм начисленных комиссионных доходов за прочие услуги, относящихся к настоящему периоду, поступление которых ожидается в будущем. По дебету счета проводятся суммы начисленных комиссионных доходов за прочие услуги. По кредиту счета проводится списание сумм начисленных комиссионных доходов за оказанные прочие услуги при их оплате или просрочке оплаты. </w:t>
      </w:r>
    </w:p>
    <w:bookmarkEnd w:id="187"/>
    <w:bookmarkStart w:name="z116" w:id="188"/>
    <w:p>
      <w:pPr>
        <w:spacing w:after="0"/>
        <w:ind w:left="0"/>
        <w:jc w:val="both"/>
      </w:pPr>
      <w:r>
        <w:rPr>
          <w:rFonts w:ascii="Times New Roman"/>
          <w:b w:val="false"/>
          <w:i w:val="false"/>
          <w:color w:val="000000"/>
          <w:sz w:val="28"/>
        </w:rPr>
        <w:t xml:space="preserve">
      1 8 1 9. Начисленные комиссионные доходы по профессиональной деятельности на рынке ценных бумаг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профессиональной деятельности на рынке ценных бумаг,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профессиональной деятельности на рынке ценных бумаг.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профессиональной деятельности на рынке ценных бумаг при их оплате или просрочке оплаты. </w:t>
      </w:r>
    </w:p>
    <w:bookmarkEnd w:id="188"/>
    <w:bookmarkStart w:name="z117" w:id="189"/>
    <w:p>
      <w:pPr>
        <w:spacing w:after="0"/>
        <w:ind w:left="0"/>
        <w:jc w:val="both"/>
      </w:pPr>
      <w:r>
        <w:rPr>
          <w:rFonts w:ascii="Times New Roman"/>
          <w:b w:val="false"/>
          <w:i w:val="false"/>
          <w:color w:val="000000"/>
          <w:sz w:val="28"/>
        </w:rPr>
        <w:t xml:space="preserve">
      1 8 2 0. Начисленные комиссионные доходы за акцепт платежных </w:t>
      </w:r>
      <w:r>
        <w:br/>
      </w:r>
      <w:r>
        <w:rPr>
          <w:rFonts w:ascii="Times New Roman"/>
          <w:b w:val="false"/>
          <w:i w:val="false"/>
          <w:color w:val="000000"/>
          <w:sz w:val="28"/>
        </w:rPr>
        <w:t xml:space="preserve">
               документов (активный). Назначение счета: Учет сумм начисленных комиссионных доходов за акцепт платежных документов. По дебету счета проводятся суммы начисленных комиссионных доходов за акцепт платежных документов. По кредиту счета проводится списание сумм начисленных комиссионных доходов за акцепт платежных документов при их оплате или просрочке оплаты. </w:t>
      </w:r>
    </w:p>
    <w:bookmarkEnd w:id="189"/>
    <w:bookmarkStart w:name="z118" w:id="190"/>
    <w:p>
      <w:pPr>
        <w:spacing w:after="0"/>
        <w:ind w:left="0"/>
        <w:jc w:val="both"/>
      </w:pPr>
      <w:r>
        <w:rPr>
          <w:rFonts w:ascii="Times New Roman"/>
          <w:b w:val="false"/>
          <w:i w:val="false"/>
          <w:color w:val="000000"/>
          <w:sz w:val="28"/>
        </w:rPr>
        <w:t xml:space="preserve">
      1 8 2 1. Начисленные комиссионные доходы за услуги по кассовым </w:t>
      </w:r>
      <w:r>
        <w:br/>
      </w:r>
      <w:r>
        <w:rPr>
          <w:rFonts w:ascii="Times New Roman"/>
          <w:b w:val="false"/>
          <w:i w:val="false"/>
          <w:color w:val="000000"/>
          <w:sz w:val="28"/>
        </w:rPr>
        <w:t xml:space="preserve">
               операциям (активный). Назначение счета: Учет сумм начисленных комиссионных доходов за услуги по кассовым операциям, относящихся к настоящему периоду, поступление которых ожидается в будущем. По дебету счета проводятся суммы начисленных комиссионных доходов за услуги по кассовым операциям. По кредиту счета проводится списание сумм начисленных комиссионных доходов за оказанные услуги по кассовым операциям при их оплате или просрочке оплаты. </w:t>
      </w:r>
    </w:p>
    <w:bookmarkEnd w:id="190"/>
    <w:bookmarkStart w:name="z119" w:id="191"/>
    <w:p>
      <w:pPr>
        <w:spacing w:after="0"/>
        <w:ind w:left="0"/>
        <w:jc w:val="both"/>
      </w:pPr>
      <w:r>
        <w:rPr>
          <w:rFonts w:ascii="Times New Roman"/>
          <w:b w:val="false"/>
          <w:i w:val="false"/>
          <w:color w:val="000000"/>
          <w:sz w:val="28"/>
        </w:rPr>
        <w:t xml:space="preserve">
      1 8 2 2. Начисленные комиссионные доходы по документарным расчетам </w:t>
      </w:r>
      <w:r>
        <w:br/>
      </w:r>
      <w:r>
        <w:rPr>
          <w:rFonts w:ascii="Times New Roman"/>
          <w:b w:val="false"/>
          <w:i w:val="false"/>
          <w:color w:val="000000"/>
          <w:sz w:val="28"/>
        </w:rPr>
        <w:t xml:space="preserve">
               (активный). Назначение счета: Учет сумм начисленных комиссионных доходов по документарным расчетам, относящихся к настоящему периоду, поступление которых ожидается в будущем. По дебету счета проводятся суммы начисленных комиссионных доходов по документарным расчетам. По кредиту счета проводится списание сумм начисленных комиссионных доходов по документарным расчетам при их оплате или просрочке оплаты. </w:t>
      </w:r>
    </w:p>
    <w:bookmarkEnd w:id="191"/>
    <w:bookmarkStart w:name="z120" w:id="192"/>
    <w:p>
      <w:pPr>
        <w:spacing w:after="0"/>
        <w:ind w:left="0"/>
        <w:jc w:val="both"/>
      </w:pPr>
      <w:r>
        <w:rPr>
          <w:rFonts w:ascii="Times New Roman"/>
          <w:b w:val="false"/>
          <w:i w:val="false"/>
          <w:color w:val="000000"/>
          <w:sz w:val="28"/>
        </w:rPr>
        <w:t xml:space="preserve">
      1 8 2 3. Начисленные комиссионные доходы за услуги по </w:t>
      </w:r>
      <w:r>
        <w:br/>
      </w:r>
      <w:r>
        <w:rPr>
          <w:rFonts w:ascii="Times New Roman"/>
          <w:b w:val="false"/>
          <w:i w:val="false"/>
          <w:color w:val="000000"/>
          <w:sz w:val="28"/>
        </w:rPr>
        <w:t xml:space="preserve">
               форфейтинговым операциям (активный). Назначение счета: Учет сумм начисленных комиссионных доходов за услуги по форфейтинговым операциям, относящихся к настоящему периоду, поступление которых ожидается в будущем. По дебету счета проводятся суммы начисленных комиссионных доходов за услуги по форфейтинговым операциям. По кредиту счета проводится списание сумм начисленных комиссионных доходов за оказанные услуги по форфейтинговым операциям при их оплате или просрочке оплаты. </w:t>
      </w:r>
    </w:p>
    <w:bookmarkEnd w:id="192"/>
    <w:bookmarkStart w:name="z121" w:id="193"/>
    <w:p>
      <w:pPr>
        <w:spacing w:after="0"/>
        <w:ind w:left="0"/>
        <w:jc w:val="both"/>
      </w:pPr>
      <w:r>
        <w:rPr>
          <w:rFonts w:ascii="Times New Roman"/>
          <w:b w:val="false"/>
          <w:i w:val="false"/>
          <w:color w:val="000000"/>
          <w:sz w:val="28"/>
        </w:rPr>
        <w:t xml:space="preserve">
      1 8 2 4. Начисленные комиссионные доходы за услуги по </w:t>
      </w:r>
      <w:r>
        <w:br/>
      </w:r>
      <w:r>
        <w:rPr>
          <w:rFonts w:ascii="Times New Roman"/>
          <w:b w:val="false"/>
          <w:i w:val="false"/>
          <w:color w:val="000000"/>
          <w:sz w:val="28"/>
        </w:rPr>
        <w:t xml:space="preserve">
               факторинговым операциям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факторинговым операциям,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факторинговым операциям.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факторинговым операциям при их оплате или просрочке оплаты. </w:t>
      </w:r>
    </w:p>
    <w:bookmarkEnd w:id="193"/>
    <w:bookmarkStart w:name="z1039" w:id="194"/>
    <w:p>
      <w:pPr>
        <w:spacing w:after="0"/>
        <w:ind w:left="0"/>
        <w:jc w:val="both"/>
      </w:pPr>
      <w:r>
        <w:rPr>
          <w:rFonts w:ascii="Times New Roman"/>
          <w:b w:val="false"/>
          <w:i w:val="false"/>
          <w:color w:val="000000"/>
          <w:sz w:val="28"/>
        </w:rPr>
        <w:t xml:space="preserve">
      1825. Начисленные комиссионные доходы за услуги по инкассации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инкассации,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инкассации.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инкассации при их оплате или просрочке оплаты. </w:t>
      </w:r>
    </w:p>
    <w:bookmarkEnd w:id="194"/>
    <w:bookmarkStart w:name="z1040" w:id="195"/>
    <w:p>
      <w:pPr>
        <w:spacing w:after="0"/>
        <w:ind w:left="0"/>
        <w:jc w:val="both"/>
      </w:pPr>
      <w:r>
        <w:rPr>
          <w:rFonts w:ascii="Times New Roman"/>
          <w:b w:val="false"/>
          <w:i w:val="false"/>
          <w:color w:val="000000"/>
          <w:sz w:val="28"/>
        </w:rPr>
        <w:t xml:space="preserve">
      1826. Начисленные комиссионные доходы за услуги по купле-продаже аффинированных драгоценных металлов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купле-продаже аффинированных драгоценных металлов,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купле-продаже аффинированных драгоценных металлов.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купле-продаже аффинированных драгоценных металлов при их оплате или просрочке оплаты. </w:t>
      </w:r>
    </w:p>
    <w:bookmarkEnd w:id="195"/>
    <w:bookmarkStart w:name="z1041" w:id="196"/>
    <w:p>
      <w:pPr>
        <w:spacing w:after="0"/>
        <w:ind w:left="0"/>
        <w:jc w:val="both"/>
      </w:pPr>
      <w:r>
        <w:rPr>
          <w:rFonts w:ascii="Times New Roman"/>
          <w:b w:val="false"/>
          <w:i w:val="false"/>
          <w:color w:val="000000"/>
          <w:sz w:val="28"/>
        </w:rPr>
        <w:t xml:space="preserve">
      1827. Начисленные комиссионные доходы за услуги по сейфовым операциям (активный). </w:t>
      </w:r>
      <w:r>
        <w:br/>
      </w:r>
      <w:r>
        <w:rPr>
          <w:rFonts w:ascii="Times New Roman"/>
          <w:b w:val="false"/>
          <w:i w:val="false"/>
          <w:color w:val="000000"/>
          <w:sz w:val="28"/>
        </w:rPr>
        <w:t xml:space="preserve">
      Назначение счета: Учет сумм начисленных комиссионных доходов за услуги по сейфовым операциям, относящихся к настоящему периоду, поступление которых ожидается в будущем. </w:t>
      </w:r>
      <w:r>
        <w:br/>
      </w:r>
      <w:r>
        <w:rPr>
          <w:rFonts w:ascii="Times New Roman"/>
          <w:b w:val="false"/>
          <w:i w:val="false"/>
          <w:color w:val="000000"/>
          <w:sz w:val="28"/>
        </w:rPr>
        <w:t xml:space="preserve">
      По дебету счета проводятся суммы начисленных комиссионных доходов за услуги по сейфовым операциям. </w:t>
      </w:r>
      <w:r>
        <w:br/>
      </w: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сейфовым операциям при их оплате или просрочке оплаты. </w:t>
      </w:r>
    </w:p>
    <w:bookmarkEnd w:id="196"/>
    <w:bookmarkStart w:name="z122" w:id="197"/>
    <w:p>
      <w:pPr>
        <w:spacing w:after="0"/>
        <w:ind w:left="0"/>
        <w:jc w:val="both"/>
      </w:pPr>
      <w:r>
        <w:rPr>
          <w:rFonts w:ascii="Times New Roman"/>
          <w:b w:val="false"/>
          <w:i w:val="false"/>
          <w:color w:val="000000"/>
          <w:sz w:val="28"/>
        </w:rPr>
        <w:t xml:space="preserve">
      1 8 3 1. Просроченные комиссионные доходы за услуги по </w:t>
      </w:r>
      <w:r>
        <w:br/>
      </w:r>
      <w:r>
        <w:rPr>
          <w:rFonts w:ascii="Times New Roman"/>
          <w:b w:val="false"/>
          <w:i w:val="false"/>
          <w:color w:val="000000"/>
          <w:sz w:val="28"/>
        </w:rPr>
        <w:t xml:space="preserve">
               переводным операциям (активный). Назначение счета: Учет сумм просроченных комиссионных доходов за услуги по переводным операциям. По дебету счета проводятся суммы просроченных комиссионных доходов за услуги по переводным операциям. По кредиту счета проводится списание сумм просроченных комиссионных доходов за оказанные услуги по переводным операциям при их оплате или списании их с баланса. </w:t>
      </w:r>
    </w:p>
    <w:bookmarkEnd w:id="197"/>
    <w:bookmarkStart w:name="z123" w:id="198"/>
    <w:p>
      <w:pPr>
        <w:spacing w:after="0"/>
        <w:ind w:left="0"/>
        <w:jc w:val="both"/>
      </w:pPr>
      <w:r>
        <w:rPr>
          <w:rFonts w:ascii="Times New Roman"/>
          <w:b w:val="false"/>
          <w:i w:val="false"/>
          <w:color w:val="000000"/>
          <w:sz w:val="28"/>
        </w:rPr>
        <w:t xml:space="preserve">
      1 8 3 2. Просроченные комиссионные доходы за агентские услуги (активный). </w:t>
      </w:r>
      <w:r>
        <w:br/>
      </w:r>
      <w:r>
        <w:rPr>
          <w:rFonts w:ascii="Times New Roman"/>
          <w:b w:val="false"/>
          <w:i w:val="false"/>
          <w:color w:val="000000"/>
          <w:sz w:val="28"/>
        </w:rPr>
        <w:t xml:space="preserve">
      Назначение счета: Учет сумм просроченных комиссионных доходов за агентские агентские услуги, в том числе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дебету счета проводятся суммы просроченных комиссионных доходов за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кредиту счета проводится списание сумм просроченных комиссионных доходов за оказанные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при их оплате или списании их с баланса. </w:t>
      </w:r>
    </w:p>
    <w:bookmarkEnd w:id="198"/>
    <w:bookmarkStart w:name="z124" w:id="199"/>
    <w:p>
      <w:pPr>
        <w:spacing w:after="0"/>
        <w:ind w:left="0"/>
        <w:jc w:val="both"/>
      </w:pPr>
      <w:r>
        <w:rPr>
          <w:rFonts w:ascii="Times New Roman"/>
          <w:b w:val="false"/>
          <w:i w:val="false"/>
          <w:color w:val="000000"/>
          <w:sz w:val="28"/>
        </w:rPr>
        <w:t xml:space="preserve">
      1 8 3 3. Просроченные комиссионные доходы за услуги по </w:t>
      </w:r>
      <w:r>
        <w:br/>
      </w:r>
      <w:r>
        <w:rPr>
          <w:rFonts w:ascii="Times New Roman"/>
          <w:b w:val="false"/>
          <w:i w:val="false"/>
          <w:color w:val="000000"/>
          <w:sz w:val="28"/>
        </w:rPr>
        <w:t xml:space="preserve">
               купле-продаже ценных бумаг (активный). Назначение счета: Учет сумм просроченных комиссионных доходов за услуги по купле-продаже ценных бумаг. По дебету счета проводятся суммы просроченных комиссионных доходов за услуги по купле-продаже ценных бумаг. По кредиту счета проводится списание сумм просроченных комиссионных доходов за оказанные услуги по купле-продаже ценных бумаг при их оплате или списании их с баланса. </w:t>
      </w:r>
    </w:p>
    <w:bookmarkEnd w:id="199"/>
    <w:bookmarkStart w:name="z125" w:id="200"/>
    <w:p>
      <w:pPr>
        <w:spacing w:after="0"/>
        <w:ind w:left="0"/>
        <w:jc w:val="both"/>
      </w:pPr>
      <w:r>
        <w:rPr>
          <w:rFonts w:ascii="Times New Roman"/>
          <w:b w:val="false"/>
          <w:i w:val="false"/>
          <w:color w:val="000000"/>
          <w:sz w:val="28"/>
        </w:rPr>
        <w:t xml:space="preserve">
      1 8 3 4. Просроченные комиссионные доходы за услуги по </w:t>
      </w:r>
      <w:r>
        <w:br/>
      </w:r>
      <w:r>
        <w:rPr>
          <w:rFonts w:ascii="Times New Roman"/>
          <w:b w:val="false"/>
          <w:i w:val="false"/>
          <w:color w:val="000000"/>
          <w:sz w:val="28"/>
        </w:rPr>
        <w:t xml:space="preserve">
               купле-продаже иностранной валюты (активный). Назначение счета: Учет сумм просроченных комиссионных доходов за услуги по купле-продаже иностранной валюты. По дебету счета проводятся суммы просроченных комиссионных доходов за услуги по купле-продаже иностранной валюты. По кредиту счета проводится списание сумм просроченных комиссионных доходов за оказанные услуги по купле-продаже иностранной валюты при их оплате или списании их с баланса. </w:t>
      </w:r>
    </w:p>
    <w:bookmarkEnd w:id="200"/>
    <w:bookmarkStart w:name="z126" w:id="201"/>
    <w:p>
      <w:pPr>
        <w:spacing w:after="0"/>
        <w:ind w:left="0"/>
        <w:jc w:val="both"/>
      </w:pPr>
      <w:r>
        <w:rPr>
          <w:rFonts w:ascii="Times New Roman"/>
          <w:b w:val="false"/>
          <w:i w:val="false"/>
          <w:color w:val="000000"/>
          <w:sz w:val="28"/>
        </w:rPr>
        <w:t xml:space="preserve">
      1 8 3 5. Просроченные комиссионные доходы за услуги по </w:t>
      </w:r>
      <w:r>
        <w:br/>
      </w:r>
      <w:r>
        <w:rPr>
          <w:rFonts w:ascii="Times New Roman"/>
          <w:b w:val="false"/>
          <w:i w:val="false"/>
          <w:color w:val="000000"/>
          <w:sz w:val="28"/>
        </w:rPr>
        <w:t xml:space="preserve">
               доверительным операциям (активный). Назначение счета: Учет сумм просроченных комиссионных доходов за услуги по доверительным операциям. По дебету счета проводятся суммы просроченных комиссионных доходов за услуги по доверительным операциям. По кредиту счета проводится списание сумм просроченных комиссионных доходов за оказанные услуги по доверительным операциям при их оплате или списании их с баланса. </w:t>
      </w:r>
    </w:p>
    <w:bookmarkEnd w:id="201"/>
    <w:bookmarkStart w:name="z127" w:id="202"/>
    <w:p>
      <w:pPr>
        <w:spacing w:after="0"/>
        <w:ind w:left="0"/>
        <w:jc w:val="both"/>
      </w:pPr>
      <w:r>
        <w:rPr>
          <w:rFonts w:ascii="Times New Roman"/>
          <w:b w:val="false"/>
          <w:i w:val="false"/>
          <w:color w:val="000000"/>
          <w:sz w:val="28"/>
        </w:rPr>
        <w:t xml:space="preserve">
      1 8 3 6. Просроченные комиссионные доходы за услуги по выданным </w:t>
      </w:r>
      <w:r>
        <w:br/>
      </w:r>
      <w:r>
        <w:rPr>
          <w:rFonts w:ascii="Times New Roman"/>
          <w:b w:val="false"/>
          <w:i w:val="false"/>
          <w:color w:val="000000"/>
          <w:sz w:val="28"/>
        </w:rPr>
        <w:t xml:space="preserve">
               гарантиям (активный). Назначение счета: Учет сумм просроченных комиссионных доходов за услуги по выданным гарантиям. По дебету счета проводятся суммы просроченных комиссионных доходов за услуги по выданным гарантиям. По кредиту счета проводится списание сумм просроченных комиссионных доходов за оказанные услуги по выданным гарантиям при их оплате или списании их с баланса. </w:t>
      </w:r>
    </w:p>
    <w:bookmarkEnd w:id="202"/>
    <w:bookmarkStart w:name="z128" w:id="203"/>
    <w:p>
      <w:pPr>
        <w:spacing w:after="0"/>
        <w:ind w:left="0"/>
        <w:jc w:val="both"/>
      </w:pPr>
      <w:r>
        <w:rPr>
          <w:rFonts w:ascii="Times New Roman"/>
          <w:b w:val="false"/>
          <w:i w:val="false"/>
          <w:color w:val="000000"/>
          <w:sz w:val="28"/>
        </w:rPr>
        <w:t xml:space="preserve">
      1 8 3 7. Просроченные комиссионные доходы за услуги по приему </w:t>
      </w:r>
      <w:r>
        <w:br/>
      </w:r>
      <w:r>
        <w:rPr>
          <w:rFonts w:ascii="Times New Roman"/>
          <w:b w:val="false"/>
          <w:i w:val="false"/>
          <w:color w:val="000000"/>
          <w:sz w:val="28"/>
        </w:rPr>
        <w:t xml:space="preserve">
               вкладов, открытию и ведению банковских счетов клиентов </w:t>
      </w:r>
      <w:r>
        <w:br/>
      </w:r>
      <w:r>
        <w:rPr>
          <w:rFonts w:ascii="Times New Roman"/>
          <w:b w:val="false"/>
          <w:i w:val="false"/>
          <w:color w:val="000000"/>
          <w:sz w:val="28"/>
        </w:rPr>
        <w:t xml:space="preserve">
               (активный). Назначение счета: Учет сумм просроченных комиссионных доходов за услуги по приему вкладов, открытию и ведению банковских счетов клиентов. По дебету счета проводятся суммы просроченных комиссионных доходов за услуги по приему вкладов, открытию и ведению банковских счетов клиентов. По кредиту счета проводится списание сумм просроченных комиссионных доходов за оказанные услуги по приему вкладов, открытию и ведению банковских счетов клиентов при их оплате или списании их с баланса. </w:t>
      </w:r>
    </w:p>
    <w:bookmarkEnd w:id="203"/>
    <w:bookmarkStart w:name="z129" w:id="204"/>
    <w:p>
      <w:pPr>
        <w:spacing w:after="0"/>
        <w:ind w:left="0"/>
        <w:jc w:val="both"/>
      </w:pPr>
      <w:r>
        <w:rPr>
          <w:rFonts w:ascii="Times New Roman"/>
          <w:b w:val="false"/>
          <w:i w:val="false"/>
          <w:color w:val="000000"/>
          <w:sz w:val="28"/>
        </w:rPr>
        <w:t xml:space="preserve">
      1 8 3 8. Просроченные прочие комиссионные доходы (активный). Назначение счета: Учет сумм просроченных комиссионных доходов за прочие услуги. По дебету счета проводятся суммы просроченных комиссионных доходов за прочие услуги. По кредиту счета проводится списание сумм просроченных комиссионных доходов за оказанные прочие услуги при их оплате или списании их с баланса. </w:t>
      </w:r>
    </w:p>
    <w:bookmarkEnd w:id="204"/>
    <w:bookmarkStart w:name="z130" w:id="205"/>
    <w:p>
      <w:pPr>
        <w:spacing w:after="0"/>
        <w:ind w:left="0"/>
        <w:jc w:val="both"/>
      </w:pPr>
      <w:r>
        <w:rPr>
          <w:rFonts w:ascii="Times New Roman"/>
          <w:b w:val="false"/>
          <w:i w:val="false"/>
          <w:color w:val="000000"/>
          <w:sz w:val="28"/>
        </w:rPr>
        <w:t xml:space="preserve">
      1 8 3 9. Просроченные комиссионные доходы по профессиональной деятельности на рынке ценных бумаг (активный). </w:t>
      </w:r>
      <w:r>
        <w:br/>
      </w:r>
      <w:r>
        <w:rPr>
          <w:rFonts w:ascii="Times New Roman"/>
          <w:b w:val="false"/>
          <w:i w:val="false"/>
          <w:color w:val="000000"/>
          <w:sz w:val="28"/>
        </w:rPr>
        <w:t xml:space="preserve">
      Назначение счета: Учет сумм просроченных комиссионных доходов по профессиональной деятельности на рынке ценных бумаг. </w:t>
      </w:r>
      <w:r>
        <w:br/>
      </w:r>
      <w:r>
        <w:rPr>
          <w:rFonts w:ascii="Times New Roman"/>
          <w:b w:val="false"/>
          <w:i w:val="false"/>
          <w:color w:val="000000"/>
          <w:sz w:val="28"/>
        </w:rPr>
        <w:t xml:space="preserve">
      По дебету счета проводятся суммы просроченных комиссионных доходов по профессиональной деятельности на рынке ценных бумаг. </w:t>
      </w:r>
      <w:r>
        <w:br/>
      </w:r>
      <w:r>
        <w:rPr>
          <w:rFonts w:ascii="Times New Roman"/>
          <w:b w:val="false"/>
          <w:i w:val="false"/>
          <w:color w:val="000000"/>
          <w:sz w:val="28"/>
        </w:rPr>
        <w:t xml:space="preserve">
      По кредиту счета проводится списание сумм просроченных комиссионных доходов за оказанные услуги по профессиональной деятельности на рынке ценных бумаг при их оплате или списании их с баланса. </w:t>
      </w:r>
    </w:p>
    <w:bookmarkEnd w:id="205"/>
    <w:bookmarkStart w:name="z131" w:id="206"/>
    <w:p>
      <w:pPr>
        <w:spacing w:after="0"/>
        <w:ind w:left="0"/>
        <w:jc w:val="both"/>
      </w:pPr>
      <w:r>
        <w:rPr>
          <w:rFonts w:ascii="Times New Roman"/>
          <w:b w:val="false"/>
          <w:i w:val="false"/>
          <w:color w:val="000000"/>
          <w:sz w:val="28"/>
        </w:rPr>
        <w:t xml:space="preserve">
      1 8 4 0. Просроченные комиссионные доходы за акцепт платежных </w:t>
      </w:r>
      <w:r>
        <w:br/>
      </w:r>
      <w:r>
        <w:rPr>
          <w:rFonts w:ascii="Times New Roman"/>
          <w:b w:val="false"/>
          <w:i w:val="false"/>
          <w:color w:val="000000"/>
          <w:sz w:val="28"/>
        </w:rPr>
        <w:t xml:space="preserve">
               документов (активный). Назначение счета: Учет сумм просроченных комиссионных доходов за акцепт платежных документов. По дебету счета проводятся суммы просроченных комиссионных доходов за акцепт платежных документов. По кредиту счета проводится списание сумм просроченных комиссионных доходов за акцепт платежных документов при их оплате или списании их с баланса. </w:t>
      </w:r>
    </w:p>
    <w:bookmarkEnd w:id="206"/>
    <w:bookmarkStart w:name="z132" w:id="207"/>
    <w:p>
      <w:pPr>
        <w:spacing w:after="0"/>
        <w:ind w:left="0"/>
        <w:jc w:val="both"/>
      </w:pPr>
      <w:r>
        <w:rPr>
          <w:rFonts w:ascii="Times New Roman"/>
          <w:b w:val="false"/>
          <w:i w:val="false"/>
          <w:color w:val="000000"/>
          <w:sz w:val="28"/>
        </w:rPr>
        <w:t xml:space="preserve">
      1 8 4 1. Просроченные комиссионные доходы за услуги по кассовым </w:t>
      </w:r>
      <w:r>
        <w:br/>
      </w:r>
      <w:r>
        <w:rPr>
          <w:rFonts w:ascii="Times New Roman"/>
          <w:b w:val="false"/>
          <w:i w:val="false"/>
          <w:color w:val="000000"/>
          <w:sz w:val="28"/>
        </w:rPr>
        <w:t xml:space="preserve">
               операциям (активный). Назначение счета: Учет сумм просроченных комиссионных доходов за услуги по кассовым операциям. По дебету счета проводятся суммы просроченных комиссионных доходов за услуги по кассовым операциям. По кредиту счета проводится списание сумм просроченных комиссионных доходов за оказанные услуги по кассовым операциям при их оплате или списании их с баланса. </w:t>
      </w:r>
    </w:p>
    <w:bookmarkEnd w:id="207"/>
    <w:bookmarkStart w:name="z133" w:id="208"/>
    <w:p>
      <w:pPr>
        <w:spacing w:after="0"/>
        <w:ind w:left="0"/>
        <w:jc w:val="both"/>
      </w:pPr>
      <w:r>
        <w:rPr>
          <w:rFonts w:ascii="Times New Roman"/>
          <w:b w:val="false"/>
          <w:i w:val="false"/>
          <w:color w:val="000000"/>
          <w:sz w:val="28"/>
        </w:rPr>
        <w:t xml:space="preserve">
      1 8 4 2. Просроченные комиссионные доходы по документарным расчетам </w:t>
      </w:r>
      <w:r>
        <w:br/>
      </w:r>
      <w:r>
        <w:rPr>
          <w:rFonts w:ascii="Times New Roman"/>
          <w:b w:val="false"/>
          <w:i w:val="false"/>
          <w:color w:val="000000"/>
          <w:sz w:val="28"/>
        </w:rPr>
        <w:t xml:space="preserve">
               (активный). Назначение счета: Учет сумм просроченных комиссионных доходов по документарным расчетам. По дебету счета проводятся суммы просроченных комиссионных доходов по документарным расчетам. По кредиту счета проводится списание сумм просроченных комиссионных доходов по документарным расчетам при их оплате или списании их с баланса. </w:t>
      </w:r>
    </w:p>
    <w:bookmarkEnd w:id="208"/>
    <w:bookmarkStart w:name="z134" w:id="209"/>
    <w:p>
      <w:pPr>
        <w:spacing w:after="0"/>
        <w:ind w:left="0"/>
        <w:jc w:val="both"/>
      </w:pPr>
      <w:r>
        <w:rPr>
          <w:rFonts w:ascii="Times New Roman"/>
          <w:b w:val="false"/>
          <w:i w:val="false"/>
          <w:color w:val="000000"/>
          <w:sz w:val="28"/>
        </w:rPr>
        <w:t xml:space="preserve">
      1 8 4 3. Просроченные комиссионные доходы за услуги по </w:t>
      </w:r>
      <w:r>
        <w:br/>
      </w:r>
      <w:r>
        <w:rPr>
          <w:rFonts w:ascii="Times New Roman"/>
          <w:b w:val="false"/>
          <w:i w:val="false"/>
          <w:color w:val="000000"/>
          <w:sz w:val="28"/>
        </w:rPr>
        <w:t xml:space="preserve">
               форфейтинговым операциям (активный). Назначение счета: Учет сумм просроченных комиссионных доходов за услуги по форфейтинговым операциям. По дебету счета проводятся суммы просроченных комиссионных доходов за услуги по форфейтинговым операциям. По кредиту счета проводится списание сумм просроченных комиссионных доходов за оказанные услуги по форфейтинговым операциям при их оплате или списании их с баланса. </w:t>
      </w:r>
    </w:p>
    <w:bookmarkEnd w:id="209"/>
    <w:bookmarkStart w:name="z135" w:id="210"/>
    <w:p>
      <w:pPr>
        <w:spacing w:after="0"/>
        <w:ind w:left="0"/>
        <w:jc w:val="both"/>
      </w:pPr>
      <w:r>
        <w:rPr>
          <w:rFonts w:ascii="Times New Roman"/>
          <w:b w:val="false"/>
          <w:i w:val="false"/>
          <w:color w:val="000000"/>
          <w:sz w:val="28"/>
        </w:rPr>
        <w:t xml:space="preserve">
      1 8 4 4. Просроченные комиссионные доходы за услуги по </w:t>
      </w:r>
      <w:r>
        <w:br/>
      </w:r>
      <w:r>
        <w:rPr>
          <w:rFonts w:ascii="Times New Roman"/>
          <w:b w:val="false"/>
          <w:i w:val="false"/>
          <w:color w:val="000000"/>
          <w:sz w:val="28"/>
        </w:rPr>
        <w:t xml:space="preserve">
               факторинговым операциям (активный). Назначение счета: Учет сумм просроченных комиссионных доходов за услуги по факторинговым операциям. По дебету счета проводятся суммы просроченных комиссионных доходов за услуги по факторинговым операциям. По кредиту счета проводится списание сумм просроченных комиссионных доходов за оказанные услуги по факторинговым операциям при их оплате или списании их с баланса. </w:t>
      </w:r>
    </w:p>
    <w:bookmarkEnd w:id="210"/>
    <w:bookmarkStart w:name="z136" w:id="211"/>
    <w:p>
      <w:pPr>
        <w:spacing w:after="0"/>
        <w:ind w:left="0"/>
        <w:jc w:val="both"/>
      </w:pPr>
      <w:r>
        <w:rPr>
          <w:rFonts w:ascii="Times New Roman"/>
          <w:b w:val="false"/>
          <w:i w:val="false"/>
          <w:color w:val="000000"/>
          <w:sz w:val="28"/>
        </w:rPr>
        <w:t xml:space="preserve">
      1 8 5 1. Расчеты по налогам и другим обязательным платежам в бюджет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налогов и других обязательных платежей в бюджет, уплаченных авансом. </w:t>
      </w:r>
      <w:r>
        <w:br/>
      </w:r>
      <w:r>
        <w:rPr>
          <w:rFonts w:ascii="Times New Roman"/>
          <w:b w:val="false"/>
          <w:i w:val="false"/>
          <w:color w:val="000000"/>
          <w:sz w:val="28"/>
        </w:rPr>
        <w:t xml:space="preserve">
По дебету счета проводятся суммы уплаченных авансовых платежей налогов и других обязательных платежей в бюджет. </w:t>
      </w:r>
      <w:r>
        <w:br/>
      </w:r>
      <w:r>
        <w:rPr>
          <w:rFonts w:ascii="Times New Roman"/>
          <w:b w:val="false"/>
          <w:i w:val="false"/>
          <w:color w:val="000000"/>
          <w:sz w:val="28"/>
        </w:rPr>
        <w:t xml:space="preserve">
По кредиту счета проводится списание сумм уплаченных авансом налогов и других обязательных платежей в бюджет при их сальдировании с балансовым счетом N 2851. </w:t>
      </w:r>
    </w:p>
    <w:bookmarkEnd w:id="211"/>
    <w:bookmarkStart w:name="z137" w:id="212"/>
    <w:p>
      <w:pPr>
        <w:spacing w:after="0"/>
        <w:ind w:left="0"/>
        <w:jc w:val="both"/>
      </w:pPr>
      <w:r>
        <w:rPr>
          <w:rFonts w:ascii="Times New Roman"/>
          <w:b w:val="false"/>
          <w:i w:val="false"/>
          <w:color w:val="000000"/>
          <w:sz w:val="28"/>
        </w:rPr>
        <w:t xml:space="preserve">
      1 8 5 2. Расчеты с профессиональными участниками рынка ценных бумаг (активный). </w:t>
      </w:r>
      <w:r>
        <w:br/>
      </w:r>
      <w:r>
        <w:rPr>
          <w:rFonts w:ascii="Times New Roman"/>
          <w:b w:val="false"/>
          <w:i w:val="false"/>
          <w:color w:val="000000"/>
          <w:sz w:val="28"/>
        </w:rPr>
        <w:t xml:space="preserve">
      Назначение счета: Учет сумм денег, уплаченных авансом профессиональным участникам рынка ценных бумаг за оказанные ими услуги. </w:t>
      </w:r>
      <w:r>
        <w:br/>
      </w:r>
      <w:r>
        <w:rPr>
          <w:rFonts w:ascii="Times New Roman"/>
          <w:b w:val="false"/>
          <w:i w:val="false"/>
          <w:color w:val="000000"/>
          <w:sz w:val="28"/>
        </w:rPr>
        <w:t xml:space="preserve">
      По дебету счета проводятся суммы денег, уплаченных авансом профессиональному участнику рынка ценных бумаг за оказанные им услуги. </w:t>
      </w:r>
      <w:r>
        <w:br/>
      </w:r>
      <w:r>
        <w:rPr>
          <w:rFonts w:ascii="Times New Roman"/>
          <w:b w:val="false"/>
          <w:i w:val="false"/>
          <w:color w:val="000000"/>
          <w:sz w:val="28"/>
        </w:rPr>
        <w:t xml:space="preserve">
      По кредиту счета проводится списание сумм ранее уплаченных денег. </w:t>
      </w:r>
    </w:p>
    <w:bookmarkEnd w:id="212"/>
    <w:bookmarkStart w:name="z138" w:id="213"/>
    <w:p>
      <w:pPr>
        <w:spacing w:after="0"/>
        <w:ind w:left="0"/>
        <w:jc w:val="both"/>
      </w:pPr>
      <w:r>
        <w:rPr>
          <w:rFonts w:ascii="Times New Roman"/>
          <w:b w:val="false"/>
          <w:i w:val="false"/>
          <w:color w:val="000000"/>
          <w:sz w:val="28"/>
        </w:rPr>
        <w:t xml:space="preserve">
      1 8 5 3. Расчеты с акционерами (по дивидендам) (активный). Назначение счета: Учет сумм предварительно оплаченных дивидендов по акциям. По дебету счета проводятся суммы предварительно оплаченных дивидендов по акциям. По кредиту счета проводится списание сумм предварительно оплаченных дивидендов по акциям при закрытии года путем сальдирования с балансовым счетом N 2853 или отнесении на убытки текущего года. </w:t>
      </w:r>
    </w:p>
    <w:bookmarkEnd w:id="213"/>
    <w:bookmarkStart w:name="z139" w:id="214"/>
    <w:p>
      <w:pPr>
        <w:spacing w:after="0"/>
        <w:ind w:left="0"/>
        <w:jc w:val="both"/>
      </w:pPr>
      <w:r>
        <w:rPr>
          <w:rFonts w:ascii="Times New Roman"/>
          <w:b w:val="false"/>
          <w:i w:val="false"/>
          <w:color w:val="000000"/>
          <w:sz w:val="28"/>
        </w:rPr>
        <w:t xml:space="preserve">
      1 8 5 4. Расчеты с работниками (активный). Назначение счета: Учет сумм авансовых платежей, выплаченных своим работникам по командировочным и другим расходам. По дебету счета проводятся суммы авансовых платежей, выплаченных своему работнику по командировочным и другим расходам. По кредиту счета проводится списание сумм выплаченных авансовых платежей на командировочные и другие расходы при получении авансового отчета или возврате работником полученного аванса. </w:t>
      </w:r>
    </w:p>
    <w:bookmarkEnd w:id="214"/>
    <w:bookmarkStart w:name="z140" w:id="215"/>
    <w:p>
      <w:pPr>
        <w:spacing w:after="0"/>
        <w:ind w:left="0"/>
        <w:jc w:val="both"/>
      </w:pPr>
      <w:r>
        <w:rPr>
          <w:rFonts w:ascii="Times New Roman"/>
          <w:b w:val="false"/>
          <w:i w:val="false"/>
          <w:color w:val="000000"/>
          <w:sz w:val="28"/>
        </w:rPr>
        <w:t>
      1 8 5 5. Дебиторы по документарным расчетам (активный).</w:t>
      </w:r>
      <w:r>
        <w:br/>
      </w:r>
      <w:r>
        <w:rPr>
          <w:rFonts w:ascii="Times New Roman"/>
          <w:b w:val="false"/>
          <w:i w:val="false"/>
          <w:color w:val="000000"/>
          <w:sz w:val="28"/>
        </w:rPr>
        <w:t>
      Назначение счета: Учет сумм дебиторской задолженности по документарным расчетам.</w:t>
      </w:r>
      <w:r>
        <w:br/>
      </w:r>
      <w:r>
        <w:rPr>
          <w:rFonts w:ascii="Times New Roman"/>
          <w:b w:val="false"/>
          <w:i w:val="false"/>
          <w:color w:val="000000"/>
          <w:sz w:val="28"/>
        </w:rPr>
        <w:t>
      По дебету счета проводятся суммы дебиторской задолженности по документарным расчетам.</w:t>
      </w:r>
      <w:r>
        <w:br/>
      </w:r>
      <w:r>
        <w:rPr>
          <w:rFonts w:ascii="Times New Roman"/>
          <w:b w:val="false"/>
          <w:i w:val="false"/>
          <w:color w:val="000000"/>
          <w:sz w:val="28"/>
        </w:rPr>
        <w:t>
      По кредиту счета проводится списание сумм дебиторской задолженности по документарным расчетам при поступлении денег от клиента или за счет созданных провизий (резервов) при просрочке расчетов и переоформлении в ссудную задолженность, или списании их с баланса.</w:t>
      </w:r>
    </w:p>
    <w:bookmarkEnd w:id="215"/>
    <w:bookmarkStart w:name="z141" w:id="216"/>
    <w:p>
      <w:pPr>
        <w:spacing w:after="0"/>
        <w:ind w:left="0"/>
        <w:jc w:val="both"/>
      </w:pPr>
      <w:r>
        <w:rPr>
          <w:rFonts w:ascii="Times New Roman"/>
          <w:b w:val="false"/>
          <w:i w:val="false"/>
          <w:color w:val="000000"/>
          <w:sz w:val="28"/>
        </w:rPr>
        <w:t xml:space="preserve">
      1 8 5 6. Дебиторы по капитальным вложениям (активный). Назначение счета: Учет сумм дебиторской задолженности по капитальным вложениям. По дебету счета проводятся суммы дебиторской задолженности по капитальным вложениям. По кредиту счета проводится списание сумм дебиторской задолженности по капитальным вложениям при оприходовании основных средств и нематериальных активов или возврате неиспользованных сумм. </w:t>
      </w:r>
    </w:p>
    <w:bookmarkEnd w:id="216"/>
    <w:bookmarkStart w:name="z142" w:id="217"/>
    <w:p>
      <w:pPr>
        <w:spacing w:after="0"/>
        <w:ind w:left="0"/>
        <w:jc w:val="both"/>
      </w:pPr>
      <w:r>
        <w:rPr>
          <w:rFonts w:ascii="Times New Roman"/>
          <w:b w:val="false"/>
          <w:i w:val="false"/>
          <w:color w:val="000000"/>
          <w:sz w:val="28"/>
        </w:rPr>
        <w:t xml:space="preserve">
      1 8 5 7. Досрочный подоходный налог (активный). Назначение счета: Учет сумм досрочно уплаченного подоходного налога (налоговый эффект временной разницы между налогооблагаемым доходом и бухгалтерским доходом). По дебету счета проводятся суммы досрочно уплаченного подоходного налога. По кредиту счета проводится списание сумм досрочно уплаченного подоходного налога при получении доходов и составлении декларации, а также при зачете или возврате налоговыми органами излишне перечисленных сумм налогов. </w:t>
      </w:r>
    </w:p>
    <w:bookmarkEnd w:id="217"/>
    <w:bookmarkStart w:name="z143" w:id="218"/>
    <w:p>
      <w:pPr>
        <w:spacing w:after="0"/>
        <w:ind w:left="0"/>
        <w:jc w:val="both"/>
      </w:pPr>
      <w:r>
        <w:rPr>
          <w:rFonts w:ascii="Times New Roman"/>
          <w:b w:val="false"/>
          <w:i w:val="false"/>
          <w:color w:val="000000"/>
          <w:sz w:val="28"/>
        </w:rPr>
        <w:t xml:space="preserve">
      1 8 5 8. Короткая валютная позиция по иностранной валюте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превышения обязательств в иностранной валюте над его активами в данной иностранной валюте. </w:t>
      </w:r>
      <w:r>
        <w:br/>
      </w:r>
      <w:r>
        <w:rPr>
          <w:rFonts w:ascii="Times New Roman"/>
          <w:b w:val="false"/>
          <w:i w:val="false"/>
          <w:color w:val="000000"/>
          <w:sz w:val="28"/>
        </w:rPr>
        <w:t xml:space="preserve">
По дебету счета проводятся суммы проданной или израсходованной иностранной валюты. </w:t>
      </w:r>
      <w:r>
        <w:br/>
      </w:r>
      <w:r>
        <w:rPr>
          <w:rFonts w:ascii="Times New Roman"/>
          <w:b w:val="false"/>
          <w:i w:val="false"/>
          <w:color w:val="000000"/>
          <w:sz w:val="28"/>
        </w:rPr>
        <w:t xml:space="preserve">
По кредиту счета проводится списание сумм купленной или полученной иностранной валюты. </w:t>
      </w:r>
    </w:p>
    <w:bookmarkEnd w:id="218"/>
    <w:bookmarkStart w:name="z610" w:id="219"/>
    <w:p>
      <w:pPr>
        <w:spacing w:after="0"/>
        <w:ind w:left="0"/>
        <w:jc w:val="both"/>
      </w:pPr>
      <w:r>
        <w:rPr>
          <w:rFonts w:ascii="Times New Roman"/>
          <w:b w:val="false"/>
          <w:i w:val="false"/>
          <w:color w:val="000000"/>
          <w:sz w:val="28"/>
        </w:rPr>
        <w:t xml:space="preserve">
     1 8 5 9. Контрстоимость иностранной валюты в тенге (длинной валютной </w:t>
      </w:r>
      <w:r>
        <w:br/>
      </w:r>
      <w:r>
        <w:rPr>
          <w:rFonts w:ascii="Times New Roman"/>
          <w:b w:val="false"/>
          <w:i w:val="false"/>
          <w:color w:val="000000"/>
          <w:sz w:val="28"/>
        </w:rPr>
        <w:t xml:space="preserve">
              позиции)(активный). </w:t>
      </w:r>
    </w:p>
    <w:bookmarkEnd w:id="219"/>
    <w:p>
      <w:pPr>
        <w:spacing w:after="0"/>
        <w:ind w:left="0"/>
        <w:jc w:val="both"/>
      </w:pPr>
      <w:r>
        <w:rPr>
          <w:rFonts w:ascii="Times New Roman"/>
          <w:b w:val="false"/>
          <w:i w:val="false"/>
          <w:color w:val="000000"/>
          <w:sz w:val="28"/>
        </w:rPr>
        <w:t xml:space="preserve">Назначение счета: Учет сумм контрстоимости иностранной валюты в тенге, учитываемых на балансовом счете N 2858. </w:t>
      </w:r>
      <w:r>
        <w:br/>
      </w:r>
      <w:r>
        <w:rPr>
          <w:rFonts w:ascii="Times New Roman"/>
          <w:b w:val="false"/>
          <w:i w:val="false"/>
          <w:color w:val="000000"/>
          <w:sz w:val="28"/>
        </w:rPr>
        <w:t xml:space="preserve">
По дебету счета проводятся суммы контрстоимости иностранной валюты в тенге при ее покупке или получении. </w:t>
      </w:r>
      <w:r>
        <w:br/>
      </w:r>
      <w:r>
        <w:rPr>
          <w:rFonts w:ascii="Times New Roman"/>
          <w:b w:val="false"/>
          <w:i w:val="false"/>
          <w:color w:val="000000"/>
          <w:sz w:val="28"/>
        </w:rPr>
        <w:t xml:space="preserve">
По кредиту счета проводится списание сумм контрстоимости иностранной валюты в тенге при ее продаже или израсходовании. </w:t>
      </w:r>
    </w:p>
    <w:bookmarkStart w:name="z611" w:id="220"/>
    <w:p>
      <w:pPr>
        <w:spacing w:after="0"/>
        <w:ind w:left="0"/>
        <w:jc w:val="both"/>
      </w:pPr>
      <w:r>
        <w:rPr>
          <w:rFonts w:ascii="Times New Roman"/>
          <w:b w:val="false"/>
          <w:i w:val="false"/>
          <w:color w:val="000000"/>
          <w:sz w:val="28"/>
        </w:rPr>
        <w:t xml:space="preserve">
      1 8 6 0. Прочие дебиторы по банковской деятельности (активный). Назначение счета: Учет сумм прочей дебиторской задолженности по банковской деятельности, которые в момент поступления не могут быть проведены по другим балансовым счетам. По дебету счета проводятся суммы прочей дебиторской задолженности по банковской деятельности. По кредиту счета проводится списание сумм прочей дебиторской задолженности при их погашении или отнесении затрат на соответствующие балансовые счета. </w:t>
      </w:r>
    </w:p>
    <w:bookmarkEnd w:id="220"/>
    <w:bookmarkStart w:name="z145" w:id="221"/>
    <w:p>
      <w:pPr>
        <w:spacing w:after="0"/>
        <w:ind w:left="0"/>
        <w:jc w:val="both"/>
      </w:pPr>
      <w:r>
        <w:rPr>
          <w:rFonts w:ascii="Times New Roman"/>
          <w:b w:val="false"/>
          <w:i w:val="false"/>
          <w:color w:val="000000"/>
          <w:sz w:val="28"/>
        </w:rPr>
        <w:t xml:space="preserve">
      1 8 6 1. Дебиторы по гарантиям (активный). </w:t>
      </w:r>
      <w:r>
        <w:br/>
      </w:r>
      <w:r>
        <w:rPr>
          <w:rFonts w:ascii="Times New Roman"/>
          <w:b w:val="false"/>
          <w:i w:val="false"/>
          <w:color w:val="000000"/>
          <w:sz w:val="28"/>
        </w:rPr>
        <w:t xml:space="preserve">
Назначение счета: Учет сумм дебиторской задолженности по выданным гарантиям. </w:t>
      </w:r>
      <w:r>
        <w:br/>
      </w:r>
      <w:r>
        <w:rPr>
          <w:rFonts w:ascii="Times New Roman"/>
          <w:b w:val="false"/>
          <w:i w:val="false"/>
          <w:color w:val="000000"/>
          <w:sz w:val="28"/>
        </w:rPr>
        <w:t xml:space="preserve">
По дебету счета проводятся суммы дебиторской задолженности по выданным гарантиям. </w:t>
      </w:r>
      <w:r>
        <w:br/>
      </w:r>
      <w:r>
        <w:rPr>
          <w:rFonts w:ascii="Times New Roman"/>
          <w:b w:val="false"/>
          <w:i w:val="false"/>
          <w:color w:val="000000"/>
          <w:sz w:val="28"/>
        </w:rPr>
        <w:t xml:space="preserve">
По кредиту счета проводится списание сумм дебиторской задолженности по выданным гарантиям при их погашении, переоформлении в ссудную задолженность или списании их с баланса. </w:t>
      </w:r>
    </w:p>
    <w:bookmarkEnd w:id="221"/>
    <w:bookmarkStart w:name="z146" w:id="222"/>
    <w:p>
      <w:pPr>
        <w:spacing w:after="0"/>
        <w:ind w:left="0"/>
        <w:jc w:val="both"/>
      </w:pPr>
      <w:r>
        <w:rPr>
          <w:rFonts w:ascii="Times New Roman"/>
          <w:b w:val="false"/>
          <w:i w:val="false"/>
          <w:color w:val="000000"/>
          <w:sz w:val="28"/>
        </w:rPr>
        <w:t xml:space="preserve">
      1 8 6 4. Требования к клиенту за акцептованные векселя </w:t>
      </w:r>
      <w:r>
        <w:br/>
      </w:r>
      <w:r>
        <w:rPr>
          <w:rFonts w:ascii="Times New Roman"/>
          <w:b w:val="false"/>
          <w:i w:val="false"/>
          <w:color w:val="000000"/>
          <w:sz w:val="28"/>
        </w:rPr>
        <w:t xml:space="preserve">
               (активный). Назначение счета: Учет сумм требований к клиенту за акцептованные векселя. По дебету счета проводятся суммы требований к клиенту за акцептованные векселя. По кредиту счета проводится списание сумм требований к клиенту за акцептованные векселя при их погашении или списании их с баланса. </w:t>
      </w:r>
    </w:p>
    <w:bookmarkEnd w:id="222"/>
    <w:bookmarkStart w:name="z148" w:id="223"/>
    <w:p>
      <w:pPr>
        <w:spacing w:after="0"/>
        <w:ind w:left="0"/>
        <w:jc w:val="both"/>
      </w:pPr>
      <w:r>
        <w:rPr>
          <w:rFonts w:ascii="Times New Roman"/>
          <w:b w:val="false"/>
          <w:i w:val="false"/>
          <w:color w:val="000000"/>
          <w:sz w:val="28"/>
        </w:rPr>
        <w:t xml:space="preserve">
      1 8 6 7. Прочие дебиторы по неосновной деятельности (активный). </w:t>
      </w:r>
      <w:r>
        <w:br/>
      </w:r>
      <w:r>
        <w:rPr>
          <w:rFonts w:ascii="Times New Roman"/>
          <w:b w:val="false"/>
          <w:i w:val="false"/>
          <w:color w:val="000000"/>
          <w:sz w:val="28"/>
        </w:rPr>
        <w:t xml:space="preserve">
      Назначение счета: Учет сумм дебиторской задолженности по хозяйственной деятельности, а также имеющей временный и случайный характер, сумм дебиторской задолженности невыясненного назначения, которые в момент поступления не могут быть проведены по другим балансовым счетам. </w:t>
      </w:r>
      <w:r>
        <w:br/>
      </w:r>
      <w:r>
        <w:rPr>
          <w:rFonts w:ascii="Times New Roman"/>
          <w:b w:val="false"/>
          <w:i w:val="false"/>
          <w:color w:val="000000"/>
          <w:sz w:val="28"/>
        </w:rPr>
        <w:t xml:space="preserve">
      По дебету счета проводятся суммы дебиторской задолженности по хозяйственной деятельности, а также имеющей временный и случайный характер, сумм дебиторской задолженности невыясненного назначения, которые в момент поступления не могут быть проведены по другим балансовым счетам. </w:t>
      </w:r>
      <w:r>
        <w:br/>
      </w:r>
      <w:r>
        <w:rPr>
          <w:rFonts w:ascii="Times New Roman"/>
          <w:b w:val="false"/>
          <w:i w:val="false"/>
          <w:color w:val="000000"/>
          <w:sz w:val="28"/>
        </w:rPr>
        <w:t xml:space="preserve">
      По кредиту счета проводится списание сумм дебиторской задолженности при их погашении или отнесении затрат на соответствующие балансовые счета. </w:t>
      </w:r>
    </w:p>
    <w:bookmarkEnd w:id="223"/>
    <w:bookmarkStart w:name="z151" w:id="224"/>
    <w:p>
      <w:pPr>
        <w:spacing w:after="0"/>
        <w:ind w:left="0"/>
        <w:jc w:val="both"/>
      </w:pPr>
      <w:r>
        <w:rPr>
          <w:rFonts w:ascii="Times New Roman"/>
          <w:b w:val="false"/>
          <w:i w:val="false"/>
          <w:color w:val="000000"/>
          <w:sz w:val="28"/>
        </w:rPr>
        <w:t xml:space="preserve">
      1 8 7 0. Прочие транзитные счета (активный). Назначение счета: Учет прочих сумм денег на транзитных счетах, подлежащих списанию после выяснения. По дебету счета проводятся прочие суммы денег, поступивших на транзитный счет. По кредиту счета проводится списание прочих сумм денег с транзитного счета при их распределении на соответствующие балансовые счета. </w:t>
      </w:r>
    </w:p>
    <w:bookmarkEnd w:id="224"/>
    <w:bookmarkStart w:name="z154" w:id="225"/>
    <w:p>
      <w:pPr>
        <w:spacing w:after="0"/>
        <w:ind w:left="0"/>
        <w:jc w:val="both"/>
      </w:pPr>
      <w:r>
        <w:rPr>
          <w:rFonts w:ascii="Times New Roman"/>
          <w:b w:val="false"/>
          <w:i w:val="false"/>
          <w:color w:val="000000"/>
          <w:sz w:val="28"/>
        </w:rPr>
        <w:t xml:space="preserve">
      1 8 7 3. Короткая позиция по аффинированным драгоценным </w:t>
      </w:r>
      <w:r>
        <w:br/>
      </w:r>
      <w:r>
        <w:rPr>
          <w:rFonts w:ascii="Times New Roman"/>
          <w:b w:val="false"/>
          <w:i w:val="false"/>
          <w:color w:val="000000"/>
          <w:sz w:val="28"/>
        </w:rPr>
        <w:t xml:space="preserve">
               металлам (активный). </w:t>
      </w:r>
      <w:r>
        <w:br/>
      </w:r>
      <w:r>
        <w:rPr>
          <w:rFonts w:ascii="Times New Roman"/>
          <w:b w:val="false"/>
          <w:i w:val="false"/>
          <w:color w:val="000000"/>
          <w:sz w:val="28"/>
        </w:rPr>
        <w:t xml:space="preserve">
Назначение счета: Учет сумм превышения обязательств в виде аффинированных драгоценных металлов над активами в виде данных аффинированных драгоценных металлов. По дебету счета проводится стоимость реализованных или израсходованных аффинированных драгоценных металлов. </w:t>
      </w:r>
      <w:r>
        <w:br/>
      </w:r>
      <w:r>
        <w:rPr>
          <w:rFonts w:ascii="Times New Roman"/>
          <w:b w:val="false"/>
          <w:i w:val="false"/>
          <w:color w:val="000000"/>
          <w:sz w:val="28"/>
        </w:rPr>
        <w:t xml:space="preserve">
По кредиту счета проводится закрытие короткой позиции по аффинированным драгоценным металлам за счет приобретения аффинированных драгоценных металлов. </w:t>
      </w:r>
    </w:p>
    <w:bookmarkEnd w:id="225"/>
    <w:bookmarkStart w:name="z155" w:id="226"/>
    <w:p>
      <w:pPr>
        <w:spacing w:after="0"/>
        <w:ind w:left="0"/>
        <w:jc w:val="both"/>
      </w:pPr>
      <w:r>
        <w:rPr>
          <w:rFonts w:ascii="Times New Roman"/>
          <w:b w:val="false"/>
          <w:i w:val="false"/>
          <w:color w:val="000000"/>
          <w:sz w:val="28"/>
        </w:rPr>
        <w:t xml:space="preserve">
      1 8 7 4. Контрстоимость аффинированных драгоценных металлов в тенге </w:t>
      </w:r>
      <w:r>
        <w:br/>
      </w:r>
      <w:r>
        <w:rPr>
          <w:rFonts w:ascii="Times New Roman"/>
          <w:b w:val="false"/>
          <w:i w:val="false"/>
          <w:color w:val="000000"/>
          <w:sz w:val="28"/>
        </w:rPr>
        <w:t xml:space="preserve">
               (длинной позиции по аффинированным драгоценным металлам)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контрстоимости аффинированных драгоценных металлов, учитываемых на балансовом счете N 2872. </w:t>
      </w:r>
      <w:r>
        <w:br/>
      </w:r>
      <w:r>
        <w:rPr>
          <w:rFonts w:ascii="Times New Roman"/>
          <w:b w:val="false"/>
          <w:i w:val="false"/>
          <w:color w:val="000000"/>
          <w:sz w:val="28"/>
        </w:rPr>
        <w:t xml:space="preserve">
По дебету счета проводятся суммы контрстоимости приобретенных аффинированных драгоценных металлов. </w:t>
      </w:r>
      <w:r>
        <w:br/>
      </w:r>
      <w:r>
        <w:rPr>
          <w:rFonts w:ascii="Times New Roman"/>
          <w:b w:val="false"/>
          <w:i w:val="false"/>
          <w:color w:val="000000"/>
          <w:sz w:val="28"/>
        </w:rPr>
        <w:t xml:space="preserve">
По кредиту счета проводится списание сумм контрстоимости аффинированных драгоценных металлов при закрытии длинной позиции по ним за счет реализации аффинированных драгоценных металлов. </w:t>
      </w:r>
    </w:p>
    <w:bookmarkEnd w:id="226"/>
    <w:bookmarkStart w:name="z157" w:id="227"/>
    <w:p>
      <w:pPr>
        <w:spacing w:after="0"/>
        <w:ind w:left="0"/>
        <w:jc w:val="both"/>
      </w:pPr>
      <w:r>
        <w:rPr>
          <w:rFonts w:ascii="Times New Roman"/>
          <w:b w:val="false"/>
          <w:i w:val="false"/>
          <w:color w:val="000000"/>
          <w:sz w:val="28"/>
        </w:rPr>
        <w:t xml:space="preserve">
      1 8 7 6. Резервы (провизии) на покрытие убытков от прочей </w:t>
      </w:r>
      <w:r>
        <w:br/>
      </w:r>
      <w:r>
        <w:rPr>
          <w:rFonts w:ascii="Times New Roman"/>
          <w:b w:val="false"/>
          <w:i w:val="false"/>
          <w:color w:val="000000"/>
          <w:sz w:val="28"/>
        </w:rPr>
        <w:t xml:space="preserve">
               банковской деятельности (контрактивный). Назначение счета: Учет сумм резервов (провизий) на покрытие убытков от прочей банковской деятельности. По кредиту счета проводятся суммы создаваемых резервов (провизий) на покрытие убытков от прочей банковской деятельности. По дебету счета проводится списание сумм созданных резервов (провизий) при их аннулировании или списании с баланса. </w:t>
      </w:r>
    </w:p>
    <w:bookmarkEnd w:id="227"/>
    <w:bookmarkStart w:name="z158" w:id="228"/>
    <w:p>
      <w:pPr>
        <w:spacing w:after="0"/>
        <w:ind w:left="0"/>
        <w:jc w:val="both"/>
      </w:pPr>
      <w:r>
        <w:rPr>
          <w:rFonts w:ascii="Times New Roman"/>
          <w:b w:val="false"/>
          <w:i w:val="false"/>
          <w:color w:val="000000"/>
          <w:sz w:val="28"/>
        </w:rPr>
        <w:t xml:space="preserve">
      1 8 7 7. Резервы (провизии) на покрытие убытков по </w:t>
      </w:r>
      <w:r>
        <w:br/>
      </w:r>
      <w:r>
        <w:rPr>
          <w:rFonts w:ascii="Times New Roman"/>
          <w:b w:val="false"/>
          <w:i w:val="false"/>
          <w:color w:val="000000"/>
          <w:sz w:val="28"/>
        </w:rPr>
        <w:t xml:space="preserve">
               дебиторской задолженности, связанной с банковской </w:t>
      </w:r>
      <w:r>
        <w:br/>
      </w:r>
      <w:r>
        <w:rPr>
          <w:rFonts w:ascii="Times New Roman"/>
          <w:b w:val="false"/>
          <w:i w:val="false"/>
          <w:color w:val="000000"/>
          <w:sz w:val="28"/>
        </w:rPr>
        <w:t xml:space="preserve">
               деятельностью (контрактивный). </w:t>
      </w:r>
      <w:r>
        <w:br/>
      </w:r>
      <w:r>
        <w:rPr>
          <w:rFonts w:ascii="Times New Roman"/>
          <w:b w:val="false"/>
          <w:i w:val="false"/>
          <w:color w:val="000000"/>
          <w:sz w:val="28"/>
        </w:rPr>
        <w:t xml:space="preserve">
Назначение счета: Учет сумм резервов (провизий) на покрытие убытков по дебиторской задолженности, связанной с банковской деятельностью. </w:t>
      </w:r>
      <w:r>
        <w:br/>
      </w:r>
      <w:r>
        <w:rPr>
          <w:rFonts w:ascii="Times New Roman"/>
          <w:b w:val="false"/>
          <w:i w:val="false"/>
          <w:color w:val="000000"/>
          <w:sz w:val="28"/>
        </w:rPr>
        <w:t xml:space="preserve">
По кредиту счета проводятся суммы создаваемых резервов (провизий) на покрытие убытков по дебиторской задолженности, связанной с банковской деятельностью.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дебиторской задолженности. </w:t>
      </w:r>
    </w:p>
    <w:bookmarkEnd w:id="228"/>
    <w:bookmarkStart w:name="z159" w:id="229"/>
    <w:p>
      <w:pPr>
        <w:spacing w:after="0"/>
        <w:ind w:left="0"/>
        <w:jc w:val="both"/>
      </w:pPr>
      <w:r>
        <w:rPr>
          <w:rFonts w:ascii="Times New Roman"/>
          <w:b w:val="false"/>
          <w:i w:val="false"/>
          <w:color w:val="000000"/>
          <w:sz w:val="28"/>
        </w:rPr>
        <w:t xml:space="preserve">
      1 8 7 8. Резервы (провизии) на покрытие убытков по </w:t>
      </w:r>
      <w:r>
        <w:br/>
      </w:r>
      <w:r>
        <w:rPr>
          <w:rFonts w:ascii="Times New Roman"/>
          <w:b w:val="false"/>
          <w:i w:val="false"/>
          <w:color w:val="000000"/>
          <w:sz w:val="28"/>
        </w:rPr>
        <w:t xml:space="preserve">
               дебиторской задолженности, связанной с неосновной </w:t>
      </w:r>
      <w:r>
        <w:br/>
      </w:r>
      <w:r>
        <w:rPr>
          <w:rFonts w:ascii="Times New Roman"/>
          <w:b w:val="false"/>
          <w:i w:val="false"/>
          <w:color w:val="000000"/>
          <w:sz w:val="28"/>
        </w:rPr>
        <w:t xml:space="preserve">
               деятельностью (контрактивный). </w:t>
      </w:r>
      <w:r>
        <w:br/>
      </w:r>
      <w:r>
        <w:rPr>
          <w:rFonts w:ascii="Times New Roman"/>
          <w:b w:val="false"/>
          <w:i w:val="false"/>
          <w:color w:val="000000"/>
          <w:sz w:val="28"/>
        </w:rPr>
        <w:t xml:space="preserve">
Назначение счета: Учет сумм резервов (провизий) на покрытие убытков по дебиторской задолженности, связанной с неосновной деятельностью. </w:t>
      </w:r>
      <w:r>
        <w:br/>
      </w:r>
      <w:r>
        <w:rPr>
          <w:rFonts w:ascii="Times New Roman"/>
          <w:b w:val="false"/>
          <w:i w:val="false"/>
          <w:color w:val="000000"/>
          <w:sz w:val="28"/>
        </w:rPr>
        <w:t xml:space="preserve">
По кредиту счета проводятся суммы создаваемых резервов (провизий) на покрытие убытков по дебиторской задолженности, связанной с неосновной деятельностью.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дебиторской задолженности. </w:t>
      </w:r>
    </w:p>
    <w:bookmarkEnd w:id="229"/>
    <w:bookmarkStart w:name="z878" w:id="230"/>
    <w:p>
      <w:pPr>
        <w:spacing w:after="0"/>
        <w:ind w:left="0"/>
        <w:jc w:val="both"/>
      </w:pPr>
      <w:r>
        <w:rPr>
          <w:rFonts w:ascii="Times New Roman"/>
          <w:b w:val="false"/>
          <w:i w:val="false"/>
          <w:color w:val="000000"/>
          <w:sz w:val="28"/>
        </w:rPr>
        <w:t xml:space="preserve">
      1 8 7 9. Начисленная неустойка (штраф, пеня) (активный). </w:t>
      </w:r>
      <w:r>
        <w:br/>
      </w:r>
      <w:r>
        <w:rPr>
          <w:rFonts w:ascii="Times New Roman"/>
          <w:b w:val="false"/>
          <w:i w:val="false"/>
          <w:color w:val="000000"/>
          <w:sz w:val="28"/>
        </w:rPr>
        <w:t xml:space="preserve">
      Назначение счета: Учет суммы начисленной неустойки (штрафа, пени). </w:t>
      </w:r>
      <w:r>
        <w:br/>
      </w:r>
      <w:r>
        <w:rPr>
          <w:rFonts w:ascii="Times New Roman"/>
          <w:b w:val="false"/>
          <w:i w:val="false"/>
          <w:color w:val="000000"/>
          <w:sz w:val="28"/>
        </w:rPr>
        <w:t xml:space="preserve">
      По дебету счета проводится сумма начисленной неустойки (штрафа, пени). </w:t>
      </w:r>
      <w:r>
        <w:br/>
      </w:r>
      <w:r>
        <w:rPr>
          <w:rFonts w:ascii="Times New Roman"/>
          <w:b w:val="false"/>
          <w:i w:val="false"/>
          <w:color w:val="000000"/>
          <w:sz w:val="28"/>
        </w:rPr>
        <w:t xml:space="preserve">
      По кредиту счета проводится списание суммы начисленной неустойки (штрафа, пени) при ее получении или списании с баланса. </w:t>
      </w:r>
    </w:p>
    <w:bookmarkEnd w:id="230"/>
    <w:bookmarkStart w:name="z11" w:id="231"/>
    <w:p>
      <w:pPr>
        <w:spacing w:after="0"/>
        <w:ind w:left="0"/>
        <w:jc w:val="both"/>
      </w:pPr>
      <w:r>
        <w:rPr>
          <w:rFonts w:ascii="Times New Roman"/>
          <w:b w:val="false"/>
          <w:i w:val="false"/>
          <w:color w:val="000000"/>
          <w:sz w:val="28"/>
        </w:rPr>
        <w:t xml:space="preserve">
      1 8 8 0. Секьюритизируемые активы (активный). </w:t>
      </w:r>
      <w:r>
        <w:br/>
      </w:r>
      <w:r>
        <w:rPr>
          <w:rFonts w:ascii="Times New Roman"/>
          <w:b w:val="false"/>
          <w:i w:val="false"/>
          <w:color w:val="000000"/>
          <w:sz w:val="28"/>
        </w:rPr>
        <w:t xml:space="preserve">
      Назначение счета: Учет сумм секьюритизируемых активов, подлежащих признанию в балансе. </w:t>
      </w:r>
      <w:r>
        <w:br/>
      </w:r>
      <w:r>
        <w:rPr>
          <w:rFonts w:ascii="Times New Roman"/>
          <w:b w:val="false"/>
          <w:i w:val="false"/>
          <w:color w:val="000000"/>
          <w:sz w:val="28"/>
        </w:rPr>
        <w:t xml:space="preserve">
      По дебету счета проводятся суммы секьюритизируемых активов, подлежащих признанию в балансе. </w:t>
      </w:r>
      <w:r>
        <w:br/>
      </w:r>
      <w:r>
        <w:rPr>
          <w:rFonts w:ascii="Times New Roman"/>
          <w:b w:val="false"/>
          <w:i w:val="false"/>
          <w:color w:val="000000"/>
          <w:sz w:val="28"/>
        </w:rPr>
        <w:t xml:space="preserve">
      По кредиту счета проводится списание сумм секьюритизируемых активов при их погашении, списании с баланса за счет резервов (провизий) или обратном выкупе. </w:t>
      </w:r>
    </w:p>
    <w:bookmarkEnd w:id="231"/>
    <w:bookmarkStart w:name="z883" w:id="232"/>
    <w:p>
      <w:pPr>
        <w:spacing w:after="0"/>
        <w:ind w:left="0"/>
        <w:jc w:val="both"/>
      </w:pPr>
      <w:r>
        <w:rPr>
          <w:rFonts w:ascii="Times New Roman"/>
          <w:b w:val="false"/>
          <w:i w:val="false"/>
          <w:color w:val="000000"/>
          <w:sz w:val="28"/>
        </w:rPr>
        <w:t xml:space="preserve">
      1 8 9 1. Требования по операциям фьючерс (активный). </w:t>
      </w:r>
      <w:r>
        <w:br/>
      </w:r>
      <w:r>
        <w:rPr>
          <w:rFonts w:ascii="Times New Roman"/>
          <w:b w:val="false"/>
          <w:i w:val="false"/>
          <w:color w:val="000000"/>
          <w:sz w:val="28"/>
        </w:rPr>
        <w:t xml:space="preserve">
      Назначение счета: Учет сумм требований, возникших в результате совершения операции фьючерс. </w:t>
      </w:r>
      <w:r>
        <w:br/>
      </w:r>
      <w:r>
        <w:rPr>
          <w:rFonts w:ascii="Times New Roman"/>
          <w:b w:val="false"/>
          <w:i w:val="false"/>
          <w:color w:val="000000"/>
          <w:sz w:val="28"/>
        </w:rPr>
        <w:t xml:space="preserve">
      По дебету счета проводятся суммы требований, возникших в результате совершения операции фьючерс, а также суммы положительной переоценки. </w:t>
      </w:r>
      <w:r>
        <w:br/>
      </w:r>
      <w:r>
        <w:rPr>
          <w:rFonts w:ascii="Times New Roman"/>
          <w:b w:val="false"/>
          <w:i w:val="false"/>
          <w:color w:val="000000"/>
          <w:sz w:val="28"/>
        </w:rPr>
        <w:t xml:space="preserve">
      По кредиту счета проводится списание сумм возникших требований при их оплате клиентом или списании с баланса, а также суммы отрицательной переоценки. </w:t>
      </w:r>
    </w:p>
    <w:bookmarkEnd w:id="232"/>
    <w:bookmarkStart w:name="z882" w:id="233"/>
    <w:p>
      <w:pPr>
        <w:spacing w:after="0"/>
        <w:ind w:left="0"/>
        <w:jc w:val="both"/>
      </w:pPr>
      <w:r>
        <w:rPr>
          <w:rFonts w:ascii="Times New Roman"/>
          <w:b w:val="false"/>
          <w:i w:val="false"/>
          <w:color w:val="000000"/>
          <w:sz w:val="28"/>
        </w:rPr>
        <w:t xml:space="preserve">
      1 8 9 2. Требования по операциям форвард (активный). </w:t>
      </w:r>
      <w:r>
        <w:br/>
      </w:r>
      <w:r>
        <w:rPr>
          <w:rFonts w:ascii="Times New Roman"/>
          <w:b w:val="false"/>
          <w:i w:val="false"/>
          <w:color w:val="000000"/>
          <w:sz w:val="28"/>
        </w:rPr>
        <w:t xml:space="preserve">
      Назначение счета: Учет сумм требований, возникших в результате совершения операции форвард. </w:t>
      </w:r>
      <w:r>
        <w:br/>
      </w:r>
      <w:r>
        <w:rPr>
          <w:rFonts w:ascii="Times New Roman"/>
          <w:b w:val="false"/>
          <w:i w:val="false"/>
          <w:color w:val="000000"/>
          <w:sz w:val="28"/>
        </w:rPr>
        <w:t xml:space="preserve">
      По дебету счета проводятся суммы требований, возникших в результате совершения операции форвард, а также суммы положительной переоценки. </w:t>
      </w:r>
      <w:r>
        <w:br/>
      </w:r>
      <w:r>
        <w:rPr>
          <w:rFonts w:ascii="Times New Roman"/>
          <w:b w:val="false"/>
          <w:i w:val="false"/>
          <w:color w:val="000000"/>
          <w:sz w:val="28"/>
        </w:rPr>
        <w:t xml:space="preserve">
      По кредиту счета проводится списание сумм возникших требований при их оплате клиентом или списании с баланса, а также суммы отрицательной переоценки. </w:t>
      </w:r>
    </w:p>
    <w:bookmarkEnd w:id="233"/>
    <w:bookmarkStart w:name="z881" w:id="234"/>
    <w:p>
      <w:pPr>
        <w:spacing w:after="0"/>
        <w:ind w:left="0"/>
        <w:jc w:val="both"/>
      </w:pPr>
      <w:r>
        <w:rPr>
          <w:rFonts w:ascii="Times New Roman"/>
          <w:b w:val="false"/>
          <w:i w:val="false"/>
          <w:color w:val="000000"/>
          <w:sz w:val="28"/>
        </w:rPr>
        <w:t xml:space="preserve">
      1 8 9 3. Требования по опционным операциям (активный). </w:t>
      </w:r>
      <w:r>
        <w:br/>
      </w:r>
      <w:r>
        <w:rPr>
          <w:rFonts w:ascii="Times New Roman"/>
          <w:b w:val="false"/>
          <w:i w:val="false"/>
          <w:color w:val="000000"/>
          <w:sz w:val="28"/>
        </w:rPr>
        <w:t xml:space="preserve">
      Назначение счета: Учет сумм требований, возникших в результате совершения опционной операции. </w:t>
      </w:r>
      <w:r>
        <w:br/>
      </w:r>
      <w:r>
        <w:rPr>
          <w:rFonts w:ascii="Times New Roman"/>
          <w:b w:val="false"/>
          <w:i w:val="false"/>
          <w:color w:val="000000"/>
          <w:sz w:val="28"/>
        </w:rPr>
        <w:t xml:space="preserve">
      По дебету счета проводятся суммы требований, возникших в результате совершения опционной операции, а также суммы положительной переоценки. </w:t>
      </w:r>
      <w:r>
        <w:br/>
      </w:r>
      <w:r>
        <w:rPr>
          <w:rFonts w:ascii="Times New Roman"/>
          <w:b w:val="false"/>
          <w:i w:val="false"/>
          <w:color w:val="000000"/>
          <w:sz w:val="28"/>
        </w:rPr>
        <w:t xml:space="preserve">
      По кредиту счета проводится списание сумм возникших требований при их оплате клиентом или списании с баланса, а также суммы отрицательной переоценки. </w:t>
      </w:r>
    </w:p>
    <w:bookmarkEnd w:id="234"/>
    <w:bookmarkStart w:name="z880" w:id="235"/>
    <w:p>
      <w:pPr>
        <w:spacing w:after="0"/>
        <w:ind w:left="0"/>
        <w:jc w:val="both"/>
      </w:pPr>
      <w:r>
        <w:rPr>
          <w:rFonts w:ascii="Times New Roman"/>
          <w:b w:val="false"/>
          <w:i w:val="false"/>
          <w:color w:val="000000"/>
          <w:sz w:val="28"/>
        </w:rPr>
        <w:t xml:space="preserve">
      1 8 9 4. Требования по операциям спот (активный). </w:t>
      </w:r>
      <w:r>
        <w:br/>
      </w:r>
      <w:r>
        <w:rPr>
          <w:rFonts w:ascii="Times New Roman"/>
          <w:b w:val="false"/>
          <w:i w:val="false"/>
          <w:color w:val="000000"/>
          <w:sz w:val="28"/>
        </w:rPr>
        <w:t xml:space="preserve">
      Назначение счета: Учет сумм требований, возникших в результате совершения операции спот. </w:t>
      </w:r>
      <w:r>
        <w:br/>
      </w:r>
      <w:r>
        <w:rPr>
          <w:rFonts w:ascii="Times New Roman"/>
          <w:b w:val="false"/>
          <w:i w:val="false"/>
          <w:color w:val="000000"/>
          <w:sz w:val="28"/>
        </w:rPr>
        <w:t xml:space="preserve">
      По дебету счета проводятся суммы требований, возникших в результате совершения операции спот, а также суммы положительной переоценки. </w:t>
      </w:r>
      <w:r>
        <w:br/>
      </w: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операции спот, а также суммы отрицательной переоценки. </w:t>
      </w:r>
    </w:p>
    <w:bookmarkEnd w:id="235"/>
    <w:bookmarkStart w:name="z879" w:id="236"/>
    <w:p>
      <w:pPr>
        <w:spacing w:after="0"/>
        <w:ind w:left="0"/>
        <w:jc w:val="both"/>
      </w:pPr>
      <w:r>
        <w:rPr>
          <w:rFonts w:ascii="Times New Roman"/>
          <w:b w:val="false"/>
          <w:i w:val="false"/>
          <w:color w:val="000000"/>
          <w:sz w:val="28"/>
        </w:rPr>
        <w:t xml:space="preserve">
      1 8 9 5. Требования по операциям своп (активный). </w:t>
      </w:r>
      <w:r>
        <w:br/>
      </w:r>
      <w:r>
        <w:rPr>
          <w:rFonts w:ascii="Times New Roman"/>
          <w:b w:val="false"/>
          <w:i w:val="false"/>
          <w:color w:val="000000"/>
          <w:sz w:val="28"/>
        </w:rPr>
        <w:t xml:space="preserve">
      Назначение счета: Учет сумм требований, возникших в результате совершения операции своп. </w:t>
      </w:r>
      <w:r>
        <w:br/>
      </w:r>
      <w:r>
        <w:rPr>
          <w:rFonts w:ascii="Times New Roman"/>
          <w:b w:val="false"/>
          <w:i w:val="false"/>
          <w:color w:val="000000"/>
          <w:sz w:val="28"/>
        </w:rPr>
        <w:t xml:space="preserve">
      По дебету счета проводятся суммы требований, возникших в результате совершения операции своп, а также суммы положительной переоценки. </w:t>
      </w:r>
      <w:r>
        <w:br/>
      </w: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операции своп, а также суммы отрицательной переоценки. </w:t>
      </w:r>
    </w:p>
    <w:bookmarkEnd w:id="236"/>
    <w:bookmarkStart w:name="z884" w:id="237"/>
    <w:p>
      <w:pPr>
        <w:spacing w:after="0"/>
        <w:ind w:left="0"/>
        <w:jc w:val="both"/>
      </w:pPr>
      <w:r>
        <w:rPr>
          <w:rFonts w:ascii="Times New Roman"/>
          <w:b w:val="false"/>
          <w:i w:val="false"/>
          <w:color w:val="000000"/>
          <w:sz w:val="28"/>
        </w:rPr>
        <w:t xml:space="preserve">
      1 8 9 9. Требования по операциям с прочими производными финансовыми инструментами (активный). </w:t>
      </w:r>
      <w:r>
        <w:br/>
      </w:r>
      <w:r>
        <w:rPr>
          <w:rFonts w:ascii="Times New Roman"/>
          <w:b w:val="false"/>
          <w:i w:val="false"/>
          <w:color w:val="000000"/>
          <w:sz w:val="28"/>
        </w:rPr>
        <w:t xml:space="preserve">
      Назначение счета: Учет сумм требований, возникших в результате совершения операций с прочими производными финансовыми инструментами. </w:t>
      </w:r>
      <w:r>
        <w:br/>
      </w:r>
      <w:r>
        <w:rPr>
          <w:rFonts w:ascii="Times New Roman"/>
          <w:b w:val="false"/>
          <w:i w:val="false"/>
          <w:color w:val="000000"/>
          <w:sz w:val="28"/>
        </w:rPr>
        <w:t xml:space="preserve">
      По дебету счета проводятся суммы требований, возникших в результате совершения операций с прочими производными финансовыми инструментами, а также суммы положительной переоценки. </w:t>
      </w:r>
      <w:r>
        <w:br/>
      </w: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операций с прочими производными финансовыми инструментами, а также суммы отрицательной переоценки. </w:t>
      </w:r>
    </w:p>
    <w:bookmarkEnd w:id="237"/>
    <w:bookmarkStart w:name="z163" w:id="238"/>
    <w:p>
      <w:pPr>
        <w:spacing w:after="0"/>
        <w:ind w:left="0"/>
        <w:jc w:val="both"/>
      </w:pPr>
      <w:r>
        <w:rPr>
          <w:rFonts w:ascii="Times New Roman"/>
          <w:b w:val="false"/>
          <w:i w:val="false"/>
          <w:color w:val="000000"/>
          <w:sz w:val="28"/>
        </w:rPr>
        <w:t xml:space="preserve">
      2 0 1 1. Корреспондентские счета Национального Банка Республики </w:t>
      </w:r>
      <w:r>
        <w:br/>
      </w:r>
      <w:r>
        <w:rPr>
          <w:rFonts w:ascii="Times New Roman"/>
          <w:b w:val="false"/>
          <w:i w:val="false"/>
          <w:color w:val="000000"/>
          <w:sz w:val="28"/>
        </w:rPr>
        <w:t xml:space="preserve">
               Казахстан (пассивный). Назначение счета: Учет сумм денег Национального Банка Республики Казахстан на его корреспондентских счетах, открытых в банке. По кредиту счета проводятся суммы денег, поступивших на корреспондентский счет Национального Банка Республики Казахстан, открытый в банке. По дебету счета проводится списание сумм денег с корреспондентского счета Национального Банка Республики Казахстан, открытого в банке. </w:t>
      </w:r>
    </w:p>
    <w:bookmarkEnd w:id="238"/>
    <w:bookmarkStart w:name="z164" w:id="239"/>
    <w:p>
      <w:pPr>
        <w:spacing w:after="0"/>
        <w:ind w:left="0"/>
        <w:jc w:val="both"/>
      </w:pPr>
      <w:r>
        <w:rPr>
          <w:rFonts w:ascii="Times New Roman"/>
          <w:b w:val="false"/>
          <w:i w:val="false"/>
          <w:color w:val="000000"/>
          <w:sz w:val="28"/>
        </w:rPr>
        <w:t xml:space="preserve">
      2 0 1 2. Корреспондентские счета иностранных центральных банков </w:t>
      </w:r>
      <w:r>
        <w:br/>
      </w:r>
      <w:r>
        <w:rPr>
          <w:rFonts w:ascii="Times New Roman"/>
          <w:b w:val="false"/>
          <w:i w:val="false"/>
          <w:color w:val="000000"/>
          <w:sz w:val="28"/>
        </w:rPr>
        <w:t xml:space="preserve">
               (пассивный). Назначение счета: Учет сумм денег иностранных центральных банков на их корреспондентских счетах, открытых в банке. По кредиту счета проводятся суммы денег, поступивших на корреспондентский счет иностранного центрального банка, открытый в банке. По дебету счета проводится списание сумм денег с корреспондентского счета иностранного центрального банка, открытого в банке. </w:t>
      </w:r>
    </w:p>
    <w:bookmarkEnd w:id="239"/>
    <w:bookmarkStart w:name="z165" w:id="240"/>
    <w:p>
      <w:pPr>
        <w:spacing w:after="0"/>
        <w:ind w:left="0"/>
        <w:jc w:val="both"/>
      </w:pPr>
      <w:r>
        <w:rPr>
          <w:rFonts w:ascii="Times New Roman"/>
          <w:b w:val="false"/>
          <w:i w:val="false"/>
          <w:color w:val="000000"/>
          <w:sz w:val="28"/>
        </w:rPr>
        <w:t xml:space="preserve">
      2 0 1 3. Корреспондентские счета других банков (пассивный). </w:t>
      </w:r>
      <w:r>
        <w:br/>
      </w:r>
      <w:r>
        <w:rPr>
          <w:rFonts w:ascii="Times New Roman"/>
          <w:b w:val="false"/>
          <w:i w:val="false"/>
          <w:color w:val="000000"/>
          <w:sz w:val="28"/>
        </w:rPr>
        <w:t xml:space="preserve">
Назначение счета: Учет сумм денег банков-корреспондентов на их корреспондентских счетах. </w:t>
      </w:r>
      <w:r>
        <w:br/>
      </w:r>
      <w:r>
        <w:rPr>
          <w:rFonts w:ascii="Times New Roman"/>
          <w:b w:val="false"/>
          <w:i w:val="false"/>
          <w:color w:val="000000"/>
          <w:sz w:val="28"/>
        </w:rPr>
        <w:t xml:space="preserve">
По кредиту счета проводятся суммы денег, поступивших на корреспондентский счет банка-корреспондента. </w:t>
      </w:r>
      <w:r>
        <w:br/>
      </w:r>
      <w:r>
        <w:rPr>
          <w:rFonts w:ascii="Times New Roman"/>
          <w:b w:val="false"/>
          <w:i w:val="false"/>
          <w:color w:val="000000"/>
          <w:sz w:val="28"/>
        </w:rPr>
        <w:t xml:space="preserve">
По дебету счета проводится списание сумм денег с корреспондентского счета банка-корреспондента. </w:t>
      </w:r>
    </w:p>
    <w:bookmarkEnd w:id="240"/>
    <w:bookmarkStart w:name="z166" w:id="241"/>
    <w:p>
      <w:pPr>
        <w:spacing w:after="0"/>
        <w:ind w:left="0"/>
        <w:jc w:val="both"/>
      </w:pPr>
      <w:r>
        <w:rPr>
          <w:rFonts w:ascii="Times New Roman"/>
          <w:b w:val="false"/>
          <w:i w:val="false"/>
          <w:color w:val="000000"/>
          <w:sz w:val="28"/>
        </w:rPr>
        <w:t xml:space="preserve">
      2 0 1 4 Корреспондентские счета организаций, осуществляющих отдельные </w:t>
      </w:r>
      <w:r>
        <w:br/>
      </w:r>
      <w:r>
        <w:rPr>
          <w:rFonts w:ascii="Times New Roman"/>
          <w:b w:val="false"/>
          <w:i w:val="false"/>
          <w:color w:val="000000"/>
          <w:sz w:val="28"/>
        </w:rPr>
        <w:t xml:space="preserve">
              виды банковских операций (пассивный). </w:t>
      </w:r>
      <w:r>
        <w:br/>
      </w:r>
      <w:r>
        <w:rPr>
          <w:rFonts w:ascii="Times New Roman"/>
          <w:b w:val="false"/>
          <w:i w:val="false"/>
          <w:color w:val="000000"/>
          <w:sz w:val="28"/>
        </w:rPr>
        <w:t xml:space="preserve">
Назначение счета: Учет сумм денег организаций, осуществляющих отдельные виды банковских операций, на их корреспондентских счетах. </w:t>
      </w:r>
      <w:r>
        <w:br/>
      </w:r>
      <w:r>
        <w:rPr>
          <w:rFonts w:ascii="Times New Roman"/>
          <w:b w:val="false"/>
          <w:i w:val="false"/>
          <w:color w:val="000000"/>
          <w:sz w:val="28"/>
        </w:rPr>
        <w:t xml:space="preserve">
По кредиту счета проводятся суммы денег, поступивших на корреспондентский счет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денег с корреспондентского счета организации, осуществляющей отдельные виды банковских операций. </w:t>
      </w:r>
    </w:p>
    <w:bookmarkEnd w:id="241"/>
    <w:bookmarkStart w:name="z885" w:id="242"/>
    <w:p>
      <w:pPr>
        <w:spacing w:after="0"/>
        <w:ind w:left="0"/>
        <w:jc w:val="both"/>
      </w:pPr>
      <w:r>
        <w:rPr>
          <w:rFonts w:ascii="Times New Roman"/>
          <w:b w:val="false"/>
          <w:i w:val="false"/>
          <w:color w:val="000000"/>
          <w:sz w:val="28"/>
        </w:rPr>
        <w:t xml:space="preserve">
      2 0 1 6. Металлические счета других банков в аффинированных драгоценных металлах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принадлежащих другим банкам. </w:t>
      </w:r>
      <w:r>
        <w:br/>
      </w:r>
      <w:r>
        <w:rPr>
          <w:rFonts w:ascii="Times New Roman"/>
          <w:b w:val="false"/>
          <w:i w:val="false"/>
          <w:color w:val="000000"/>
          <w:sz w:val="28"/>
        </w:rPr>
        <w:t xml:space="preserve">
      По кредиту счета проводится стоимость аффинированных драгоценных металлов, поступивших на счет другого банка. </w:t>
      </w:r>
      <w:r>
        <w:br/>
      </w:r>
      <w:r>
        <w:rPr>
          <w:rFonts w:ascii="Times New Roman"/>
          <w:b w:val="false"/>
          <w:i w:val="false"/>
          <w:color w:val="000000"/>
          <w:sz w:val="28"/>
        </w:rPr>
        <w:t xml:space="preserve">
      По дебету счета проводится списание стоимости поступивших аффинированных драгоценных металлов по поручению другим банкам. </w:t>
      </w:r>
    </w:p>
    <w:bookmarkEnd w:id="242"/>
    <w:bookmarkStart w:name="z167" w:id="243"/>
    <w:p>
      <w:pPr>
        <w:spacing w:after="0"/>
        <w:ind w:left="0"/>
        <w:jc w:val="both"/>
      </w:pPr>
      <w:r>
        <w:rPr>
          <w:rFonts w:ascii="Times New Roman"/>
          <w:b w:val="false"/>
          <w:i w:val="false"/>
          <w:color w:val="000000"/>
          <w:sz w:val="28"/>
        </w:rPr>
        <w:t xml:space="preserve">
      2 0 2 1. Вклады до востребования Национального Банка Республики </w:t>
      </w:r>
      <w:r>
        <w:br/>
      </w:r>
      <w:r>
        <w:rPr>
          <w:rFonts w:ascii="Times New Roman"/>
          <w:b w:val="false"/>
          <w:i w:val="false"/>
          <w:color w:val="000000"/>
          <w:sz w:val="28"/>
        </w:rPr>
        <w:t xml:space="preserve">
               Казахстан (пассивный). Назначение счета: Учет сумм вкладов до востребования, принятых банком от Национального Банка Республики Казахстан по договору банковского вклада. По кредиту счета проводятся суммы вкладов до востребования, принятых банком от Национального Банка Республики Казахстан по договору банковского вклада. По дебету счета проводится списание сумм принятых вкладов до востребования при их возврате банком. </w:t>
      </w:r>
    </w:p>
    <w:bookmarkEnd w:id="243"/>
    <w:bookmarkStart w:name="z168" w:id="244"/>
    <w:p>
      <w:pPr>
        <w:spacing w:after="0"/>
        <w:ind w:left="0"/>
        <w:jc w:val="both"/>
      </w:pPr>
      <w:r>
        <w:rPr>
          <w:rFonts w:ascii="Times New Roman"/>
          <w:b w:val="false"/>
          <w:i w:val="false"/>
          <w:color w:val="000000"/>
          <w:sz w:val="28"/>
        </w:rPr>
        <w:t xml:space="preserve">
      2 0 2 2. Вклады до востребования иностранных центральных банков </w:t>
      </w:r>
      <w:r>
        <w:br/>
      </w:r>
      <w:r>
        <w:rPr>
          <w:rFonts w:ascii="Times New Roman"/>
          <w:b w:val="false"/>
          <w:i w:val="false"/>
          <w:color w:val="000000"/>
          <w:sz w:val="28"/>
        </w:rPr>
        <w:t xml:space="preserve">
               (пассивный). Назначение счета: Учет сумм вкладов до востребования, принятых банком от иностранных центральных банков по договору банковского вклада. По кредиту счета проводятся суммы вкладов до востребования, принятых банком от иностранных центральных банков по договору банковского вклада. По дебету счета проводится списание сумм принятых вкладов до востребования при их возврате банком. </w:t>
      </w:r>
    </w:p>
    <w:bookmarkEnd w:id="244"/>
    <w:bookmarkStart w:name="z169" w:id="245"/>
    <w:p>
      <w:pPr>
        <w:spacing w:after="0"/>
        <w:ind w:left="0"/>
        <w:jc w:val="both"/>
      </w:pPr>
      <w:r>
        <w:rPr>
          <w:rFonts w:ascii="Times New Roman"/>
          <w:b w:val="false"/>
          <w:i w:val="false"/>
          <w:color w:val="000000"/>
          <w:sz w:val="28"/>
        </w:rPr>
        <w:t xml:space="preserve">
      2 0 2 3. Вклады до востребования других банков (пассивный). </w:t>
      </w:r>
      <w:r>
        <w:br/>
      </w:r>
      <w:r>
        <w:rPr>
          <w:rFonts w:ascii="Times New Roman"/>
          <w:b w:val="false"/>
          <w:i w:val="false"/>
          <w:color w:val="000000"/>
          <w:sz w:val="28"/>
        </w:rPr>
        <w:t xml:space="preserve">
Назначение счета: Учет сумм вкладов до востребования, принятых от других банков по договору банковского вклада. </w:t>
      </w:r>
      <w:r>
        <w:br/>
      </w:r>
      <w:r>
        <w:rPr>
          <w:rFonts w:ascii="Times New Roman"/>
          <w:b w:val="false"/>
          <w:i w:val="false"/>
          <w:color w:val="000000"/>
          <w:sz w:val="28"/>
        </w:rPr>
        <w:t xml:space="preserve">
По кредиту счета проводятся суммы вкладов до востребования, принятых от другого банка по договору банковского вклада. </w:t>
      </w:r>
      <w:r>
        <w:br/>
      </w:r>
      <w:r>
        <w:rPr>
          <w:rFonts w:ascii="Times New Roman"/>
          <w:b w:val="false"/>
          <w:i w:val="false"/>
          <w:color w:val="000000"/>
          <w:sz w:val="28"/>
        </w:rPr>
        <w:t xml:space="preserve">
По дебету счета проводится списание сумм принятых вкладов до востребования при их возврате. </w:t>
      </w:r>
    </w:p>
    <w:bookmarkEnd w:id="245"/>
    <w:bookmarkStart w:name="z688" w:id="246"/>
    <w:p>
      <w:pPr>
        <w:spacing w:after="0"/>
        <w:ind w:left="0"/>
        <w:jc w:val="both"/>
      </w:pPr>
      <w:r>
        <w:rPr>
          <w:rFonts w:ascii="Times New Roman"/>
          <w:b w:val="false"/>
          <w:i w:val="false"/>
          <w:color w:val="000000"/>
          <w:sz w:val="28"/>
        </w:rPr>
        <w:t xml:space="preserve">
      2 0 2 4. Просроченная задолженность по вкладам до востребования других банков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вкладам до востребования, принятым от других банков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вкладам до востребования, принятым от другого банка.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до востребования при их погашении. </w:t>
      </w:r>
    </w:p>
    <w:bookmarkEnd w:id="246"/>
    <w:bookmarkStart w:name="z170" w:id="247"/>
    <w:p>
      <w:pPr>
        <w:spacing w:after="0"/>
        <w:ind w:left="0"/>
        <w:jc w:val="both"/>
      </w:pPr>
      <w:r>
        <w:rPr>
          <w:rFonts w:ascii="Times New Roman"/>
          <w:b w:val="false"/>
          <w:i w:val="false"/>
          <w:color w:val="000000"/>
          <w:sz w:val="28"/>
        </w:rPr>
        <w:t xml:space="preserve">
      2 0 3 4. Краткосрочные займы, полученные от Правительства Республики </w:t>
      </w:r>
      <w:r>
        <w:br/>
      </w:r>
      <w:r>
        <w:rPr>
          <w:rFonts w:ascii="Times New Roman"/>
          <w:b w:val="false"/>
          <w:i w:val="false"/>
          <w:color w:val="000000"/>
          <w:sz w:val="28"/>
        </w:rPr>
        <w:t xml:space="preserve">
               Казахстан и местных исполнительных органов Республики Казахстан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займов, полученных от Правительства Республики Казахстан и местных исполнительных органов Республики Казахстан на срок до одного года включительно. </w:t>
      </w:r>
      <w:r>
        <w:br/>
      </w:r>
      <w:r>
        <w:rPr>
          <w:rFonts w:ascii="Times New Roman"/>
          <w:b w:val="false"/>
          <w:i w:val="false"/>
          <w:color w:val="000000"/>
          <w:sz w:val="28"/>
        </w:rPr>
        <w:t xml:space="preserve">
По кредиту счета проводятся суммы краткосрочных займов, полученных от Правительства Республики Казахстан и местных исполнительных органов Республики Казахстан. </w:t>
      </w:r>
      <w:r>
        <w:br/>
      </w: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bookmarkEnd w:id="247"/>
    <w:bookmarkStart w:name="z689" w:id="248"/>
    <w:p>
      <w:pPr>
        <w:spacing w:after="0"/>
        <w:ind w:left="0"/>
        <w:jc w:val="both"/>
      </w:pPr>
      <w:r>
        <w:rPr>
          <w:rFonts w:ascii="Times New Roman"/>
          <w:b w:val="false"/>
          <w:i w:val="false"/>
          <w:color w:val="000000"/>
          <w:sz w:val="28"/>
        </w:rPr>
        <w:t xml:space="preserve">
      2 0 3 5.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полученного от Правительства Республики Казахстан и местных исполнительных органов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займа, полученного от Правительства Республики Казахстан и местных исполнительных органов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полученного займа при сальдировании данной суммы с балансовым счетом N 2037. </w:t>
      </w:r>
    </w:p>
    <w:bookmarkEnd w:id="248"/>
    <w:bookmarkStart w:name="z612" w:id="249"/>
    <w:p>
      <w:pPr>
        <w:spacing w:after="0"/>
        <w:ind w:left="0"/>
        <w:jc w:val="both"/>
      </w:pPr>
      <w:r>
        <w:rPr>
          <w:rFonts w:ascii="Times New Roman"/>
          <w:b w:val="false"/>
          <w:i w:val="false"/>
          <w:color w:val="000000"/>
          <w:sz w:val="28"/>
        </w:rPr>
        <w:t xml:space="preserve">
      2 0 3 6.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(пассивный). </w:t>
      </w:r>
      <w:r>
        <w:br/>
      </w:r>
      <w:r>
        <w:rPr>
          <w:rFonts w:ascii="Times New Roman"/>
          <w:b w:val="false"/>
          <w:i w:val="false"/>
          <w:color w:val="000000"/>
          <w:sz w:val="28"/>
        </w:rPr>
        <w:t xml:space="preserve">
      Назначение счета: Учет сумм займов, полученных от Правительства Республики Казахстан, местных исполнительных органов Республики Казахстан и национального управляющего холдинга на срок свыше одного года. </w:t>
      </w:r>
      <w:r>
        <w:br/>
      </w:r>
      <w:r>
        <w:rPr>
          <w:rFonts w:ascii="Times New Roman"/>
          <w:b w:val="false"/>
          <w:i w:val="false"/>
          <w:color w:val="000000"/>
          <w:sz w:val="28"/>
        </w:rPr>
        <w:t xml:space="preserve">
      По кредиту счета проводятся суммы долгосрочных займов, полученных от Правительства Республики Казахстан, местных исполнительных органов Республики Казахстан и национального управляющего холдинга. </w:t>
      </w:r>
      <w:r>
        <w:br/>
      </w:r>
      <w:r>
        <w:rPr>
          <w:rFonts w:ascii="Times New Roman"/>
          <w:b w:val="false"/>
          <w:i w:val="false"/>
          <w:color w:val="000000"/>
          <w:sz w:val="28"/>
        </w:rPr>
        <w:t xml:space="preserve">
      По дебету счета проводится списание сумм полученных долгосрочных займов при их погашении. </w:t>
      </w:r>
    </w:p>
    <w:bookmarkEnd w:id="249"/>
    <w:bookmarkStart w:name="z690" w:id="250"/>
    <w:p>
      <w:pPr>
        <w:spacing w:after="0"/>
        <w:ind w:left="0"/>
        <w:jc w:val="both"/>
      </w:pPr>
      <w:r>
        <w:rPr>
          <w:rFonts w:ascii="Times New Roman"/>
          <w:b w:val="false"/>
          <w:i w:val="false"/>
          <w:color w:val="000000"/>
          <w:sz w:val="28"/>
        </w:rPr>
        <w:t xml:space="preserve">
      2 0 3 7.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полученного от Правительства Республики Казахстан и местных исполнительных органов Республики Казахстан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займа, полученного от Правительства Республики Казахстан и местных исполнительных органов Республики Казахстан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полученного займа при сальдировании данной суммы с балансовым счетом N 2035. </w:t>
      </w:r>
    </w:p>
    <w:bookmarkEnd w:id="250"/>
    <w:bookmarkStart w:name="z613" w:id="251"/>
    <w:p>
      <w:pPr>
        <w:spacing w:after="0"/>
        <w:ind w:left="0"/>
        <w:jc w:val="both"/>
      </w:pPr>
      <w:r>
        <w:rPr>
          <w:rFonts w:ascii="Times New Roman"/>
          <w:b w:val="false"/>
          <w:i w:val="false"/>
          <w:color w:val="000000"/>
          <w:sz w:val="28"/>
        </w:rPr>
        <w:t xml:space="preserve">
     2 0 3 8. Просроченная задолженность по займам, полученным от </w:t>
      </w:r>
      <w:r>
        <w:br/>
      </w:r>
      <w:r>
        <w:rPr>
          <w:rFonts w:ascii="Times New Roman"/>
          <w:b w:val="false"/>
          <w:i w:val="false"/>
          <w:color w:val="000000"/>
          <w:sz w:val="28"/>
        </w:rPr>
        <w:t xml:space="preserve">
              Правительства Республики Казахстан и местных исполнительных органов </w:t>
      </w:r>
      <w:r>
        <w:br/>
      </w:r>
      <w:r>
        <w:rPr>
          <w:rFonts w:ascii="Times New Roman"/>
          <w:b w:val="false"/>
          <w:i w:val="false"/>
          <w:color w:val="000000"/>
          <w:sz w:val="28"/>
        </w:rPr>
        <w:t xml:space="preserve">
              Республики Казахстан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займам, полученным от Правительства Республики Казахстан и местных исполнительных органов Республики Казахстан.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займам, полученным от Правительства Республики Казахстан и местных исполнительных органов Республики Казахстан.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полученным займам при их погашении. </w:t>
      </w:r>
    </w:p>
    <w:bookmarkEnd w:id="251"/>
    <w:bookmarkStart w:name="z304" w:id="252"/>
    <w:p>
      <w:pPr>
        <w:spacing w:after="0"/>
        <w:ind w:left="0"/>
        <w:jc w:val="both"/>
      </w:pPr>
      <w:r>
        <w:rPr>
          <w:rFonts w:ascii="Times New Roman"/>
          <w:b w:val="false"/>
          <w:i w:val="false"/>
          <w:color w:val="000000"/>
          <w:sz w:val="28"/>
        </w:rPr>
        <w:t>
      2 0 4 1. Дисконт по займам, полученным от международных финансовых организаций (контрпассивный).</w:t>
      </w:r>
      <w:r>
        <w:br/>
      </w:r>
      <w:r>
        <w:rPr>
          <w:rFonts w:ascii="Times New Roman"/>
          <w:b w:val="false"/>
          <w:i w:val="false"/>
          <w:color w:val="000000"/>
          <w:sz w:val="28"/>
        </w:rPr>
        <w:t>
      Назначение счета: Учет сумм превышения погашаемой суммы займа над суммой фактически полученного займа от международных финансовых организаций (с учетом затрат по сделке) (дисконт).</w:t>
      </w:r>
      <w:r>
        <w:br/>
      </w:r>
      <w:r>
        <w:rPr>
          <w:rFonts w:ascii="Times New Roman"/>
          <w:b w:val="false"/>
          <w:i w:val="false"/>
          <w:color w:val="000000"/>
          <w:sz w:val="28"/>
        </w:rPr>
        <w:t>
      По дебету счета проводится сумма превышения погашаемой суммы займа над суммой фактически полученного займа от международных финансовых организаций (с учетом затрат по сделке) (дисконт).</w:t>
      </w:r>
      <w:r>
        <w:br/>
      </w:r>
      <w:r>
        <w:rPr>
          <w:rFonts w:ascii="Times New Roman"/>
          <w:b w:val="false"/>
          <w:i w:val="false"/>
          <w:color w:val="000000"/>
          <w:sz w:val="28"/>
        </w:rPr>
        <w:t>
      По кредиту счета проводится сумма амортизации дисконта по займу, полученному от международных финансовых организаций, в корреспонденции с балансовым счетом № 5069.</w:t>
      </w:r>
    </w:p>
    <w:bookmarkEnd w:id="252"/>
    <w:bookmarkStart w:name="z305" w:id="253"/>
    <w:p>
      <w:pPr>
        <w:spacing w:after="0"/>
        <w:ind w:left="0"/>
        <w:jc w:val="both"/>
      </w:pPr>
      <w:r>
        <w:rPr>
          <w:rFonts w:ascii="Times New Roman"/>
          <w:b w:val="false"/>
          <w:i w:val="false"/>
          <w:color w:val="000000"/>
          <w:sz w:val="28"/>
        </w:rPr>
        <w:t>
      2 0 4 2. Премия по займам, полученным от международных финансовых организаций (пассивный).</w:t>
      </w:r>
      <w:r>
        <w:br/>
      </w:r>
      <w:r>
        <w:rPr>
          <w:rFonts w:ascii="Times New Roman"/>
          <w:b w:val="false"/>
          <w:i w:val="false"/>
          <w:color w:val="000000"/>
          <w:sz w:val="28"/>
        </w:rPr>
        <w:t>
      Назначение счета: Учет сумм превышения суммы фактически полученного займа от международной финансовой организации (с учетом затрат по сделке) над погашаемой суммой займа (премия).</w:t>
      </w:r>
      <w:r>
        <w:br/>
      </w:r>
      <w:r>
        <w:rPr>
          <w:rFonts w:ascii="Times New Roman"/>
          <w:b w:val="false"/>
          <w:i w:val="false"/>
          <w:color w:val="000000"/>
          <w:sz w:val="28"/>
        </w:rPr>
        <w:t>
      По кредиту счета проводится сумма превышения суммы фактически полученного займа от международной финансовой организации (с учетом затрат по сделке) над погашаемой суммой займа (премия).</w:t>
      </w:r>
      <w:r>
        <w:br/>
      </w:r>
      <w:r>
        <w:rPr>
          <w:rFonts w:ascii="Times New Roman"/>
          <w:b w:val="false"/>
          <w:i w:val="false"/>
          <w:color w:val="000000"/>
          <w:sz w:val="28"/>
        </w:rPr>
        <w:t>
      По дебету счета проводится сумма амортизации премии по полученному займу от международной финансовой организации в корреспонденции с балансовым счетом № 4331.</w:t>
      </w:r>
    </w:p>
    <w:bookmarkEnd w:id="253"/>
    <w:bookmarkStart w:name="z172" w:id="254"/>
    <w:p>
      <w:pPr>
        <w:spacing w:after="0"/>
        <w:ind w:left="0"/>
        <w:jc w:val="both"/>
      </w:pPr>
      <w:r>
        <w:rPr>
          <w:rFonts w:ascii="Times New Roman"/>
          <w:b w:val="false"/>
          <w:i w:val="false"/>
          <w:color w:val="000000"/>
          <w:sz w:val="28"/>
        </w:rPr>
        <w:t xml:space="preserve">
      2 0 4 4. Краткосрочные займы, полученные от международных финансовых </w:t>
      </w:r>
      <w:r>
        <w:br/>
      </w:r>
      <w:r>
        <w:rPr>
          <w:rFonts w:ascii="Times New Roman"/>
          <w:b w:val="false"/>
          <w:i w:val="false"/>
          <w:color w:val="000000"/>
          <w:sz w:val="28"/>
        </w:rPr>
        <w:t xml:space="preserve">
               организаций (пассивный). </w:t>
      </w:r>
      <w:r>
        <w:br/>
      </w:r>
      <w:r>
        <w:rPr>
          <w:rFonts w:ascii="Times New Roman"/>
          <w:b w:val="false"/>
          <w:i w:val="false"/>
          <w:color w:val="000000"/>
          <w:sz w:val="28"/>
        </w:rPr>
        <w:t xml:space="preserve">
Назначение счета: Учет сумм займов, полученных от международных финансовых организаций на срок до одного года включительно. </w:t>
      </w:r>
      <w:r>
        <w:br/>
      </w:r>
      <w:r>
        <w:rPr>
          <w:rFonts w:ascii="Times New Roman"/>
          <w:b w:val="false"/>
          <w:i w:val="false"/>
          <w:color w:val="000000"/>
          <w:sz w:val="28"/>
        </w:rPr>
        <w:t xml:space="preserve">
По кредиту счета проводятся суммы краткосрочных займов, полученных от международной финансовой организации. </w:t>
      </w:r>
      <w:r>
        <w:br/>
      </w: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bookmarkEnd w:id="254"/>
    <w:bookmarkStart w:name="z691" w:id="255"/>
    <w:p>
      <w:pPr>
        <w:spacing w:after="0"/>
        <w:ind w:left="0"/>
        <w:jc w:val="both"/>
      </w:pPr>
      <w:r>
        <w:rPr>
          <w:rFonts w:ascii="Times New Roman"/>
          <w:b w:val="false"/>
          <w:i w:val="false"/>
          <w:color w:val="000000"/>
          <w:sz w:val="28"/>
        </w:rPr>
        <w:t xml:space="preserve">
      2 0 4 5. Счет положительной корректировки стоимости займа, полученного от международных финансовых организаций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полученного от международных финансовых организаций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займа, полученного от международной финансовой организации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полученного займа при сальдировании данной суммы с балансовым счетом N 2047. </w:t>
      </w:r>
    </w:p>
    <w:bookmarkEnd w:id="255"/>
    <w:bookmarkStart w:name="z614" w:id="256"/>
    <w:p>
      <w:pPr>
        <w:spacing w:after="0"/>
        <w:ind w:left="0"/>
        <w:jc w:val="both"/>
      </w:pPr>
      <w:r>
        <w:rPr>
          <w:rFonts w:ascii="Times New Roman"/>
          <w:b w:val="false"/>
          <w:i w:val="false"/>
          <w:color w:val="000000"/>
          <w:sz w:val="28"/>
        </w:rPr>
        <w:t xml:space="preserve">
     2 0 4 6. Долгосрочные займы, полученные от международных финансовых </w:t>
      </w:r>
      <w:r>
        <w:br/>
      </w:r>
      <w:r>
        <w:rPr>
          <w:rFonts w:ascii="Times New Roman"/>
          <w:b w:val="false"/>
          <w:i w:val="false"/>
          <w:color w:val="000000"/>
          <w:sz w:val="28"/>
        </w:rPr>
        <w:t xml:space="preserve">
              организаций (пассивный). </w:t>
      </w:r>
    </w:p>
    <w:bookmarkEnd w:id="256"/>
    <w:p>
      <w:pPr>
        <w:spacing w:after="0"/>
        <w:ind w:left="0"/>
        <w:jc w:val="both"/>
      </w:pPr>
      <w:r>
        <w:rPr>
          <w:rFonts w:ascii="Times New Roman"/>
          <w:b w:val="false"/>
          <w:i w:val="false"/>
          <w:color w:val="000000"/>
          <w:sz w:val="28"/>
        </w:rPr>
        <w:t xml:space="preserve">Назначение счета: Учет сумм займов, полученных от международных финансовых организаций на срок свыше одного года. </w:t>
      </w:r>
      <w:r>
        <w:br/>
      </w:r>
      <w:r>
        <w:rPr>
          <w:rFonts w:ascii="Times New Roman"/>
          <w:b w:val="false"/>
          <w:i w:val="false"/>
          <w:color w:val="000000"/>
          <w:sz w:val="28"/>
        </w:rPr>
        <w:t xml:space="preserve">
По кредиту счета проводятся суммы долгосрочных займов, полученных от международной финансовой организации. </w:t>
      </w:r>
      <w:r>
        <w:br/>
      </w:r>
      <w:r>
        <w:rPr>
          <w:rFonts w:ascii="Times New Roman"/>
          <w:b w:val="false"/>
          <w:i w:val="false"/>
          <w:color w:val="000000"/>
          <w:sz w:val="28"/>
        </w:rPr>
        <w:t xml:space="preserve">
По дебету счета проводится списание сумм полученных долгосрочных займов при их погашении. </w:t>
      </w:r>
    </w:p>
    <w:bookmarkStart w:name="z692" w:id="257"/>
    <w:p>
      <w:pPr>
        <w:spacing w:after="0"/>
        <w:ind w:left="0"/>
        <w:jc w:val="both"/>
      </w:pPr>
      <w:r>
        <w:rPr>
          <w:rFonts w:ascii="Times New Roman"/>
          <w:b w:val="false"/>
          <w:i w:val="false"/>
          <w:color w:val="000000"/>
          <w:sz w:val="28"/>
        </w:rPr>
        <w:t xml:space="preserve">
      2 0 4 7. Счет отрицательной корректировки стоимости займа, полученного от международных финансовых организаций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полученного от международных финансовых организаций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займа, полученного от международной финансовой организации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полученного займа при сальдировании данной суммы с балансовым счетом N 2045. </w:t>
      </w:r>
    </w:p>
    <w:bookmarkEnd w:id="257"/>
    <w:bookmarkStart w:name="z615" w:id="258"/>
    <w:p>
      <w:pPr>
        <w:spacing w:after="0"/>
        <w:ind w:left="0"/>
        <w:jc w:val="both"/>
      </w:pPr>
      <w:r>
        <w:rPr>
          <w:rFonts w:ascii="Times New Roman"/>
          <w:b w:val="false"/>
          <w:i w:val="false"/>
          <w:color w:val="000000"/>
          <w:sz w:val="28"/>
        </w:rPr>
        <w:t xml:space="preserve">
     2 0 4 8. Просроченная задолженность по займам, полученным от </w:t>
      </w:r>
      <w:r>
        <w:br/>
      </w:r>
      <w:r>
        <w:rPr>
          <w:rFonts w:ascii="Times New Roman"/>
          <w:b w:val="false"/>
          <w:i w:val="false"/>
          <w:color w:val="000000"/>
          <w:sz w:val="28"/>
        </w:rPr>
        <w:t xml:space="preserve">
              международных финансовых организаций (пассивный). Назначение счета: Учет сумм просроченной задолженности по основной сумме долга по займам, полученным от международных финансовых организаций. По кредиту счета проводятся суммы просроченной задолженности по основной сумме долга по займам, полученным от международной финансовой организации. По дебету счета проводится списание суммы просроченной задолженности по основной сумме долга по полученным займам при их погашении. </w:t>
      </w:r>
    </w:p>
    <w:bookmarkEnd w:id="258"/>
    <w:bookmarkStart w:name="z174" w:id="259"/>
    <w:p>
      <w:pPr>
        <w:spacing w:after="0"/>
        <w:ind w:left="0"/>
        <w:jc w:val="both"/>
      </w:pPr>
      <w:r>
        <w:rPr>
          <w:rFonts w:ascii="Times New Roman"/>
          <w:b w:val="false"/>
          <w:i w:val="false"/>
          <w:color w:val="000000"/>
          <w:sz w:val="28"/>
        </w:rPr>
        <w:t xml:space="preserve">
     2 0 5 1. Займы, полученные от Национального Банка Республики </w:t>
      </w:r>
      <w:r>
        <w:br/>
      </w:r>
      <w:r>
        <w:rPr>
          <w:rFonts w:ascii="Times New Roman"/>
          <w:b w:val="false"/>
          <w:i w:val="false"/>
          <w:color w:val="000000"/>
          <w:sz w:val="28"/>
        </w:rPr>
        <w:t xml:space="preserve">
              Казахстан (пассивный). </w:t>
      </w:r>
    </w:p>
    <w:bookmarkEnd w:id="259"/>
    <w:p>
      <w:pPr>
        <w:spacing w:after="0"/>
        <w:ind w:left="0"/>
        <w:jc w:val="both"/>
      </w:pPr>
      <w:r>
        <w:rPr>
          <w:rFonts w:ascii="Times New Roman"/>
          <w:b w:val="false"/>
          <w:i w:val="false"/>
          <w:color w:val="000000"/>
          <w:sz w:val="28"/>
        </w:rPr>
        <w:t xml:space="preserve">Назначение счета: Учет сумм займов, полученных от Национального Банка Республики Казахстан. </w:t>
      </w:r>
      <w:r>
        <w:br/>
      </w:r>
      <w:r>
        <w:rPr>
          <w:rFonts w:ascii="Times New Roman"/>
          <w:b w:val="false"/>
          <w:i w:val="false"/>
          <w:color w:val="000000"/>
          <w:sz w:val="28"/>
        </w:rPr>
        <w:t xml:space="preserve">
По кредиту счета проводятся суммы займов, полученных от Национального Банка Республики Казахстан. </w:t>
      </w:r>
      <w:r>
        <w:br/>
      </w:r>
      <w:r>
        <w:rPr>
          <w:rFonts w:ascii="Times New Roman"/>
          <w:b w:val="false"/>
          <w:i w:val="false"/>
          <w:color w:val="000000"/>
          <w:sz w:val="28"/>
        </w:rPr>
        <w:t xml:space="preserve">
По дебету счета проводится списание сумм полученных займов при их погашении. </w:t>
      </w:r>
    </w:p>
    <w:bookmarkStart w:name="z616" w:id="260"/>
    <w:p>
      <w:pPr>
        <w:spacing w:after="0"/>
        <w:ind w:left="0"/>
        <w:jc w:val="both"/>
      </w:pPr>
      <w:r>
        <w:rPr>
          <w:rFonts w:ascii="Times New Roman"/>
          <w:b w:val="false"/>
          <w:i w:val="false"/>
          <w:color w:val="000000"/>
          <w:sz w:val="28"/>
        </w:rPr>
        <w:t xml:space="preserve">
     2 0 5 2. Займы, полученные от иностранных центральных банков </w:t>
      </w:r>
      <w:r>
        <w:br/>
      </w:r>
      <w:r>
        <w:rPr>
          <w:rFonts w:ascii="Times New Roman"/>
          <w:b w:val="false"/>
          <w:i w:val="false"/>
          <w:color w:val="000000"/>
          <w:sz w:val="28"/>
        </w:rPr>
        <w:t xml:space="preserve">
              (пассивный). </w:t>
      </w:r>
    </w:p>
    <w:bookmarkEnd w:id="260"/>
    <w:p>
      <w:pPr>
        <w:spacing w:after="0"/>
        <w:ind w:left="0"/>
        <w:jc w:val="both"/>
      </w:pPr>
      <w:r>
        <w:rPr>
          <w:rFonts w:ascii="Times New Roman"/>
          <w:b w:val="false"/>
          <w:i w:val="false"/>
          <w:color w:val="000000"/>
          <w:sz w:val="28"/>
        </w:rPr>
        <w:t xml:space="preserve">Назначение счета: Учет сумм займов, полученных от иностранных центральных банков. </w:t>
      </w:r>
      <w:r>
        <w:br/>
      </w:r>
      <w:r>
        <w:rPr>
          <w:rFonts w:ascii="Times New Roman"/>
          <w:b w:val="false"/>
          <w:i w:val="false"/>
          <w:color w:val="000000"/>
          <w:sz w:val="28"/>
        </w:rPr>
        <w:t xml:space="preserve">
По кредиту счета проводятся суммы займов, полученных от иностранного центрального банка. </w:t>
      </w:r>
      <w:r>
        <w:br/>
      </w:r>
      <w:r>
        <w:rPr>
          <w:rFonts w:ascii="Times New Roman"/>
          <w:b w:val="false"/>
          <w:i w:val="false"/>
          <w:color w:val="000000"/>
          <w:sz w:val="28"/>
        </w:rPr>
        <w:t xml:space="preserve">
По дебету счета проводится списание сумм полученных займов при их погашении. </w:t>
      </w:r>
    </w:p>
    <w:bookmarkStart w:name="z618" w:id="261"/>
    <w:p>
      <w:pPr>
        <w:spacing w:after="0"/>
        <w:ind w:left="0"/>
        <w:jc w:val="both"/>
      </w:pPr>
      <w:r>
        <w:rPr>
          <w:rFonts w:ascii="Times New Roman"/>
          <w:b w:val="false"/>
          <w:i w:val="false"/>
          <w:color w:val="000000"/>
          <w:sz w:val="28"/>
        </w:rPr>
        <w:t xml:space="preserve">
      2 0 5 4. Краткосрочные займы, полученные от других банков (пассивный). Назначение счета: Учет сумм займов, полученных от других банков на срок до одного года включительно. </w:t>
      </w:r>
      <w:r>
        <w:br/>
      </w:r>
      <w:r>
        <w:rPr>
          <w:rFonts w:ascii="Times New Roman"/>
          <w:b w:val="false"/>
          <w:i w:val="false"/>
          <w:color w:val="000000"/>
          <w:sz w:val="28"/>
        </w:rPr>
        <w:t xml:space="preserve">
По кредиту счета проводятся суммы краткосрочных займов, полученных от другого банка. </w:t>
      </w:r>
      <w:r>
        <w:br/>
      </w: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bookmarkEnd w:id="261"/>
    <w:bookmarkStart w:name="z693" w:id="262"/>
    <w:p>
      <w:pPr>
        <w:spacing w:after="0"/>
        <w:ind w:left="0"/>
        <w:jc w:val="both"/>
      </w:pPr>
      <w:r>
        <w:rPr>
          <w:rFonts w:ascii="Times New Roman"/>
          <w:b w:val="false"/>
          <w:i w:val="false"/>
          <w:color w:val="000000"/>
          <w:sz w:val="28"/>
        </w:rPr>
        <w:t xml:space="preserve">
      2 0 5 5. Счет положительной корректировки стоимости займа, полученного от других банков и организаций, осуществляющих отдельные виды банковских операций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полученного займа при сальдировании данной суммы с балансовым счетом N 2065. </w:t>
      </w:r>
    </w:p>
    <w:bookmarkEnd w:id="262"/>
    <w:bookmarkStart w:name="z175" w:id="263"/>
    <w:p>
      <w:pPr>
        <w:spacing w:after="0"/>
        <w:ind w:left="0"/>
        <w:jc w:val="both"/>
      </w:pPr>
      <w:r>
        <w:rPr>
          <w:rFonts w:ascii="Times New Roman"/>
          <w:b w:val="false"/>
          <w:i w:val="false"/>
          <w:color w:val="000000"/>
          <w:sz w:val="28"/>
        </w:rPr>
        <w:t xml:space="preserve">
      2 0 5 6. Долгосрочные займы, полученные от других банков (пассивный). Назначение счета: Учет сумм займов, полученных от других банков на срок свыше одного года. По кредиту счета проводятся суммы долгосрочных займов, полученных от другого банка. По дебету счета проводится списание сумм полученных долгосрочных займов при их погашении. </w:t>
      </w:r>
    </w:p>
    <w:bookmarkEnd w:id="263"/>
    <w:bookmarkStart w:name="z176" w:id="264"/>
    <w:p>
      <w:pPr>
        <w:spacing w:after="0"/>
        <w:ind w:left="0"/>
        <w:jc w:val="both"/>
      </w:pPr>
      <w:r>
        <w:rPr>
          <w:rFonts w:ascii="Times New Roman"/>
          <w:b w:val="false"/>
          <w:i w:val="false"/>
          <w:color w:val="000000"/>
          <w:sz w:val="28"/>
        </w:rPr>
        <w:t xml:space="preserve">
      2 0 5 7. Финансовый лизинг, полученный от других банков (пассивный). Назначение счета: Учет сумм основного долга по финансовому лизингу, полученному от других банков. По кредиту счета проводятся суммы основного долга по финансовому лизингу, полученному от другого банка. По дебету счета проводится списание сумм основного долга по полученному финансовому лизингу при их погашении. </w:t>
      </w:r>
    </w:p>
    <w:bookmarkEnd w:id="264"/>
    <w:bookmarkStart w:name="z177" w:id="265"/>
    <w:p>
      <w:pPr>
        <w:spacing w:after="0"/>
        <w:ind w:left="0"/>
        <w:jc w:val="both"/>
      </w:pPr>
      <w:r>
        <w:rPr>
          <w:rFonts w:ascii="Times New Roman"/>
          <w:b w:val="false"/>
          <w:i w:val="false"/>
          <w:color w:val="000000"/>
          <w:sz w:val="28"/>
        </w:rPr>
        <w:t xml:space="preserve">
      2 0 5 8. Просроченная задолженность по займам и финансовому </w:t>
      </w:r>
      <w:r>
        <w:br/>
      </w:r>
      <w:r>
        <w:rPr>
          <w:rFonts w:ascii="Times New Roman"/>
          <w:b w:val="false"/>
          <w:i w:val="false"/>
          <w:color w:val="000000"/>
          <w:sz w:val="28"/>
        </w:rPr>
        <w:t xml:space="preserve">
               лизингу, полученным от других банков (пассивный). Назначение счета: Учет сумм просроченной задолженности по основной сумме долга по займам и финансовому лизингу, полученным от других банков. По кредиту счета проводятся суммы просроченной задолженности по основной сумме долга по займам и финансовому лизингу, полученным от другого. 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 </w:t>
      </w:r>
    </w:p>
    <w:bookmarkEnd w:id="265"/>
    <w:bookmarkStart w:name="z178" w:id="266"/>
    <w:p>
      <w:pPr>
        <w:spacing w:after="0"/>
        <w:ind w:left="0"/>
        <w:jc w:val="both"/>
      </w:pPr>
      <w:r>
        <w:rPr>
          <w:rFonts w:ascii="Times New Roman"/>
          <w:b w:val="false"/>
          <w:i w:val="false"/>
          <w:color w:val="000000"/>
          <w:sz w:val="28"/>
        </w:rPr>
        <w:t xml:space="preserve">
      2 0 5 9. Просроченная задолженность по займам и финансовому </w:t>
      </w:r>
      <w:r>
        <w:br/>
      </w:r>
      <w:r>
        <w:rPr>
          <w:rFonts w:ascii="Times New Roman"/>
          <w:b w:val="false"/>
          <w:i w:val="false"/>
          <w:color w:val="000000"/>
          <w:sz w:val="28"/>
        </w:rPr>
        <w:t xml:space="preserve">
               лизингу, полученным от Национального Банка Республики </w:t>
      </w:r>
      <w:r>
        <w:br/>
      </w:r>
      <w:r>
        <w:rPr>
          <w:rFonts w:ascii="Times New Roman"/>
          <w:b w:val="false"/>
          <w:i w:val="false"/>
          <w:color w:val="000000"/>
          <w:sz w:val="28"/>
        </w:rPr>
        <w:t xml:space="preserve">
               Казахстан (пассивный). Назначение счета: Учет сумм просроченной задолженности по основной сумме долга по займам и финансовому лизингу, полученным от Национального Банка Республики Казахстан. По кредиту счета проводятся суммы просроченной задолженности по основной сумме долга по займам и финансовому лизингу, полученным от Национального Банка Республики Казахстан. 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 </w:t>
      </w:r>
    </w:p>
    <w:bookmarkEnd w:id="266"/>
    <w:bookmarkStart w:name="z179" w:id="267"/>
    <w:p>
      <w:pPr>
        <w:spacing w:after="0"/>
        <w:ind w:left="0"/>
        <w:jc w:val="both"/>
      </w:pPr>
      <w:r>
        <w:rPr>
          <w:rFonts w:ascii="Times New Roman"/>
          <w:b w:val="false"/>
          <w:i w:val="false"/>
          <w:color w:val="000000"/>
          <w:sz w:val="28"/>
        </w:rPr>
        <w:t xml:space="preserve">
      2 0 6 4. Краткосрочные займы, полученные от организаций, </w:t>
      </w:r>
      <w:r>
        <w:br/>
      </w:r>
      <w:r>
        <w:rPr>
          <w:rFonts w:ascii="Times New Roman"/>
          <w:b w:val="false"/>
          <w:i w:val="false"/>
          <w:color w:val="000000"/>
          <w:sz w:val="28"/>
        </w:rPr>
        <w:t xml:space="preserve">
               осуществляющих отдельные виды банковских операций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займов, полученных от организаций, осуществляющих отдельные виды банковских операций, на срок до одного года включительно. </w:t>
      </w:r>
      <w:r>
        <w:br/>
      </w:r>
      <w:r>
        <w:rPr>
          <w:rFonts w:ascii="Times New Roman"/>
          <w:b w:val="false"/>
          <w:i w:val="false"/>
          <w:color w:val="000000"/>
          <w:sz w:val="28"/>
        </w:rPr>
        <w:t xml:space="preserve">
По кредиту счета проводятся суммы краткосрочных займов, полученных от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bookmarkEnd w:id="267"/>
    <w:bookmarkStart w:name="z694" w:id="268"/>
    <w:p>
      <w:pPr>
        <w:spacing w:after="0"/>
        <w:ind w:left="0"/>
        <w:jc w:val="both"/>
      </w:pPr>
      <w:r>
        <w:rPr>
          <w:rFonts w:ascii="Times New Roman"/>
          <w:b w:val="false"/>
          <w:i w:val="false"/>
          <w:color w:val="000000"/>
          <w:sz w:val="28"/>
        </w:rPr>
        <w:t xml:space="preserve">
      2 0 6 5. Счет отрицательной корректировки стоимости займа, полученного от других банков и организаций, осуществляющих отдельные виды банковских операций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займа при сальдировании данной суммы с балансовым счетом N 2055. </w:t>
      </w:r>
    </w:p>
    <w:bookmarkEnd w:id="268"/>
    <w:bookmarkStart w:name="z180" w:id="269"/>
    <w:p>
      <w:pPr>
        <w:spacing w:after="0"/>
        <w:ind w:left="0"/>
        <w:jc w:val="both"/>
      </w:pPr>
      <w:r>
        <w:rPr>
          <w:rFonts w:ascii="Times New Roman"/>
          <w:b w:val="false"/>
          <w:i w:val="false"/>
          <w:color w:val="000000"/>
          <w:sz w:val="28"/>
        </w:rPr>
        <w:t xml:space="preserve">
      2 0 6 6. Долгосрочные займы, полученные от организаций, </w:t>
      </w:r>
      <w:r>
        <w:br/>
      </w:r>
      <w:r>
        <w:rPr>
          <w:rFonts w:ascii="Times New Roman"/>
          <w:b w:val="false"/>
          <w:i w:val="false"/>
          <w:color w:val="000000"/>
          <w:sz w:val="28"/>
        </w:rPr>
        <w:t xml:space="preserve">
               осуществляющих отдельные виды банковских операций </w:t>
      </w:r>
      <w:r>
        <w:br/>
      </w:r>
      <w:r>
        <w:rPr>
          <w:rFonts w:ascii="Times New Roman"/>
          <w:b w:val="false"/>
          <w:i w:val="false"/>
          <w:color w:val="000000"/>
          <w:sz w:val="28"/>
        </w:rPr>
        <w:t xml:space="preserve">
               (пассивный). Назначение счета: Учет сумм займов, полученных от организаций, осуществляющих отдельные виды банковских операций, на срок свыше одного года. По кредиту счета проводятся суммы долгосрочных займов, полученных от организации, осуществляющей отдельные виды банковских операций. По дебету счета проводится списание сумм полученных долгосрочных займов при их погашении. </w:t>
      </w:r>
    </w:p>
    <w:bookmarkEnd w:id="269"/>
    <w:bookmarkStart w:name="z181" w:id="270"/>
    <w:p>
      <w:pPr>
        <w:spacing w:after="0"/>
        <w:ind w:left="0"/>
        <w:jc w:val="both"/>
      </w:pPr>
      <w:r>
        <w:rPr>
          <w:rFonts w:ascii="Times New Roman"/>
          <w:b w:val="false"/>
          <w:i w:val="false"/>
          <w:color w:val="000000"/>
          <w:sz w:val="28"/>
        </w:rPr>
        <w:t xml:space="preserve">
      2 0 6 7. Финансовый лизинг, полученный от организаций, осуществляющих </w:t>
      </w:r>
      <w:r>
        <w:br/>
      </w:r>
      <w:r>
        <w:rPr>
          <w:rFonts w:ascii="Times New Roman"/>
          <w:b w:val="false"/>
          <w:i w:val="false"/>
          <w:color w:val="000000"/>
          <w:sz w:val="28"/>
        </w:rPr>
        <w:t xml:space="preserve">
               отдельные виды банковских операций (пассивный). Назначение счета: Учет сумм основного долга по финансовому лизингу, полученному от организаций, осуществляющих отдельные виды банковских операций. По кредиту счета проводятся суммы основного долга по финансовому лизингу, полученному от организации, осуществляющей отдельные виды банковских операций. По дебету счета проводится списание сумм основного долга по полученному финансовому лизингу при их погашении. </w:t>
      </w:r>
    </w:p>
    <w:bookmarkEnd w:id="270"/>
    <w:bookmarkStart w:name="z182" w:id="271"/>
    <w:p>
      <w:pPr>
        <w:spacing w:after="0"/>
        <w:ind w:left="0"/>
        <w:jc w:val="both"/>
      </w:pPr>
      <w:r>
        <w:rPr>
          <w:rFonts w:ascii="Times New Roman"/>
          <w:b w:val="false"/>
          <w:i w:val="false"/>
          <w:color w:val="000000"/>
          <w:sz w:val="28"/>
        </w:rPr>
        <w:t xml:space="preserve">
      2 0 6 8. Просроченная задолженность по займам и финансовому </w:t>
      </w:r>
      <w:r>
        <w:br/>
      </w:r>
      <w:r>
        <w:rPr>
          <w:rFonts w:ascii="Times New Roman"/>
          <w:b w:val="false"/>
          <w:i w:val="false"/>
          <w:color w:val="000000"/>
          <w:sz w:val="28"/>
        </w:rPr>
        <w:t xml:space="preserve">
               лизингу, полученным от организаций, осуществляющих отдельные </w:t>
      </w:r>
      <w:r>
        <w:br/>
      </w:r>
      <w:r>
        <w:rPr>
          <w:rFonts w:ascii="Times New Roman"/>
          <w:b w:val="false"/>
          <w:i w:val="false"/>
          <w:color w:val="000000"/>
          <w:sz w:val="28"/>
        </w:rPr>
        <w:t xml:space="preserve">
               виды банковских операций (пассивный). Назначение счета: Учет сумм просроченной задолженности по основной сумме долга по займам и финансовому лизингу, полученных от организаций, осуществляющих отдельные виды банковских операций. По кредиту счета проводятся суммы просроченной задолженности по основной сумме долга по займам и финансовому лизингу, полученным от организации, осуществляющей отдельные виды банковских операций. 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 </w:t>
      </w:r>
    </w:p>
    <w:bookmarkEnd w:id="271"/>
    <w:bookmarkStart w:name="z887" w:id="272"/>
    <w:p>
      <w:pPr>
        <w:spacing w:after="0"/>
        <w:ind w:left="0"/>
        <w:jc w:val="both"/>
      </w:pPr>
      <w:r>
        <w:rPr>
          <w:rFonts w:ascii="Times New Roman"/>
          <w:b w:val="false"/>
          <w:i w:val="false"/>
          <w:color w:val="000000"/>
          <w:sz w:val="28"/>
        </w:rPr>
        <w:t xml:space="preserve">
      2 0 6 9. Премия по полученным займам (пассивный). </w:t>
      </w:r>
      <w:r>
        <w:br/>
      </w:r>
      <w:r>
        <w:rPr>
          <w:rFonts w:ascii="Times New Roman"/>
          <w:b w:val="false"/>
          <w:i w:val="false"/>
          <w:color w:val="000000"/>
          <w:sz w:val="28"/>
        </w:rPr>
        <w:t xml:space="preserve">
      Назначение счета: Учет сумм превышения суммы фактически полученного займа (с учетом затрат по сделке) над погашаемой суммой займа (премия). </w:t>
      </w:r>
      <w:r>
        <w:br/>
      </w:r>
      <w:r>
        <w:rPr>
          <w:rFonts w:ascii="Times New Roman"/>
          <w:b w:val="false"/>
          <w:i w:val="false"/>
          <w:color w:val="000000"/>
          <w:sz w:val="28"/>
        </w:rPr>
        <w:t xml:space="preserve">
      По кредиту счета проводится сумма превышения суммы фактически полученного займа (с учетом затрат по сделке) над погашаемой суммой займа (премия). </w:t>
      </w:r>
      <w:r>
        <w:br/>
      </w:r>
      <w:r>
        <w:rPr>
          <w:rFonts w:ascii="Times New Roman"/>
          <w:b w:val="false"/>
          <w:i w:val="false"/>
          <w:color w:val="000000"/>
          <w:sz w:val="28"/>
        </w:rPr>
        <w:t xml:space="preserve">
      По дебету счета проводится сумма амортизации премии по полученному займу в корреспонденции с балансовым счетом N 4330. </w:t>
      </w:r>
    </w:p>
    <w:bookmarkEnd w:id="272"/>
    <w:bookmarkStart w:name="z886" w:id="273"/>
    <w:p>
      <w:pPr>
        <w:spacing w:after="0"/>
        <w:ind w:left="0"/>
        <w:jc w:val="both"/>
      </w:pPr>
      <w:r>
        <w:rPr>
          <w:rFonts w:ascii="Times New Roman"/>
          <w:b w:val="false"/>
          <w:i w:val="false"/>
          <w:color w:val="000000"/>
          <w:sz w:val="28"/>
        </w:rPr>
        <w:t xml:space="preserve">
      2 0 7 0. Дисконт по полученным займам (контрпассивный). </w:t>
      </w:r>
      <w:r>
        <w:br/>
      </w:r>
      <w:r>
        <w:rPr>
          <w:rFonts w:ascii="Times New Roman"/>
          <w:b w:val="false"/>
          <w:i w:val="false"/>
          <w:color w:val="000000"/>
          <w:sz w:val="28"/>
        </w:rPr>
        <w:t xml:space="preserve">
      Назначение счета: Учет сумм превышения погашаемой суммы займа над суммой фактически полученного займа (с учетом затрат по сделке) (дисконт). </w:t>
      </w:r>
      <w:r>
        <w:br/>
      </w:r>
      <w:r>
        <w:rPr>
          <w:rFonts w:ascii="Times New Roman"/>
          <w:b w:val="false"/>
          <w:i w:val="false"/>
          <w:color w:val="000000"/>
          <w:sz w:val="28"/>
        </w:rPr>
        <w:t xml:space="preserve">
      По дебету счета проводится сумма превышения погашаемой суммы займа над суммой ф актически полученного займа (с учетом затрат по сделке) (дисконт). </w:t>
      </w:r>
      <w:r>
        <w:br/>
      </w:r>
      <w:r>
        <w:rPr>
          <w:rFonts w:ascii="Times New Roman"/>
          <w:b w:val="false"/>
          <w:i w:val="false"/>
          <w:color w:val="000000"/>
          <w:sz w:val="28"/>
        </w:rPr>
        <w:t xml:space="preserve">
      По кредиту счета проводится сумма амортизации дисконта по полученному займу в корреспонденции с балансовым счетом N 5069. </w:t>
      </w:r>
    </w:p>
    <w:bookmarkEnd w:id="273"/>
    <w:bookmarkStart w:name="z183" w:id="274"/>
    <w:p>
      <w:pPr>
        <w:spacing w:after="0"/>
        <w:ind w:left="0"/>
        <w:jc w:val="both"/>
      </w:pPr>
      <w:r>
        <w:rPr>
          <w:rFonts w:ascii="Times New Roman"/>
          <w:b w:val="false"/>
          <w:i w:val="false"/>
          <w:color w:val="000000"/>
          <w:sz w:val="28"/>
        </w:rPr>
        <w:t xml:space="preserve">
     2 1 1 1. Займы овернайт, полученные от Национального Банка Республики          </w:t>
      </w:r>
      <w:r>
        <w:br/>
      </w:r>
      <w:r>
        <w:rPr>
          <w:rFonts w:ascii="Times New Roman"/>
          <w:b w:val="false"/>
          <w:i w:val="false"/>
          <w:color w:val="000000"/>
          <w:sz w:val="28"/>
        </w:rPr>
        <w:t xml:space="preserve">
              Казахстан (пассивный). </w:t>
      </w:r>
    </w:p>
    <w:bookmarkEnd w:id="274"/>
    <w:p>
      <w:pPr>
        <w:spacing w:after="0"/>
        <w:ind w:left="0"/>
        <w:jc w:val="both"/>
      </w:pPr>
      <w:r>
        <w:rPr>
          <w:rFonts w:ascii="Times New Roman"/>
          <w:b w:val="false"/>
          <w:i w:val="false"/>
          <w:color w:val="000000"/>
          <w:sz w:val="28"/>
        </w:rPr>
        <w:t xml:space="preserve">Назначение счета: Учет сумм займов овернайт, полученных от Национального Банка Республики Казахстан. </w:t>
      </w:r>
      <w:r>
        <w:br/>
      </w:r>
      <w:r>
        <w:rPr>
          <w:rFonts w:ascii="Times New Roman"/>
          <w:b w:val="false"/>
          <w:i w:val="false"/>
          <w:color w:val="000000"/>
          <w:sz w:val="28"/>
        </w:rPr>
        <w:t xml:space="preserve">
По кредиту счета проводятся суммы займов овернайт, полученных от Национального Банка Республики Казахстан. </w:t>
      </w:r>
      <w:r>
        <w:br/>
      </w:r>
      <w:r>
        <w:rPr>
          <w:rFonts w:ascii="Times New Roman"/>
          <w:b w:val="false"/>
          <w:i w:val="false"/>
          <w:color w:val="000000"/>
          <w:sz w:val="28"/>
        </w:rPr>
        <w:t xml:space="preserve">
По дебету счета проводится списание сумм полученных займов овернайт при их возврате. </w:t>
      </w:r>
    </w:p>
    <w:bookmarkStart w:name="z619" w:id="275"/>
    <w:p>
      <w:pPr>
        <w:spacing w:after="0"/>
        <w:ind w:left="0"/>
        <w:jc w:val="both"/>
      </w:pPr>
      <w:r>
        <w:rPr>
          <w:rFonts w:ascii="Times New Roman"/>
          <w:b w:val="false"/>
          <w:i w:val="false"/>
          <w:color w:val="000000"/>
          <w:sz w:val="28"/>
        </w:rPr>
        <w:t xml:space="preserve">
     2 1 1 2. Займы овернайт, полученные от иностранных центральных банков </w:t>
      </w:r>
      <w:r>
        <w:br/>
      </w:r>
      <w:r>
        <w:rPr>
          <w:rFonts w:ascii="Times New Roman"/>
          <w:b w:val="false"/>
          <w:i w:val="false"/>
          <w:color w:val="000000"/>
          <w:sz w:val="28"/>
        </w:rPr>
        <w:t xml:space="preserve">
              (пассивный). </w:t>
      </w:r>
    </w:p>
    <w:bookmarkEnd w:id="275"/>
    <w:p>
      <w:pPr>
        <w:spacing w:after="0"/>
        <w:ind w:left="0"/>
        <w:jc w:val="both"/>
      </w:pPr>
      <w:r>
        <w:rPr>
          <w:rFonts w:ascii="Times New Roman"/>
          <w:b w:val="false"/>
          <w:i w:val="false"/>
          <w:color w:val="000000"/>
          <w:sz w:val="28"/>
        </w:rPr>
        <w:t xml:space="preserve">Назначение счета: Учет сумм займов овернайт, полученных от иностранных центральных банков. </w:t>
      </w:r>
      <w:r>
        <w:br/>
      </w:r>
      <w:r>
        <w:rPr>
          <w:rFonts w:ascii="Times New Roman"/>
          <w:b w:val="false"/>
          <w:i w:val="false"/>
          <w:color w:val="000000"/>
          <w:sz w:val="28"/>
        </w:rPr>
        <w:t xml:space="preserve">
По кредиту с чета проводятся суммы займов овернайт, полученных от иностранного центрального банка. </w:t>
      </w:r>
      <w:r>
        <w:br/>
      </w:r>
      <w:r>
        <w:rPr>
          <w:rFonts w:ascii="Times New Roman"/>
          <w:b w:val="false"/>
          <w:i w:val="false"/>
          <w:color w:val="000000"/>
          <w:sz w:val="28"/>
        </w:rPr>
        <w:t xml:space="preserve">
По дебету счета проводится списание сумм полученных займов овернайт при их возврате. </w:t>
      </w:r>
    </w:p>
    <w:bookmarkStart w:name="z620" w:id="276"/>
    <w:p>
      <w:pPr>
        <w:spacing w:after="0"/>
        <w:ind w:left="0"/>
        <w:jc w:val="both"/>
      </w:pPr>
      <w:r>
        <w:rPr>
          <w:rFonts w:ascii="Times New Roman"/>
          <w:b w:val="false"/>
          <w:i w:val="false"/>
          <w:color w:val="000000"/>
          <w:sz w:val="28"/>
        </w:rPr>
        <w:t xml:space="preserve">
     2 1 1 3. Займы овернайт, полученные от других банков (пассивный). </w:t>
      </w:r>
    </w:p>
    <w:bookmarkEnd w:id="276"/>
    <w:p>
      <w:pPr>
        <w:spacing w:after="0"/>
        <w:ind w:left="0"/>
        <w:jc w:val="both"/>
      </w:pPr>
      <w:r>
        <w:rPr>
          <w:rFonts w:ascii="Times New Roman"/>
          <w:b w:val="false"/>
          <w:i w:val="false"/>
          <w:color w:val="000000"/>
          <w:sz w:val="28"/>
        </w:rPr>
        <w:t xml:space="preserve">Назначение счета: Учет сумм займов овернайт, полученных от других банков. </w:t>
      </w:r>
      <w:r>
        <w:br/>
      </w:r>
      <w:r>
        <w:rPr>
          <w:rFonts w:ascii="Times New Roman"/>
          <w:b w:val="false"/>
          <w:i w:val="false"/>
          <w:color w:val="000000"/>
          <w:sz w:val="28"/>
        </w:rPr>
        <w:t xml:space="preserve">
По кредиту счета проводятся суммы займов овернайт, полученных от другого банка. </w:t>
      </w:r>
      <w:r>
        <w:br/>
      </w:r>
      <w:r>
        <w:rPr>
          <w:rFonts w:ascii="Times New Roman"/>
          <w:b w:val="false"/>
          <w:i w:val="false"/>
          <w:color w:val="000000"/>
          <w:sz w:val="28"/>
        </w:rPr>
        <w:t xml:space="preserve">
По дебету счета проводится списание сумм полученных займов овернайт при их возврате. </w:t>
      </w:r>
    </w:p>
    <w:bookmarkStart w:name="z621" w:id="277"/>
    <w:p>
      <w:pPr>
        <w:spacing w:after="0"/>
        <w:ind w:left="0"/>
        <w:jc w:val="both"/>
      </w:pPr>
      <w:r>
        <w:rPr>
          <w:rFonts w:ascii="Times New Roman"/>
          <w:b w:val="false"/>
          <w:i w:val="false"/>
          <w:color w:val="000000"/>
          <w:sz w:val="28"/>
        </w:rPr>
        <w:t xml:space="preserve">
     2 1 2 1. Срочные вклады Национального Банка Республики Казахстан </w:t>
      </w:r>
      <w:r>
        <w:br/>
      </w:r>
      <w:r>
        <w:rPr>
          <w:rFonts w:ascii="Times New Roman"/>
          <w:b w:val="false"/>
          <w:i w:val="false"/>
          <w:color w:val="000000"/>
          <w:sz w:val="28"/>
        </w:rPr>
        <w:t xml:space="preserve">
              (пассивный). </w:t>
      </w:r>
    </w:p>
    <w:bookmarkEnd w:id="277"/>
    <w:p>
      <w:pPr>
        <w:spacing w:after="0"/>
        <w:ind w:left="0"/>
        <w:jc w:val="both"/>
      </w:pPr>
      <w:r>
        <w:rPr>
          <w:rFonts w:ascii="Times New Roman"/>
          <w:b w:val="false"/>
          <w:i w:val="false"/>
          <w:color w:val="000000"/>
          <w:sz w:val="28"/>
        </w:rPr>
        <w:t xml:space="preserve">Назначение счета: Учет сумм срочных вкладов, принятых банком от Национального Банка Республики Казахстан по договору банковского вклада. По кредиту счета проводятся суммы срочных вкладов, принятых банком от Национального Банка Республики Казахстан. По дебету счета проводится списание сумм принятых срочных вкладов при их возврате банком. </w:t>
      </w:r>
    </w:p>
    <w:bookmarkStart w:name="z184" w:id="278"/>
    <w:p>
      <w:pPr>
        <w:spacing w:after="0"/>
        <w:ind w:left="0"/>
        <w:jc w:val="both"/>
      </w:pPr>
      <w:r>
        <w:rPr>
          <w:rFonts w:ascii="Times New Roman"/>
          <w:b w:val="false"/>
          <w:i w:val="false"/>
          <w:color w:val="000000"/>
          <w:sz w:val="28"/>
        </w:rPr>
        <w:t xml:space="preserve">
      2 1 2 2. Срочные вклады иностранных центральных банков (пассивный). Назначение счета: Учет сумм срочных вкладов, принятых банком от иностранных центральных банков по договору банковского вклада. По кредиту счета проводятся суммы срочных вкладов, принятых банком от иностранного центрального банка. По дебету счета проводится списание сумм принятых срочных вкладов при их возврате банком. </w:t>
      </w:r>
    </w:p>
    <w:bookmarkEnd w:id="278"/>
    <w:bookmarkStart w:name="z185" w:id="279"/>
    <w:p>
      <w:pPr>
        <w:spacing w:after="0"/>
        <w:ind w:left="0"/>
        <w:jc w:val="both"/>
      </w:pPr>
      <w:r>
        <w:rPr>
          <w:rFonts w:ascii="Times New Roman"/>
          <w:b w:val="false"/>
          <w:i w:val="false"/>
          <w:color w:val="000000"/>
          <w:sz w:val="28"/>
        </w:rPr>
        <w:t xml:space="preserve">
      2 1 2 3. Краткосрочные вклады других банков (до одного месяца) </w:t>
      </w:r>
      <w:r>
        <w:br/>
      </w:r>
      <w:r>
        <w:rPr>
          <w:rFonts w:ascii="Times New Roman"/>
          <w:b w:val="false"/>
          <w:i w:val="false"/>
          <w:color w:val="000000"/>
          <w:sz w:val="28"/>
        </w:rPr>
        <w:t xml:space="preserve">
               (пассивный). Назначение счета: Учет сумм вкладов, принятых от других банков по договору банковского вклада на срок до одного месяца включительно. По кредиту счета проводятся суммы краткосрочных вкладов, принятых от другого банка. По дебету счета проводится списание сумм принятых краткосрочных вкладов при их возврате. </w:t>
      </w:r>
    </w:p>
    <w:bookmarkEnd w:id="279"/>
    <w:bookmarkStart w:name="z186" w:id="280"/>
    <w:p>
      <w:pPr>
        <w:spacing w:after="0"/>
        <w:ind w:left="0"/>
        <w:jc w:val="both"/>
      </w:pPr>
      <w:r>
        <w:rPr>
          <w:rFonts w:ascii="Times New Roman"/>
          <w:b w:val="false"/>
          <w:i w:val="false"/>
          <w:color w:val="000000"/>
          <w:sz w:val="28"/>
        </w:rPr>
        <w:t xml:space="preserve">
      2 1 2 4. Краткосрочные вклады других банков (до одного года)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вкладов, принятых от других банков по договору банковского вклада на срок до одного года включительно. </w:t>
      </w:r>
      <w:r>
        <w:br/>
      </w:r>
      <w:r>
        <w:rPr>
          <w:rFonts w:ascii="Times New Roman"/>
          <w:b w:val="false"/>
          <w:i w:val="false"/>
          <w:color w:val="000000"/>
          <w:sz w:val="28"/>
        </w:rPr>
        <w:t xml:space="preserve">
По кредиту счета проводятся суммы краткосрочных вкладов, принятых от другого банка. </w:t>
      </w:r>
      <w:r>
        <w:br/>
      </w:r>
      <w:r>
        <w:rPr>
          <w:rFonts w:ascii="Times New Roman"/>
          <w:b w:val="false"/>
          <w:i w:val="false"/>
          <w:color w:val="000000"/>
          <w:sz w:val="28"/>
        </w:rPr>
        <w:t xml:space="preserve">
По дебету счета проводится списание сумм принятых краткосрочных вкладов при их возврате. </w:t>
      </w:r>
    </w:p>
    <w:bookmarkEnd w:id="280"/>
    <w:bookmarkStart w:name="z695" w:id="281"/>
    <w:p>
      <w:pPr>
        <w:spacing w:after="0"/>
        <w:ind w:left="0"/>
        <w:jc w:val="both"/>
      </w:pPr>
      <w:r>
        <w:rPr>
          <w:rFonts w:ascii="Times New Roman"/>
          <w:b w:val="false"/>
          <w:i w:val="false"/>
          <w:color w:val="000000"/>
          <w:sz w:val="28"/>
        </w:rPr>
        <w:t xml:space="preserve">
      2 1 2 5. Вклады, привлеченные от других банков на одну ночь (пассивный). </w:t>
      </w:r>
      <w:r>
        <w:br/>
      </w:r>
      <w:r>
        <w:rPr>
          <w:rFonts w:ascii="Times New Roman"/>
          <w:b w:val="false"/>
          <w:i w:val="false"/>
          <w:color w:val="000000"/>
          <w:sz w:val="28"/>
        </w:rPr>
        <w:t xml:space="preserve">
      Назначение счета: Учет сумм вкладов, привлеченных от других банков до начала рабочего дня, следующего за днем привлечения вклада. </w:t>
      </w:r>
      <w:r>
        <w:br/>
      </w:r>
      <w:r>
        <w:rPr>
          <w:rFonts w:ascii="Times New Roman"/>
          <w:b w:val="false"/>
          <w:i w:val="false"/>
          <w:color w:val="000000"/>
          <w:sz w:val="28"/>
        </w:rPr>
        <w:t xml:space="preserve">
      По кредиту счета проводятся суммы вкладов, привлеченных от другого банка до начала рабочего дня, следующего за днем привлечения вклада. </w:t>
      </w:r>
      <w:r>
        <w:br/>
      </w:r>
      <w:r>
        <w:rPr>
          <w:rFonts w:ascii="Times New Roman"/>
          <w:b w:val="false"/>
          <w:i w:val="false"/>
          <w:color w:val="000000"/>
          <w:sz w:val="28"/>
        </w:rPr>
        <w:t xml:space="preserve">
      По дебету счета проводится списание сумм привлеченных вкладов на одну ночь при их возврате. </w:t>
      </w:r>
      <w:r>
        <w:br/>
      </w:r>
      <w:r>
        <w:rPr>
          <w:rFonts w:ascii="Times New Roman"/>
          <w:b w:val="false"/>
          <w:i w:val="false"/>
          <w:color w:val="000000"/>
          <w:sz w:val="28"/>
        </w:rPr>
        <w:t xml:space="preserve">
  </w:t>
      </w:r>
    </w:p>
    <w:bookmarkEnd w:id="281"/>
    <w:bookmarkStart w:name="z986" w:id="282"/>
    <w:p>
      <w:pPr>
        <w:spacing w:after="0"/>
        <w:ind w:left="0"/>
        <w:jc w:val="both"/>
      </w:pPr>
      <w:r>
        <w:rPr>
          <w:rFonts w:ascii="Times New Roman"/>
          <w:b w:val="false"/>
          <w:i w:val="false"/>
          <w:color w:val="000000"/>
          <w:sz w:val="28"/>
        </w:rPr>
        <w:t xml:space="preserve">
       2126. Срочные вклады других банков в аффинированных драгоценных металлах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принятых от других банков по договору срочного вклада. </w:t>
      </w:r>
      <w:r>
        <w:br/>
      </w:r>
      <w:r>
        <w:rPr>
          <w:rFonts w:ascii="Times New Roman"/>
          <w:b w:val="false"/>
          <w:i w:val="false"/>
          <w:color w:val="000000"/>
          <w:sz w:val="28"/>
        </w:rPr>
        <w:t xml:space="preserve">
      По кредиту счета проводится стоимость аффинированных драгоценных металлов, принятых от других банков по договору срочного вклада. </w:t>
      </w:r>
      <w:r>
        <w:br/>
      </w:r>
      <w:r>
        <w:rPr>
          <w:rFonts w:ascii="Times New Roman"/>
          <w:b w:val="false"/>
          <w:i w:val="false"/>
          <w:color w:val="000000"/>
          <w:sz w:val="28"/>
        </w:rPr>
        <w:t xml:space="preserve">
      По дебету счета проводится списание стоимости аффинированных драгоценных металлов, принятых от других банков по договору срочного вклада, при их возврате. </w:t>
      </w:r>
    </w:p>
    <w:bookmarkEnd w:id="282"/>
    <w:bookmarkStart w:name="z187" w:id="283"/>
    <w:p>
      <w:pPr>
        <w:spacing w:after="0"/>
        <w:ind w:left="0"/>
        <w:jc w:val="both"/>
      </w:pPr>
      <w:r>
        <w:rPr>
          <w:rFonts w:ascii="Times New Roman"/>
          <w:b w:val="false"/>
          <w:i w:val="false"/>
          <w:color w:val="000000"/>
          <w:sz w:val="28"/>
        </w:rPr>
        <w:t xml:space="preserve">
      2 1 2 7. Долгосрочные вклады других банков (пассивный). </w:t>
      </w:r>
      <w:r>
        <w:br/>
      </w:r>
      <w:r>
        <w:rPr>
          <w:rFonts w:ascii="Times New Roman"/>
          <w:b w:val="false"/>
          <w:i w:val="false"/>
          <w:color w:val="000000"/>
          <w:sz w:val="28"/>
        </w:rPr>
        <w:t xml:space="preserve">
Назначение счета: Учет сумм вкладов, принятых от других банков по договору банковского вклада на срок свыше одного года. </w:t>
      </w:r>
      <w:r>
        <w:br/>
      </w:r>
      <w:r>
        <w:rPr>
          <w:rFonts w:ascii="Times New Roman"/>
          <w:b w:val="false"/>
          <w:i w:val="false"/>
          <w:color w:val="000000"/>
          <w:sz w:val="28"/>
        </w:rPr>
        <w:t xml:space="preserve">
По кредиту счета проводятся суммы долгосрочных вкладов, принятых от другого банка. </w:t>
      </w:r>
      <w:r>
        <w:br/>
      </w:r>
      <w:r>
        <w:rPr>
          <w:rFonts w:ascii="Times New Roman"/>
          <w:b w:val="false"/>
          <w:i w:val="false"/>
          <w:color w:val="000000"/>
          <w:sz w:val="28"/>
        </w:rPr>
        <w:t xml:space="preserve">
По дебету счета проводится списание сумм принятых долгосрочных вкладов при их возврате. </w:t>
      </w:r>
    </w:p>
    <w:bookmarkEnd w:id="283"/>
    <w:bookmarkStart w:name="z696" w:id="284"/>
    <w:p>
      <w:pPr>
        <w:spacing w:after="0"/>
        <w:ind w:left="0"/>
        <w:jc w:val="both"/>
      </w:pPr>
      <w:r>
        <w:rPr>
          <w:rFonts w:ascii="Times New Roman"/>
          <w:b w:val="false"/>
          <w:i w:val="false"/>
          <w:color w:val="000000"/>
          <w:sz w:val="28"/>
        </w:rPr>
        <w:t xml:space="preserve">
      2 1 2 8. Счет положительной корректировки стоимости срочного вклада, привлеченного от других банков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2129. </w:t>
      </w:r>
    </w:p>
    <w:bookmarkEnd w:id="284"/>
    <w:bookmarkStart w:name="z697" w:id="285"/>
    <w:p>
      <w:pPr>
        <w:spacing w:after="0"/>
        <w:ind w:left="0"/>
        <w:jc w:val="both"/>
      </w:pPr>
      <w:r>
        <w:rPr>
          <w:rFonts w:ascii="Times New Roman"/>
          <w:b w:val="false"/>
          <w:i w:val="false"/>
          <w:color w:val="000000"/>
          <w:sz w:val="28"/>
        </w:rPr>
        <w:t xml:space="preserve">
      2 1 2 9. Счет отрицательной корректировки стоимости срочного вклада, привлеченного от других банков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2128. </w:t>
      </w:r>
    </w:p>
    <w:bookmarkEnd w:id="285"/>
    <w:bookmarkStart w:name="z188" w:id="286"/>
    <w:p>
      <w:pPr>
        <w:spacing w:after="0"/>
        <w:ind w:left="0"/>
        <w:jc w:val="both"/>
      </w:pPr>
      <w:r>
        <w:rPr>
          <w:rFonts w:ascii="Times New Roman"/>
          <w:b w:val="false"/>
          <w:i w:val="false"/>
          <w:color w:val="000000"/>
          <w:sz w:val="28"/>
        </w:rPr>
        <w:t xml:space="preserve">
      2 1 3 0. Вклад, являющийся обеспечением обязательств других банков (пассивный). </w:t>
      </w:r>
      <w:r>
        <w:br/>
      </w:r>
      <w:r>
        <w:rPr>
          <w:rFonts w:ascii="Times New Roman"/>
          <w:b w:val="false"/>
          <w:i w:val="false"/>
          <w:color w:val="000000"/>
          <w:sz w:val="28"/>
        </w:rPr>
        <w:t xml:space="preserve">
      Назначение счета: Учет сумм денег (вклада) других банков, принятых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Данный счет является банковским счетом. </w:t>
      </w:r>
      <w:r>
        <w:br/>
      </w:r>
      <w:r>
        <w:rPr>
          <w:rFonts w:ascii="Times New Roman"/>
          <w:b w:val="false"/>
          <w:i w:val="false"/>
          <w:color w:val="000000"/>
          <w:sz w:val="28"/>
        </w:rPr>
        <w:t xml:space="preserve">
      По кредиту счета проводятся суммы денег (вклада) другого банка, принятых в качестве обеспечения (гарантия, ипотека) его обязательств. </w:t>
      </w:r>
      <w:r>
        <w:br/>
      </w:r>
      <w:r>
        <w:rPr>
          <w:rFonts w:ascii="Times New Roman"/>
          <w:b w:val="false"/>
          <w:i w:val="false"/>
          <w:color w:val="000000"/>
          <w:sz w:val="28"/>
        </w:rPr>
        <w:t xml:space="preserve">
      По дебету счета проводится списание сумм денег (вклада) другого банка, принятых в качестве обеспечения (гарантия, ипотека) его обязательств, в соответствии с условиями договора банковского вклада и о залоге и законодательством Республики Казахстан. </w:t>
      </w:r>
    </w:p>
    <w:bookmarkEnd w:id="286"/>
    <w:bookmarkStart w:name="z888" w:id="287"/>
    <w:p>
      <w:pPr>
        <w:spacing w:after="0"/>
        <w:ind w:left="0"/>
        <w:jc w:val="both"/>
      </w:pPr>
      <w:r>
        <w:rPr>
          <w:rFonts w:ascii="Times New Roman"/>
          <w:b w:val="false"/>
          <w:i w:val="false"/>
          <w:color w:val="000000"/>
          <w:sz w:val="28"/>
        </w:rPr>
        <w:t xml:space="preserve">
      2 1 3 1. Счет хранения денег, принятых в качестве обеспечения (заклад, задаток) обязательств других банков (пассивный). </w:t>
      </w:r>
      <w:r>
        <w:br/>
      </w:r>
      <w:r>
        <w:rPr>
          <w:rFonts w:ascii="Times New Roman"/>
          <w:b w:val="false"/>
          <w:i w:val="false"/>
          <w:color w:val="000000"/>
          <w:sz w:val="28"/>
        </w:rPr>
        <w:t xml:space="preserve">
      Назначение счета: Учет сумм денег других банков, принятых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Данный счет не является банковским счетом. </w:t>
      </w:r>
      <w:r>
        <w:br/>
      </w:r>
      <w:r>
        <w:rPr>
          <w:rFonts w:ascii="Times New Roman"/>
          <w:b w:val="false"/>
          <w:i w:val="false"/>
          <w:color w:val="000000"/>
          <w:sz w:val="28"/>
        </w:rPr>
        <w:t xml:space="preserve">
      По кредиту счета проводится сумма денег другого банка, принятых в качестве обеспечения (заклад, задаток) его обязательств. </w:t>
      </w:r>
      <w:r>
        <w:br/>
      </w:r>
      <w:r>
        <w:rPr>
          <w:rFonts w:ascii="Times New Roman"/>
          <w:b w:val="false"/>
          <w:i w:val="false"/>
          <w:color w:val="000000"/>
          <w:sz w:val="28"/>
        </w:rPr>
        <w:t xml:space="preserve">
      По дебету счета проводится списание сумм денег другого банка, принятых в качестве обеспечения (заклад, задаток) его обязательств, в соответствии с  условиями договора о залоге или соглашения о предоставлении задатка и законодательством Республики Казахстан. </w:t>
      </w:r>
    </w:p>
    <w:bookmarkEnd w:id="287"/>
    <w:bookmarkStart w:name="z189" w:id="288"/>
    <w:p>
      <w:pPr>
        <w:spacing w:after="0"/>
        <w:ind w:left="0"/>
        <w:jc w:val="both"/>
      </w:pPr>
      <w:r>
        <w:rPr>
          <w:rFonts w:ascii="Times New Roman"/>
          <w:b w:val="false"/>
          <w:i w:val="false"/>
          <w:color w:val="000000"/>
          <w:sz w:val="28"/>
        </w:rPr>
        <w:t xml:space="preserve">
      2 1 3 3. Условные вклады других банков (пассивный). Назначение счета: Учет сумм условных вкладов, принятых от других банков по договору банковского вклада. По кредиту счета проводятся суммы условных вкладов, принятых от другого банка. По дебету счета проводится списание сумм принятых условных вкладов при их возврате. </w:t>
      </w:r>
    </w:p>
    <w:bookmarkEnd w:id="288"/>
    <w:bookmarkStart w:name="z191" w:id="289"/>
    <w:p>
      <w:pPr>
        <w:spacing w:after="0"/>
        <w:ind w:left="0"/>
        <w:jc w:val="both"/>
      </w:pPr>
      <w:r>
        <w:rPr>
          <w:rFonts w:ascii="Times New Roman"/>
          <w:b w:val="false"/>
          <w:i w:val="false"/>
          <w:color w:val="000000"/>
          <w:sz w:val="28"/>
        </w:rPr>
        <w:t xml:space="preserve">
      2 1 3 5. Просроченная задолженность по срочным вкладам других банков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вкладам, принятых от других банков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вкладам, принятым от другого.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при их погашении. </w:t>
      </w:r>
    </w:p>
    <w:bookmarkEnd w:id="289"/>
    <w:bookmarkStart w:name="z698" w:id="290"/>
    <w:p>
      <w:pPr>
        <w:spacing w:after="0"/>
        <w:ind w:left="0"/>
        <w:jc w:val="both"/>
      </w:pPr>
      <w:r>
        <w:rPr>
          <w:rFonts w:ascii="Times New Roman"/>
          <w:b w:val="false"/>
          <w:i w:val="false"/>
          <w:color w:val="000000"/>
          <w:sz w:val="28"/>
        </w:rPr>
        <w:t xml:space="preserve">
      2 1 3 6. Счет положительной корректировки стоимости условного вклада, привлеченного от других банков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2137. </w:t>
      </w:r>
    </w:p>
    <w:bookmarkEnd w:id="290"/>
    <w:bookmarkStart w:name="z699" w:id="291"/>
    <w:p>
      <w:pPr>
        <w:spacing w:after="0"/>
        <w:ind w:left="0"/>
        <w:jc w:val="both"/>
      </w:pPr>
      <w:r>
        <w:rPr>
          <w:rFonts w:ascii="Times New Roman"/>
          <w:b w:val="false"/>
          <w:i w:val="false"/>
          <w:color w:val="000000"/>
          <w:sz w:val="28"/>
        </w:rPr>
        <w:t xml:space="preserve">
      2 1 3 7. Счет отрицательной корректировки стоимости условного вклада, привлеченного от других банков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2136. </w:t>
      </w:r>
    </w:p>
    <w:bookmarkEnd w:id="291"/>
    <w:bookmarkStart w:name="z700" w:id="292"/>
    <w:p>
      <w:pPr>
        <w:spacing w:after="0"/>
        <w:ind w:left="0"/>
        <w:jc w:val="both"/>
      </w:pPr>
      <w:r>
        <w:rPr>
          <w:rFonts w:ascii="Times New Roman"/>
          <w:b w:val="false"/>
          <w:i w:val="false"/>
          <w:color w:val="000000"/>
          <w:sz w:val="28"/>
        </w:rPr>
        <w:t xml:space="preserve">
      2 1 3 8. Просроченная задолженность по условным вкладам других банков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условным вкладам, принятым от других банков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условным вкладам, принятым от другого банка.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при их погашении. </w:t>
      </w:r>
    </w:p>
    <w:bookmarkEnd w:id="292"/>
    <w:bookmarkStart w:name="z890" w:id="293"/>
    <w:p>
      <w:pPr>
        <w:spacing w:after="0"/>
        <w:ind w:left="0"/>
        <w:jc w:val="both"/>
      </w:pPr>
      <w:r>
        <w:rPr>
          <w:rFonts w:ascii="Times New Roman"/>
          <w:b w:val="false"/>
          <w:i w:val="false"/>
          <w:color w:val="000000"/>
          <w:sz w:val="28"/>
        </w:rPr>
        <w:t xml:space="preserve">
      2 1 3 9. Премия по вкладам, привлеченным от Национального Банка Республики Казахстан, иностранных центральных банков и других банков (пассивный). </w:t>
      </w:r>
      <w:r>
        <w:br/>
      </w:r>
      <w:r>
        <w:rPr>
          <w:rFonts w:ascii="Times New Roman"/>
          <w:b w:val="false"/>
          <w:i w:val="false"/>
          <w:color w:val="000000"/>
          <w:sz w:val="28"/>
        </w:rPr>
        <w:t xml:space="preserve">
      Назначение счета: Учет сумм превышения суммы фактически полученных денег по вкладам, привлеченным от Национального Банка Республики Казахстан, иностранных центральных банков и других банков (с учетом затрат по сделке), над возвращаемой суммой денег по вкладам (премия). </w:t>
      </w:r>
      <w:r>
        <w:br/>
      </w:r>
      <w:r>
        <w:rPr>
          <w:rFonts w:ascii="Times New Roman"/>
          <w:b w:val="false"/>
          <w:i w:val="false"/>
          <w:color w:val="000000"/>
          <w:sz w:val="28"/>
        </w:rPr>
        <w:t xml:space="preserve">
      По кредиту счета проводится сумма превышения суммы фактически полученных денег по вкладу (с учетом затрат по сделке), над возвращаемой суммой денег по вкладу (премия). </w:t>
      </w:r>
      <w:r>
        <w:br/>
      </w:r>
      <w:r>
        <w:rPr>
          <w:rFonts w:ascii="Times New Roman"/>
          <w:b w:val="false"/>
          <w:i w:val="false"/>
          <w:color w:val="000000"/>
          <w:sz w:val="28"/>
        </w:rPr>
        <w:t xml:space="preserve">
      По дебету счета проводится сумма амортизации премии по привлеченному вкладу в корреспонденции с балансовым счетом N 4270. </w:t>
      </w:r>
    </w:p>
    <w:bookmarkEnd w:id="293"/>
    <w:bookmarkStart w:name="z889" w:id="294"/>
    <w:p>
      <w:pPr>
        <w:spacing w:after="0"/>
        <w:ind w:left="0"/>
        <w:jc w:val="both"/>
      </w:pPr>
      <w:r>
        <w:rPr>
          <w:rFonts w:ascii="Times New Roman"/>
          <w:b w:val="false"/>
          <w:i w:val="false"/>
          <w:color w:val="000000"/>
          <w:sz w:val="28"/>
        </w:rPr>
        <w:t xml:space="preserve">
      2 1 4 0. Дисконт по вкладам, привлеченным от Национального Банка Республики Казахстан, иностранных центральных банков и других банков (контрпассивный). </w:t>
      </w:r>
      <w:r>
        <w:br/>
      </w:r>
      <w:r>
        <w:rPr>
          <w:rFonts w:ascii="Times New Roman"/>
          <w:b w:val="false"/>
          <w:i w:val="false"/>
          <w:color w:val="000000"/>
          <w:sz w:val="28"/>
        </w:rPr>
        <w:t xml:space="preserve">
      Назначение счета: Учет сумм превышения возвращаемой суммы денег по вкладам, привлеченным от Национального Банка Республики Казахстан, иностранных центральных банков и других банков, над суммой фактически полученных денег по вкладам (с учетом затрат по сделке) (дисконт). </w:t>
      </w:r>
      <w:r>
        <w:br/>
      </w:r>
      <w:r>
        <w:rPr>
          <w:rFonts w:ascii="Times New Roman"/>
          <w:b w:val="false"/>
          <w:i w:val="false"/>
          <w:color w:val="000000"/>
          <w:sz w:val="28"/>
        </w:rPr>
        <w:t xml:space="preserve">
      По дебету счета проводится сумма превышения возвращаемой суммы денег по вкладу над суммой фактически полученных денег по вкладу (с учетом затрат по сделке) (дисконт). </w:t>
      </w:r>
      <w:r>
        <w:br/>
      </w:r>
      <w:r>
        <w:rPr>
          <w:rFonts w:ascii="Times New Roman"/>
          <w:b w:val="false"/>
          <w:i w:val="false"/>
          <w:color w:val="000000"/>
          <w:sz w:val="28"/>
        </w:rPr>
        <w:t xml:space="preserve">
      По кредиту счета проводится сумма амортизации дисконта по привлеченному вкладу в корреспонденции с балансовым счетом N 5138. </w:t>
      </w:r>
    </w:p>
    <w:bookmarkEnd w:id="294"/>
    <w:bookmarkStart w:name="z192" w:id="295"/>
    <w:p>
      <w:pPr>
        <w:spacing w:after="0"/>
        <w:ind w:left="0"/>
        <w:jc w:val="both"/>
      </w:pPr>
      <w:r>
        <w:rPr>
          <w:rFonts w:ascii="Times New Roman"/>
          <w:b w:val="false"/>
          <w:i w:val="false"/>
          <w:color w:val="000000"/>
          <w:sz w:val="28"/>
        </w:rPr>
        <w:t xml:space="preserve">
      2 1 5 1. Расчеты с головным офисом (пассивный). Назначение счета: Учет сумм денег на корреспондентском счете, открытом головным офисом для его филиала. По кредиту счета проводятся суммы денег, поступивших на корреспондентский счет филиала, открытый головным офисом для своего филиала. По дебету счета проводится списание сумм денег с корреспондентского счета филиала. </w:t>
      </w:r>
    </w:p>
    <w:bookmarkEnd w:id="295"/>
    <w:bookmarkStart w:name="z193" w:id="296"/>
    <w:p>
      <w:pPr>
        <w:spacing w:after="0"/>
        <w:ind w:left="0"/>
        <w:jc w:val="both"/>
      </w:pPr>
      <w:r>
        <w:rPr>
          <w:rFonts w:ascii="Times New Roman"/>
          <w:b w:val="false"/>
          <w:i w:val="false"/>
          <w:color w:val="000000"/>
          <w:sz w:val="28"/>
        </w:rPr>
        <w:t xml:space="preserve">
      2 1 5 2. Расчеты с местными филиалами (пассивный). Назначение счета: Учет сумм денег головного офиса на его корреспондентском счете, открытом в местном филиале для головного офиса. По кредиту счета проводятся суммы денег, поступивших на корреспондентский счет головного офиса, открытый местным филиалом для головного офиса. По дебету счета проводится списание суммы денег с корреспондентского счета головного офиса. </w:t>
      </w:r>
    </w:p>
    <w:bookmarkEnd w:id="296"/>
    <w:bookmarkStart w:name="z194" w:id="297"/>
    <w:p>
      <w:pPr>
        <w:spacing w:after="0"/>
        <w:ind w:left="0"/>
        <w:jc w:val="both"/>
      </w:pPr>
      <w:r>
        <w:rPr>
          <w:rFonts w:ascii="Times New Roman"/>
          <w:b w:val="false"/>
          <w:i w:val="false"/>
          <w:color w:val="000000"/>
          <w:sz w:val="28"/>
        </w:rPr>
        <w:t xml:space="preserve">
      2 1 5 3. Расчеты с зарубежными филиалами (пассивный). Назначение счета: Учет сумм денег головного офиса на его корреспондентском счете, открытом в зарубежном филиале для головного офиса. По кредиту счета проводятся суммы денег, поступивших на корреспондентский счет головного офиса, открытый в зарубежном филиале для головного офиса. По дебету счета проводится списание суммы денег с корреспондентского счета головного офиса. </w:t>
      </w:r>
    </w:p>
    <w:bookmarkEnd w:id="297"/>
    <w:bookmarkStart w:name="z195" w:id="298"/>
    <w:p>
      <w:pPr>
        <w:spacing w:after="0"/>
        <w:ind w:left="0"/>
        <w:jc w:val="both"/>
      </w:pPr>
      <w:r>
        <w:rPr>
          <w:rFonts w:ascii="Times New Roman"/>
          <w:b w:val="false"/>
          <w:i w:val="false"/>
          <w:color w:val="000000"/>
          <w:sz w:val="28"/>
        </w:rPr>
        <w:t xml:space="preserve">
      2 2 0 1. Деньги государственного бюджета (пассивный). Назначение счета: Учет сумм денег государственного бюджета. По кредиту счета проводятся суммы денег, поступивших из государственного бюджета. По дебету счета проводится списание сумм денег государственного бюджета, направленных по назначению. </w:t>
      </w:r>
    </w:p>
    <w:bookmarkEnd w:id="298"/>
    <w:bookmarkStart w:name="z306" w:id="299"/>
    <w:p>
      <w:pPr>
        <w:spacing w:after="0"/>
        <w:ind w:left="0"/>
        <w:jc w:val="both"/>
      </w:pPr>
      <w:r>
        <w:rPr>
          <w:rFonts w:ascii="Times New Roman"/>
          <w:b w:val="false"/>
          <w:i w:val="false"/>
          <w:color w:val="000000"/>
          <w:sz w:val="28"/>
        </w:rPr>
        <w:t>
      2 2 0 2. Неинвестированные остатки на текущих счетах, открытых банками-кастодианами накопительным пенсионным фондам и организациям, осуществляющим управление инвестиционным портфелем (пассивный).</w:t>
      </w:r>
      <w:r>
        <w:br/>
      </w:r>
      <w:r>
        <w:rPr>
          <w:rFonts w:ascii="Times New Roman"/>
          <w:b w:val="false"/>
          <w:i w:val="false"/>
          <w:color w:val="000000"/>
          <w:sz w:val="28"/>
        </w:rPr>
        <w:t>
      Назначение счета: Учет неинвестированных остатков денежных средств, принятых банками второго уровня на условиях кастодиальных договоров, заключенных с накопительными пенсионными фондами и организациями, осуществляющими управление инвестиционным портфелем.</w:t>
      </w:r>
      <w:r>
        <w:br/>
      </w:r>
      <w:r>
        <w:rPr>
          <w:rFonts w:ascii="Times New Roman"/>
          <w:b w:val="false"/>
          <w:i w:val="false"/>
          <w:color w:val="000000"/>
          <w:sz w:val="28"/>
        </w:rPr>
        <w:t>
      По кредиту счета проводятся суммы денег, принятых банками второго уровня на условиях кастодиального договора, поступивших на текущий счет накопительных пенсионных фондов и организаций, осуществляющих управление инвестиционным портфелем.</w:t>
      </w:r>
      <w:r>
        <w:br/>
      </w:r>
      <w:r>
        <w:rPr>
          <w:rFonts w:ascii="Times New Roman"/>
          <w:b w:val="false"/>
          <w:i w:val="false"/>
          <w:color w:val="000000"/>
          <w:sz w:val="28"/>
        </w:rPr>
        <w:t>
      По дебету счета проводится списание поступивших сумм денег с текущего счета накопительных пенсионных фондов и организаций, осуществляющих управление инвестиционным портфелем, по назначению в соответствии с условиями договора и законодательством Республики Казахстан.</w:t>
      </w:r>
    </w:p>
    <w:bookmarkEnd w:id="299"/>
    <w:bookmarkStart w:name="z197" w:id="300"/>
    <w:p>
      <w:pPr>
        <w:spacing w:after="0"/>
        <w:ind w:left="0"/>
        <w:jc w:val="both"/>
      </w:pPr>
      <w:r>
        <w:rPr>
          <w:rFonts w:ascii="Times New Roman"/>
          <w:b w:val="false"/>
          <w:i w:val="false"/>
          <w:color w:val="000000"/>
          <w:sz w:val="28"/>
        </w:rPr>
        <w:t xml:space="preserve">
      2 2 0 3. Текущие счета юридических лиц (пассивный). </w:t>
      </w:r>
      <w:r>
        <w:br/>
      </w:r>
      <w:r>
        <w:rPr>
          <w:rFonts w:ascii="Times New Roman"/>
          <w:b w:val="false"/>
          <w:i w:val="false"/>
          <w:color w:val="000000"/>
          <w:sz w:val="28"/>
        </w:rPr>
        <w:t xml:space="preserve">
Назначение счета: Учет сумм денег юридических лиц на их текущих счетах, открытых по договору банковского счета. </w:t>
      </w:r>
      <w:r>
        <w:br/>
      </w:r>
      <w:r>
        <w:rPr>
          <w:rFonts w:ascii="Times New Roman"/>
          <w:b w:val="false"/>
          <w:i w:val="false"/>
          <w:color w:val="000000"/>
          <w:sz w:val="28"/>
        </w:rPr>
        <w:t xml:space="preserve">
По кредиту счета проводятся суммы денег, поступивших на текущий счет юридических лиц. </w:t>
      </w:r>
      <w:r>
        <w:br/>
      </w:r>
      <w:r>
        <w:rPr>
          <w:rFonts w:ascii="Times New Roman"/>
          <w:b w:val="false"/>
          <w:i w:val="false"/>
          <w:color w:val="000000"/>
          <w:sz w:val="28"/>
        </w:rPr>
        <w:t xml:space="preserve">
По дебету счета проводится списание поступивших сумм денег с текущего счета юридических лиц по назначению в соответствии с условиями договора и законодательством Республики Казахстан. </w:t>
      </w:r>
    </w:p>
    <w:bookmarkEnd w:id="300"/>
    <w:bookmarkStart w:name="z859" w:id="301"/>
    <w:p>
      <w:pPr>
        <w:spacing w:after="0"/>
        <w:ind w:left="0"/>
        <w:jc w:val="both"/>
      </w:pPr>
      <w:r>
        <w:rPr>
          <w:rFonts w:ascii="Times New Roman"/>
          <w:b w:val="false"/>
          <w:i w:val="false"/>
          <w:color w:val="000000"/>
          <w:sz w:val="28"/>
        </w:rPr>
        <w:t xml:space="preserve">
      2 2 0 4. Текущие счета физических лиц (пассивный). </w:t>
      </w:r>
      <w:r>
        <w:br/>
      </w:r>
      <w:r>
        <w:rPr>
          <w:rFonts w:ascii="Times New Roman"/>
          <w:b w:val="false"/>
          <w:i w:val="false"/>
          <w:color w:val="000000"/>
          <w:sz w:val="28"/>
        </w:rPr>
        <w:t xml:space="preserve">
      Назначение счета: Учет сумм денег физических лиц на их текущих счетах. </w:t>
      </w:r>
      <w:r>
        <w:br/>
      </w:r>
      <w:r>
        <w:rPr>
          <w:rFonts w:ascii="Times New Roman"/>
          <w:b w:val="false"/>
          <w:i w:val="false"/>
          <w:color w:val="000000"/>
          <w:sz w:val="28"/>
        </w:rPr>
        <w:t xml:space="preserve">
      По кредиту счета проводятся суммы денег физического лица, поступивших на его текущий счет. </w:t>
      </w:r>
      <w:r>
        <w:br/>
      </w:r>
      <w:r>
        <w:rPr>
          <w:rFonts w:ascii="Times New Roman"/>
          <w:b w:val="false"/>
          <w:i w:val="false"/>
          <w:color w:val="000000"/>
          <w:sz w:val="28"/>
        </w:rPr>
        <w:t xml:space="preserve">
      По дебету счета проводится списание поступивших сумм денег с текущего счета физического лица по назначению в соответствии с условиями договора и законодательством Республики Казахстан. </w:t>
      </w:r>
    </w:p>
    <w:bookmarkEnd w:id="301"/>
    <w:bookmarkStart w:name="z701" w:id="302"/>
    <w:p>
      <w:pPr>
        <w:spacing w:after="0"/>
        <w:ind w:left="0"/>
        <w:jc w:val="both"/>
      </w:pPr>
      <w:r>
        <w:rPr>
          <w:rFonts w:ascii="Times New Roman"/>
          <w:b w:val="false"/>
          <w:i w:val="false"/>
          <w:color w:val="000000"/>
          <w:sz w:val="28"/>
        </w:rPr>
        <w:t xml:space="preserve">
      2 2 0 5. Вклады до востребования физических лиц (пассивный). </w:t>
      </w:r>
      <w:r>
        <w:br/>
      </w:r>
      <w:r>
        <w:rPr>
          <w:rFonts w:ascii="Times New Roman"/>
          <w:b w:val="false"/>
          <w:i w:val="false"/>
          <w:color w:val="000000"/>
          <w:sz w:val="28"/>
        </w:rPr>
        <w:t xml:space="preserve">
      Назначение счета: Учет сумм вкладов до востребования физических лиц. </w:t>
      </w:r>
      <w:r>
        <w:br/>
      </w:r>
      <w:r>
        <w:rPr>
          <w:rFonts w:ascii="Times New Roman"/>
          <w:b w:val="false"/>
          <w:i w:val="false"/>
          <w:color w:val="000000"/>
          <w:sz w:val="28"/>
        </w:rPr>
        <w:t xml:space="preserve">
      По кредиту счета проводятся суммы вкладов до востребования, принятых от физического лица. </w:t>
      </w:r>
      <w:r>
        <w:br/>
      </w:r>
      <w:r>
        <w:rPr>
          <w:rFonts w:ascii="Times New Roman"/>
          <w:b w:val="false"/>
          <w:i w:val="false"/>
          <w:color w:val="000000"/>
          <w:sz w:val="28"/>
        </w:rPr>
        <w:t xml:space="preserve">
      По дебету счета проводится списание сумм принятых вкладов до востребования физического лица по назначению в соответствии с условиями договора и законодательством Республики Казахстан. </w:t>
      </w:r>
    </w:p>
    <w:bookmarkEnd w:id="302"/>
    <w:bookmarkStart w:name="z702" w:id="303"/>
    <w:p>
      <w:pPr>
        <w:spacing w:after="0"/>
        <w:ind w:left="0"/>
        <w:jc w:val="both"/>
      </w:pPr>
      <w:r>
        <w:rPr>
          <w:rFonts w:ascii="Times New Roman"/>
          <w:b w:val="false"/>
          <w:i w:val="false"/>
          <w:color w:val="000000"/>
          <w:sz w:val="28"/>
        </w:rPr>
        <w:t xml:space="preserve">
      2 2 0 6. Краткосрочные вклады физических лиц (пассивный). </w:t>
      </w:r>
      <w:r>
        <w:br/>
      </w:r>
      <w:r>
        <w:rPr>
          <w:rFonts w:ascii="Times New Roman"/>
          <w:b w:val="false"/>
          <w:i w:val="false"/>
          <w:color w:val="000000"/>
          <w:sz w:val="28"/>
        </w:rPr>
        <w:t xml:space="preserve">
      Назначение счета: Учет сумм вкладов физических лиц со сроком погашения до одного года включительно. </w:t>
      </w:r>
      <w:r>
        <w:br/>
      </w:r>
      <w:r>
        <w:rPr>
          <w:rFonts w:ascii="Times New Roman"/>
          <w:b w:val="false"/>
          <w:i w:val="false"/>
          <w:color w:val="000000"/>
          <w:sz w:val="28"/>
        </w:rPr>
        <w:t xml:space="preserve">
      По кредиту счета проводятся суммы краткосрочных вкладов, принятых от физического лица. </w:t>
      </w:r>
      <w:r>
        <w:br/>
      </w:r>
      <w:r>
        <w:rPr>
          <w:rFonts w:ascii="Times New Roman"/>
          <w:b w:val="false"/>
          <w:i w:val="false"/>
          <w:color w:val="000000"/>
          <w:sz w:val="28"/>
        </w:rPr>
        <w:t xml:space="preserve">
      По дебету счета проводится списание сумм принятых краткосрочных вкладов физического лица по назначению в соответствии с условиями договора и законодательством Республики Казахстан. </w:t>
      </w:r>
    </w:p>
    <w:bookmarkEnd w:id="303"/>
    <w:bookmarkStart w:name="z703" w:id="304"/>
    <w:p>
      <w:pPr>
        <w:spacing w:after="0"/>
        <w:ind w:left="0"/>
        <w:jc w:val="both"/>
      </w:pPr>
      <w:r>
        <w:rPr>
          <w:rFonts w:ascii="Times New Roman"/>
          <w:b w:val="false"/>
          <w:i w:val="false"/>
          <w:color w:val="000000"/>
          <w:sz w:val="28"/>
        </w:rPr>
        <w:t xml:space="preserve">
      2 2 0 7. Долгосрочные вклады физических лиц (пассивный). </w:t>
      </w:r>
      <w:r>
        <w:br/>
      </w:r>
      <w:r>
        <w:rPr>
          <w:rFonts w:ascii="Times New Roman"/>
          <w:b w:val="false"/>
          <w:i w:val="false"/>
          <w:color w:val="000000"/>
          <w:sz w:val="28"/>
        </w:rPr>
        <w:t xml:space="preserve">
      Назначение счета: Учет сумм вкладов физических лиц со сроком погашения свыше одного года (депозитов). </w:t>
      </w:r>
      <w:r>
        <w:br/>
      </w:r>
      <w:r>
        <w:rPr>
          <w:rFonts w:ascii="Times New Roman"/>
          <w:b w:val="false"/>
          <w:i w:val="false"/>
          <w:color w:val="000000"/>
          <w:sz w:val="28"/>
        </w:rPr>
        <w:t xml:space="preserve">
      По кредиту счета проводятся суммы долгосрочных вкладов, принятых от физического лица. </w:t>
      </w:r>
      <w:r>
        <w:br/>
      </w:r>
      <w:r>
        <w:rPr>
          <w:rFonts w:ascii="Times New Roman"/>
          <w:b w:val="false"/>
          <w:i w:val="false"/>
          <w:color w:val="000000"/>
          <w:sz w:val="28"/>
        </w:rPr>
        <w:t xml:space="preserve">
      По дебету счета проводится списание сумм принятых долгосрочных вкладов физического лица по назначению в соответствии с условиями договора и законодательством Республики Казахстан. </w:t>
      </w:r>
    </w:p>
    <w:bookmarkEnd w:id="304"/>
    <w:bookmarkStart w:name="z704" w:id="305"/>
    <w:p>
      <w:pPr>
        <w:spacing w:after="0"/>
        <w:ind w:left="0"/>
        <w:jc w:val="both"/>
      </w:pPr>
      <w:r>
        <w:rPr>
          <w:rFonts w:ascii="Times New Roman"/>
          <w:b w:val="false"/>
          <w:i w:val="false"/>
          <w:color w:val="000000"/>
          <w:sz w:val="28"/>
        </w:rPr>
        <w:t xml:space="preserve">
      2 2 0 8. Условные вклады физических лиц (пассивный). </w:t>
      </w:r>
      <w:r>
        <w:br/>
      </w:r>
      <w:r>
        <w:rPr>
          <w:rFonts w:ascii="Times New Roman"/>
          <w:b w:val="false"/>
          <w:i w:val="false"/>
          <w:color w:val="000000"/>
          <w:sz w:val="28"/>
        </w:rPr>
        <w:t xml:space="preserve">
      Назначение счета: Учет сумм условных вкладов физических лиц. </w:t>
      </w:r>
      <w:r>
        <w:br/>
      </w:r>
      <w:r>
        <w:rPr>
          <w:rFonts w:ascii="Times New Roman"/>
          <w:b w:val="false"/>
          <w:i w:val="false"/>
          <w:color w:val="000000"/>
          <w:sz w:val="28"/>
        </w:rPr>
        <w:t xml:space="preserve">
      По кредиту счета проводятся суммы условных вкладов, принятых от физических лиц. </w:t>
      </w:r>
      <w:r>
        <w:br/>
      </w:r>
      <w:r>
        <w:rPr>
          <w:rFonts w:ascii="Times New Roman"/>
          <w:b w:val="false"/>
          <w:i w:val="false"/>
          <w:color w:val="000000"/>
          <w:sz w:val="28"/>
        </w:rPr>
        <w:t xml:space="preserve">
      По дебету счета проводится списание сумм принятых условных вкладов физических лиц по назначению в соответствии с условиями договора и законодательством Республики Казахстан. </w:t>
      </w:r>
    </w:p>
    <w:bookmarkEnd w:id="305"/>
    <w:bookmarkStart w:name="z705" w:id="306"/>
    <w:p>
      <w:pPr>
        <w:spacing w:after="0"/>
        <w:ind w:left="0"/>
        <w:jc w:val="both"/>
      </w:pPr>
      <w:r>
        <w:rPr>
          <w:rFonts w:ascii="Times New Roman"/>
          <w:b w:val="false"/>
          <w:i w:val="false"/>
          <w:color w:val="000000"/>
          <w:sz w:val="28"/>
        </w:rPr>
        <w:t xml:space="preserve">
      2 2 0 9. Карт-счета счета физических лиц (пассивный). </w:t>
      </w:r>
      <w:r>
        <w:br/>
      </w:r>
      <w:r>
        <w:rPr>
          <w:rFonts w:ascii="Times New Roman"/>
          <w:b w:val="false"/>
          <w:i w:val="false"/>
          <w:color w:val="000000"/>
          <w:sz w:val="28"/>
        </w:rPr>
        <w:t xml:space="preserve">
      Назначение счета: Учет сумм денег физических лиц на их карт-счетах. </w:t>
      </w:r>
      <w:r>
        <w:br/>
      </w:r>
      <w:r>
        <w:rPr>
          <w:rFonts w:ascii="Times New Roman"/>
          <w:b w:val="false"/>
          <w:i w:val="false"/>
          <w:color w:val="000000"/>
          <w:sz w:val="28"/>
        </w:rPr>
        <w:t xml:space="preserve">
      По кредиту счета проводятся суммы денег, поступивших на карт-счет физического лица. </w:t>
      </w:r>
      <w:r>
        <w:br/>
      </w:r>
      <w:r>
        <w:rPr>
          <w:rFonts w:ascii="Times New Roman"/>
          <w:b w:val="false"/>
          <w:i w:val="false"/>
          <w:color w:val="000000"/>
          <w:sz w:val="28"/>
        </w:rPr>
        <w:t xml:space="preserve">
      По дебету счета проводится списание сумм денег с карт-счета физического лица по назначению в соответствии с условиями договора и законодательством Республики Казахстан. </w:t>
      </w:r>
    </w:p>
    <w:bookmarkEnd w:id="306"/>
    <w:bookmarkStart w:name="z706" w:id="307"/>
    <w:p>
      <w:pPr>
        <w:spacing w:after="0"/>
        <w:ind w:left="0"/>
        <w:jc w:val="both"/>
      </w:pPr>
      <w:r>
        <w:rPr>
          <w:rFonts w:ascii="Times New Roman"/>
          <w:b w:val="false"/>
          <w:i w:val="false"/>
          <w:color w:val="000000"/>
          <w:sz w:val="28"/>
        </w:rPr>
        <w:t xml:space="preserve">
      2 2 1 0. Финансовые активы, принятые в доверительное управление (пассивный). </w:t>
      </w:r>
      <w:r>
        <w:br/>
      </w:r>
      <w:r>
        <w:rPr>
          <w:rFonts w:ascii="Times New Roman"/>
          <w:b w:val="false"/>
          <w:i w:val="false"/>
          <w:color w:val="000000"/>
          <w:sz w:val="28"/>
        </w:rPr>
        <w:t xml:space="preserve">
      Назначение счета: Учет сумм денег и стоимости аффинированных драгоценных металлов, принятых от клиентов в доверительное управление. </w:t>
      </w:r>
      <w:r>
        <w:br/>
      </w:r>
      <w:r>
        <w:rPr>
          <w:rFonts w:ascii="Times New Roman"/>
          <w:b w:val="false"/>
          <w:i w:val="false"/>
          <w:color w:val="000000"/>
          <w:sz w:val="28"/>
        </w:rPr>
        <w:t xml:space="preserve">
      По кредиту счета проводится сумма денег и стоимость аффинированных драгоценных металлов, принятых от клиента в доверительное управление. </w:t>
      </w:r>
      <w:r>
        <w:br/>
      </w:r>
      <w:r>
        <w:rPr>
          <w:rFonts w:ascii="Times New Roman"/>
          <w:b w:val="false"/>
          <w:i w:val="false"/>
          <w:color w:val="000000"/>
          <w:sz w:val="28"/>
        </w:rPr>
        <w:t xml:space="preserve">
      По дебету счета проводится списание сумм денег и стоимости аффинированных драгоценных металлов, принятых в доверительное управление, при их возврате клиенту. </w:t>
      </w:r>
    </w:p>
    <w:bookmarkEnd w:id="307"/>
    <w:bookmarkStart w:name="z198" w:id="308"/>
    <w:p>
      <w:pPr>
        <w:spacing w:after="0"/>
        <w:ind w:left="0"/>
        <w:jc w:val="both"/>
      </w:pPr>
      <w:r>
        <w:rPr>
          <w:rFonts w:ascii="Times New Roman"/>
          <w:b w:val="false"/>
          <w:i w:val="false"/>
          <w:color w:val="000000"/>
          <w:sz w:val="28"/>
        </w:rPr>
        <w:t xml:space="preserve">
      2 2 1 1. Вклады до востребования юридических лиц (пассивный). </w:t>
      </w:r>
      <w:r>
        <w:br/>
      </w:r>
      <w:r>
        <w:rPr>
          <w:rFonts w:ascii="Times New Roman"/>
          <w:b w:val="false"/>
          <w:i w:val="false"/>
          <w:color w:val="000000"/>
          <w:sz w:val="28"/>
        </w:rPr>
        <w:t xml:space="preserve">
      Назначение счета: Учет сумм вкладов до востребования, принятых от юридических лиц по договору банковского вклада. </w:t>
      </w:r>
      <w:r>
        <w:br/>
      </w:r>
      <w:r>
        <w:rPr>
          <w:rFonts w:ascii="Times New Roman"/>
          <w:b w:val="false"/>
          <w:i w:val="false"/>
          <w:color w:val="000000"/>
          <w:sz w:val="28"/>
        </w:rPr>
        <w:t xml:space="preserve">
      По кредиту счета проводятся суммы вкладов до востребования, принятых от юридических лиц. </w:t>
      </w:r>
      <w:r>
        <w:br/>
      </w:r>
      <w:r>
        <w:rPr>
          <w:rFonts w:ascii="Times New Roman"/>
          <w:b w:val="false"/>
          <w:i w:val="false"/>
          <w:color w:val="000000"/>
          <w:sz w:val="28"/>
        </w:rPr>
        <w:t xml:space="preserve">
      По дебету счета проводится списание сумм принятых вкладов до востребования по назначению в соответствии с условиями договора и законодательством Республики Казахстан. </w:t>
      </w:r>
    </w:p>
    <w:bookmarkEnd w:id="308"/>
    <w:bookmarkStart w:name="z891" w:id="309"/>
    <w:p>
      <w:pPr>
        <w:spacing w:after="0"/>
        <w:ind w:left="0"/>
        <w:jc w:val="both"/>
      </w:pPr>
      <w:r>
        <w:rPr>
          <w:rFonts w:ascii="Times New Roman"/>
          <w:b w:val="false"/>
          <w:i w:val="false"/>
          <w:color w:val="000000"/>
          <w:sz w:val="28"/>
        </w:rPr>
        <w:t xml:space="preserve">
      2 2 1 2. Металлические счета клиентов в аффинированных драгоценных металлах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принадлежащих клиентам. </w:t>
      </w:r>
      <w:r>
        <w:br/>
      </w:r>
      <w:r>
        <w:rPr>
          <w:rFonts w:ascii="Times New Roman"/>
          <w:b w:val="false"/>
          <w:i w:val="false"/>
          <w:color w:val="000000"/>
          <w:sz w:val="28"/>
        </w:rPr>
        <w:t xml:space="preserve">
      По кредиту счета проводится стоимость аффинированных драгоценных металлов, поступивших на счет клиента. </w:t>
      </w:r>
      <w:r>
        <w:br/>
      </w:r>
      <w:r>
        <w:rPr>
          <w:rFonts w:ascii="Times New Roman"/>
          <w:b w:val="false"/>
          <w:i w:val="false"/>
          <w:color w:val="000000"/>
          <w:sz w:val="28"/>
        </w:rPr>
        <w:t xml:space="preserve">
      По дебету счета проводится списание стоимости поступивших аффинированных драгоценных металлов по поручению клиента. </w:t>
      </w:r>
    </w:p>
    <w:bookmarkEnd w:id="309"/>
    <w:bookmarkStart w:name="z892" w:id="310"/>
    <w:p>
      <w:pPr>
        <w:spacing w:after="0"/>
        <w:ind w:left="0"/>
        <w:jc w:val="both"/>
      </w:pPr>
      <w:r>
        <w:rPr>
          <w:rFonts w:ascii="Times New Roman"/>
          <w:b w:val="false"/>
          <w:i w:val="false"/>
          <w:color w:val="000000"/>
          <w:sz w:val="28"/>
        </w:rPr>
        <w:t xml:space="preserve">
      2213. Вклад, являющийся обеспечением обязательств физических лиц. </w:t>
      </w:r>
      <w:r>
        <w:br/>
      </w:r>
      <w:r>
        <w:rPr>
          <w:rFonts w:ascii="Times New Roman"/>
          <w:b w:val="false"/>
          <w:i w:val="false"/>
          <w:color w:val="000000"/>
          <w:sz w:val="28"/>
        </w:rPr>
        <w:t xml:space="preserve">
      Назначение счета: Учет сумм денег (вклада) физических лиц, принятых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(клиентом банка). Данный счет является банковским счетом. </w:t>
      </w:r>
      <w:r>
        <w:br/>
      </w:r>
      <w:r>
        <w:rPr>
          <w:rFonts w:ascii="Times New Roman"/>
          <w:b w:val="false"/>
          <w:i w:val="false"/>
          <w:color w:val="000000"/>
          <w:sz w:val="28"/>
        </w:rPr>
        <w:t xml:space="preserve">
      По кредиту счета проводятся суммы денег (вклада) физических лиц, принятых в качестве обеспечения (гарантия, ипотека) его обязательств, владение и пользование которыми осуществляется залогодателем (клиентом банка). </w:t>
      </w:r>
      <w:r>
        <w:br/>
      </w:r>
      <w:r>
        <w:rPr>
          <w:rFonts w:ascii="Times New Roman"/>
          <w:b w:val="false"/>
          <w:i w:val="false"/>
          <w:color w:val="000000"/>
          <w:sz w:val="28"/>
        </w:rPr>
        <w:t xml:space="preserve">
      По дебету счета проводится списание сумм денег (вклада) физических лиц, принятых в качестве обеспечения (гарантия, ипотека) его обязательств, владение и пользование которыми осуществляется залогодателем (клиентом банка) в соответствии с условиями договоров банковского вклада, о залоге и законодательством Республики Казахстан. </w:t>
      </w:r>
    </w:p>
    <w:bookmarkEnd w:id="310"/>
    <w:bookmarkStart w:name="z199" w:id="311"/>
    <w:p>
      <w:pPr>
        <w:spacing w:after="0"/>
        <w:ind w:left="0"/>
        <w:jc w:val="both"/>
      </w:pPr>
      <w:r>
        <w:rPr>
          <w:rFonts w:ascii="Times New Roman"/>
          <w:b w:val="false"/>
          <w:i w:val="false"/>
          <w:color w:val="000000"/>
          <w:sz w:val="28"/>
        </w:rPr>
        <w:t xml:space="preserve">
      2 2 1 5. Краткосрочные вклады юридических лиц (пассивный). </w:t>
      </w:r>
      <w:r>
        <w:br/>
      </w:r>
      <w:r>
        <w:rPr>
          <w:rFonts w:ascii="Times New Roman"/>
          <w:b w:val="false"/>
          <w:i w:val="false"/>
          <w:color w:val="000000"/>
          <w:sz w:val="28"/>
        </w:rPr>
        <w:t xml:space="preserve">
      Назначение счета: Учет сумм вкладов, принятых от юридических лиц по договору банковского вклада на срок до одного года включительно. </w:t>
      </w:r>
      <w:r>
        <w:br/>
      </w:r>
      <w:r>
        <w:rPr>
          <w:rFonts w:ascii="Times New Roman"/>
          <w:b w:val="false"/>
          <w:i w:val="false"/>
          <w:color w:val="000000"/>
          <w:sz w:val="28"/>
        </w:rPr>
        <w:t xml:space="preserve">
      По кредиту счета проводятся суммы краткосрочных вкладов, принятых от юридических лиц. </w:t>
      </w:r>
      <w:r>
        <w:br/>
      </w:r>
      <w:r>
        <w:rPr>
          <w:rFonts w:ascii="Times New Roman"/>
          <w:b w:val="false"/>
          <w:i w:val="false"/>
          <w:color w:val="000000"/>
          <w:sz w:val="28"/>
        </w:rPr>
        <w:t xml:space="preserve">
      По дебету счета проводится списание сумм принятых краткосрочных вкладов по назначению в соответствии с условиями договора и законодательством Республики Казахстан. </w:t>
      </w:r>
    </w:p>
    <w:bookmarkEnd w:id="311"/>
    <w:bookmarkStart w:name="z987" w:id="312"/>
    <w:p>
      <w:pPr>
        <w:spacing w:after="0"/>
        <w:ind w:left="0"/>
        <w:jc w:val="both"/>
      </w:pPr>
      <w:r>
        <w:rPr>
          <w:rFonts w:ascii="Times New Roman"/>
          <w:b w:val="false"/>
          <w:i w:val="false"/>
          <w:color w:val="000000"/>
          <w:sz w:val="28"/>
        </w:rPr>
        <w:t xml:space="preserve">
      2216. Срочные вклады клиентов в аффинированных драгоценных металлах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принятых от клиентов по договору срочного вклада. </w:t>
      </w:r>
      <w:r>
        <w:br/>
      </w:r>
      <w:r>
        <w:rPr>
          <w:rFonts w:ascii="Times New Roman"/>
          <w:b w:val="false"/>
          <w:i w:val="false"/>
          <w:color w:val="000000"/>
          <w:sz w:val="28"/>
        </w:rPr>
        <w:t xml:space="preserve">
      По кредиту счета проводится стоимость аффинированных драгоценных металлов, принятых от клиентов по договору срочного вклада. </w:t>
      </w:r>
      <w:r>
        <w:br/>
      </w:r>
      <w:r>
        <w:rPr>
          <w:rFonts w:ascii="Times New Roman"/>
          <w:b w:val="false"/>
          <w:i w:val="false"/>
          <w:color w:val="000000"/>
          <w:sz w:val="28"/>
        </w:rPr>
        <w:t xml:space="preserve">
      По дебету счета проводится списание стоимости аффинированных драгоценных металлов, принятых от клиентов по договору срочного вклада, при их возврате. </w:t>
      </w:r>
    </w:p>
    <w:bookmarkEnd w:id="312"/>
    <w:bookmarkStart w:name="z200" w:id="313"/>
    <w:p>
      <w:pPr>
        <w:spacing w:after="0"/>
        <w:ind w:left="0"/>
        <w:jc w:val="both"/>
      </w:pPr>
      <w:r>
        <w:rPr>
          <w:rFonts w:ascii="Times New Roman"/>
          <w:b w:val="false"/>
          <w:i w:val="false"/>
          <w:color w:val="000000"/>
          <w:sz w:val="28"/>
        </w:rPr>
        <w:t xml:space="preserve">
      2 2 1 7. Долгосрочные вклады юридических лиц (пассивный). </w:t>
      </w:r>
      <w:r>
        <w:br/>
      </w:r>
      <w:r>
        <w:rPr>
          <w:rFonts w:ascii="Times New Roman"/>
          <w:b w:val="false"/>
          <w:i w:val="false"/>
          <w:color w:val="000000"/>
          <w:sz w:val="28"/>
        </w:rPr>
        <w:t xml:space="preserve">
      Назначение счета: Учет сумм вкладов, принятых от юридических лиц по договору банковского вклада на срок свыше одного года. </w:t>
      </w:r>
      <w:r>
        <w:br/>
      </w:r>
      <w:r>
        <w:rPr>
          <w:rFonts w:ascii="Times New Roman"/>
          <w:b w:val="false"/>
          <w:i w:val="false"/>
          <w:color w:val="000000"/>
          <w:sz w:val="28"/>
        </w:rPr>
        <w:t xml:space="preserve">
      По кредиту счета проводятся суммы долгосрочных вкладов, принятых от юридических лиц. </w:t>
      </w:r>
      <w:r>
        <w:br/>
      </w:r>
      <w:r>
        <w:rPr>
          <w:rFonts w:ascii="Times New Roman"/>
          <w:b w:val="false"/>
          <w:i w:val="false"/>
          <w:color w:val="000000"/>
          <w:sz w:val="28"/>
        </w:rPr>
        <w:t xml:space="preserve">
      По дебету счета проводится списание сумм принятых долгосрочных вкладов по назначению в соответствии с условиями договора и законодательством Республики Казахстан. </w:t>
      </w:r>
    </w:p>
    <w:bookmarkEnd w:id="313"/>
    <w:bookmarkStart w:name="z201" w:id="314"/>
    <w:p>
      <w:pPr>
        <w:spacing w:after="0"/>
        <w:ind w:left="0"/>
        <w:jc w:val="both"/>
      </w:pPr>
      <w:r>
        <w:rPr>
          <w:rFonts w:ascii="Times New Roman"/>
          <w:b w:val="false"/>
          <w:i w:val="false"/>
          <w:color w:val="000000"/>
          <w:sz w:val="28"/>
        </w:rPr>
        <w:t xml:space="preserve">
      2 2 1 9. Условные вклады юридических лиц (пассивный). </w:t>
      </w:r>
      <w:r>
        <w:br/>
      </w:r>
      <w:r>
        <w:rPr>
          <w:rFonts w:ascii="Times New Roman"/>
          <w:b w:val="false"/>
          <w:i w:val="false"/>
          <w:color w:val="000000"/>
          <w:sz w:val="28"/>
        </w:rPr>
        <w:t xml:space="preserve">
      Назначение счета: Учет сумм условных вкладов, принятых от юридических лиц по договору банковского вклада. </w:t>
      </w:r>
      <w:r>
        <w:br/>
      </w:r>
      <w:r>
        <w:rPr>
          <w:rFonts w:ascii="Times New Roman"/>
          <w:b w:val="false"/>
          <w:i w:val="false"/>
          <w:color w:val="000000"/>
          <w:sz w:val="28"/>
        </w:rPr>
        <w:t xml:space="preserve">
      По кредиту счета проводятся суммы условных вкладов, принятых от юридических лиц. </w:t>
      </w:r>
      <w:r>
        <w:br/>
      </w:r>
      <w:r>
        <w:rPr>
          <w:rFonts w:ascii="Times New Roman"/>
          <w:b w:val="false"/>
          <w:i w:val="false"/>
          <w:color w:val="000000"/>
          <w:sz w:val="28"/>
        </w:rPr>
        <w:t xml:space="preserve">
      По дебету счета проводится списание сумм принятых условных вкладов по назначению в соответствии с условиями договора и законодательством Республики Казахстан. </w:t>
      </w:r>
    </w:p>
    <w:bookmarkEnd w:id="314"/>
    <w:bookmarkStart w:name="z707" w:id="315"/>
    <w:p>
      <w:pPr>
        <w:spacing w:after="0"/>
        <w:ind w:left="0"/>
        <w:jc w:val="both"/>
      </w:pPr>
      <w:r>
        <w:rPr>
          <w:rFonts w:ascii="Times New Roman"/>
          <w:b w:val="false"/>
          <w:i w:val="false"/>
          <w:color w:val="000000"/>
          <w:sz w:val="28"/>
        </w:rPr>
        <w:t xml:space="preserve">
      2 2 2 1. Карт-счета юридических лиц (пассивный). </w:t>
      </w:r>
    </w:p>
    <w:bookmarkEnd w:id="315"/>
    <w:p>
      <w:pPr>
        <w:spacing w:after="0"/>
        <w:ind w:left="0"/>
        <w:jc w:val="both"/>
      </w:pPr>
      <w:r>
        <w:rPr>
          <w:rFonts w:ascii="Times New Roman"/>
          <w:b w:val="false"/>
          <w:i w:val="false"/>
          <w:color w:val="000000"/>
          <w:sz w:val="28"/>
        </w:rPr>
        <w:t xml:space="preserve">      Назначение счета: Учет сумм денег юридических лиц на их карт-счетах, открытых по договору карт-счета. </w:t>
      </w:r>
      <w:r>
        <w:br/>
      </w:r>
      <w:r>
        <w:rPr>
          <w:rFonts w:ascii="Times New Roman"/>
          <w:b w:val="false"/>
          <w:i w:val="false"/>
          <w:color w:val="000000"/>
          <w:sz w:val="28"/>
        </w:rPr>
        <w:t xml:space="preserve">
      По кредиту счета проводятся суммы денег, поступивших на карт-счет юридических лиц. </w:t>
      </w:r>
      <w:r>
        <w:br/>
      </w:r>
      <w:r>
        <w:rPr>
          <w:rFonts w:ascii="Times New Roman"/>
          <w:b w:val="false"/>
          <w:i w:val="false"/>
          <w:color w:val="000000"/>
          <w:sz w:val="28"/>
        </w:rPr>
        <w:t xml:space="preserve">
      По дебету счета проводится списание сумм денег с карт-счета юридических лиц по назначению в соответствии с условиями договора и законодательством Республики Казахстан. </w:t>
      </w:r>
    </w:p>
    <w:bookmarkStart w:name="z708" w:id="316"/>
    <w:p>
      <w:pPr>
        <w:spacing w:after="0"/>
        <w:ind w:left="0"/>
        <w:jc w:val="both"/>
      </w:pPr>
      <w:r>
        <w:rPr>
          <w:rFonts w:ascii="Times New Roman"/>
          <w:b w:val="false"/>
          <w:i w:val="false"/>
          <w:color w:val="000000"/>
          <w:sz w:val="28"/>
        </w:rPr>
        <w:t xml:space="preserve">
      2 2 2 2. Вклады дочерних организаций специального назначения </w:t>
      </w:r>
      <w:r>
        <w:br/>
      </w:r>
      <w:r>
        <w:rPr>
          <w:rFonts w:ascii="Times New Roman"/>
          <w:b w:val="false"/>
          <w:i w:val="false"/>
          <w:color w:val="000000"/>
          <w:sz w:val="28"/>
        </w:rPr>
        <w:t xml:space="preserve">
               (пассивный). Назначение счета: Учет сумм вкладов дочерних организаций специального назначения, используемых в порядке, предусмотренном договором банковского вклада. По кредиту счета проводятся суммы вкладов дочерних организаций специального назначения, используемых в порядке, предусмотренном договором банковского вклада. По дебету счета проводится списание сумм принятых вкладов по назначению в соответствии с условиями договора банковского вклада. </w:t>
      </w:r>
    </w:p>
    <w:bookmarkEnd w:id="316"/>
    <w:bookmarkStart w:name="z709" w:id="317"/>
    <w:p>
      <w:pPr>
        <w:spacing w:after="0"/>
        <w:ind w:left="0"/>
        <w:jc w:val="both"/>
      </w:pPr>
      <w:r>
        <w:rPr>
          <w:rFonts w:ascii="Times New Roman"/>
          <w:b w:val="false"/>
          <w:i w:val="false"/>
          <w:color w:val="000000"/>
          <w:sz w:val="28"/>
        </w:rPr>
        <w:t xml:space="preserve">
      2 2 2 3. Вклад, являющийся обеспечением обязательств юридических лиц (пассивный). </w:t>
      </w:r>
      <w:r>
        <w:br/>
      </w:r>
      <w:r>
        <w:rPr>
          <w:rFonts w:ascii="Times New Roman"/>
          <w:b w:val="false"/>
          <w:i w:val="false"/>
          <w:color w:val="000000"/>
          <w:sz w:val="28"/>
        </w:rPr>
        <w:t xml:space="preserve">
      Назначение счета: Учет сумм денег (вклада) юридических лиц, принятых по договору банковского вклада и по договору о залоге в качестве обеспечения (гарантия, ипотека) их обязательств, владение и пользование которыми осуществляется залогодателем (клиентом банка). Данный счет является банковским счетом. </w:t>
      </w:r>
      <w:r>
        <w:br/>
      </w:r>
      <w:r>
        <w:rPr>
          <w:rFonts w:ascii="Times New Roman"/>
          <w:b w:val="false"/>
          <w:i w:val="false"/>
          <w:color w:val="000000"/>
          <w:sz w:val="28"/>
        </w:rPr>
        <w:t xml:space="preserve">
      По кредиту счета проводятся суммы денег (вклада) юридических лиц, принятых в качестве обеспечения (гарантия, ипотека) его обязательств. </w:t>
      </w:r>
      <w:r>
        <w:br/>
      </w:r>
      <w:r>
        <w:rPr>
          <w:rFonts w:ascii="Times New Roman"/>
          <w:b w:val="false"/>
          <w:i w:val="false"/>
          <w:color w:val="000000"/>
          <w:sz w:val="28"/>
        </w:rPr>
        <w:t xml:space="preserve">
      По дебету счета проводится списание сумм денег (вклада) юридических лиц, принятых в качестве обеспечения (гарантия, ипотека) его обязательств, в соответствии с условиями договора банковского вклада и о залоге и законодательством Республики Казахстан. </w:t>
      </w:r>
    </w:p>
    <w:bookmarkEnd w:id="317"/>
    <w:bookmarkStart w:name="z205" w:id="318"/>
    <w:p>
      <w:pPr>
        <w:spacing w:after="0"/>
        <w:ind w:left="0"/>
        <w:jc w:val="both"/>
      </w:pPr>
      <w:r>
        <w:rPr>
          <w:rFonts w:ascii="Times New Roman"/>
          <w:b w:val="false"/>
          <w:i w:val="false"/>
          <w:color w:val="000000"/>
          <w:sz w:val="28"/>
        </w:rPr>
        <w:t xml:space="preserve">
      2 2 2 4. Просроченная задолженность по вкладам до востребования </w:t>
      </w:r>
      <w:r>
        <w:br/>
      </w:r>
      <w:r>
        <w:rPr>
          <w:rFonts w:ascii="Times New Roman"/>
          <w:b w:val="false"/>
          <w:i w:val="false"/>
          <w:color w:val="000000"/>
          <w:sz w:val="28"/>
        </w:rPr>
        <w:t xml:space="preserve">
               клиентов (пассивный). Назначение счета: Учет сумм просроченной задолженности по основной сумме долга по вкладам до востребования, принятым от клиентов по договору банковского вклада. По кредиту счета проводятся суммы просроченной задолженности по основной сумме долга по вкладам до востребования, принятым от клиента. По дебету счета проводится списание сумм просроченной задолженности по основной сумме долга по принятым вкладам до востребования при их погашении. </w:t>
      </w:r>
    </w:p>
    <w:bookmarkEnd w:id="318"/>
    <w:bookmarkStart w:name="z206" w:id="319"/>
    <w:p>
      <w:pPr>
        <w:spacing w:after="0"/>
        <w:ind w:left="0"/>
        <w:jc w:val="both"/>
      </w:pPr>
      <w:r>
        <w:rPr>
          <w:rFonts w:ascii="Times New Roman"/>
          <w:b w:val="false"/>
          <w:i w:val="false"/>
          <w:color w:val="000000"/>
          <w:sz w:val="28"/>
        </w:rPr>
        <w:t xml:space="preserve">
      2 2 2 5. Просроченная задолженность по прочим операциям с </w:t>
      </w:r>
      <w:r>
        <w:br/>
      </w:r>
      <w:r>
        <w:rPr>
          <w:rFonts w:ascii="Times New Roman"/>
          <w:b w:val="false"/>
          <w:i w:val="false"/>
          <w:color w:val="000000"/>
          <w:sz w:val="28"/>
        </w:rPr>
        <w:t xml:space="preserve">
               клиентами (пассивный). Назначение счета: Учет сумм просроченной задолженности по прочим операциям с клиентами. По кредиту счета проводятся суммы просроченной задолженности по прочим операциям с клиентами. По дебету счета проводится списание сумм просроченной задолженности по прочим операциям с клиентами при их погашении. </w:t>
      </w:r>
    </w:p>
    <w:bookmarkEnd w:id="319"/>
    <w:bookmarkStart w:name="z207" w:id="320"/>
    <w:p>
      <w:pPr>
        <w:spacing w:after="0"/>
        <w:ind w:left="0"/>
        <w:jc w:val="both"/>
      </w:pPr>
      <w:r>
        <w:rPr>
          <w:rFonts w:ascii="Times New Roman"/>
          <w:b w:val="false"/>
          <w:i w:val="false"/>
          <w:color w:val="000000"/>
          <w:sz w:val="28"/>
        </w:rPr>
        <w:t xml:space="preserve">
      2 2 2 6. Просроченная задолженность по срочным вкладам клиентов </w:t>
      </w:r>
      <w:r>
        <w:br/>
      </w:r>
      <w:r>
        <w:rPr>
          <w:rFonts w:ascii="Times New Roman"/>
          <w:b w:val="false"/>
          <w:i w:val="false"/>
          <w:color w:val="000000"/>
          <w:sz w:val="28"/>
        </w:rPr>
        <w:t xml:space="preserve">
               (пассивный). Назначение счета: Учет сумм просроченной задолженности по основной сумме долга по срочным вкладам, принятым от клиентов по договору банковского вклада. По кредиту счета проводятся суммы просроченной задолженности по основной сумме долга по срочным вкладам, принятым от клиента. По дебету счета проводится списание сумм просроченной задолженности по основной сумме долга по принятым срочным вкладам при их погашении. </w:t>
      </w:r>
    </w:p>
    <w:bookmarkEnd w:id="320"/>
    <w:bookmarkStart w:name="z208" w:id="321"/>
    <w:p>
      <w:pPr>
        <w:spacing w:after="0"/>
        <w:ind w:left="0"/>
        <w:jc w:val="both"/>
      </w:pPr>
      <w:r>
        <w:rPr>
          <w:rFonts w:ascii="Times New Roman"/>
          <w:b w:val="false"/>
          <w:i w:val="false"/>
          <w:color w:val="000000"/>
          <w:sz w:val="28"/>
        </w:rPr>
        <w:t xml:space="preserve">
      2 2 2 7. Полученный финансовый лизинг (пассивный). </w:t>
      </w:r>
      <w:r>
        <w:br/>
      </w:r>
      <w:r>
        <w:rPr>
          <w:rFonts w:ascii="Times New Roman"/>
          <w:b w:val="false"/>
          <w:i w:val="false"/>
          <w:color w:val="000000"/>
          <w:sz w:val="28"/>
        </w:rPr>
        <w:t xml:space="preserve">
Назначение счета: Учет сумм основного долга по полученному финансовому лизингу. </w:t>
      </w:r>
      <w:r>
        <w:br/>
      </w:r>
      <w:r>
        <w:rPr>
          <w:rFonts w:ascii="Times New Roman"/>
          <w:b w:val="false"/>
          <w:i w:val="false"/>
          <w:color w:val="000000"/>
          <w:sz w:val="28"/>
        </w:rPr>
        <w:t xml:space="preserve">
По кредиту счета проводятся суммы основного долга по полученному финансовому лизингу. </w:t>
      </w:r>
      <w:r>
        <w:br/>
      </w:r>
      <w:r>
        <w:rPr>
          <w:rFonts w:ascii="Times New Roman"/>
          <w:b w:val="false"/>
          <w:i w:val="false"/>
          <w:color w:val="000000"/>
          <w:sz w:val="28"/>
        </w:rPr>
        <w:t xml:space="preserve">
По дебету счета проводится списание сумм основного долга по полученному финансовому лизингу при их погашении. </w:t>
      </w:r>
    </w:p>
    <w:bookmarkEnd w:id="321"/>
    <w:bookmarkStart w:name="z209" w:id="322"/>
    <w:p>
      <w:pPr>
        <w:spacing w:after="0"/>
        <w:ind w:left="0"/>
        <w:jc w:val="both"/>
      </w:pPr>
      <w:r>
        <w:rPr>
          <w:rFonts w:ascii="Times New Roman"/>
          <w:b w:val="false"/>
          <w:i w:val="false"/>
          <w:color w:val="000000"/>
          <w:sz w:val="28"/>
        </w:rPr>
        <w:t xml:space="preserve">
      2 2 2 8. Указания, неисполненные в срок (пассивный). Назначение счета: Учет сумм денег, списанных с банковских счетов клиентов в соответствии с их указаниями, но неисполненных им в срок из-за отсутствия или недостаточности денег на корреспондентском счете. По кредиту счета проводятся суммы денег, списанных с банковского счета клиента в соответствии с указанием клиента, но неисполненных им в срок из-за отсутствия или недостаточности денег на корреспондентском счете. По дебету счета проводится списание сумм денег по назначению в соответствии с указанием клиента в случае поступления денег на корреспондентский счет или при возврате их на банковский счет клиента в случае отзыва им своего указания. </w:t>
      </w:r>
    </w:p>
    <w:bookmarkEnd w:id="322"/>
    <w:bookmarkStart w:name="z211" w:id="323"/>
    <w:p>
      <w:pPr>
        <w:spacing w:after="0"/>
        <w:ind w:left="0"/>
        <w:jc w:val="both"/>
      </w:pPr>
      <w:r>
        <w:rPr>
          <w:rFonts w:ascii="Times New Roman"/>
          <w:b w:val="false"/>
          <w:i w:val="false"/>
          <w:color w:val="000000"/>
          <w:sz w:val="28"/>
        </w:rPr>
        <w:t xml:space="preserve">
      2 2 3 0. Просроченная задолженность по полученному финансовому </w:t>
      </w:r>
      <w:r>
        <w:br/>
      </w:r>
      <w:r>
        <w:rPr>
          <w:rFonts w:ascii="Times New Roman"/>
          <w:b w:val="false"/>
          <w:i w:val="false"/>
          <w:color w:val="000000"/>
          <w:sz w:val="28"/>
        </w:rPr>
        <w:t xml:space="preserve">
               лизингу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финансовому лизингу, полученному от клиентов.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финансовому лизингу, полученному от клиента.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полученному финансовому лизингу при их погашении. </w:t>
      </w:r>
    </w:p>
    <w:bookmarkEnd w:id="323"/>
    <w:bookmarkStart w:name="z327" w:id="324"/>
    <w:p>
      <w:pPr>
        <w:spacing w:after="0"/>
        <w:ind w:left="0"/>
        <w:jc w:val="both"/>
      </w:pPr>
      <w:r>
        <w:rPr>
          <w:rFonts w:ascii="Times New Roman"/>
          <w:b w:val="false"/>
          <w:i w:val="false"/>
          <w:color w:val="000000"/>
          <w:sz w:val="28"/>
        </w:rPr>
        <w:t>
      2 2 3 1. Просроченная задолженность по вкладам дочерних организаций специального назначения (пассивный).</w:t>
      </w:r>
      <w:r>
        <w:br/>
      </w:r>
      <w:r>
        <w:rPr>
          <w:rFonts w:ascii="Times New Roman"/>
          <w:b w:val="false"/>
          <w:i w:val="false"/>
          <w:color w:val="000000"/>
          <w:sz w:val="28"/>
        </w:rPr>
        <w:t>
      Назначение счета: Учет сумм просроченной задолженности по вкладам дочерних организаций специального назначения.</w:t>
      </w:r>
      <w:r>
        <w:br/>
      </w:r>
      <w:r>
        <w:rPr>
          <w:rFonts w:ascii="Times New Roman"/>
          <w:b w:val="false"/>
          <w:i w:val="false"/>
          <w:color w:val="000000"/>
          <w:sz w:val="28"/>
        </w:rPr>
        <w:t>
      По кредиту счета проводятся суммы просроченной задолженности по вкладам дочерних организаций специального назначения.</w:t>
      </w:r>
      <w:r>
        <w:br/>
      </w:r>
      <w:r>
        <w:rPr>
          <w:rFonts w:ascii="Times New Roman"/>
          <w:b w:val="false"/>
          <w:i w:val="false"/>
          <w:color w:val="000000"/>
          <w:sz w:val="28"/>
        </w:rPr>
        <w:t>
      По дебету счета проводится списание сумм просроченной задолженности по вкладам дочерних организаций специального назначения.</w:t>
      </w:r>
    </w:p>
    <w:bookmarkEnd w:id="324"/>
    <w:bookmarkStart w:name="z710" w:id="325"/>
    <w:p>
      <w:pPr>
        <w:spacing w:after="0"/>
        <w:ind w:left="0"/>
        <w:jc w:val="both"/>
      </w:pPr>
      <w:r>
        <w:rPr>
          <w:rFonts w:ascii="Times New Roman"/>
          <w:b w:val="false"/>
          <w:i w:val="false"/>
          <w:color w:val="000000"/>
          <w:sz w:val="28"/>
        </w:rPr>
        <w:t xml:space="preserve">
      2 2 3 2. Просроченная задолженность по условным вкладам клиентов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условным вкладам, принятым от клиентов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условным вкладам, принятым от клиента.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при их погашении. </w:t>
      </w:r>
    </w:p>
    <w:bookmarkEnd w:id="325"/>
    <w:bookmarkStart w:name="z711" w:id="326"/>
    <w:p>
      <w:pPr>
        <w:spacing w:after="0"/>
        <w:ind w:left="0"/>
        <w:jc w:val="both"/>
      </w:pPr>
      <w:r>
        <w:rPr>
          <w:rFonts w:ascii="Times New Roman"/>
          <w:b w:val="false"/>
          <w:i w:val="false"/>
          <w:color w:val="000000"/>
          <w:sz w:val="28"/>
        </w:rPr>
        <w:t xml:space="preserve">
      2 2 3 3. Счет положительной корректировки стоимости срочного вклада клиентов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2234. </w:t>
      </w:r>
    </w:p>
    <w:bookmarkEnd w:id="326"/>
    <w:bookmarkStart w:name="z712" w:id="327"/>
    <w:p>
      <w:pPr>
        <w:spacing w:after="0"/>
        <w:ind w:left="0"/>
        <w:jc w:val="both"/>
      </w:pPr>
      <w:r>
        <w:rPr>
          <w:rFonts w:ascii="Times New Roman"/>
          <w:b w:val="false"/>
          <w:i w:val="false"/>
          <w:color w:val="000000"/>
          <w:sz w:val="28"/>
        </w:rPr>
        <w:t xml:space="preserve">
      2 2 3 4. Счет отрицательной корректировки стоимости срочного вклада клиентов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2233. </w:t>
      </w:r>
    </w:p>
    <w:bookmarkEnd w:id="327"/>
    <w:bookmarkStart w:name="z713" w:id="328"/>
    <w:p>
      <w:pPr>
        <w:spacing w:after="0"/>
        <w:ind w:left="0"/>
        <w:jc w:val="both"/>
      </w:pPr>
      <w:r>
        <w:rPr>
          <w:rFonts w:ascii="Times New Roman"/>
          <w:b w:val="false"/>
          <w:i w:val="false"/>
          <w:color w:val="000000"/>
          <w:sz w:val="28"/>
        </w:rPr>
        <w:t xml:space="preserve">
      2 2 3 5. Счет положительной корректировки стоимости условного вклада клиентов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2236. </w:t>
      </w:r>
    </w:p>
    <w:bookmarkEnd w:id="328"/>
    <w:bookmarkStart w:name="z714" w:id="329"/>
    <w:p>
      <w:pPr>
        <w:spacing w:after="0"/>
        <w:ind w:left="0"/>
        <w:jc w:val="both"/>
      </w:pPr>
      <w:r>
        <w:rPr>
          <w:rFonts w:ascii="Times New Roman"/>
          <w:b w:val="false"/>
          <w:i w:val="false"/>
          <w:color w:val="000000"/>
          <w:sz w:val="28"/>
        </w:rPr>
        <w:t xml:space="preserve">
      2 2 3 6. Счет отрицательной корректировки стоимости условного вклада клиентов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2235. </w:t>
      </w:r>
    </w:p>
    <w:bookmarkEnd w:id="329"/>
    <w:bookmarkStart w:name="z715" w:id="330"/>
    <w:p>
      <w:pPr>
        <w:spacing w:after="0"/>
        <w:ind w:left="0"/>
        <w:jc w:val="both"/>
      </w:pPr>
      <w:r>
        <w:rPr>
          <w:rFonts w:ascii="Times New Roman"/>
          <w:b w:val="false"/>
          <w:i w:val="false"/>
          <w:color w:val="000000"/>
          <w:sz w:val="28"/>
        </w:rPr>
        <w:t xml:space="preserve">
      2 2 3 7. Счет хранения указаний отправителя в соответствии с валютным законодательством Республики Казахстан (пассивный). </w:t>
      </w:r>
      <w:r>
        <w:br/>
      </w:r>
      <w:r>
        <w:rPr>
          <w:rFonts w:ascii="Times New Roman"/>
          <w:b w:val="false"/>
          <w:i w:val="false"/>
          <w:color w:val="000000"/>
          <w:sz w:val="28"/>
        </w:rPr>
        <w:t xml:space="preserve">
      Назначение счета: Учет в течение срока, установленного законодательством Республики Казахстан, сумм указаний отправителя, полученных при несовершении бенефициаром действий по представлению необходимых документов и сведений, предусмотренных валютным законодательством Республики Казахстан. </w:t>
      </w:r>
      <w:r>
        <w:br/>
      </w:r>
      <w:r>
        <w:rPr>
          <w:rFonts w:ascii="Times New Roman"/>
          <w:b w:val="false"/>
          <w:i w:val="false"/>
          <w:color w:val="000000"/>
          <w:sz w:val="28"/>
        </w:rPr>
        <w:t xml:space="preserve">
      По кредиту счета проводятся суммы указаний отправителя, полученных при несовершении бенефициаром действий по представлению необходимых документов и сведений, предусмотренных валютным законодательством Республики Казахстан. </w:t>
      </w:r>
      <w:r>
        <w:br/>
      </w:r>
      <w:r>
        <w:rPr>
          <w:rFonts w:ascii="Times New Roman"/>
          <w:b w:val="false"/>
          <w:i w:val="false"/>
          <w:color w:val="000000"/>
          <w:sz w:val="28"/>
        </w:rPr>
        <w:t xml:space="preserve">
      По дебету счета проводится списание сумм указаний отправителя при зачислении денег на банковский счет бенефициара или возвращении указания его отправителю без исполнения в соответствии с законодательством Республики Казахстан. </w:t>
      </w:r>
    </w:p>
    <w:bookmarkEnd w:id="330"/>
    <w:bookmarkStart w:name="z980" w:id="331"/>
    <w:p>
      <w:pPr>
        <w:spacing w:after="0"/>
        <w:ind w:left="0"/>
        <w:jc w:val="both"/>
      </w:pPr>
      <w:r>
        <w:rPr>
          <w:rFonts w:ascii="Times New Roman"/>
          <w:b w:val="false"/>
          <w:i w:val="false"/>
          <w:color w:val="000000"/>
          <w:sz w:val="28"/>
        </w:rPr>
        <w:t xml:space="preserve">
      2 2 3 8. Премия по вкладам, привлеченным от клиентов (пассивный). </w:t>
      </w:r>
      <w:r>
        <w:br/>
      </w:r>
      <w:r>
        <w:rPr>
          <w:rFonts w:ascii="Times New Roman"/>
          <w:b w:val="false"/>
          <w:i w:val="false"/>
          <w:color w:val="000000"/>
          <w:sz w:val="28"/>
        </w:rPr>
        <w:t xml:space="preserve">
      Назначение счета: Учет сумм превышения суммы фактически полученных денег по вкладам, привлеченным от клиентов (с учетом затрат по сделке) над возвращаемой суммой денег по вкладам (премия). </w:t>
      </w:r>
      <w:r>
        <w:br/>
      </w:r>
      <w:r>
        <w:rPr>
          <w:rFonts w:ascii="Times New Roman"/>
          <w:b w:val="false"/>
          <w:i w:val="false"/>
          <w:color w:val="000000"/>
          <w:sz w:val="28"/>
        </w:rPr>
        <w:t xml:space="preserve">
      По кредиту счета проводится сумма превышения суммы фактически полученных денег по вкладу (с учетом затрат по сделке) над возвращаемой суммой денег по вкладу (премия). </w:t>
      </w:r>
      <w:r>
        <w:br/>
      </w:r>
      <w:r>
        <w:rPr>
          <w:rFonts w:ascii="Times New Roman"/>
          <w:b w:val="false"/>
          <w:i w:val="false"/>
          <w:color w:val="000000"/>
          <w:sz w:val="28"/>
        </w:rPr>
        <w:t xml:space="preserve">
      По дебету счета проводится сумма амортизации премии по привлеченному вкладу в корреспонденции с балансовым счетом N 4440. </w:t>
      </w:r>
    </w:p>
    <w:bookmarkEnd w:id="331"/>
    <w:bookmarkStart w:name="z893" w:id="332"/>
    <w:p>
      <w:pPr>
        <w:spacing w:after="0"/>
        <w:ind w:left="0"/>
        <w:jc w:val="both"/>
      </w:pPr>
      <w:r>
        <w:rPr>
          <w:rFonts w:ascii="Times New Roman"/>
          <w:b w:val="false"/>
          <w:i w:val="false"/>
          <w:color w:val="000000"/>
          <w:sz w:val="28"/>
        </w:rPr>
        <w:t xml:space="preserve">
      2 2 3 9. Дисконт по вкладам, привлеченным от клиентов (контрпассивный). </w:t>
      </w:r>
      <w:r>
        <w:br/>
      </w:r>
      <w:r>
        <w:rPr>
          <w:rFonts w:ascii="Times New Roman"/>
          <w:b w:val="false"/>
          <w:i w:val="false"/>
          <w:color w:val="000000"/>
          <w:sz w:val="28"/>
        </w:rPr>
        <w:t xml:space="preserve">
      Назначение счета: Учет сумм превышения возвращаемой суммы денег по вкладам, привлеченным от клиентов, над суммой фактически полученных денег по вкладам (с учетом затрат по сделке) (дисконт). </w:t>
      </w:r>
      <w:r>
        <w:br/>
      </w:r>
      <w:r>
        <w:rPr>
          <w:rFonts w:ascii="Times New Roman"/>
          <w:b w:val="false"/>
          <w:i w:val="false"/>
          <w:color w:val="000000"/>
          <w:sz w:val="28"/>
        </w:rPr>
        <w:t xml:space="preserve">
      По дебету счета проводится сумма превышения возвращаемой суммы денег по вкладу над суммой фактически полученных денег по вкладу (с учетом затрат по сделке) (дисконт). </w:t>
      </w:r>
      <w:r>
        <w:br/>
      </w:r>
      <w:r>
        <w:rPr>
          <w:rFonts w:ascii="Times New Roman"/>
          <w:b w:val="false"/>
          <w:i w:val="false"/>
          <w:color w:val="000000"/>
          <w:sz w:val="28"/>
        </w:rPr>
        <w:t xml:space="preserve">
      По кредиту счета проводится сумма амортизации дисконта по привлеченному вкладу в корреспонденции с балансовым счетом N 5236. </w:t>
      </w:r>
    </w:p>
    <w:bookmarkEnd w:id="332"/>
    <w:bookmarkStart w:name="z894" w:id="333"/>
    <w:p>
      <w:pPr>
        <w:spacing w:after="0"/>
        <w:ind w:left="0"/>
        <w:jc w:val="both"/>
      </w:pPr>
      <w:r>
        <w:rPr>
          <w:rFonts w:ascii="Times New Roman"/>
          <w:b w:val="false"/>
          <w:i w:val="false"/>
          <w:color w:val="000000"/>
          <w:sz w:val="28"/>
        </w:rPr>
        <w:t xml:space="preserve">
      2 2 4 0. Счет хранения денег, принятых в качестве обеспечения (заклад, задаток) обязательств клиентов (пассивный). </w:t>
      </w:r>
      <w:r>
        <w:br/>
      </w:r>
      <w:r>
        <w:rPr>
          <w:rFonts w:ascii="Times New Roman"/>
          <w:b w:val="false"/>
          <w:i w:val="false"/>
          <w:color w:val="000000"/>
          <w:sz w:val="28"/>
        </w:rPr>
        <w:t xml:space="preserve">
      Назначение счета: Учет сумм денег клиентов, принятых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Данный счет не является банковским счетом. </w:t>
      </w:r>
      <w:r>
        <w:br/>
      </w:r>
      <w:r>
        <w:rPr>
          <w:rFonts w:ascii="Times New Roman"/>
          <w:b w:val="false"/>
          <w:i w:val="false"/>
          <w:color w:val="000000"/>
          <w:sz w:val="28"/>
        </w:rPr>
        <w:t xml:space="preserve">
      По кредиту счета проводится сумма денег клиента, принятых в качестве обеспечения (заклад, задаток) его обязательств. </w:t>
      </w:r>
      <w:r>
        <w:br/>
      </w:r>
      <w:r>
        <w:rPr>
          <w:rFonts w:ascii="Times New Roman"/>
          <w:b w:val="false"/>
          <w:i w:val="false"/>
          <w:color w:val="000000"/>
          <w:sz w:val="28"/>
        </w:rPr>
        <w:t xml:space="preserve">
      По дебету счета проводится списание сумм денег клиента, принятых в качестве обеспечения (заклад, задаток) его обязательств, в соответствии с условиями договора о залоге или соглашения о предоставлении задатка и законодательством Республики Казахстан. </w:t>
      </w:r>
    </w:p>
    <w:bookmarkEnd w:id="333"/>
    <w:bookmarkStart w:name="z54" w:id="334"/>
    <w:p>
      <w:pPr>
        <w:spacing w:after="0"/>
        <w:ind w:left="0"/>
        <w:jc w:val="both"/>
      </w:pPr>
      <w:r>
        <w:rPr>
          <w:rFonts w:ascii="Times New Roman"/>
          <w:b w:val="false"/>
          <w:i w:val="false"/>
          <w:color w:val="000000"/>
          <w:sz w:val="28"/>
        </w:rPr>
        <w:t xml:space="preserve">
      2 2 4 5. Инвестиционные депозиты (пассивный). </w:t>
      </w:r>
      <w:r>
        <w:br/>
      </w:r>
      <w:r>
        <w:rPr>
          <w:rFonts w:ascii="Times New Roman"/>
          <w:b w:val="false"/>
          <w:i w:val="false"/>
          <w:color w:val="000000"/>
          <w:sz w:val="28"/>
        </w:rPr>
        <w:t xml:space="preserve">
      Назначение счета: Учет сумм инвестиционных депозитов клиентов. </w:t>
      </w:r>
      <w:r>
        <w:br/>
      </w:r>
      <w:r>
        <w:rPr>
          <w:rFonts w:ascii="Times New Roman"/>
          <w:b w:val="false"/>
          <w:i w:val="false"/>
          <w:color w:val="000000"/>
          <w:sz w:val="28"/>
        </w:rPr>
        <w:t xml:space="preserve">
      По кредиту счета проводятся суммы, принятые от клиента по договору об инвестиционном депозите, а также суммы зачисляемых в пользу клиента доходов от использования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списание принятых сумм от клиента по договору об инвестиционном депозите при их инвестировании или возврате клиенту. </w:t>
      </w:r>
    </w:p>
    <w:bookmarkEnd w:id="334"/>
    <w:bookmarkStart w:name="z716" w:id="335"/>
    <w:p>
      <w:pPr>
        <w:spacing w:after="0"/>
        <w:ind w:left="0"/>
        <w:jc w:val="both"/>
      </w:pPr>
      <w:r>
        <w:rPr>
          <w:rFonts w:ascii="Times New Roman"/>
          <w:b w:val="false"/>
          <w:i w:val="false"/>
          <w:color w:val="000000"/>
          <w:sz w:val="28"/>
        </w:rPr>
        <w:t xml:space="preserve">
      2 2 5 5. Операции "РЕПО" с ценными бумагами (пассивный). </w:t>
      </w:r>
      <w:r>
        <w:br/>
      </w:r>
      <w:r>
        <w:rPr>
          <w:rFonts w:ascii="Times New Roman"/>
          <w:b w:val="false"/>
          <w:i w:val="false"/>
          <w:color w:val="000000"/>
          <w:sz w:val="28"/>
        </w:rPr>
        <w:t xml:space="preserve">
      Назначение счета: Учет сумм обязательств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 </w:t>
      </w:r>
      <w:r>
        <w:br/>
      </w:r>
      <w:r>
        <w:rPr>
          <w:rFonts w:ascii="Times New Roman"/>
          <w:b w:val="false"/>
          <w:i w:val="false"/>
          <w:color w:val="000000"/>
          <w:sz w:val="28"/>
        </w:rPr>
        <w:t xml:space="preserve">
      По кредиту счета проводятся суммы обязательств по операции "РЕПО" с ценными бумагами на дату открытия операции. </w:t>
      </w:r>
      <w:r>
        <w:br/>
      </w:r>
      <w:r>
        <w:rPr>
          <w:rFonts w:ascii="Times New Roman"/>
          <w:b w:val="false"/>
          <w:i w:val="false"/>
          <w:color w:val="000000"/>
          <w:sz w:val="28"/>
        </w:rPr>
        <w:t xml:space="preserve">
      По дебету счета проводится списание сумм обязательств по операции "РЕПО" при закрытии или аннулировании операции. </w:t>
      </w:r>
    </w:p>
    <w:bookmarkEnd w:id="335"/>
    <w:bookmarkStart w:name="z623" w:id="336"/>
    <w:p>
      <w:pPr>
        <w:spacing w:after="0"/>
        <w:ind w:left="0"/>
        <w:jc w:val="both"/>
      </w:pPr>
      <w:r>
        <w:rPr>
          <w:rFonts w:ascii="Times New Roman"/>
          <w:b w:val="false"/>
          <w:i w:val="false"/>
          <w:color w:val="000000"/>
          <w:sz w:val="28"/>
        </w:rPr>
        <w:t xml:space="preserve">
      2 3 0 1. Выпущенные в обращение облигации (пассивный). </w:t>
      </w:r>
      <w:r>
        <w:br/>
      </w:r>
      <w:r>
        <w:rPr>
          <w:rFonts w:ascii="Times New Roman"/>
          <w:b w:val="false"/>
          <w:i w:val="false"/>
          <w:color w:val="000000"/>
          <w:sz w:val="28"/>
        </w:rPr>
        <w:t xml:space="preserve">
Назначение счета: Учет номинальной стоимости облигаций, выпущенных в обращение. </w:t>
      </w:r>
      <w:r>
        <w:br/>
      </w:r>
      <w:r>
        <w:rPr>
          <w:rFonts w:ascii="Times New Roman"/>
          <w:b w:val="false"/>
          <w:i w:val="false"/>
          <w:color w:val="000000"/>
          <w:sz w:val="28"/>
        </w:rPr>
        <w:t xml:space="preserve">
По кредиту счета проводится номинальная стоимость облигаций, выпущенных в обращение. </w:t>
      </w:r>
      <w:r>
        <w:br/>
      </w:r>
      <w:r>
        <w:rPr>
          <w:rFonts w:ascii="Times New Roman"/>
          <w:b w:val="false"/>
          <w:i w:val="false"/>
          <w:color w:val="000000"/>
          <w:sz w:val="28"/>
        </w:rPr>
        <w:t xml:space="preserve">
По дебету счета проводится списание номинальной стоимости выпущенных облигаций при их погашении. </w:t>
      </w:r>
    </w:p>
    <w:bookmarkEnd w:id="336"/>
    <w:bookmarkStart w:name="z213" w:id="337"/>
    <w:p>
      <w:pPr>
        <w:spacing w:after="0"/>
        <w:ind w:left="0"/>
        <w:jc w:val="both"/>
      </w:pPr>
      <w:r>
        <w:rPr>
          <w:rFonts w:ascii="Times New Roman"/>
          <w:b w:val="false"/>
          <w:i w:val="false"/>
          <w:color w:val="000000"/>
          <w:sz w:val="28"/>
        </w:rPr>
        <w:t xml:space="preserve">
      2 3 0 3. Выпущенные в обращение прочие ценные бумаги (пассивный). </w:t>
      </w:r>
    </w:p>
    <w:bookmarkEnd w:id="337"/>
    <w:p>
      <w:pPr>
        <w:spacing w:after="0"/>
        <w:ind w:left="0"/>
        <w:jc w:val="both"/>
      </w:pPr>
      <w:r>
        <w:rPr>
          <w:rFonts w:ascii="Times New Roman"/>
          <w:b w:val="false"/>
          <w:i w:val="false"/>
          <w:color w:val="000000"/>
          <w:sz w:val="28"/>
        </w:rPr>
        <w:t xml:space="preserve">Назначение счета: Учет номинальной стоимости прочих ценных бумаг, выпущенных в обращение. </w:t>
      </w:r>
      <w:r>
        <w:br/>
      </w:r>
      <w:r>
        <w:rPr>
          <w:rFonts w:ascii="Times New Roman"/>
          <w:b w:val="false"/>
          <w:i w:val="false"/>
          <w:color w:val="000000"/>
          <w:sz w:val="28"/>
        </w:rPr>
        <w:t xml:space="preserve">
По кредиту счета проводится номинальная стоимость прочих ценных бумаг, выпущенных в обращение. </w:t>
      </w:r>
      <w:r>
        <w:br/>
      </w:r>
      <w:r>
        <w:rPr>
          <w:rFonts w:ascii="Times New Roman"/>
          <w:b w:val="false"/>
          <w:i w:val="false"/>
          <w:color w:val="000000"/>
          <w:sz w:val="28"/>
        </w:rPr>
        <w:t xml:space="preserve">
По дебету счета проводится списание номинальной стоимости выпущенных прочих ценных бумаг при их погашении. </w:t>
      </w:r>
    </w:p>
    <w:bookmarkStart w:name="z717" w:id="338"/>
    <w:p>
      <w:pPr>
        <w:spacing w:after="0"/>
        <w:ind w:left="0"/>
        <w:jc w:val="both"/>
      </w:pPr>
      <w:r>
        <w:rPr>
          <w:rFonts w:ascii="Times New Roman"/>
          <w:b w:val="false"/>
          <w:i w:val="false"/>
          <w:color w:val="000000"/>
          <w:sz w:val="28"/>
        </w:rPr>
        <w:t xml:space="preserve">
      2 3 0 4. Премия по выпущенным в обращение ценным бумагам (пассивный). </w:t>
      </w:r>
      <w:r>
        <w:br/>
      </w:r>
      <w:r>
        <w:rPr>
          <w:rFonts w:ascii="Times New Roman"/>
          <w:b w:val="false"/>
          <w:i w:val="false"/>
          <w:color w:val="000000"/>
          <w:sz w:val="28"/>
        </w:rPr>
        <w:t xml:space="preserve">
      Назначение счета: Учет сумм превышения стоимости размещения ценных бумаг, выпущенных в обращение, над их номинальной стоимостью (премия). </w:t>
      </w:r>
      <w:r>
        <w:br/>
      </w:r>
      <w:r>
        <w:rPr>
          <w:rFonts w:ascii="Times New Roman"/>
          <w:b w:val="false"/>
          <w:i w:val="false"/>
          <w:color w:val="000000"/>
          <w:sz w:val="28"/>
        </w:rPr>
        <w:t xml:space="preserve">
      По кредиту счета проводятся суммы превышения стоимости размещения ценных бумаг, выпущенных в обращение, над их номинальной стоимостью (премия). </w:t>
      </w:r>
      <w:r>
        <w:br/>
      </w:r>
      <w:r>
        <w:rPr>
          <w:rFonts w:ascii="Times New Roman"/>
          <w:b w:val="false"/>
          <w:i w:val="false"/>
          <w:color w:val="000000"/>
          <w:sz w:val="28"/>
        </w:rPr>
        <w:t xml:space="preserve">
      По дебету счета проводятся суммы амортизации премии по ценным бумагам, выпущенным в обращение, в корреспонденции с балансовым счетом N 4454. </w:t>
      </w:r>
    </w:p>
    <w:bookmarkEnd w:id="338"/>
    <w:bookmarkStart w:name="z718" w:id="339"/>
    <w:p>
      <w:pPr>
        <w:spacing w:after="0"/>
        <w:ind w:left="0"/>
        <w:jc w:val="both"/>
      </w:pPr>
      <w:r>
        <w:rPr>
          <w:rFonts w:ascii="Times New Roman"/>
          <w:b w:val="false"/>
          <w:i w:val="false"/>
          <w:color w:val="000000"/>
          <w:sz w:val="28"/>
        </w:rPr>
        <w:t xml:space="preserve">
      2 3 0 5. Дисконт по выпущенным в обращение ценным бумагам (контрпассивный). </w:t>
      </w:r>
      <w:r>
        <w:br/>
      </w:r>
      <w:r>
        <w:rPr>
          <w:rFonts w:ascii="Times New Roman"/>
          <w:b w:val="false"/>
          <w:i w:val="false"/>
          <w:color w:val="000000"/>
          <w:sz w:val="28"/>
        </w:rPr>
        <w:t xml:space="preserve">
      Назначение счета: Учет сумм превышения номинальной стоимости ценных бумаг, выпущенных в обращение, над стоимостью их размещения (дисконт). </w:t>
      </w:r>
      <w:r>
        <w:br/>
      </w:r>
      <w:r>
        <w:rPr>
          <w:rFonts w:ascii="Times New Roman"/>
          <w:b w:val="false"/>
          <w:i w:val="false"/>
          <w:color w:val="000000"/>
          <w:sz w:val="28"/>
        </w:rPr>
        <w:t xml:space="preserve">
      По дебету счета проводятся суммы превышения номинальной стоимости ценных бумаг, выпущенных в обращение, над стоимостью их размещения (дисконт). </w:t>
      </w:r>
      <w:r>
        <w:br/>
      </w:r>
      <w:r>
        <w:rPr>
          <w:rFonts w:ascii="Times New Roman"/>
          <w:b w:val="false"/>
          <w:i w:val="false"/>
          <w:color w:val="000000"/>
          <w:sz w:val="28"/>
        </w:rPr>
        <w:t xml:space="preserve">
      По кредиту счета проводятся суммы амортизации дисконта по ценным бумагам, выпущенным в обращение, в корреспонденции с балансовым счетом N 5307. </w:t>
      </w:r>
    </w:p>
    <w:bookmarkEnd w:id="339"/>
    <w:bookmarkStart w:name="z981" w:id="340"/>
    <w:p>
      <w:pPr>
        <w:spacing w:after="0"/>
        <w:ind w:left="0"/>
        <w:jc w:val="both"/>
      </w:pPr>
      <w:r>
        <w:rPr>
          <w:rFonts w:ascii="Times New Roman"/>
          <w:b w:val="false"/>
          <w:i w:val="false"/>
          <w:color w:val="000000"/>
          <w:sz w:val="28"/>
        </w:rPr>
        <w:t xml:space="preserve">
      2 3 0 6. Выкупленные облигации (контрпассивный). </w:t>
      </w:r>
      <w:r>
        <w:br/>
      </w:r>
      <w:r>
        <w:rPr>
          <w:rFonts w:ascii="Times New Roman"/>
          <w:b w:val="false"/>
          <w:i w:val="false"/>
          <w:color w:val="000000"/>
          <w:sz w:val="28"/>
        </w:rPr>
        <w:t xml:space="preserve">
      Назначение счета: Учет номинальной стоимости выпущенных в обращение облигаций, выкупленных у их держателей. </w:t>
      </w:r>
      <w:r>
        <w:br/>
      </w:r>
      <w:r>
        <w:rPr>
          <w:rFonts w:ascii="Times New Roman"/>
          <w:b w:val="false"/>
          <w:i w:val="false"/>
          <w:color w:val="000000"/>
          <w:sz w:val="28"/>
        </w:rPr>
        <w:t xml:space="preserve">
      По дебету счета проводится номинальная стоимость выпущенных в обращение облигаций, выкупленных у их держателей. </w:t>
      </w:r>
      <w:r>
        <w:br/>
      </w:r>
      <w:r>
        <w:rPr>
          <w:rFonts w:ascii="Times New Roman"/>
          <w:b w:val="false"/>
          <w:i w:val="false"/>
          <w:color w:val="000000"/>
          <w:sz w:val="28"/>
        </w:rPr>
        <w:t xml:space="preserve">
      По кредиту счета проводится списание номинальной стоимости выкупленных облигаций при их продаже другим держателям, либо их аннулировании. </w:t>
      </w:r>
    </w:p>
    <w:bookmarkEnd w:id="340"/>
    <w:bookmarkStart w:name="z624" w:id="341"/>
    <w:p>
      <w:pPr>
        <w:spacing w:after="0"/>
        <w:ind w:left="0"/>
        <w:jc w:val="both"/>
      </w:pPr>
      <w:r>
        <w:rPr>
          <w:rFonts w:ascii="Times New Roman"/>
          <w:b w:val="false"/>
          <w:i w:val="false"/>
          <w:color w:val="000000"/>
          <w:sz w:val="28"/>
        </w:rPr>
        <w:t xml:space="preserve">
      2 4 0 1. Субординированный долг со сроком погашения менее пяти лет </w:t>
      </w:r>
      <w:r>
        <w:br/>
      </w:r>
      <w:r>
        <w:rPr>
          <w:rFonts w:ascii="Times New Roman"/>
          <w:b w:val="false"/>
          <w:i w:val="false"/>
          <w:color w:val="000000"/>
          <w:sz w:val="28"/>
        </w:rPr>
        <w:t xml:space="preserve">
               (пассивный). </w:t>
      </w:r>
    </w:p>
    <w:bookmarkEnd w:id="341"/>
    <w:p>
      <w:pPr>
        <w:spacing w:after="0"/>
        <w:ind w:left="0"/>
        <w:jc w:val="both"/>
      </w:pPr>
      <w:r>
        <w:rPr>
          <w:rFonts w:ascii="Times New Roman"/>
          <w:b w:val="false"/>
          <w:i w:val="false"/>
          <w:color w:val="000000"/>
          <w:sz w:val="28"/>
        </w:rPr>
        <w:t xml:space="preserve">Назначение счета: Учет сумм субординированного долга со сроком погашения менее пяти лет. </w:t>
      </w:r>
      <w:r>
        <w:br/>
      </w:r>
      <w:r>
        <w:rPr>
          <w:rFonts w:ascii="Times New Roman"/>
          <w:b w:val="false"/>
          <w:i w:val="false"/>
          <w:color w:val="000000"/>
          <w:sz w:val="28"/>
        </w:rPr>
        <w:t xml:space="preserve">
По кредиту счета проводятся суммы субординированного долга. </w:t>
      </w:r>
      <w:r>
        <w:br/>
      </w:r>
      <w:r>
        <w:rPr>
          <w:rFonts w:ascii="Times New Roman"/>
          <w:b w:val="false"/>
          <w:i w:val="false"/>
          <w:color w:val="000000"/>
          <w:sz w:val="28"/>
        </w:rPr>
        <w:t xml:space="preserve">
По дебету счета проводится списание сумм субординированного долга при их погашении. </w:t>
      </w:r>
    </w:p>
    <w:bookmarkStart w:name="z625" w:id="342"/>
    <w:p>
      <w:pPr>
        <w:spacing w:after="0"/>
        <w:ind w:left="0"/>
        <w:jc w:val="both"/>
      </w:pPr>
      <w:r>
        <w:rPr>
          <w:rFonts w:ascii="Times New Roman"/>
          <w:b w:val="false"/>
          <w:i w:val="false"/>
          <w:color w:val="000000"/>
          <w:sz w:val="28"/>
        </w:rPr>
        <w:t xml:space="preserve">
     2 4 0 2. Субординированный долг со сроком погашения более пяти лет </w:t>
      </w:r>
      <w:r>
        <w:br/>
      </w:r>
      <w:r>
        <w:rPr>
          <w:rFonts w:ascii="Times New Roman"/>
          <w:b w:val="false"/>
          <w:i w:val="false"/>
          <w:color w:val="000000"/>
          <w:sz w:val="28"/>
        </w:rPr>
        <w:t xml:space="preserve">
              (пассивный). </w:t>
      </w:r>
    </w:p>
    <w:bookmarkEnd w:id="342"/>
    <w:p>
      <w:pPr>
        <w:spacing w:after="0"/>
        <w:ind w:left="0"/>
        <w:jc w:val="both"/>
      </w:pPr>
      <w:r>
        <w:rPr>
          <w:rFonts w:ascii="Times New Roman"/>
          <w:b w:val="false"/>
          <w:i w:val="false"/>
          <w:color w:val="000000"/>
          <w:sz w:val="28"/>
        </w:rPr>
        <w:t xml:space="preserve">Назначение счета: Учет сумм субординированного долга со сроком погашения более пяти лет. </w:t>
      </w:r>
      <w:r>
        <w:br/>
      </w:r>
      <w:r>
        <w:rPr>
          <w:rFonts w:ascii="Times New Roman"/>
          <w:b w:val="false"/>
          <w:i w:val="false"/>
          <w:color w:val="000000"/>
          <w:sz w:val="28"/>
        </w:rPr>
        <w:t xml:space="preserve">
По кредиту счета проводятся суммы субординированного долга. По дебету счета проводится списание сумм субординированного долга при их погашении. </w:t>
      </w:r>
    </w:p>
    <w:bookmarkStart w:name="z898" w:id="343"/>
    <w:p>
      <w:pPr>
        <w:spacing w:after="0"/>
        <w:ind w:left="0"/>
        <w:jc w:val="both"/>
      </w:pPr>
      <w:r>
        <w:rPr>
          <w:rFonts w:ascii="Times New Roman"/>
          <w:b w:val="false"/>
          <w:i w:val="false"/>
          <w:color w:val="000000"/>
          <w:sz w:val="28"/>
        </w:rPr>
        <w:t xml:space="preserve">
      2 4 0 3. Премия по выпущенным в обращение субординированным облигациям (пассивный). </w:t>
      </w:r>
      <w:r>
        <w:br/>
      </w:r>
      <w:r>
        <w:rPr>
          <w:rFonts w:ascii="Times New Roman"/>
          <w:b w:val="false"/>
          <w:i w:val="false"/>
          <w:color w:val="000000"/>
          <w:sz w:val="28"/>
        </w:rPr>
        <w:t xml:space="preserve">
      Назначение счета: Учет сумм превышения стоимости размещения субординированных облигаций, выпущенных в обращение, над их номинальной стоимостью (премия). </w:t>
      </w:r>
      <w:r>
        <w:br/>
      </w:r>
      <w:r>
        <w:rPr>
          <w:rFonts w:ascii="Times New Roman"/>
          <w:b w:val="false"/>
          <w:i w:val="false"/>
          <w:color w:val="000000"/>
          <w:sz w:val="28"/>
        </w:rPr>
        <w:t xml:space="preserve">
      По кредиту счета проводится сумма превышения стоимости размещения субординированных облигаций, выпущенных в обращение, над их номинальной стоимостью (премия). </w:t>
      </w:r>
      <w:r>
        <w:br/>
      </w:r>
      <w:r>
        <w:rPr>
          <w:rFonts w:ascii="Times New Roman"/>
          <w:b w:val="false"/>
          <w:i w:val="false"/>
          <w:color w:val="000000"/>
          <w:sz w:val="28"/>
        </w:rPr>
        <w:t xml:space="preserve">
      По дебету счета проводится сумма амортизации премии по субординированным облигациям, выпущенным в обращение, в корреспонденции с балансовым счетом N 4455. </w:t>
      </w:r>
    </w:p>
    <w:bookmarkEnd w:id="343"/>
    <w:bookmarkStart w:name="z897" w:id="344"/>
    <w:p>
      <w:pPr>
        <w:spacing w:after="0"/>
        <w:ind w:left="0"/>
        <w:jc w:val="both"/>
      </w:pPr>
      <w:r>
        <w:rPr>
          <w:rFonts w:ascii="Times New Roman"/>
          <w:b w:val="false"/>
          <w:i w:val="false"/>
          <w:color w:val="000000"/>
          <w:sz w:val="28"/>
        </w:rPr>
        <w:t xml:space="preserve">
      2 4 0 4. Дисконт по выпущенным в обращение субординированным облигациям (контрпассивный). </w:t>
      </w:r>
      <w:r>
        <w:br/>
      </w:r>
      <w:r>
        <w:rPr>
          <w:rFonts w:ascii="Times New Roman"/>
          <w:b w:val="false"/>
          <w:i w:val="false"/>
          <w:color w:val="000000"/>
          <w:sz w:val="28"/>
        </w:rPr>
        <w:t xml:space="preserve">
      Назначение счета: Учет сумм превышения номинальной стоимости субординированных облигаций, выпущенных в обращение, над стоимостью их размещения (дисконт). </w:t>
      </w:r>
      <w:r>
        <w:br/>
      </w:r>
      <w:r>
        <w:rPr>
          <w:rFonts w:ascii="Times New Roman"/>
          <w:b w:val="false"/>
          <w:i w:val="false"/>
          <w:color w:val="000000"/>
          <w:sz w:val="28"/>
        </w:rPr>
        <w:t xml:space="preserve">
      По дебету счета проводится сумма превышения номинальной стоимости субординированных облигаций, выпущенных в обращение, над стоимостью их размещения (дисконт). </w:t>
      </w:r>
      <w:r>
        <w:br/>
      </w:r>
      <w:r>
        <w:rPr>
          <w:rFonts w:ascii="Times New Roman"/>
          <w:b w:val="false"/>
          <w:i w:val="false"/>
          <w:color w:val="000000"/>
          <w:sz w:val="28"/>
        </w:rPr>
        <w:t xml:space="preserve">
     По кредиту счета проводится сумма амортизации дисконта по субординированным облигациям, выпущенным в обращение, в корреспонденции с балансовым счетом N 5404. </w:t>
      </w:r>
    </w:p>
    <w:bookmarkEnd w:id="344"/>
    <w:bookmarkStart w:name="z896" w:id="345"/>
    <w:p>
      <w:pPr>
        <w:spacing w:after="0"/>
        <w:ind w:left="0"/>
        <w:jc w:val="both"/>
      </w:pPr>
      <w:r>
        <w:rPr>
          <w:rFonts w:ascii="Times New Roman"/>
          <w:b w:val="false"/>
          <w:i w:val="false"/>
          <w:color w:val="000000"/>
          <w:sz w:val="28"/>
        </w:rPr>
        <w:t xml:space="preserve">
      2 4 0 5. Выкупленные субординированные облигации (контрпассивный). </w:t>
      </w:r>
      <w:r>
        <w:br/>
      </w:r>
      <w:r>
        <w:rPr>
          <w:rFonts w:ascii="Times New Roman"/>
          <w:b w:val="false"/>
          <w:i w:val="false"/>
          <w:color w:val="000000"/>
          <w:sz w:val="28"/>
        </w:rPr>
        <w:t xml:space="preserve">
      Назначение счета: Учет номинальной стоимости выпущенных в обращение субординированных облигаций, выкупленных у их держателей. </w:t>
      </w:r>
      <w:r>
        <w:br/>
      </w:r>
      <w:r>
        <w:rPr>
          <w:rFonts w:ascii="Times New Roman"/>
          <w:b w:val="false"/>
          <w:i w:val="false"/>
          <w:color w:val="000000"/>
          <w:sz w:val="28"/>
        </w:rPr>
        <w:t xml:space="preserve">
      По дебету счета проводится номинальная стоимость выпущенных в обращение субординированных облигаций, выкупленных у их держателей. </w:t>
      </w:r>
      <w:r>
        <w:br/>
      </w:r>
      <w:r>
        <w:rPr>
          <w:rFonts w:ascii="Times New Roman"/>
          <w:b w:val="false"/>
          <w:i w:val="false"/>
          <w:color w:val="000000"/>
          <w:sz w:val="28"/>
        </w:rPr>
        <w:t xml:space="preserve">
      По кредиту счета проводится списание номинальной стоимости выкупленных субординированных облигаций при их продаже другим держателям, либо их аннулировании. </w:t>
      </w:r>
    </w:p>
    <w:bookmarkEnd w:id="345"/>
    <w:bookmarkStart w:name="z895" w:id="346"/>
    <w:p>
      <w:pPr>
        <w:spacing w:after="0"/>
        <w:ind w:left="0"/>
        <w:jc w:val="both"/>
      </w:pPr>
      <w:r>
        <w:rPr>
          <w:rFonts w:ascii="Times New Roman"/>
          <w:b w:val="false"/>
          <w:i w:val="false"/>
          <w:color w:val="000000"/>
          <w:sz w:val="28"/>
        </w:rPr>
        <w:t xml:space="preserve">
      2 4 0 6. Субординированные облигации (пассивный). </w:t>
      </w:r>
      <w:r>
        <w:br/>
      </w:r>
      <w:r>
        <w:rPr>
          <w:rFonts w:ascii="Times New Roman"/>
          <w:b w:val="false"/>
          <w:i w:val="false"/>
          <w:color w:val="000000"/>
          <w:sz w:val="28"/>
        </w:rPr>
        <w:t xml:space="preserve">
      Назначение счета: Учет номинальной стоимости субординированных облигаций, выпущенных </w:t>
      </w:r>
      <w:r>
        <w:br/>
      </w:r>
      <w:r>
        <w:rPr>
          <w:rFonts w:ascii="Times New Roman"/>
          <w:b w:val="false"/>
          <w:i w:val="false"/>
          <w:color w:val="000000"/>
          <w:sz w:val="28"/>
        </w:rPr>
        <w:t xml:space="preserve">
в обращение. </w:t>
      </w:r>
      <w:r>
        <w:br/>
      </w:r>
      <w:r>
        <w:rPr>
          <w:rFonts w:ascii="Times New Roman"/>
          <w:b w:val="false"/>
          <w:i w:val="false"/>
          <w:color w:val="000000"/>
          <w:sz w:val="28"/>
        </w:rPr>
        <w:t xml:space="preserve">
      По кредиту счета проводится номинальная стоимость субординированных облигаций, выпущенных в обращение. </w:t>
      </w:r>
      <w:r>
        <w:br/>
      </w:r>
      <w:r>
        <w:rPr>
          <w:rFonts w:ascii="Times New Roman"/>
          <w:b w:val="false"/>
          <w:i w:val="false"/>
          <w:color w:val="000000"/>
          <w:sz w:val="28"/>
        </w:rPr>
        <w:t xml:space="preserve">
      По дебету счета проводится списание номинальной стоимости выпущенных субординированных облигаций при их погашении. </w:t>
      </w:r>
      <w:r>
        <w:br/>
      </w:r>
      <w:r>
        <w:rPr>
          <w:rFonts w:ascii="Times New Roman"/>
          <w:b w:val="false"/>
          <w:i w:val="false"/>
          <w:color w:val="000000"/>
          <w:sz w:val="28"/>
        </w:rPr>
        <w:t xml:space="preserve">
  </w:t>
      </w:r>
    </w:p>
    <w:bookmarkEnd w:id="346"/>
    <w:bookmarkStart w:name="z988" w:id="347"/>
    <w:p>
      <w:pPr>
        <w:spacing w:after="0"/>
        <w:ind w:left="0"/>
        <w:jc w:val="both"/>
      </w:pPr>
      <w:r>
        <w:rPr>
          <w:rFonts w:ascii="Times New Roman"/>
          <w:b w:val="false"/>
          <w:i w:val="false"/>
          <w:color w:val="000000"/>
          <w:sz w:val="28"/>
        </w:rPr>
        <w:t xml:space="preserve">
       2451. Бессрочные финансовые инструменты (пассивный). </w:t>
      </w:r>
      <w:r>
        <w:br/>
      </w:r>
      <w:r>
        <w:rPr>
          <w:rFonts w:ascii="Times New Roman"/>
          <w:b w:val="false"/>
          <w:i w:val="false"/>
          <w:color w:val="000000"/>
          <w:sz w:val="28"/>
        </w:rPr>
        <w:t xml:space="preserve">
      Назначение счета: Учет стоимости бессрочных финансовых инструментов. </w:t>
      </w:r>
      <w:r>
        <w:br/>
      </w:r>
      <w:r>
        <w:rPr>
          <w:rFonts w:ascii="Times New Roman"/>
          <w:b w:val="false"/>
          <w:i w:val="false"/>
          <w:color w:val="000000"/>
          <w:sz w:val="28"/>
        </w:rPr>
        <w:t xml:space="preserve">
      По кредиту счета проводится стоимость бессрочных финансовых инструментов. </w:t>
      </w:r>
      <w:r>
        <w:br/>
      </w:r>
      <w:r>
        <w:rPr>
          <w:rFonts w:ascii="Times New Roman"/>
          <w:b w:val="false"/>
          <w:i w:val="false"/>
          <w:color w:val="000000"/>
          <w:sz w:val="28"/>
        </w:rPr>
        <w:t xml:space="preserve">
      По дебету счета проводится списание стоимости бессрочных финансовых инструментов при их оплате. </w:t>
      </w:r>
    </w:p>
    <w:bookmarkEnd w:id="347"/>
    <w:bookmarkStart w:name="z215" w:id="348"/>
    <w:p>
      <w:pPr>
        <w:spacing w:after="0"/>
        <w:ind w:left="0"/>
        <w:jc w:val="both"/>
      </w:pPr>
      <w:r>
        <w:rPr>
          <w:rFonts w:ascii="Times New Roman"/>
          <w:b w:val="false"/>
          <w:i w:val="false"/>
          <w:color w:val="000000"/>
          <w:sz w:val="28"/>
        </w:rPr>
        <w:t xml:space="preserve">
      2 5 5 1. Расчеты с другими банками (пассивный). Назначение счета: Учет встречных сумм при клиринге между банком и банками-корреспондентами. По кредиту счета проводятся суммы платежных документов, принятых для оплаты банком-корреспондентом в корреспонденции с балансовым счетом N 1552, а также суммы денег, поступающих в пользу банка-корреспондента. По дебету счета проводятся суммы при их сальдировании с балансовым счетом N 1551 и списание остатков сумм денег с корреспондентского счета банка. </w:t>
      </w:r>
    </w:p>
    <w:bookmarkEnd w:id="348"/>
    <w:bookmarkStart w:name="z216" w:id="349"/>
    <w:p>
      <w:pPr>
        <w:spacing w:after="0"/>
        <w:ind w:left="0"/>
        <w:jc w:val="both"/>
      </w:pPr>
      <w:r>
        <w:rPr>
          <w:rFonts w:ascii="Times New Roman"/>
          <w:b w:val="false"/>
          <w:i w:val="false"/>
          <w:color w:val="000000"/>
          <w:sz w:val="28"/>
        </w:rPr>
        <w:t xml:space="preserve">
      2 5 5 2. Расчеты с клиентами (пассивный). Назначение счета: Учет встречных сумм при клиринге между клиентами. По кредиту счета проводятся суммы, списанные с банковского счета клиента для осуществления клиринга, а также суммы платежных документов, поступивших от клиента для акцепта другими клиентами. По дебету счета проводятся суммы платежных документов клиента, не принятых к оплате, при их сальдировании с балансовым счетом N 1552. </w:t>
      </w:r>
    </w:p>
    <w:bookmarkEnd w:id="349"/>
    <w:bookmarkStart w:name="z982" w:id="350"/>
    <w:p>
      <w:pPr>
        <w:spacing w:after="0"/>
        <w:ind w:left="0"/>
        <w:jc w:val="both"/>
      </w:pPr>
      <w:r>
        <w:rPr>
          <w:rFonts w:ascii="Times New Roman"/>
          <w:b w:val="false"/>
          <w:i w:val="false"/>
          <w:color w:val="000000"/>
          <w:sz w:val="28"/>
        </w:rPr>
        <w:t xml:space="preserve">
      2 7 0 1. Начисленные расходы по корреспондентским счетам (пассивный). </w:t>
      </w:r>
      <w:r>
        <w:br/>
      </w:r>
      <w:r>
        <w:rPr>
          <w:rFonts w:ascii="Times New Roman"/>
          <w:b w:val="false"/>
          <w:i w:val="false"/>
          <w:color w:val="000000"/>
          <w:sz w:val="28"/>
        </w:rPr>
        <w:t xml:space="preserve">
      Назначение счета: Учет сумм начисленных расходов по корреспондентским счетам. </w:t>
      </w:r>
      <w:r>
        <w:br/>
      </w:r>
      <w:r>
        <w:rPr>
          <w:rFonts w:ascii="Times New Roman"/>
          <w:b w:val="false"/>
          <w:i w:val="false"/>
          <w:color w:val="000000"/>
          <w:sz w:val="28"/>
        </w:rPr>
        <w:t xml:space="preserve">
      По кредиту счета проводятся суммы начисленных расходов по корреспондентским счетам. </w:t>
      </w:r>
      <w:r>
        <w:br/>
      </w:r>
      <w:r>
        <w:rPr>
          <w:rFonts w:ascii="Times New Roman"/>
          <w:b w:val="false"/>
          <w:i w:val="false"/>
          <w:color w:val="000000"/>
          <w:sz w:val="28"/>
        </w:rPr>
        <w:t xml:space="preserve">
      По дебету счета проводится списание сумм начисленных расходов по корреспондентским счетам при их оплате. </w:t>
      </w:r>
    </w:p>
    <w:bookmarkEnd w:id="350"/>
    <w:bookmarkStart w:name="z217" w:id="351"/>
    <w:p>
      <w:pPr>
        <w:spacing w:after="0"/>
        <w:ind w:left="0"/>
        <w:jc w:val="both"/>
      </w:pPr>
      <w:r>
        <w:rPr>
          <w:rFonts w:ascii="Times New Roman"/>
          <w:b w:val="false"/>
          <w:i w:val="false"/>
          <w:color w:val="000000"/>
          <w:sz w:val="28"/>
        </w:rPr>
        <w:t xml:space="preserve">
      2 7 0 2. Начисленные расходы по вкладам до востребования других </w:t>
      </w:r>
      <w:r>
        <w:br/>
      </w:r>
      <w:r>
        <w:rPr>
          <w:rFonts w:ascii="Times New Roman"/>
          <w:b w:val="false"/>
          <w:i w:val="false"/>
          <w:color w:val="000000"/>
          <w:sz w:val="28"/>
        </w:rPr>
        <w:t xml:space="preserve">
               банков (пассивный). Назначение счета: Учет сумм начисленных расходов по вкладам до востребования, принятым от других банков по договору банковского вклада, относящихся к настоящему периоду, оплата которых ожидается в будущем. По кредиту счета проводятся суммы начисленных расходов по вкладам до востребования, принятым от другого банка. По дебету счета проводится списание сумм начисленных расходов по принятым вкладам до востребования при их возврате. </w:t>
      </w:r>
    </w:p>
    <w:bookmarkEnd w:id="351"/>
    <w:bookmarkStart w:name="z218" w:id="352"/>
    <w:p>
      <w:pPr>
        <w:spacing w:after="0"/>
        <w:ind w:left="0"/>
        <w:jc w:val="both"/>
      </w:pPr>
      <w:r>
        <w:rPr>
          <w:rFonts w:ascii="Times New Roman"/>
          <w:b w:val="false"/>
          <w:i w:val="false"/>
          <w:color w:val="000000"/>
          <w:sz w:val="28"/>
        </w:rPr>
        <w:t>
      2 7 0 3.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(пассивный).</w:t>
      </w:r>
      <w:r>
        <w:br/>
      </w:r>
      <w:r>
        <w:rPr>
          <w:rFonts w:ascii="Times New Roman"/>
          <w:b w:val="false"/>
          <w:i w:val="false"/>
          <w:color w:val="000000"/>
          <w:sz w:val="28"/>
        </w:rPr>
        <w:t>
      Назначение счета: Учет сумм начисленных расходов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относящихся к настоящему периоду, оплата которых ожидается в будущем.</w:t>
      </w:r>
      <w:r>
        <w:br/>
      </w:r>
      <w:r>
        <w:rPr>
          <w:rFonts w:ascii="Times New Roman"/>
          <w:b w:val="false"/>
          <w:i w:val="false"/>
          <w:color w:val="000000"/>
          <w:sz w:val="28"/>
        </w:rPr>
        <w:t>
      По кредиту счета проводятся суммы начисленных расходов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r>
        <w:br/>
      </w:r>
      <w:r>
        <w:rPr>
          <w:rFonts w:ascii="Times New Roman"/>
          <w:b w:val="false"/>
          <w:i w:val="false"/>
          <w:color w:val="000000"/>
          <w:sz w:val="28"/>
        </w:rPr>
        <w:t xml:space="preserve">
      По дебету счета проводится списание сумм начисленных расходов по полученным займам при их погашении. </w:t>
      </w:r>
    </w:p>
    <w:bookmarkEnd w:id="352"/>
    <w:bookmarkStart w:name="z219" w:id="353"/>
    <w:p>
      <w:pPr>
        <w:spacing w:after="0"/>
        <w:ind w:left="0"/>
        <w:jc w:val="both"/>
      </w:pPr>
      <w:r>
        <w:rPr>
          <w:rFonts w:ascii="Times New Roman"/>
          <w:b w:val="false"/>
          <w:i w:val="false"/>
          <w:color w:val="000000"/>
          <w:sz w:val="28"/>
        </w:rPr>
        <w:t xml:space="preserve">
      2 7 0 4. Начисленные расходы по займам, полученным от международных </w:t>
      </w:r>
      <w:r>
        <w:br/>
      </w:r>
      <w:r>
        <w:rPr>
          <w:rFonts w:ascii="Times New Roman"/>
          <w:b w:val="false"/>
          <w:i w:val="false"/>
          <w:color w:val="000000"/>
          <w:sz w:val="28"/>
        </w:rPr>
        <w:t xml:space="preserve">
               финансовых организаций (пассивный). Назначение счета: Учет сумм начисленных расходов по займам, полученным от международных финансовых организаций, относящихся к настоящему периоду, оплата которых ожидается в будущем. По кредиту счета проводятся суммы начисленных расходов по займам, полученным от международной финансовой организации. По дебету счета проводится списание сумм начисленных расходов по полученным займам при их погашении. </w:t>
      </w:r>
    </w:p>
    <w:bookmarkEnd w:id="353"/>
    <w:bookmarkStart w:name="z220" w:id="354"/>
    <w:p>
      <w:pPr>
        <w:spacing w:after="0"/>
        <w:ind w:left="0"/>
        <w:jc w:val="both"/>
      </w:pPr>
      <w:r>
        <w:rPr>
          <w:rFonts w:ascii="Times New Roman"/>
          <w:b w:val="false"/>
          <w:i w:val="false"/>
          <w:color w:val="000000"/>
          <w:sz w:val="28"/>
        </w:rPr>
        <w:t xml:space="preserve">
      2 7 0 5. Начисленные расходы по займам и финансовому лизингу, </w:t>
      </w:r>
      <w:r>
        <w:br/>
      </w:r>
      <w:r>
        <w:rPr>
          <w:rFonts w:ascii="Times New Roman"/>
          <w:b w:val="false"/>
          <w:i w:val="false"/>
          <w:color w:val="000000"/>
          <w:sz w:val="28"/>
        </w:rPr>
        <w:t xml:space="preserve">
               полученным от других банков (пассивный). Назначение счета: Учет сумм начисленных расходов по займам и финансовому лизингу, полученным от других банков, относящихся к настоящему периоду, оплата которых ожидается в будущем. По кредиту счета проводятся суммы начисленных расходов по займам и финансовому лизингу, полученным от другого банка. По дебету счета проводится списание сумм начисленных расходов по полученным займам и финансовому лизингу при их погашении. </w:t>
      </w:r>
    </w:p>
    <w:bookmarkEnd w:id="354"/>
    <w:bookmarkStart w:name="z221" w:id="355"/>
    <w:p>
      <w:pPr>
        <w:spacing w:after="0"/>
        <w:ind w:left="0"/>
        <w:jc w:val="both"/>
      </w:pPr>
      <w:r>
        <w:rPr>
          <w:rFonts w:ascii="Times New Roman"/>
          <w:b w:val="false"/>
          <w:i w:val="false"/>
          <w:color w:val="000000"/>
          <w:sz w:val="28"/>
        </w:rPr>
        <w:t xml:space="preserve">
      2 7 0 6. Начисленные расходы по займам и финансовому лизингу, </w:t>
      </w:r>
      <w:r>
        <w:br/>
      </w:r>
      <w:r>
        <w:rPr>
          <w:rFonts w:ascii="Times New Roman"/>
          <w:b w:val="false"/>
          <w:i w:val="false"/>
          <w:color w:val="000000"/>
          <w:sz w:val="28"/>
        </w:rPr>
        <w:t xml:space="preserve">
               полученным от организаций, осуществляющих отдельные виды </w:t>
      </w:r>
      <w:r>
        <w:br/>
      </w:r>
      <w:r>
        <w:rPr>
          <w:rFonts w:ascii="Times New Roman"/>
          <w:b w:val="false"/>
          <w:i w:val="false"/>
          <w:color w:val="000000"/>
          <w:sz w:val="28"/>
        </w:rPr>
        <w:t xml:space="preserve">
               банковских операций (пассивный). </w:t>
      </w:r>
      <w:r>
        <w:br/>
      </w:r>
      <w:r>
        <w:rPr>
          <w:rFonts w:ascii="Times New Roman"/>
          <w:b w:val="false"/>
          <w:i w:val="false"/>
          <w:color w:val="000000"/>
          <w:sz w:val="28"/>
        </w:rPr>
        <w:t xml:space="preserve">
Назначение счета: Учет сумм начисленных расходов по займам и финансовому лизингу, полученным от организаций, осуществляющих отдельные виды банковских операций, относящихся к настоящему периоду, оплата которых ожидается в будущем. </w:t>
      </w:r>
      <w:r>
        <w:br/>
      </w:r>
      <w:r>
        <w:rPr>
          <w:rFonts w:ascii="Times New Roman"/>
          <w:b w:val="false"/>
          <w:i w:val="false"/>
          <w:color w:val="000000"/>
          <w:sz w:val="28"/>
        </w:rPr>
        <w:t xml:space="preserve">
По кредиту счета проводятся суммы начисленных расходов по займам и финансовому лизингу, полученным от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начисленных расходов по полученным займам и финансовому лизингу при их погашении. </w:t>
      </w:r>
    </w:p>
    <w:bookmarkEnd w:id="355"/>
    <w:bookmarkStart w:name="z335" w:id="356"/>
    <w:p>
      <w:pPr>
        <w:spacing w:after="0"/>
        <w:ind w:left="0"/>
        <w:jc w:val="both"/>
      </w:pPr>
      <w:r>
        <w:rPr>
          <w:rFonts w:ascii="Times New Roman"/>
          <w:b w:val="false"/>
          <w:i w:val="false"/>
          <w:color w:val="000000"/>
          <w:sz w:val="28"/>
        </w:rPr>
        <w:t>
      2 7 0 7. Начисленные расходы, связанные с выплатой вознаграждения на сумму денег, принятых в качестве обеспечения (заклад, задаток) обязательств клиентов (пассивный).</w:t>
      </w:r>
      <w:r>
        <w:br/>
      </w:r>
      <w:r>
        <w:rPr>
          <w:rFonts w:ascii="Times New Roman"/>
          <w:b w:val="false"/>
          <w:i w:val="false"/>
          <w:color w:val="000000"/>
          <w:sz w:val="28"/>
        </w:rPr>
        <w:t>
      Назначение счета: Учет сумм начисленных расходов, связанных с выплатой вознаграждения на сумму денег, принятых в качестве обеспечения (заклад, задаток) обязательств клиентов.</w:t>
      </w:r>
      <w:r>
        <w:br/>
      </w:r>
      <w:r>
        <w:rPr>
          <w:rFonts w:ascii="Times New Roman"/>
          <w:b w:val="false"/>
          <w:i w:val="false"/>
          <w:color w:val="000000"/>
          <w:sz w:val="28"/>
        </w:rPr>
        <w:t>
      По кредиту счета проводятся суммы начисленных расходов, связанных с выплатой вознаграждения на сумму денег, принятых в качестве обеспечения (заклад, задаток) обязательств клиентов.</w:t>
      </w:r>
      <w:r>
        <w:br/>
      </w:r>
      <w:r>
        <w:rPr>
          <w:rFonts w:ascii="Times New Roman"/>
          <w:b w:val="false"/>
          <w:i w:val="false"/>
          <w:color w:val="000000"/>
          <w:sz w:val="28"/>
        </w:rPr>
        <w:t>
      По дебету счета проводится списание сумм начисленных расходов, связанных с выплатой вознаграждения на сумму денег, принятых в качестве обеспечения (заклад, задаток) обязательств клиентов.</w:t>
      </w:r>
    </w:p>
    <w:bookmarkEnd w:id="356"/>
    <w:bookmarkStart w:name="z719" w:id="357"/>
    <w:p>
      <w:pPr>
        <w:spacing w:after="0"/>
        <w:ind w:left="0"/>
        <w:jc w:val="both"/>
      </w:pPr>
      <w:r>
        <w:rPr>
          <w:rFonts w:ascii="Times New Roman"/>
          <w:b w:val="false"/>
          <w:i w:val="false"/>
          <w:color w:val="000000"/>
          <w:sz w:val="28"/>
        </w:rPr>
        <w:t xml:space="preserve">
      2 7 0 8. Начисленные расходы по металлическим счетам других банков в аффинированных драгоценных металлах (пассивный). </w:t>
      </w:r>
      <w:r>
        <w:br/>
      </w:r>
      <w:r>
        <w:rPr>
          <w:rFonts w:ascii="Times New Roman"/>
          <w:b w:val="false"/>
          <w:i w:val="false"/>
          <w:color w:val="000000"/>
          <w:sz w:val="28"/>
        </w:rPr>
        <w:t xml:space="preserve">
      Назначение счета: Учет сумм начисленных расходов по металлическим счетам других банков в аффинированных драгоценных металлах. </w:t>
      </w:r>
      <w:r>
        <w:br/>
      </w:r>
      <w:r>
        <w:rPr>
          <w:rFonts w:ascii="Times New Roman"/>
          <w:b w:val="false"/>
          <w:i w:val="false"/>
          <w:color w:val="000000"/>
          <w:sz w:val="28"/>
        </w:rPr>
        <w:t xml:space="preserve">
      По кредиту счета проводятся суммы начисленных расходов по металлическим счетам </w:t>
      </w:r>
      <w:r>
        <w:br/>
      </w:r>
      <w:r>
        <w:rPr>
          <w:rFonts w:ascii="Times New Roman"/>
          <w:b w:val="false"/>
          <w:i w:val="false"/>
          <w:color w:val="000000"/>
          <w:sz w:val="28"/>
        </w:rPr>
        <w:t xml:space="preserve">
другого банка в аффинированных драгоценных металлах. </w:t>
      </w:r>
      <w:r>
        <w:br/>
      </w:r>
      <w:r>
        <w:rPr>
          <w:rFonts w:ascii="Times New Roman"/>
          <w:b w:val="false"/>
          <w:i w:val="false"/>
          <w:color w:val="000000"/>
          <w:sz w:val="28"/>
        </w:rPr>
        <w:t xml:space="preserve">
      По дебету счета проводится списание начисленных расходов по металлическим счетам другого банка в аффинированных драгоценных металлах при возврате металла. </w:t>
      </w:r>
    </w:p>
    <w:bookmarkEnd w:id="357"/>
    <w:bookmarkStart w:name="z223" w:id="358"/>
    <w:p>
      <w:pPr>
        <w:spacing w:after="0"/>
        <w:ind w:left="0"/>
        <w:jc w:val="both"/>
      </w:pPr>
      <w:r>
        <w:rPr>
          <w:rFonts w:ascii="Times New Roman"/>
          <w:b w:val="false"/>
          <w:i w:val="false"/>
          <w:color w:val="000000"/>
          <w:sz w:val="28"/>
        </w:rPr>
        <w:t xml:space="preserve">
      2 7 1 1. Начисленные расходы по займам овернайт других банков </w:t>
      </w:r>
      <w:r>
        <w:br/>
      </w:r>
      <w:r>
        <w:rPr>
          <w:rFonts w:ascii="Times New Roman"/>
          <w:b w:val="false"/>
          <w:i w:val="false"/>
          <w:color w:val="000000"/>
          <w:sz w:val="28"/>
        </w:rPr>
        <w:t xml:space="preserve">
               (пассивный). Назначение счета: Учет сумм начисленных расходов по займам овернайт, принятым от других банков, относящихся к настоящему периоду, оплата которых ожидается в будущем. По кредиту счета проводятся суммы начисленных расходов по займам овернайт, принятым от другого банка. По дебету счета проводится списание сумм начисленных расходов по принятым займам при их возврате. </w:t>
      </w:r>
    </w:p>
    <w:bookmarkEnd w:id="358"/>
    <w:bookmarkStart w:name="z224" w:id="359"/>
    <w:p>
      <w:pPr>
        <w:spacing w:after="0"/>
        <w:ind w:left="0"/>
        <w:jc w:val="both"/>
      </w:pPr>
      <w:r>
        <w:rPr>
          <w:rFonts w:ascii="Times New Roman"/>
          <w:b w:val="false"/>
          <w:i w:val="false"/>
          <w:color w:val="000000"/>
          <w:sz w:val="28"/>
        </w:rPr>
        <w:t xml:space="preserve">
      2 7 1 2. Начисленные расходы по срочным вкладам других банков </w:t>
      </w:r>
      <w:r>
        <w:br/>
      </w:r>
      <w:r>
        <w:rPr>
          <w:rFonts w:ascii="Times New Roman"/>
          <w:b w:val="false"/>
          <w:i w:val="false"/>
          <w:color w:val="000000"/>
          <w:sz w:val="28"/>
        </w:rPr>
        <w:t xml:space="preserve">
               (пассивный). Назначение счета: Учет сумм начисленных расходов по срочным вкладам, принятым от других банков по договору банковского вклада, относящихся к настоящему периоду, оплата которых ожидается в будущем. По кредиту счета проводятся суммы начисленных расходов по срочным вкладам, принятым от другого банка. По дебету счета проводится списание сумм начисленных расходов по принятым срочным вкладам при их возврате. </w:t>
      </w:r>
    </w:p>
    <w:bookmarkEnd w:id="359"/>
    <w:bookmarkStart w:name="z225" w:id="360"/>
    <w:p>
      <w:pPr>
        <w:spacing w:after="0"/>
        <w:ind w:left="0"/>
        <w:jc w:val="both"/>
      </w:pPr>
      <w:r>
        <w:rPr>
          <w:rFonts w:ascii="Times New Roman"/>
          <w:b w:val="false"/>
          <w:i w:val="false"/>
          <w:color w:val="000000"/>
          <w:sz w:val="28"/>
        </w:rPr>
        <w:t xml:space="preserve">
      2 7 1 3. Начисленные расходы по вкладу, являющемуся обеспечением обязательств других банков (пассивный). </w:t>
      </w:r>
      <w:r>
        <w:br/>
      </w:r>
      <w:r>
        <w:rPr>
          <w:rFonts w:ascii="Times New Roman"/>
          <w:b w:val="false"/>
          <w:i w:val="false"/>
          <w:color w:val="000000"/>
          <w:sz w:val="28"/>
        </w:rPr>
        <w:t xml:space="preserve">
      Назначение счета: Учет сумм начисленных расходов по вкладу, принятому от других банков и являющемуся обеспечением (гарантия, ипотека) их обязательств. </w:t>
      </w:r>
      <w:r>
        <w:br/>
      </w:r>
      <w:r>
        <w:rPr>
          <w:rFonts w:ascii="Times New Roman"/>
          <w:b w:val="false"/>
          <w:i w:val="false"/>
          <w:color w:val="000000"/>
          <w:sz w:val="28"/>
        </w:rPr>
        <w:t xml:space="preserve">
      По кредиту счета проводятся суммы начисленных расходов по вкладу, принятому от другого банка и являющемуся обеспечением (гарантия, ипотека) его обязательств. </w:t>
      </w:r>
      <w:r>
        <w:br/>
      </w:r>
      <w:r>
        <w:rPr>
          <w:rFonts w:ascii="Times New Roman"/>
          <w:b w:val="false"/>
          <w:i w:val="false"/>
          <w:color w:val="000000"/>
          <w:sz w:val="28"/>
        </w:rPr>
        <w:t xml:space="preserve">
      По дебету счета проводится списание сумм начисленных расходов по вкладу, принятому от другого банка и являющемуся обеспечением (гарантия, ипотека) его обязательств, при их возврате. </w:t>
      </w:r>
    </w:p>
    <w:bookmarkEnd w:id="360"/>
    <w:bookmarkStart w:name="z720" w:id="361"/>
    <w:p>
      <w:pPr>
        <w:spacing w:after="0"/>
        <w:ind w:left="0"/>
        <w:jc w:val="both"/>
      </w:pPr>
      <w:r>
        <w:rPr>
          <w:rFonts w:ascii="Times New Roman"/>
          <w:b w:val="false"/>
          <w:i w:val="false"/>
          <w:color w:val="000000"/>
          <w:sz w:val="28"/>
        </w:rPr>
        <w:t xml:space="preserve">
      2 7 1 4. Начисленные расходы по условным вкладам других банков </w:t>
      </w:r>
      <w:r>
        <w:br/>
      </w:r>
      <w:r>
        <w:rPr>
          <w:rFonts w:ascii="Times New Roman"/>
          <w:b w:val="false"/>
          <w:i w:val="false"/>
          <w:color w:val="000000"/>
          <w:sz w:val="28"/>
        </w:rPr>
        <w:t xml:space="preserve">
               (пассивный). Назначение счета: Учет сумм начисленных расходов по условным вкладам, принятым от других банков по договору банковского вклада, относящихся к настоящему периоду, оплата которых ожидается в будущем. По кредиту счета проводятся суммы начисленных расходов по условным вкладам, принятым от другого банка. По дебету счета проводится списание сумм начисленных расходов по принятым условным вкладам при их возврате. </w:t>
      </w:r>
    </w:p>
    <w:bookmarkEnd w:id="361"/>
    <w:bookmarkStart w:name="z227" w:id="362"/>
    <w:p>
      <w:pPr>
        <w:spacing w:after="0"/>
        <w:ind w:left="0"/>
        <w:jc w:val="both"/>
      </w:pPr>
      <w:r>
        <w:rPr>
          <w:rFonts w:ascii="Times New Roman"/>
          <w:b w:val="false"/>
          <w:i w:val="false"/>
          <w:color w:val="000000"/>
          <w:sz w:val="28"/>
        </w:rPr>
        <w:t xml:space="preserve">
      2 7 1 5. Начисленные расходы по расчетам между головным офисом и его филиалами (пассивный). Назначение счета: Учет сумм начисленных расходов по расчетам между головным офисом и его филиалами, относящихся к настоящему периоду, оплата которых ожидается в будущем. По кредиту счета проводятся суммы начисленных расходов по расчетам между головным офисом и его филиалом. По дебету счета проводится списание сумм начисленных расходов по расчетам между головным офисом и его филиалом при их оплате. </w:t>
      </w:r>
    </w:p>
    <w:bookmarkEnd w:id="362"/>
    <w:bookmarkStart w:name="z899" w:id="363"/>
    <w:p>
      <w:pPr>
        <w:spacing w:after="0"/>
        <w:ind w:left="0"/>
        <w:jc w:val="both"/>
      </w:pPr>
      <w:r>
        <w:rPr>
          <w:rFonts w:ascii="Times New Roman"/>
          <w:b w:val="false"/>
          <w:i w:val="false"/>
          <w:color w:val="000000"/>
          <w:sz w:val="28"/>
        </w:rPr>
        <w:t xml:space="preserve">
      2 7 1 7. Начисленные расходы по металлическим счетам клиентов в аффинированных драгоценных металлах (пассивный). </w:t>
      </w:r>
      <w:r>
        <w:br/>
      </w:r>
      <w:r>
        <w:rPr>
          <w:rFonts w:ascii="Times New Roman"/>
          <w:b w:val="false"/>
          <w:i w:val="false"/>
          <w:color w:val="000000"/>
          <w:sz w:val="28"/>
        </w:rPr>
        <w:t xml:space="preserve">
      Назначение счета: Учет сумм начисленных расходов по металлическим счетам клиентов в аффинированных драгоценных металлах. </w:t>
      </w:r>
      <w:r>
        <w:br/>
      </w:r>
      <w:r>
        <w:rPr>
          <w:rFonts w:ascii="Times New Roman"/>
          <w:b w:val="false"/>
          <w:i w:val="false"/>
          <w:color w:val="000000"/>
          <w:sz w:val="28"/>
        </w:rPr>
        <w:t xml:space="preserve">
      По кредиту счета проводятся суммы начисленных расходов по металлическим счетам клиента в аффинированных драгоценных металлах. </w:t>
      </w:r>
      <w:r>
        <w:br/>
      </w:r>
      <w:r>
        <w:rPr>
          <w:rFonts w:ascii="Times New Roman"/>
          <w:b w:val="false"/>
          <w:i w:val="false"/>
          <w:color w:val="000000"/>
          <w:sz w:val="28"/>
        </w:rPr>
        <w:t xml:space="preserve">
      По дебету счета проводится списание начисленных расходов по металлическим счетам клиента в аффинированных драгоценных металлах при возврате металла. </w:t>
      </w:r>
    </w:p>
    <w:bookmarkEnd w:id="363"/>
    <w:bookmarkStart w:name="z229" w:id="364"/>
    <w:p>
      <w:pPr>
        <w:spacing w:after="0"/>
        <w:ind w:left="0"/>
        <w:jc w:val="both"/>
      </w:pPr>
      <w:r>
        <w:rPr>
          <w:rFonts w:ascii="Times New Roman"/>
          <w:b w:val="false"/>
          <w:i w:val="false"/>
          <w:color w:val="000000"/>
          <w:sz w:val="28"/>
        </w:rPr>
        <w:t xml:space="preserve">
      2 7 1 8. Начисленные расходы по текущим счетам клиентов (пассивный). Назначение счета: Учет сумм начисленных расходов по текущим счетам, принятым от клиентов по договору банковского счета, относящихся к настоящему периоду, оплата которых ожидается в будущем. По кредиту счета проводятся суммы начисленных расходов по текущим счетам, принятым от клиента. По дебету счета проводится списание сумм начисленных расходов по принятым деньгам при их оплате. </w:t>
      </w:r>
    </w:p>
    <w:bookmarkEnd w:id="364"/>
    <w:bookmarkStart w:name="z230" w:id="365"/>
    <w:p>
      <w:pPr>
        <w:spacing w:after="0"/>
        <w:ind w:left="0"/>
        <w:jc w:val="both"/>
      </w:pPr>
      <w:r>
        <w:rPr>
          <w:rFonts w:ascii="Times New Roman"/>
          <w:b w:val="false"/>
          <w:i w:val="false"/>
          <w:color w:val="000000"/>
          <w:sz w:val="28"/>
        </w:rPr>
        <w:t xml:space="preserve">
      2 7 1 9. Начисленные расходы по условным вкладам клиентов (пассивный). Назначение счета: Учет сумм начисленных расходов по условным вкладам, принятым от клиентов по договору банковского вклада, относящихся к настоящему периоду, оплата которых ожидается в будущем. По кредиту счета проводятся суммы начисленных расходов по условным вкладам, принятым от клиента. По дебету счета проводится списание сумм начисленных расходов по принятым условным вкладам при их возврате. </w:t>
      </w:r>
    </w:p>
    <w:bookmarkEnd w:id="365"/>
    <w:bookmarkStart w:name="z231" w:id="366"/>
    <w:p>
      <w:pPr>
        <w:spacing w:after="0"/>
        <w:ind w:left="0"/>
        <w:jc w:val="both"/>
      </w:pPr>
      <w:r>
        <w:rPr>
          <w:rFonts w:ascii="Times New Roman"/>
          <w:b w:val="false"/>
          <w:i w:val="false"/>
          <w:color w:val="000000"/>
          <w:sz w:val="28"/>
        </w:rPr>
        <w:t xml:space="preserve">
      2 7 2 0. Начисленные расходы по вкладам до востребования клиентов </w:t>
      </w:r>
      <w:r>
        <w:br/>
      </w:r>
      <w:r>
        <w:rPr>
          <w:rFonts w:ascii="Times New Roman"/>
          <w:b w:val="false"/>
          <w:i w:val="false"/>
          <w:color w:val="000000"/>
          <w:sz w:val="28"/>
        </w:rPr>
        <w:t xml:space="preserve">
               (пассивный). Назначение счета: Учет сумм начисленных расходов по вкладам до востребования, принятым от клиентов по договору банковского вклада, относящихся к настоящему периоду, оплата которых ожидается в будущем. По кредиту счета проводятся суммы начисленных расходов по вкладам до востребования, принятым от клиента. По дебету счета проводится списание сумм начисленных расходов по принятым вкладам при их возврате. </w:t>
      </w:r>
    </w:p>
    <w:bookmarkEnd w:id="366"/>
    <w:bookmarkStart w:name="z232" w:id="367"/>
    <w:p>
      <w:pPr>
        <w:spacing w:after="0"/>
        <w:ind w:left="0"/>
        <w:jc w:val="both"/>
      </w:pPr>
      <w:r>
        <w:rPr>
          <w:rFonts w:ascii="Times New Roman"/>
          <w:b w:val="false"/>
          <w:i w:val="false"/>
          <w:color w:val="000000"/>
          <w:sz w:val="28"/>
        </w:rPr>
        <w:t xml:space="preserve">
      2 7 2 1. Начисленные расходы по срочным вкладам клиентов (пассивный). Назначение счета: Учет сумм начисленных расходов по срочным вкладам, принятым от клиентов по договору банковского вклада, относящихся к настоящему периоду, оплата которых ожидается в будущем. По кредиту счета проводятся суммы начисленных расходов по срочным вкладам, принятым от клиента. По дебету счета проводится списание сумм начисленных расходов по принятым срочным вкладам при их возврате. </w:t>
      </w:r>
    </w:p>
    <w:bookmarkEnd w:id="367"/>
    <w:bookmarkStart w:name="z233" w:id="368"/>
    <w:p>
      <w:pPr>
        <w:spacing w:after="0"/>
        <w:ind w:left="0"/>
        <w:jc w:val="both"/>
      </w:pPr>
      <w:r>
        <w:rPr>
          <w:rFonts w:ascii="Times New Roman"/>
          <w:b w:val="false"/>
          <w:i w:val="false"/>
          <w:color w:val="000000"/>
          <w:sz w:val="28"/>
        </w:rPr>
        <w:t xml:space="preserve">
      2 7 2 2. Начисленные расходы по вкладам дочерних организаций </w:t>
      </w:r>
      <w:r>
        <w:br/>
      </w:r>
      <w:r>
        <w:rPr>
          <w:rFonts w:ascii="Times New Roman"/>
          <w:b w:val="false"/>
          <w:i w:val="false"/>
          <w:color w:val="000000"/>
          <w:sz w:val="28"/>
        </w:rPr>
        <w:t xml:space="preserve">
               специального назначения (пассивный). Назначение счета: Учет сумм начисленных расходов по вкладам, принятым от дочерних организаций специального назначения, относящихся к настоящему периоду, оплата которых ожидается в будущем. По кредиту счета проводятся суммы начисленных расходов по вкладам, принятым от дочерней организации специального назначения. По дебету счета проводится списание сумм начисленных расходов по принятым вкладам при их возврате. </w:t>
      </w:r>
    </w:p>
    <w:bookmarkEnd w:id="368"/>
    <w:bookmarkStart w:name="z721" w:id="369"/>
    <w:p>
      <w:pPr>
        <w:spacing w:after="0"/>
        <w:ind w:left="0"/>
        <w:jc w:val="both"/>
      </w:pPr>
      <w:r>
        <w:rPr>
          <w:rFonts w:ascii="Times New Roman"/>
          <w:b w:val="false"/>
          <w:i w:val="false"/>
          <w:color w:val="000000"/>
          <w:sz w:val="28"/>
        </w:rPr>
        <w:t xml:space="preserve">
      2 7 2 3. Начисленные расходы по вкладу, являющемуся обеспечением обязательств клиентов (пассивный). </w:t>
      </w:r>
      <w:r>
        <w:br/>
      </w:r>
      <w:r>
        <w:rPr>
          <w:rFonts w:ascii="Times New Roman"/>
          <w:b w:val="false"/>
          <w:i w:val="false"/>
          <w:color w:val="000000"/>
          <w:sz w:val="28"/>
        </w:rPr>
        <w:t xml:space="preserve">
      Назначение счета: Учет сумм начисленных расходов по вкладу, принятому от клиентов и являющемуся обеспечением (гарантия, ипотека) их обязательств. </w:t>
      </w:r>
      <w:r>
        <w:br/>
      </w:r>
      <w:r>
        <w:rPr>
          <w:rFonts w:ascii="Times New Roman"/>
          <w:b w:val="false"/>
          <w:i w:val="false"/>
          <w:color w:val="000000"/>
          <w:sz w:val="28"/>
        </w:rPr>
        <w:t xml:space="preserve">
      По кредиту счета проводятся суммы начисленных расходов по вкладу, принятому от клиента и являющемуся обеспечением (гарантия, ипотека) его обязательств. </w:t>
      </w:r>
      <w:r>
        <w:br/>
      </w:r>
      <w:r>
        <w:rPr>
          <w:rFonts w:ascii="Times New Roman"/>
          <w:b w:val="false"/>
          <w:i w:val="false"/>
          <w:color w:val="000000"/>
          <w:sz w:val="28"/>
        </w:rPr>
        <w:t xml:space="preserve">
      По дебету счета проводится списание сумм начисленных расходов по вкладу, принятому от клиента и являющемуся обеспечением (гарантия, ипотека) его обязательств, при их возврате. </w:t>
      </w:r>
    </w:p>
    <w:bookmarkEnd w:id="369"/>
    <w:bookmarkStart w:name="z723" w:id="370"/>
    <w:p>
      <w:pPr>
        <w:spacing w:after="0"/>
        <w:ind w:left="0"/>
        <w:jc w:val="both"/>
      </w:pPr>
      <w:r>
        <w:rPr>
          <w:rFonts w:ascii="Times New Roman"/>
          <w:b w:val="false"/>
          <w:i w:val="false"/>
          <w:color w:val="000000"/>
          <w:sz w:val="28"/>
        </w:rPr>
        <w:t xml:space="preserve">
      2 7 2 5. Начисленные расходы по операциям "РЕПО" с ценными бумагами (пассивный). </w:t>
      </w:r>
      <w:r>
        <w:br/>
      </w:r>
      <w:r>
        <w:rPr>
          <w:rFonts w:ascii="Times New Roman"/>
          <w:b w:val="false"/>
          <w:i w:val="false"/>
          <w:color w:val="000000"/>
          <w:sz w:val="28"/>
        </w:rPr>
        <w:t xml:space="preserve">
      Назначение счета: Учет сумм начисленных расходов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 </w:t>
      </w:r>
      <w:r>
        <w:br/>
      </w:r>
      <w:r>
        <w:rPr>
          <w:rFonts w:ascii="Times New Roman"/>
          <w:b w:val="false"/>
          <w:i w:val="false"/>
          <w:color w:val="000000"/>
          <w:sz w:val="28"/>
        </w:rPr>
        <w:t xml:space="preserve">
      По кредиту счета проводятся суммы начисленных расходов по операции "РЕПО" с ценными бумагами. </w:t>
      </w:r>
      <w:r>
        <w:br/>
      </w:r>
      <w:r>
        <w:rPr>
          <w:rFonts w:ascii="Times New Roman"/>
          <w:b w:val="false"/>
          <w:i w:val="false"/>
          <w:color w:val="000000"/>
          <w:sz w:val="28"/>
        </w:rPr>
        <w:t xml:space="preserve">
      По дебету счета проводится списание сумм начисленных расходов по операции "РЕПО" с ценными бумагами при их возврате или аннулировании операции. </w:t>
      </w:r>
    </w:p>
    <w:bookmarkEnd w:id="370"/>
    <w:bookmarkStart w:name="z724" w:id="371"/>
    <w:p>
      <w:pPr>
        <w:spacing w:after="0"/>
        <w:ind w:left="0"/>
        <w:jc w:val="both"/>
      </w:pPr>
      <w:r>
        <w:rPr>
          <w:rFonts w:ascii="Times New Roman"/>
          <w:b w:val="false"/>
          <w:i w:val="false"/>
          <w:color w:val="000000"/>
          <w:sz w:val="28"/>
        </w:rPr>
        <w:t xml:space="preserve">
      2 7 2 6. Начисленные расходы по карт-счетам клиентов (пассивный). </w:t>
      </w:r>
      <w:r>
        <w:br/>
      </w:r>
      <w:r>
        <w:rPr>
          <w:rFonts w:ascii="Times New Roman"/>
          <w:b w:val="false"/>
          <w:i w:val="false"/>
          <w:color w:val="000000"/>
          <w:sz w:val="28"/>
        </w:rPr>
        <w:t xml:space="preserve">
      Назначение счета: Учет сумм начисленных расходов по карт-счетам клиентов. </w:t>
      </w:r>
      <w:r>
        <w:br/>
      </w:r>
      <w:r>
        <w:rPr>
          <w:rFonts w:ascii="Times New Roman"/>
          <w:b w:val="false"/>
          <w:i w:val="false"/>
          <w:color w:val="000000"/>
          <w:sz w:val="28"/>
        </w:rPr>
        <w:t xml:space="preserve">
      По кредиту счета проводятся суммы начисленных расходов по карт-счету клиента. </w:t>
      </w:r>
      <w:r>
        <w:br/>
      </w:r>
      <w:r>
        <w:rPr>
          <w:rFonts w:ascii="Times New Roman"/>
          <w:b w:val="false"/>
          <w:i w:val="false"/>
          <w:color w:val="000000"/>
          <w:sz w:val="28"/>
        </w:rPr>
        <w:t xml:space="preserve">
      По дебету счета проводится списание сумм начисленных расходов по карт-счету клиента при их возврате клиенту. </w:t>
      </w:r>
    </w:p>
    <w:bookmarkEnd w:id="371"/>
    <w:bookmarkStart w:name="z14" w:id="372"/>
    <w:p>
      <w:pPr>
        <w:spacing w:after="0"/>
        <w:ind w:left="0"/>
        <w:jc w:val="both"/>
      </w:pPr>
      <w:r>
        <w:rPr>
          <w:rFonts w:ascii="Times New Roman"/>
          <w:b w:val="false"/>
          <w:i w:val="false"/>
          <w:color w:val="000000"/>
          <w:sz w:val="28"/>
        </w:rPr>
        <w:t xml:space="preserve">
      2 7 2 7. Начисленные расходы по операциям с производными финансовыми инструментами (пассивный). </w:t>
      </w:r>
      <w:r>
        <w:br/>
      </w:r>
      <w:r>
        <w:rPr>
          <w:rFonts w:ascii="Times New Roman"/>
          <w:b w:val="false"/>
          <w:i w:val="false"/>
          <w:color w:val="000000"/>
          <w:sz w:val="28"/>
        </w:rPr>
        <w:t xml:space="preserve">
      Назначение счета: Учет сумм начисленных расходов по операциям с производными финансовыми инструментами. </w:t>
      </w:r>
      <w:r>
        <w:br/>
      </w:r>
      <w:r>
        <w:rPr>
          <w:rFonts w:ascii="Times New Roman"/>
          <w:b w:val="false"/>
          <w:i w:val="false"/>
          <w:color w:val="000000"/>
          <w:sz w:val="28"/>
        </w:rPr>
        <w:t xml:space="preserve">
      По кредиту счета проводятся суммы начисленных расходов по операциям с производными финансовыми инструментами. </w:t>
      </w:r>
      <w:r>
        <w:br/>
      </w:r>
      <w:r>
        <w:rPr>
          <w:rFonts w:ascii="Times New Roman"/>
          <w:b w:val="false"/>
          <w:i w:val="false"/>
          <w:color w:val="000000"/>
          <w:sz w:val="28"/>
        </w:rPr>
        <w:t xml:space="preserve">
      По дебету счета проводится списание сумм начисленных расходов по операциям с производными финансовыми инструментами при их погашении. </w:t>
      </w:r>
    </w:p>
    <w:bookmarkEnd w:id="372"/>
    <w:bookmarkStart w:name="z722" w:id="373"/>
    <w:p>
      <w:pPr>
        <w:spacing w:after="0"/>
        <w:ind w:left="0"/>
        <w:jc w:val="both"/>
      </w:pPr>
      <w:r>
        <w:rPr>
          <w:rFonts w:ascii="Times New Roman"/>
          <w:b w:val="false"/>
          <w:i w:val="false"/>
          <w:color w:val="000000"/>
          <w:sz w:val="28"/>
        </w:rPr>
        <w:t xml:space="preserve">
      2 7 3 0. Начисленные расходы по выпущенным в обращение ценным </w:t>
      </w:r>
      <w:r>
        <w:br/>
      </w:r>
      <w:r>
        <w:rPr>
          <w:rFonts w:ascii="Times New Roman"/>
          <w:b w:val="false"/>
          <w:i w:val="false"/>
          <w:color w:val="000000"/>
          <w:sz w:val="28"/>
        </w:rPr>
        <w:t xml:space="preserve">
               бумагам (пассивный). </w:t>
      </w:r>
      <w:r>
        <w:br/>
      </w:r>
      <w:r>
        <w:rPr>
          <w:rFonts w:ascii="Times New Roman"/>
          <w:b w:val="false"/>
          <w:i w:val="false"/>
          <w:color w:val="000000"/>
          <w:sz w:val="28"/>
        </w:rPr>
        <w:t xml:space="preserve">
      Назначение счета: Учет сумм начисленных расходов по ценным бумагам, выпущенным в обращение, относящихся к настоящему периоду, оплата которых ожидается в будущем. </w:t>
      </w:r>
      <w:r>
        <w:br/>
      </w:r>
      <w:r>
        <w:rPr>
          <w:rFonts w:ascii="Times New Roman"/>
          <w:b w:val="false"/>
          <w:i w:val="false"/>
          <w:color w:val="000000"/>
          <w:sz w:val="28"/>
        </w:rPr>
        <w:t xml:space="preserve">
      По кредиту счета проводятся суммы начисленных расходов по ценным бумагам, выпущенным в обращение. </w:t>
      </w:r>
      <w:r>
        <w:br/>
      </w:r>
      <w:r>
        <w:rPr>
          <w:rFonts w:ascii="Times New Roman"/>
          <w:b w:val="false"/>
          <w:i w:val="false"/>
          <w:color w:val="000000"/>
          <w:sz w:val="28"/>
        </w:rPr>
        <w:t xml:space="preserve">
      По дебету счета проводится списание сумм начисленных расходов по выпущенным в обращение ценным бумагам при их погашении. </w:t>
      </w:r>
    </w:p>
    <w:bookmarkEnd w:id="373"/>
    <w:bookmarkStart w:name="z900" w:id="374"/>
    <w:p>
      <w:pPr>
        <w:spacing w:after="0"/>
        <w:ind w:left="0"/>
        <w:jc w:val="both"/>
      </w:pPr>
      <w:r>
        <w:rPr>
          <w:rFonts w:ascii="Times New Roman"/>
          <w:b w:val="false"/>
          <w:i w:val="false"/>
          <w:color w:val="000000"/>
          <w:sz w:val="28"/>
        </w:rPr>
        <w:t xml:space="preserve">
      2 7 3 1. Начисленные расходы по прочим операциям (пассивный). </w:t>
      </w:r>
      <w:r>
        <w:br/>
      </w:r>
      <w:r>
        <w:rPr>
          <w:rFonts w:ascii="Times New Roman"/>
          <w:b w:val="false"/>
          <w:i w:val="false"/>
          <w:color w:val="000000"/>
          <w:sz w:val="28"/>
        </w:rPr>
        <w:t xml:space="preserve">
      Назначение счета: Учет сумм начисленных расходов по прочим операциям. </w:t>
      </w:r>
      <w:r>
        <w:br/>
      </w:r>
      <w:r>
        <w:rPr>
          <w:rFonts w:ascii="Times New Roman"/>
          <w:b w:val="false"/>
          <w:i w:val="false"/>
          <w:color w:val="000000"/>
          <w:sz w:val="28"/>
        </w:rPr>
        <w:t xml:space="preserve">
      По кредиту счета проводится сумма начисленных расходов по прочим операциям. </w:t>
      </w:r>
      <w:r>
        <w:br/>
      </w:r>
      <w:r>
        <w:rPr>
          <w:rFonts w:ascii="Times New Roman"/>
          <w:b w:val="false"/>
          <w:i w:val="false"/>
          <w:color w:val="000000"/>
          <w:sz w:val="28"/>
        </w:rPr>
        <w:t xml:space="preserve">
      По дебету счета проводится списание сумм начисленных расходов по прочим операциям при их оплате. </w:t>
      </w:r>
    </w:p>
    <w:bookmarkEnd w:id="374"/>
    <w:bookmarkStart w:name="z237" w:id="375"/>
    <w:p>
      <w:pPr>
        <w:spacing w:after="0"/>
        <w:ind w:left="0"/>
        <w:jc w:val="both"/>
      </w:pPr>
      <w:r>
        <w:rPr>
          <w:rFonts w:ascii="Times New Roman"/>
          <w:b w:val="false"/>
          <w:i w:val="false"/>
          <w:color w:val="000000"/>
          <w:sz w:val="28"/>
        </w:rPr>
        <w:t xml:space="preserve">
      2 7 4 0. Начисленные расходы по субординированному долгу (пассивный). Назначение счета: Учет сумм начисленных расходов по субординированному долгу, относящихся к настоящему периоду, оплата которых ожидается в будущем. По кредиту счета проводятся суммы начисленных расходов по субординированному долгу. По дебету счета проводится списание сумм начисленных расходов по субординированному долгу при их погашении. </w:t>
      </w:r>
    </w:p>
    <w:bookmarkEnd w:id="375"/>
    <w:bookmarkStart w:name="z238" w:id="376"/>
    <w:p>
      <w:pPr>
        <w:spacing w:after="0"/>
        <w:ind w:left="0"/>
        <w:jc w:val="both"/>
      </w:pPr>
      <w:r>
        <w:rPr>
          <w:rFonts w:ascii="Times New Roman"/>
          <w:b w:val="false"/>
          <w:i w:val="false"/>
          <w:color w:val="000000"/>
          <w:sz w:val="28"/>
        </w:rPr>
        <w:t xml:space="preserve">
      2 7 4 1. Просроченное вознаграждение по полученным займам и </w:t>
      </w:r>
      <w:r>
        <w:br/>
      </w:r>
      <w:r>
        <w:rPr>
          <w:rFonts w:ascii="Times New Roman"/>
          <w:b w:val="false"/>
          <w:i w:val="false"/>
          <w:color w:val="000000"/>
          <w:sz w:val="28"/>
        </w:rPr>
        <w:t xml:space="preserve">
               финансовому лизингу (пассивный). </w:t>
      </w:r>
      <w:r>
        <w:br/>
      </w:r>
      <w:r>
        <w:rPr>
          <w:rFonts w:ascii="Times New Roman"/>
          <w:b w:val="false"/>
          <w:i w:val="false"/>
          <w:color w:val="000000"/>
          <w:sz w:val="28"/>
        </w:rPr>
        <w:t xml:space="preserve">
Назначение счета: Учет сумм просроченного вознаграждения по полученным займам и финансовому лизингу. </w:t>
      </w:r>
      <w:r>
        <w:br/>
      </w:r>
      <w:r>
        <w:rPr>
          <w:rFonts w:ascii="Times New Roman"/>
          <w:b w:val="false"/>
          <w:i w:val="false"/>
          <w:color w:val="000000"/>
          <w:sz w:val="28"/>
        </w:rPr>
        <w:t xml:space="preserve">
По кредиту счета проводятся суммы просроченного вознаграждения по полученным займам и финансовому лизингу. </w:t>
      </w:r>
      <w:r>
        <w:br/>
      </w:r>
      <w:r>
        <w:rPr>
          <w:rFonts w:ascii="Times New Roman"/>
          <w:b w:val="false"/>
          <w:i w:val="false"/>
          <w:color w:val="000000"/>
          <w:sz w:val="28"/>
        </w:rPr>
        <w:t xml:space="preserve">
По дебету счета проводится списание сумм просроченного вознаграждения по полученным займам и финансовому лизингу при их оплате. </w:t>
      </w:r>
    </w:p>
    <w:bookmarkEnd w:id="376"/>
    <w:bookmarkStart w:name="z239" w:id="377"/>
    <w:p>
      <w:pPr>
        <w:spacing w:after="0"/>
        <w:ind w:left="0"/>
        <w:jc w:val="both"/>
      </w:pPr>
      <w:r>
        <w:rPr>
          <w:rFonts w:ascii="Times New Roman"/>
          <w:b w:val="false"/>
          <w:i w:val="false"/>
          <w:color w:val="000000"/>
          <w:sz w:val="28"/>
        </w:rPr>
        <w:t xml:space="preserve">
      2 7 4 2. Просроченное вознаграждение по вкладам до востребования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просроченного вознаграждения по основной сумме долга по принятым вкладам до востребования по договору банковского вклада. </w:t>
      </w:r>
      <w:r>
        <w:br/>
      </w:r>
      <w:r>
        <w:rPr>
          <w:rFonts w:ascii="Times New Roman"/>
          <w:b w:val="false"/>
          <w:i w:val="false"/>
          <w:color w:val="000000"/>
          <w:sz w:val="28"/>
        </w:rPr>
        <w:t xml:space="preserve">
По кредиту счета проводятся суммы просроченного вознаграждения по основной сумме долга по принятым вкладам до востребования. </w:t>
      </w:r>
      <w:r>
        <w:br/>
      </w:r>
      <w:r>
        <w:rPr>
          <w:rFonts w:ascii="Times New Roman"/>
          <w:b w:val="false"/>
          <w:i w:val="false"/>
          <w:color w:val="000000"/>
          <w:sz w:val="28"/>
        </w:rPr>
        <w:t xml:space="preserve">
По дебету счета проводится списание сумм просроченного вознаграждения по принятым вкладам до востребования при их оплате. </w:t>
      </w:r>
    </w:p>
    <w:bookmarkEnd w:id="377"/>
    <w:bookmarkStart w:name="z240" w:id="378"/>
    <w:p>
      <w:pPr>
        <w:spacing w:after="0"/>
        <w:ind w:left="0"/>
        <w:jc w:val="both"/>
      </w:pPr>
      <w:r>
        <w:rPr>
          <w:rFonts w:ascii="Times New Roman"/>
          <w:b w:val="false"/>
          <w:i w:val="false"/>
          <w:color w:val="000000"/>
          <w:sz w:val="28"/>
        </w:rPr>
        <w:t xml:space="preserve">
      2 7 4 3. Просроченное вознаграждение по срочным вкладам (пассивный). Назначение счета: Учет сумм просроченного вознаграждения по основной сумме долга по срочным принятым вкладам по договору банковского вклада. </w:t>
      </w:r>
      <w:r>
        <w:br/>
      </w:r>
      <w:r>
        <w:rPr>
          <w:rFonts w:ascii="Times New Roman"/>
          <w:b w:val="false"/>
          <w:i w:val="false"/>
          <w:color w:val="000000"/>
          <w:sz w:val="28"/>
        </w:rPr>
        <w:t xml:space="preserve">
По кредиту счета проводятся суммы просроченного вознаграждения по основной сумме долга по срочным принятым вкладам. </w:t>
      </w:r>
      <w:r>
        <w:br/>
      </w:r>
      <w:r>
        <w:rPr>
          <w:rFonts w:ascii="Times New Roman"/>
          <w:b w:val="false"/>
          <w:i w:val="false"/>
          <w:color w:val="000000"/>
          <w:sz w:val="28"/>
        </w:rPr>
        <w:t xml:space="preserve">
По дебету счета проводится списание сумм просроченного вознаграждения по принятым срочным вкладам при их оплате. </w:t>
      </w:r>
    </w:p>
    <w:bookmarkEnd w:id="378"/>
    <w:bookmarkStart w:name="z241" w:id="379"/>
    <w:p>
      <w:pPr>
        <w:spacing w:after="0"/>
        <w:ind w:left="0"/>
        <w:jc w:val="both"/>
      </w:pPr>
      <w:r>
        <w:rPr>
          <w:rFonts w:ascii="Times New Roman"/>
          <w:b w:val="false"/>
          <w:i w:val="false"/>
          <w:color w:val="000000"/>
          <w:sz w:val="28"/>
        </w:rPr>
        <w:t xml:space="preserve">
      2 7 4 4. Просроченное вознаграждение по выпущенным в обращение ценным </w:t>
      </w:r>
      <w:r>
        <w:br/>
      </w:r>
      <w:r>
        <w:rPr>
          <w:rFonts w:ascii="Times New Roman"/>
          <w:b w:val="false"/>
          <w:i w:val="false"/>
          <w:color w:val="000000"/>
          <w:sz w:val="28"/>
        </w:rPr>
        <w:t xml:space="preserve">
               бумагам (пассивный). Назначение счета: Учет сумм просроченного вознаграждения по ценным бумагам, выпущенным в обращение. По кредиту счета проводятся суммы просроченного вознаграждения по ценным бумагам, выпущенным в обращение. По дебету счета проводится списание сумм просроченного вознаграждения по выпущенным в обращение ценным бумагам при их погашении. </w:t>
      </w:r>
    </w:p>
    <w:bookmarkEnd w:id="379"/>
    <w:bookmarkStart w:name="z242" w:id="380"/>
    <w:p>
      <w:pPr>
        <w:spacing w:after="0"/>
        <w:ind w:left="0"/>
        <w:jc w:val="both"/>
      </w:pPr>
      <w:r>
        <w:rPr>
          <w:rFonts w:ascii="Times New Roman"/>
          <w:b w:val="false"/>
          <w:i w:val="false"/>
          <w:color w:val="000000"/>
          <w:sz w:val="28"/>
        </w:rPr>
        <w:t xml:space="preserve">
      2 7 4 5. Начисленные расходы по полученному финансовому лизингу </w:t>
      </w:r>
      <w:r>
        <w:br/>
      </w:r>
      <w:r>
        <w:rPr>
          <w:rFonts w:ascii="Times New Roman"/>
          <w:b w:val="false"/>
          <w:i w:val="false"/>
          <w:color w:val="000000"/>
          <w:sz w:val="28"/>
        </w:rPr>
        <w:t xml:space="preserve">
               (пассивный). Назначение счета: Учет сумм начисленных расходов по финансовому лизингу, полученному от клиентов, относящихся к настоящему периоду, оплата которых ожидается в будущем. По кредиту счета проводятся суммы начисленных расходов по финансовому лизингу, полученному от клиента. По дебету счета проводится списание сумм начисленных расходов по полученному финансовому лизингу при их погашении. </w:t>
      </w:r>
    </w:p>
    <w:bookmarkEnd w:id="380"/>
    <w:bookmarkStart w:name="z243" w:id="381"/>
    <w:p>
      <w:pPr>
        <w:spacing w:after="0"/>
        <w:ind w:left="0"/>
        <w:jc w:val="both"/>
      </w:pPr>
      <w:r>
        <w:rPr>
          <w:rFonts w:ascii="Times New Roman"/>
          <w:b w:val="false"/>
          <w:i w:val="false"/>
          <w:color w:val="000000"/>
          <w:sz w:val="28"/>
        </w:rPr>
        <w:t xml:space="preserve">
      2 7 4 6. Просроченное вознаграждение по условным вкладам (пассивный). </w:t>
      </w:r>
      <w:r>
        <w:br/>
      </w:r>
      <w:r>
        <w:rPr>
          <w:rFonts w:ascii="Times New Roman"/>
          <w:b w:val="false"/>
          <w:i w:val="false"/>
          <w:color w:val="000000"/>
          <w:sz w:val="28"/>
        </w:rPr>
        <w:t xml:space="preserve">
Назначение счета: Учет сумм просроченного вознаграждения по основной сумме долга по условным вкладам, принятым по договору банковского вклада. </w:t>
      </w:r>
      <w:r>
        <w:br/>
      </w:r>
      <w:r>
        <w:rPr>
          <w:rFonts w:ascii="Times New Roman"/>
          <w:b w:val="false"/>
          <w:i w:val="false"/>
          <w:color w:val="000000"/>
          <w:sz w:val="28"/>
        </w:rPr>
        <w:t xml:space="preserve">
По кредиту счета проводятся суммы просроченного вознаграждения по основной сумме долга по принятым условным вкладам. </w:t>
      </w:r>
      <w:r>
        <w:br/>
      </w:r>
      <w:r>
        <w:rPr>
          <w:rFonts w:ascii="Times New Roman"/>
          <w:b w:val="false"/>
          <w:i w:val="false"/>
          <w:color w:val="000000"/>
          <w:sz w:val="28"/>
        </w:rPr>
        <w:t xml:space="preserve">
По дебету счета проводится списание сумм просроченного вознаграждения по принятым условным вкладам при их оплате. </w:t>
      </w:r>
    </w:p>
    <w:bookmarkEnd w:id="381"/>
    <w:bookmarkStart w:name="z244" w:id="382"/>
    <w:p>
      <w:pPr>
        <w:spacing w:after="0"/>
        <w:ind w:left="0"/>
        <w:jc w:val="both"/>
      </w:pPr>
      <w:r>
        <w:rPr>
          <w:rFonts w:ascii="Times New Roman"/>
          <w:b w:val="false"/>
          <w:i w:val="false"/>
          <w:color w:val="000000"/>
          <w:sz w:val="28"/>
        </w:rPr>
        <w:t xml:space="preserve">
      2 7 4 7. Просроченное вознаграждение по вкладу, являющемуся обеспечением  обязательств других банков и клиентов (пассивный). </w:t>
      </w:r>
      <w:r>
        <w:br/>
      </w:r>
      <w:r>
        <w:rPr>
          <w:rFonts w:ascii="Times New Roman"/>
          <w:b w:val="false"/>
          <w:i w:val="false"/>
          <w:color w:val="000000"/>
          <w:sz w:val="28"/>
        </w:rPr>
        <w:t xml:space="preserve">
      Назначение счета: Учет сумм просроченного вознаграждения по вкладу, принятому от других банков, клиентов и являющемуся обеспечением (гарантия, ипотека) их обязательств. </w:t>
      </w:r>
      <w:r>
        <w:br/>
      </w:r>
      <w:r>
        <w:rPr>
          <w:rFonts w:ascii="Times New Roman"/>
          <w:b w:val="false"/>
          <w:i w:val="false"/>
          <w:color w:val="000000"/>
          <w:sz w:val="28"/>
        </w:rPr>
        <w:t xml:space="preserve">
      По кредиту счета проводятся суммы просроченного вознаграждения по вкладу, принятому от другого банка, клиента и являющемуся обеспечением (гарантия, ипотека) их обязательств. </w:t>
      </w:r>
      <w:r>
        <w:br/>
      </w:r>
      <w:r>
        <w:rPr>
          <w:rFonts w:ascii="Times New Roman"/>
          <w:b w:val="false"/>
          <w:i w:val="false"/>
          <w:color w:val="000000"/>
          <w:sz w:val="28"/>
        </w:rPr>
        <w:t xml:space="preserve">
      По дебету счета проводится списание сумм просроченного вознаграждения по вкладу, принятому от другого банка, клиента и являющемуся обеспечением (гарантия, ипотека) их обязательств, при их возврате. </w:t>
      </w:r>
    </w:p>
    <w:bookmarkEnd w:id="382"/>
    <w:bookmarkStart w:name="z245" w:id="383"/>
    <w:p>
      <w:pPr>
        <w:spacing w:after="0"/>
        <w:ind w:left="0"/>
        <w:jc w:val="both"/>
      </w:pPr>
      <w:r>
        <w:rPr>
          <w:rFonts w:ascii="Times New Roman"/>
          <w:b w:val="false"/>
          <w:i w:val="false"/>
          <w:color w:val="000000"/>
          <w:sz w:val="28"/>
        </w:rPr>
        <w:t xml:space="preserve">
      2 7 4 8. Просроченное вознаграждение по текущим счетам (пассивный). </w:t>
      </w:r>
      <w:r>
        <w:br/>
      </w:r>
      <w:r>
        <w:rPr>
          <w:rFonts w:ascii="Times New Roman"/>
          <w:b w:val="false"/>
          <w:i w:val="false"/>
          <w:color w:val="000000"/>
          <w:sz w:val="28"/>
        </w:rPr>
        <w:t xml:space="preserve">
Назначение счета: Учет сумм просроченного вознаграждения по основной сумме долга по текущим счетам, принятым по договору банковского счета. </w:t>
      </w:r>
      <w:r>
        <w:br/>
      </w:r>
      <w:r>
        <w:rPr>
          <w:rFonts w:ascii="Times New Roman"/>
          <w:b w:val="false"/>
          <w:i w:val="false"/>
          <w:color w:val="000000"/>
          <w:sz w:val="28"/>
        </w:rPr>
        <w:t xml:space="preserve">
По кредиту счета проводятся суммы просроченного вознаграждения по основной сумме долга по текущим счетам. </w:t>
      </w:r>
      <w:r>
        <w:br/>
      </w:r>
      <w:r>
        <w:rPr>
          <w:rFonts w:ascii="Times New Roman"/>
          <w:b w:val="false"/>
          <w:i w:val="false"/>
          <w:color w:val="000000"/>
          <w:sz w:val="28"/>
        </w:rPr>
        <w:t xml:space="preserve">
По дебету счета проводится списание сумм просроченного вознаграждения по принятым текущим счетам при их оплате. </w:t>
      </w:r>
    </w:p>
    <w:bookmarkEnd w:id="383"/>
    <w:bookmarkStart w:name="z246" w:id="384"/>
    <w:p>
      <w:pPr>
        <w:spacing w:after="0"/>
        <w:ind w:left="0"/>
        <w:jc w:val="both"/>
      </w:pPr>
      <w:r>
        <w:rPr>
          <w:rFonts w:ascii="Times New Roman"/>
          <w:b w:val="false"/>
          <w:i w:val="false"/>
          <w:color w:val="000000"/>
          <w:sz w:val="28"/>
        </w:rPr>
        <w:t xml:space="preserve">
      2 7 4 9. Прочее просроченное вознаграждение (пассивный). Назначение счета: Учет сумм прочего просроченного вознаграждения. По кредиту счета проводятся суммы прочего просроченного вознаграждения. По дебету счета проводится списание сумм прочего просроченного вознаграждения при их оплате. </w:t>
      </w:r>
    </w:p>
    <w:bookmarkEnd w:id="384"/>
    <w:bookmarkStart w:name="z725" w:id="385"/>
    <w:p>
      <w:pPr>
        <w:spacing w:after="0"/>
        <w:ind w:left="0"/>
        <w:jc w:val="both"/>
      </w:pPr>
      <w:r>
        <w:rPr>
          <w:rFonts w:ascii="Times New Roman"/>
          <w:b w:val="false"/>
          <w:i w:val="false"/>
          <w:color w:val="000000"/>
          <w:sz w:val="28"/>
        </w:rPr>
        <w:t xml:space="preserve">
      2 7 5 5. Начисленные расходы по финансовым активам, принятым в доверительное управление (пассивный). </w:t>
      </w:r>
      <w:r>
        <w:br/>
      </w:r>
      <w:r>
        <w:rPr>
          <w:rFonts w:ascii="Times New Roman"/>
          <w:b w:val="false"/>
          <w:i w:val="false"/>
          <w:color w:val="000000"/>
          <w:sz w:val="28"/>
        </w:rPr>
        <w:t xml:space="preserve">
      Назначение счета: Учет сумм начисленных расходов по финансовым активам, принятым в доверительное управление. </w:t>
      </w:r>
      <w:r>
        <w:br/>
      </w:r>
      <w:r>
        <w:rPr>
          <w:rFonts w:ascii="Times New Roman"/>
          <w:b w:val="false"/>
          <w:i w:val="false"/>
          <w:color w:val="000000"/>
          <w:sz w:val="28"/>
        </w:rPr>
        <w:t xml:space="preserve">
      По кредиту счета проводятся суммы начисленных расходов по финансовым активам, принятым в доверительное управление. </w:t>
      </w:r>
      <w:r>
        <w:br/>
      </w:r>
      <w:r>
        <w:rPr>
          <w:rFonts w:ascii="Times New Roman"/>
          <w:b w:val="false"/>
          <w:i w:val="false"/>
          <w:color w:val="000000"/>
          <w:sz w:val="28"/>
        </w:rPr>
        <w:t xml:space="preserve">
      По дебету счета проводится списание сумм начисленных расходов по финансовым активам, принятым в доверительное управление, при их оплате. </w:t>
      </w:r>
      <w:r>
        <w:br/>
      </w:r>
      <w:r>
        <w:rPr>
          <w:rFonts w:ascii="Times New Roman"/>
          <w:b w:val="false"/>
          <w:i w:val="false"/>
          <w:color w:val="000000"/>
          <w:sz w:val="28"/>
        </w:rPr>
        <w:t xml:space="preserve">
  </w:t>
      </w:r>
    </w:p>
    <w:bookmarkEnd w:id="385"/>
    <w:bookmarkStart w:name="z989" w:id="386"/>
    <w:p>
      <w:pPr>
        <w:spacing w:after="0"/>
        <w:ind w:left="0"/>
        <w:jc w:val="both"/>
      </w:pPr>
      <w:r>
        <w:rPr>
          <w:rFonts w:ascii="Times New Roman"/>
          <w:b w:val="false"/>
          <w:i w:val="false"/>
          <w:color w:val="000000"/>
          <w:sz w:val="28"/>
        </w:rPr>
        <w:t xml:space="preserve">
       2756. Начисленные расходы по субординированным облигациям (пассивный). </w:t>
      </w:r>
      <w:r>
        <w:br/>
      </w:r>
      <w:r>
        <w:rPr>
          <w:rFonts w:ascii="Times New Roman"/>
          <w:b w:val="false"/>
          <w:i w:val="false"/>
          <w:color w:val="000000"/>
          <w:sz w:val="28"/>
        </w:rPr>
        <w:t xml:space="preserve">
      Назначение счета: Учет начисленных расходов по субординированным облигациям, выпущенным в обращение, относящихся к будущему периоду, оплата которых ожидается в будущем. </w:t>
      </w:r>
      <w:r>
        <w:br/>
      </w:r>
      <w:r>
        <w:rPr>
          <w:rFonts w:ascii="Times New Roman"/>
          <w:b w:val="false"/>
          <w:i w:val="false"/>
          <w:color w:val="000000"/>
          <w:sz w:val="28"/>
        </w:rPr>
        <w:t xml:space="preserve">
      По кредиту счета проводятся суммы начисленных расходов по субординированным облигациям, выпущенным в обращение. </w:t>
      </w:r>
      <w:r>
        <w:br/>
      </w:r>
      <w:r>
        <w:rPr>
          <w:rFonts w:ascii="Times New Roman"/>
          <w:b w:val="false"/>
          <w:i w:val="false"/>
          <w:color w:val="000000"/>
          <w:sz w:val="28"/>
        </w:rPr>
        <w:t xml:space="preserve">
      По дебету счета проводится списание сумм начисленных расходов по субординированным облигациям при их выплате. </w:t>
      </w:r>
      <w:r>
        <w:br/>
      </w:r>
      <w:r>
        <w:rPr>
          <w:rFonts w:ascii="Times New Roman"/>
          <w:b w:val="false"/>
          <w:i w:val="false"/>
          <w:color w:val="000000"/>
          <w:sz w:val="28"/>
        </w:rPr>
        <w:t xml:space="preserve">
  </w:t>
      </w:r>
    </w:p>
    <w:bookmarkEnd w:id="386"/>
    <w:bookmarkStart w:name="z990" w:id="387"/>
    <w:p>
      <w:pPr>
        <w:spacing w:after="0"/>
        <w:ind w:left="0"/>
        <w:jc w:val="both"/>
      </w:pPr>
      <w:r>
        <w:rPr>
          <w:rFonts w:ascii="Times New Roman"/>
          <w:b w:val="false"/>
          <w:i w:val="false"/>
          <w:color w:val="000000"/>
          <w:sz w:val="28"/>
        </w:rPr>
        <w:t xml:space="preserve">
       2757. Начисленные расходы по бессрочным финансовым инструментам (пассивный). </w:t>
      </w:r>
      <w:r>
        <w:br/>
      </w:r>
      <w:r>
        <w:rPr>
          <w:rFonts w:ascii="Times New Roman"/>
          <w:b w:val="false"/>
          <w:i w:val="false"/>
          <w:color w:val="000000"/>
          <w:sz w:val="28"/>
        </w:rPr>
        <w:t xml:space="preserve">
      Назначение счета: Учет сумм начисленных расходов по бессрочным финансовым инструментам. </w:t>
      </w:r>
      <w:r>
        <w:br/>
      </w:r>
      <w:r>
        <w:rPr>
          <w:rFonts w:ascii="Times New Roman"/>
          <w:b w:val="false"/>
          <w:i w:val="false"/>
          <w:color w:val="000000"/>
          <w:sz w:val="28"/>
        </w:rPr>
        <w:t xml:space="preserve">
      По кредиту счета проводятся суммы начисленных расходов по бессрочным финансовым инструментам. </w:t>
      </w:r>
      <w:r>
        <w:br/>
      </w:r>
      <w:r>
        <w:rPr>
          <w:rFonts w:ascii="Times New Roman"/>
          <w:b w:val="false"/>
          <w:i w:val="false"/>
          <w:color w:val="000000"/>
          <w:sz w:val="28"/>
        </w:rPr>
        <w:t xml:space="preserve">
      По дебету счета проводится списание сумм начисленных расходов по бессрочным финансовым инструментам при их оплате. </w:t>
      </w:r>
    </w:p>
    <w:bookmarkEnd w:id="387"/>
    <w:bookmarkStart w:name="z983" w:id="388"/>
    <w:p>
      <w:pPr>
        <w:spacing w:after="0"/>
        <w:ind w:left="0"/>
        <w:jc w:val="both"/>
      </w:pPr>
      <w:r>
        <w:rPr>
          <w:rFonts w:ascii="Times New Roman"/>
          <w:b w:val="false"/>
          <w:i w:val="false"/>
          <w:color w:val="000000"/>
          <w:sz w:val="28"/>
        </w:rPr>
        <w:t xml:space="preserve">
      2 7 7 0. Начисленные расходы по административно-хозяйственной деятельности (пассивный). </w:t>
      </w:r>
      <w:r>
        <w:br/>
      </w:r>
      <w:r>
        <w:rPr>
          <w:rFonts w:ascii="Times New Roman"/>
          <w:b w:val="false"/>
          <w:i w:val="false"/>
          <w:color w:val="000000"/>
          <w:sz w:val="28"/>
        </w:rPr>
        <w:t xml:space="preserve">
      Назначение счета: Учет сумм начисленных расходов по административно-хозяйственной деятельности, относящихся к настоящему периоду, оплата которых ожидается в будущем. </w:t>
      </w:r>
      <w:r>
        <w:br/>
      </w:r>
      <w:r>
        <w:rPr>
          <w:rFonts w:ascii="Times New Roman"/>
          <w:b w:val="false"/>
          <w:i w:val="false"/>
          <w:color w:val="000000"/>
          <w:sz w:val="28"/>
        </w:rPr>
        <w:t xml:space="preserve">
      По кредиту счета проводятся суммы начисленных расходов по административно-хозяйственной деятельности. </w:t>
      </w:r>
      <w:r>
        <w:br/>
      </w:r>
      <w:r>
        <w:rPr>
          <w:rFonts w:ascii="Times New Roman"/>
          <w:b w:val="false"/>
          <w:i w:val="false"/>
          <w:color w:val="000000"/>
          <w:sz w:val="28"/>
        </w:rPr>
        <w:t xml:space="preserve">
      По дебету счета проводится списание сумм начисленных расходов по административно-хозяйственной деятельности при их оплате. </w:t>
      </w:r>
    </w:p>
    <w:bookmarkEnd w:id="388"/>
    <w:bookmarkStart w:name="z247" w:id="389"/>
    <w:p>
      <w:pPr>
        <w:spacing w:after="0"/>
        <w:ind w:left="0"/>
        <w:jc w:val="both"/>
      </w:pPr>
      <w:r>
        <w:rPr>
          <w:rFonts w:ascii="Times New Roman"/>
          <w:b w:val="false"/>
          <w:i w:val="false"/>
          <w:color w:val="000000"/>
          <w:sz w:val="28"/>
        </w:rPr>
        <w:t xml:space="preserve">
      2 7 9 2. Предоплата вознаграждения по предоставленным займам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предварительно оплаченного вознаграждения по предоставленным займам, относящихся к будущему периоду. </w:t>
      </w:r>
      <w:r>
        <w:br/>
      </w:r>
      <w:r>
        <w:rPr>
          <w:rFonts w:ascii="Times New Roman"/>
          <w:b w:val="false"/>
          <w:i w:val="false"/>
          <w:color w:val="000000"/>
          <w:sz w:val="28"/>
        </w:rPr>
        <w:t xml:space="preserve">
По кредиту счета проводятся суммы предварительно оплаченного вознаграждения по предоставленным займам. </w:t>
      </w:r>
      <w:r>
        <w:br/>
      </w:r>
      <w:r>
        <w:rPr>
          <w:rFonts w:ascii="Times New Roman"/>
          <w:b w:val="false"/>
          <w:i w:val="false"/>
          <w:color w:val="000000"/>
          <w:sz w:val="28"/>
        </w:rPr>
        <w:t xml:space="preserve">
По дебету счета проводится списание сумм предварительно оплаченного вознаграждения по предоставленным займам в соответствии с методом начисления. </w:t>
      </w:r>
    </w:p>
    <w:bookmarkEnd w:id="389"/>
    <w:bookmarkStart w:name="z248" w:id="390"/>
    <w:p>
      <w:pPr>
        <w:spacing w:after="0"/>
        <w:ind w:left="0"/>
        <w:jc w:val="both"/>
      </w:pPr>
      <w:r>
        <w:rPr>
          <w:rFonts w:ascii="Times New Roman"/>
          <w:b w:val="false"/>
          <w:i w:val="false"/>
          <w:color w:val="000000"/>
          <w:sz w:val="28"/>
        </w:rPr>
        <w:t xml:space="preserve">
      2 7 9 3. Предоплата вознаграждения по размещенным вкладам (пассивный). </w:t>
      </w:r>
      <w:r>
        <w:br/>
      </w:r>
      <w:r>
        <w:rPr>
          <w:rFonts w:ascii="Times New Roman"/>
          <w:b w:val="false"/>
          <w:i w:val="false"/>
          <w:color w:val="000000"/>
          <w:sz w:val="28"/>
        </w:rPr>
        <w:t xml:space="preserve">
Назначение счета: Учет сумм предварительно оплаченного вознаграждения по размещенным вкладам по договору банковского вклада, относящихся к будущему периоду. </w:t>
      </w:r>
      <w:r>
        <w:br/>
      </w:r>
      <w:r>
        <w:rPr>
          <w:rFonts w:ascii="Times New Roman"/>
          <w:b w:val="false"/>
          <w:i w:val="false"/>
          <w:color w:val="000000"/>
          <w:sz w:val="28"/>
        </w:rPr>
        <w:t xml:space="preserve">
По кредиту счета проводятся суммы предварительно оплаченного вознаграждения по размещенным вкладам. </w:t>
      </w:r>
      <w:r>
        <w:br/>
      </w:r>
      <w:r>
        <w:rPr>
          <w:rFonts w:ascii="Times New Roman"/>
          <w:b w:val="false"/>
          <w:i w:val="false"/>
          <w:color w:val="000000"/>
          <w:sz w:val="28"/>
        </w:rPr>
        <w:t xml:space="preserve">
По дебету счета проводится списание сумм предварительно оплаченного вознаграждения по размещенным вкладам в соответствии с методом начисления. </w:t>
      </w:r>
    </w:p>
    <w:bookmarkEnd w:id="390"/>
    <w:bookmarkStart w:name="z901" w:id="391"/>
    <w:p>
      <w:pPr>
        <w:spacing w:after="0"/>
        <w:ind w:left="0"/>
        <w:jc w:val="both"/>
      </w:pPr>
      <w:r>
        <w:rPr>
          <w:rFonts w:ascii="Times New Roman"/>
          <w:b w:val="false"/>
          <w:i w:val="false"/>
          <w:color w:val="000000"/>
          <w:sz w:val="28"/>
        </w:rPr>
        <w:t xml:space="preserve">
      2 7 9 4. Доходы будущих периодов (пассивный). </w:t>
      </w:r>
      <w:r>
        <w:br/>
      </w:r>
      <w:r>
        <w:rPr>
          <w:rFonts w:ascii="Times New Roman"/>
          <w:b w:val="false"/>
          <w:i w:val="false"/>
          <w:color w:val="000000"/>
          <w:sz w:val="28"/>
        </w:rPr>
        <w:t xml:space="preserve">
      Назначение счета: Учет сумм доходов будущих периодов. </w:t>
      </w:r>
      <w:r>
        <w:br/>
      </w:r>
      <w:r>
        <w:rPr>
          <w:rFonts w:ascii="Times New Roman"/>
          <w:b w:val="false"/>
          <w:i w:val="false"/>
          <w:color w:val="000000"/>
          <w:sz w:val="28"/>
        </w:rPr>
        <w:t xml:space="preserve">
      По кредиту счета проводится сумма доходов будущих периодов. </w:t>
      </w:r>
      <w:r>
        <w:br/>
      </w:r>
      <w:r>
        <w:rPr>
          <w:rFonts w:ascii="Times New Roman"/>
          <w:b w:val="false"/>
          <w:i w:val="false"/>
          <w:color w:val="000000"/>
          <w:sz w:val="28"/>
        </w:rPr>
        <w:t xml:space="preserve">
      По дебету счета проводится списание сумм доходов будущих периодов на фактические доходы по методу начисления. </w:t>
      </w:r>
    </w:p>
    <w:bookmarkEnd w:id="391"/>
    <w:bookmarkStart w:name="z250" w:id="392"/>
    <w:p>
      <w:pPr>
        <w:spacing w:after="0"/>
        <w:ind w:left="0"/>
        <w:jc w:val="both"/>
      </w:pPr>
      <w:r>
        <w:rPr>
          <w:rFonts w:ascii="Times New Roman"/>
          <w:b w:val="false"/>
          <w:i w:val="false"/>
          <w:color w:val="000000"/>
          <w:sz w:val="28"/>
        </w:rPr>
        <w:t xml:space="preserve">
      2 7 9 9. Прочие предоплаты (пассивный). </w:t>
      </w:r>
      <w:r>
        <w:br/>
      </w:r>
      <w:r>
        <w:rPr>
          <w:rFonts w:ascii="Times New Roman"/>
          <w:b w:val="false"/>
          <w:i w:val="false"/>
          <w:color w:val="000000"/>
          <w:sz w:val="28"/>
        </w:rPr>
        <w:t xml:space="preserve">
Назначение счета: Учет сумм прочих предварительно оплаченных доходов, относящихся к будущему периоду. </w:t>
      </w:r>
      <w:r>
        <w:br/>
      </w:r>
      <w:r>
        <w:rPr>
          <w:rFonts w:ascii="Times New Roman"/>
          <w:b w:val="false"/>
          <w:i w:val="false"/>
          <w:color w:val="000000"/>
          <w:sz w:val="28"/>
        </w:rPr>
        <w:t xml:space="preserve">
По кредиту счета проводятся суммы прочих предварительно оплаченных доходов. </w:t>
      </w:r>
      <w:r>
        <w:br/>
      </w:r>
      <w:r>
        <w:rPr>
          <w:rFonts w:ascii="Times New Roman"/>
          <w:b w:val="false"/>
          <w:i w:val="false"/>
          <w:color w:val="000000"/>
          <w:sz w:val="28"/>
        </w:rPr>
        <w:t xml:space="preserve">
По дебету счета проводится списание сумм прочих предварительно оплаченных доходов в соответствии с методом начисления. </w:t>
      </w:r>
    </w:p>
    <w:bookmarkEnd w:id="392"/>
    <w:bookmarkStart w:name="z255" w:id="393"/>
    <w:p>
      <w:pPr>
        <w:spacing w:after="0"/>
        <w:ind w:left="0"/>
        <w:jc w:val="both"/>
      </w:pPr>
      <w:r>
        <w:rPr>
          <w:rFonts w:ascii="Times New Roman"/>
          <w:b w:val="false"/>
          <w:i w:val="false"/>
          <w:color w:val="000000"/>
          <w:sz w:val="28"/>
        </w:rPr>
        <w:t xml:space="preserve">
      2 8 1 1. Начисленные комиссионные расходы по услугам по </w:t>
      </w:r>
      <w:r>
        <w:br/>
      </w:r>
      <w:r>
        <w:rPr>
          <w:rFonts w:ascii="Times New Roman"/>
          <w:b w:val="false"/>
          <w:i w:val="false"/>
          <w:color w:val="000000"/>
          <w:sz w:val="28"/>
        </w:rPr>
        <w:t xml:space="preserve">
               переводным операциям (пассивный). Назначение счета: Учет сумм начисленных комиссионных расходов по услугам по переводным операциям, относящихся к настоящему периоду и ожидаемых в будущем. По кредиту счета проводятся суммы начисленных комиссионных расходов по услугам по переводным операциям. По дебету счета проводится списание сумм начисленных комиссионных расходов по полученным услугам по переводным операциям при их оплате или просрочке оплаты. </w:t>
      </w:r>
    </w:p>
    <w:bookmarkEnd w:id="393"/>
    <w:bookmarkStart w:name="z256" w:id="394"/>
    <w:p>
      <w:pPr>
        <w:spacing w:after="0"/>
        <w:ind w:left="0"/>
        <w:jc w:val="both"/>
      </w:pPr>
      <w:r>
        <w:rPr>
          <w:rFonts w:ascii="Times New Roman"/>
          <w:b w:val="false"/>
          <w:i w:val="false"/>
          <w:color w:val="000000"/>
          <w:sz w:val="28"/>
        </w:rPr>
        <w:t xml:space="preserve">
      2 8 1 2. Начисленные комиссионные расходы по агентским услугам (пассивный). </w:t>
      </w:r>
      <w:r>
        <w:br/>
      </w:r>
      <w:r>
        <w:rPr>
          <w:rFonts w:ascii="Times New Roman"/>
          <w:b w:val="false"/>
          <w:i w:val="false"/>
          <w:color w:val="000000"/>
          <w:sz w:val="28"/>
        </w:rPr>
        <w:t xml:space="preserve">
      Назначение счета: Учет сумм начисленных комиссионных расходов по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относящихся к настоящему периоду и ожидаемых в будущем. </w:t>
      </w:r>
      <w:r>
        <w:br/>
      </w:r>
      <w:r>
        <w:rPr>
          <w:rFonts w:ascii="Times New Roman"/>
          <w:b w:val="false"/>
          <w:i w:val="false"/>
          <w:color w:val="000000"/>
          <w:sz w:val="28"/>
        </w:rPr>
        <w:t xml:space="preserve">
      По кредиту счета проводятся суммы начисленных комиссионных расходов по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дебету счета проводится списание сумм начисленных комиссионных расходов по полученным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при их оплате или просрочке оплаты. </w:t>
      </w:r>
    </w:p>
    <w:bookmarkEnd w:id="394"/>
    <w:bookmarkStart w:name="z257" w:id="395"/>
    <w:p>
      <w:pPr>
        <w:spacing w:after="0"/>
        <w:ind w:left="0"/>
        <w:jc w:val="both"/>
      </w:pPr>
      <w:r>
        <w:rPr>
          <w:rFonts w:ascii="Times New Roman"/>
          <w:b w:val="false"/>
          <w:i w:val="false"/>
          <w:color w:val="000000"/>
          <w:sz w:val="28"/>
        </w:rPr>
        <w:t xml:space="preserve">
      2 8 1 3. Начисленные комиссионные расходы по услугам по </w:t>
      </w:r>
      <w:r>
        <w:br/>
      </w:r>
      <w:r>
        <w:rPr>
          <w:rFonts w:ascii="Times New Roman"/>
          <w:b w:val="false"/>
          <w:i w:val="false"/>
          <w:color w:val="000000"/>
          <w:sz w:val="28"/>
        </w:rPr>
        <w:t xml:space="preserve">
               купле-продаже ценных бумаг (пассивный). Назначение счета: Учет сумм начисленных комиссионных расходов по услугам по купле-продаже ценных бумаг, относящихся к настоящему периоду и ожидаемых в будущем. По кредиту счета проводятся суммы начисленных комиссионных расходов по услугам по купле-продаже ценных бумаг. По дебету счета проводится списание сумм начисленных комиссионных расходов по полученным услугам по купле-продаже ценных бумаг при их оплате или просрочке оплаты. </w:t>
      </w:r>
    </w:p>
    <w:bookmarkEnd w:id="395"/>
    <w:bookmarkStart w:name="z258" w:id="396"/>
    <w:p>
      <w:pPr>
        <w:spacing w:after="0"/>
        <w:ind w:left="0"/>
        <w:jc w:val="both"/>
      </w:pPr>
      <w:r>
        <w:rPr>
          <w:rFonts w:ascii="Times New Roman"/>
          <w:b w:val="false"/>
          <w:i w:val="false"/>
          <w:color w:val="000000"/>
          <w:sz w:val="28"/>
        </w:rPr>
        <w:t xml:space="preserve">
      2 8 1 4. Начисленные комиссионные расходы по услугам по </w:t>
      </w:r>
      <w:r>
        <w:br/>
      </w:r>
      <w:r>
        <w:rPr>
          <w:rFonts w:ascii="Times New Roman"/>
          <w:b w:val="false"/>
          <w:i w:val="false"/>
          <w:color w:val="000000"/>
          <w:sz w:val="28"/>
        </w:rPr>
        <w:t xml:space="preserve">
               купле-продаже иностранной валюты (пассивный). Назначение счета: Учет сумм начисленных комиссионных расходов по услугам по купле-продаже иностранной валюты, относящихся к настоящему периоду и ожидаемых в будущем. По кредиту счета проводятся суммы начисленных комиссионных расходов по услугам по купле-продаже иностранной валюты. По дебету счета проводится списание сумм начисленных комиссионных расходов по полученным услугам по купле-продаже иностранной валюты при их оплате или просрочке оплаты. </w:t>
      </w:r>
    </w:p>
    <w:bookmarkEnd w:id="396"/>
    <w:bookmarkStart w:name="z259" w:id="397"/>
    <w:p>
      <w:pPr>
        <w:spacing w:after="0"/>
        <w:ind w:left="0"/>
        <w:jc w:val="both"/>
      </w:pPr>
      <w:r>
        <w:rPr>
          <w:rFonts w:ascii="Times New Roman"/>
          <w:b w:val="false"/>
          <w:i w:val="false"/>
          <w:color w:val="000000"/>
          <w:sz w:val="28"/>
        </w:rPr>
        <w:t xml:space="preserve">
      2 8 1 5. Начисленные комиссионные расходы по услугам по </w:t>
      </w:r>
      <w:r>
        <w:br/>
      </w:r>
      <w:r>
        <w:rPr>
          <w:rFonts w:ascii="Times New Roman"/>
          <w:b w:val="false"/>
          <w:i w:val="false"/>
          <w:color w:val="000000"/>
          <w:sz w:val="28"/>
        </w:rPr>
        <w:t xml:space="preserve">
               доверительным операциям (пассивный). Назначение счета: Учет сумм начисленных комиссионных расходов по услугам по доверительным операциям, относящихся к настоящему периоду и ожидаемых в будущем. По кредиту счета проводятся суммы начисленных комиссионных расходов по услугам по доверительным операциям. По дебету счета проводится списание сумм начисленных комиссионных расходов по полученным услугам по доверительным операциям при их оплате или просрочке оплаты. </w:t>
      </w:r>
    </w:p>
    <w:bookmarkEnd w:id="397"/>
    <w:bookmarkStart w:name="z260" w:id="398"/>
    <w:p>
      <w:pPr>
        <w:spacing w:after="0"/>
        <w:ind w:left="0"/>
        <w:jc w:val="both"/>
      </w:pPr>
      <w:r>
        <w:rPr>
          <w:rFonts w:ascii="Times New Roman"/>
          <w:b w:val="false"/>
          <w:i w:val="false"/>
          <w:color w:val="000000"/>
          <w:sz w:val="28"/>
        </w:rPr>
        <w:t xml:space="preserve">
      2 8 1 6. Начисленные комиссионные расходы по услугам по </w:t>
      </w:r>
      <w:r>
        <w:br/>
      </w:r>
      <w:r>
        <w:rPr>
          <w:rFonts w:ascii="Times New Roman"/>
          <w:b w:val="false"/>
          <w:i w:val="false"/>
          <w:color w:val="000000"/>
          <w:sz w:val="28"/>
        </w:rPr>
        <w:t xml:space="preserve">
               полученным гарантиям (пассивный). Назначение счета: Учет сумм начисленных комиссионных расходов по услугам по полученным гарантиям, относящихся к настоящему периоду и ожидаемых в будущем. По кредиту счета проводятся суммы начисленных комиссионных расходов по услугам по полученным гарантиям. По дебету счета проводится списание сумм начисленных комиссионных расходов по полученным гарантиям при их оплате или просрочке оплаты. </w:t>
      </w:r>
    </w:p>
    <w:bookmarkEnd w:id="398"/>
    <w:bookmarkStart w:name="z726" w:id="399"/>
    <w:p>
      <w:pPr>
        <w:spacing w:after="0"/>
        <w:ind w:left="0"/>
        <w:jc w:val="both"/>
      </w:pPr>
      <w:r>
        <w:rPr>
          <w:rFonts w:ascii="Times New Roman"/>
          <w:b w:val="false"/>
          <w:i w:val="false"/>
          <w:color w:val="000000"/>
          <w:sz w:val="28"/>
        </w:rPr>
        <w:t xml:space="preserve">
      2 8 1 7. Начисленные комиссионные расходы по услугам по карт-счетам клиентов (пассивный). </w:t>
      </w:r>
      <w:r>
        <w:br/>
      </w:r>
      <w:r>
        <w:rPr>
          <w:rFonts w:ascii="Times New Roman"/>
          <w:b w:val="false"/>
          <w:i w:val="false"/>
          <w:color w:val="000000"/>
          <w:sz w:val="28"/>
        </w:rPr>
        <w:t xml:space="preserve">
      Назначение счета: Учет сумм начисленных комиссионных расходов по услугам по карт-счетам клиентов. </w:t>
      </w:r>
      <w:r>
        <w:br/>
      </w:r>
      <w:r>
        <w:rPr>
          <w:rFonts w:ascii="Times New Roman"/>
          <w:b w:val="false"/>
          <w:i w:val="false"/>
          <w:color w:val="000000"/>
          <w:sz w:val="28"/>
        </w:rPr>
        <w:t xml:space="preserve">
      По кредиту счета проводятся суммы начисленных комиссионных расходов по услугам по карт-счету клиента. </w:t>
      </w:r>
      <w:r>
        <w:br/>
      </w:r>
      <w:r>
        <w:rPr>
          <w:rFonts w:ascii="Times New Roman"/>
          <w:b w:val="false"/>
          <w:i w:val="false"/>
          <w:color w:val="000000"/>
          <w:sz w:val="28"/>
        </w:rPr>
        <w:t xml:space="preserve">
      По дебету счета проводится списание сумм начисленных комиссионных расходов по услугам по карт-счету клиента при их оплате. </w:t>
      </w:r>
    </w:p>
    <w:bookmarkEnd w:id="399"/>
    <w:bookmarkStart w:name="z261" w:id="400"/>
    <w:p>
      <w:pPr>
        <w:spacing w:after="0"/>
        <w:ind w:left="0"/>
        <w:jc w:val="both"/>
      </w:pPr>
      <w:r>
        <w:rPr>
          <w:rFonts w:ascii="Times New Roman"/>
          <w:b w:val="false"/>
          <w:i w:val="false"/>
          <w:color w:val="000000"/>
          <w:sz w:val="28"/>
        </w:rPr>
        <w:t xml:space="preserve">
      2 8 1 8. Начисленные прочие комиссионные расходы (пассивный). Назначение счета: Учет сумм начисленных комиссионных расходов по прочим услугам, относящимся к настоящему периоду и ожидаемым в будущем. По кредиту счета проводятся суммы начисленных комиссионных расходов по прочим услугам. По дебету счета проводится списание сумм начисленных комиссионных расходов по полученным прочим услугам при их оплате или просрочке оплаты. </w:t>
      </w:r>
    </w:p>
    <w:bookmarkEnd w:id="400"/>
    <w:bookmarkStart w:name="z262" w:id="401"/>
    <w:p>
      <w:pPr>
        <w:spacing w:after="0"/>
        <w:ind w:left="0"/>
        <w:jc w:val="both"/>
      </w:pPr>
      <w:r>
        <w:rPr>
          <w:rFonts w:ascii="Times New Roman"/>
          <w:b w:val="false"/>
          <w:i w:val="false"/>
          <w:color w:val="000000"/>
          <w:sz w:val="28"/>
        </w:rPr>
        <w:t xml:space="preserve">
      2 8 1 9. Начисленные комиссионные расходы по услугам по </w:t>
      </w:r>
      <w:r>
        <w:br/>
      </w:r>
      <w:r>
        <w:rPr>
          <w:rFonts w:ascii="Times New Roman"/>
          <w:b w:val="false"/>
          <w:i w:val="false"/>
          <w:color w:val="000000"/>
          <w:sz w:val="28"/>
        </w:rPr>
        <w:t xml:space="preserve">
               профессиональной деятельности на рынке ценных бумаг (пассивный). </w:t>
      </w:r>
      <w:r>
        <w:br/>
      </w:r>
      <w:r>
        <w:rPr>
          <w:rFonts w:ascii="Times New Roman"/>
          <w:b w:val="false"/>
          <w:i w:val="false"/>
          <w:color w:val="000000"/>
          <w:sz w:val="28"/>
        </w:rPr>
        <w:t xml:space="preserve">
      Назначение счета: Учет сумм начисленных комиссионных расходов по услугам по профессиональной деятельности на рынке ценных бумаг, относящихся к настоящему периоду и ожидаемых в будущем. </w:t>
      </w:r>
      <w:r>
        <w:br/>
      </w:r>
      <w:r>
        <w:rPr>
          <w:rFonts w:ascii="Times New Roman"/>
          <w:b w:val="false"/>
          <w:i w:val="false"/>
          <w:color w:val="000000"/>
          <w:sz w:val="28"/>
        </w:rPr>
        <w:t xml:space="preserve">
      По кредиту счета проводятся суммы начисленных комиссионных расходов по услугам по профессиональной деятельности на рынке ценных бумаг. </w:t>
      </w:r>
      <w:r>
        <w:br/>
      </w:r>
      <w:r>
        <w:rPr>
          <w:rFonts w:ascii="Times New Roman"/>
          <w:b w:val="false"/>
          <w:i w:val="false"/>
          <w:color w:val="000000"/>
          <w:sz w:val="28"/>
        </w:rPr>
        <w:t xml:space="preserve">
      По дебету счета проводится списание сумм начисленных комиссионных расходов по полученным услугам по профессиональной деятельности на рынке ценных бумаг при их оплате или просрочке оплаты. </w:t>
      </w:r>
    </w:p>
    <w:bookmarkEnd w:id="401"/>
    <w:bookmarkStart w:name="z902" w:id="402"/>
    <w:p>
      <w:pPr>
        <w:spacing w:after="0"/>
        <w:ind w:left="0"/>
        <w:jc w:val="both"/>
      </w:pPr>
      <w:r>
        <w:rPr>
          <w:rFonts w:ascii="Times New Roman"/>
          <w:b w:val="false"/>
          <w:i w:val="false"/>
          <w:color w:val="000000"/>
          <w:sz w:val="28"/>
        </w:rPr>
        <w:t xml:space="preserve">
      2 8 2 0. Начисленные комиссионные расходы по аудиту и консультационным услугам (пассивный). </w:t>
      </w:r>
      <w:r>
        <w:br/>
      </w:r>
      <w:r>
        <w:rPr>
          <w:rFonts w:ascii="Times New Roman"/>
          <w:b w:val="false"/>
          <w:i w:val="false"/>
          <w:color w:val="000000"/>
          <w:sz w:val="28"/>
        </w:rPr>
        <w:t xml:space="preserve">
      Назначение счета: Учет сумм начисленных комиссионных расходов по аудиту и консультационным услугам, относящихся к настоящему периоду, оплата которых ожидается в будущем. </w:t>
      </w:r>
      <w:r>
        <w:br/>
      </w:r>
      <w:r>
        <w:rPr>
          <w:rFonts w:ascii="Times New Roman"/>
          <w:b w:val="false"/>
          <w:i w:val="false"/>
          <w:color w:val="000000"/>
          <w:sz w:val="28"/>
        </w:rPr>
        <w:t xml:space="preserve">
      По кредиту счета проводятся суммы начисленных комиссионных расходов по аудиту и консультационным услугам. </w:t>
      </w:r>
      <w:r>
        <w:br/>
      </w:r>
      <w:r>
        <w:rPr>
          <w:rFonts w:ascii="Times New Roman"/>
          <w:b w:val="false"/>
          <w:i w:val="false"/>
          <w:color w:val="000000"/>
          <w:sz w:val="28"/>
        </w:rPr>
        <w:t xml:space="preserve">
      По дебету счета проводится списание сумм начисленных комиссионных расходов по аудиту и консультационным услугам при их оплате. </w:t>
      </w:r>
    </w:p>
    <w:bookmarkEnd w:id="402"/>
    <w:bookmarkStart w:name="z263" w:id="403"/>
    <w:p>
      <w:pPr>
        <w:spacing w:after="0"/>
        <w:ind w:left="0"/>
        <w:jc w:val="both"/>
      </w:pPr>
      <w:r>
        <w:rPr>
          <w:rFonts w:ascii="Times New Roman"/>
          <w:b w:val="false"/>
          <w:i w:val="false"/>
          <w:color w:val="000000"/>
          <w:sz w:val="28"/>
        </w:rPr>
        <w:t xml:space="preserve">
      2 8 3 1. Просроченные комиссионные расходы по услугам по </w:t>
      </w:r>
      <w:r>
        <w:br/>
      </w:r>
      <w:r>
        <w:rPr>
          <w:rFonts w:ascii="Times New Roman"/>
          <w:b w:val="false"/>
          <w:i w:val="false"/>
          <w:color w:val="000000"/>
          <w:sz w:val="28"/>
        </w:rPr>
        <w:t xml:space="preserve">
               переводным операциям (пассивный). Назначение счета: Учет сумм просроченных комиссионных расходов по услугам по переводным операциям. По дебету счета проводятся суммы просроченных комиссионных расходов по услугам по переводным операциям. По кредиту счета проводится списание сумм просроченных комиссионных расходов по полученным услугам по переводным операциям при их оплате. </w:t>
      </w:r>
    </w:p>
    <w:bookmarkEnd w:id="403"/>
    <w:bookmarkStart w:name="z264" w:id="404"/>
    <w:p>
      <w:pPr>
        <w:spacing w:after="0"/>
        <w:ind w:left="0"/>
        <w:jc w:val="both"/>
      </w:pPr>
      <w:r>
        <w:rPr>
          <w:rFonts w:ascii="Times New Roman"/>
          <w:b w:val="false"/>
          <w:i w:val="false"/>
          <w:color w:val="000000"/>
          <w:sz w:val="28"/>
        </w:rPr>
        <w:t xml:space="preserve">
      2 8 3 2. Просроченные комиссионные расходы по агентским услугам (пассивный). </w:t>
      </w:r>
      <w:r>
        <w:br/>
      </w:r>
      <w:r>
        <w:rPr>
          <w:rFonts w:ascii="Times New Roman"/>
          <w:b w:val="false"/>
          <w:i w:val="false"/>
          <w:color w:val="000000"/>
          <w:sz w:val="28"/>
        </w:rPr>
        <w:t xml:space="preserve">
      Назначение счета: Учет сумм просроченных комиссионных расходов по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кредиту счета проводятся суммы просроченных комиссионных расходов по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дебету счета проводится списание сумм просроченных комиссионных расходов по полученным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при их оплате. </w:t>
      </w:r>
    </w:p>
    <w:bookmarkEnd w:id="404"/>
    <w:bookmarkStart w:name="z265" w:id="405"/>
    <w:p>
      <w:pPr>
        <w:spacing w:after="0"/>
        <w:ind w:left="0"/>
        <w:jc w:val="both"/>
      </w:pPr>
      <w:r>
        <w:rPr>
          <w:rFonts w:ascii="Times New Roman"/>
          <w:b w:val="false"/>
          <w:i w:val="false"/>
          <w:color w:val="000000"/>
          <w:sz w:val="28"/>
        </w:rPr>
        <w:t xml:space="preserve">
      2 8 3 3. Просроченные комиссионные расходы по услугам по </w:t>
      </w:r>
      <w:r>
        <w:br/>
      </w:r>
      <w:r>
        <w:rPr>
          <w:rFonts w:ascii="Times New Roman"/>
          <w:b w:val="false"/>
          <w:i w:val="false"/>
          <w:color w:val="000000"/>
          <w:sz w:val="28"/>
        </w:rPr>
        <w:t xml:space="preserve">
               купле-продаже ценных бумаг (пассивный). Назначение счета: Учет сумм просроченных комиссионных расходов по услугам по купле-продаже ценных бумаг. По кредиту счета проводятся суммы просроченных комиссионных расходов по услугам по купле-продаже ценных бумаг. По дебету счета проводится списание сумм просроченных комиссионных расходов по полученным услугам по купле-продаже ценных бумаг при их оплате. </w:t>
      </w:r>
    </w:p>
    <w:bookmarkEnd w:id="405"/>
    <w:bookmarkStart w:name="z266" w:id="406"/>
    <w:p>
      <w:pPr>
        <w:spacing w:after="0"/>
        <w:ind w:left="0"/>
        <w:jc w:val="both"/>
      </w:pPr>
      <w:r>
        <w:rPr>
          <w:rFonts w:ascii="Times New Roman"/>
          <w:b w:val="false"/>
          <w:i w:val="false"/>
          <w:color w:val="000000"/>
          <w:sz w:val="28"/>
        </w:rPr>
        <w:t xml:space="preserve">
      2 8 3 4. Просроченные комиссионные расходы по услугам по </w:t>
      </w:r>
      <w:r>
        <w:br/>
      </w:r>
      <w:r>
        <w:rPr>
          <w:rFonts w:ascii="Times New Roman"/>
          <w:b w:val="false"/>
          <w:i w:val="false"/>
          <w:color w:val="000000"/>
          <w:sz w:val="28"/>
        </w:rPr>
        <w:t xml:space="preserve">
               купле-продаже иностранной валюты (пассивный). Назначение счета: Учет сумм просроченных комиссионных расходов по услугам по купле-продаже иностранной валюты. По дебету счета проводятся суммы просроченных комиссионных расходов по услугам по купле-продаже иностранной валюты. По кредиту счета проводится списание сумм просроченных комиссионных расходов по полученным услугам по купле-продаже иностранной валюты при их оплате. </w:t>
      </w:r>
    </w:p>
    <w:bookmarkEnd w:id="406"/>
    <w:bookmarkStart w:name="z267" w:id="407"/>
    <w:p>
      <w:pPr>
        <w:spacing w:after="0"/>
        <w:ind w:left="0"/>
        <w:jc w:val="both"/>
      </w:pPr>
      <w:r>
        <w:rPr>
          <w:rFonts w:ascii="Times New Roman"/>
          <w:b w:val="false"/>
          <w:i w:val="false"/>
          <w:color w:val="000000"/>
          <w:sz w:val="28"/>
        </w:rPr>
        <w:t xml:space="preserve">
      2 8 3 5. Просроченные комиссионные расходы по услугам по </w:t>
      </w:r>
      <w:r>
        <w:br/>
      </w:r>
      <w:r>
        <w:rPr>
          <w:rFonts w:ascii="Times New Roman"/>
          <w:b w:val="false"/>
          <w:i w:val="false"/>
          <w:color w:val="000000"/>
          <w:sz w:val="28"/>
        </w:rPr>
        <w:t xml:space="preserve">
               доверительным операциям (пассивный). Назначение счета: Учет сумм просроченных комиссионных расходов по услугам по доверительным операциям. По кредиту счета проводятся суммы просроченных комиссионных расходов по услугам по доверительным операциям. По дебету счета проводится списание сумм просроченных комиссионных расходов по полученным услугам по доверительным операциям при их оплате. </w:t>
      </w:r>
    </w:p>
    <w:bookmarkEnd w:id="407"/>
    <w:bookmarkStart w:name="z268" w:id="408"/>
    <w:p>
      <w:pPr>
        <w:spacing w:after="0"/>
        <w:ind w:left="0"/>
        <w:jc w:val="both"/>
      </w:pPr>
      <w:r>
        <w:rPr>
          <w:rFonts w:ascii="Times New Roman"/>
          <w:b w:val="false"/>
          <w:i w:val="false"/>
          <w:color w:val="000000"/>
          <w:sz w:val="28"/>
        </w:rPr>
        <w:t xml:space="preserve">
      2 8 3 6. Просроченные комиссионные расходы по услугам по </w:t>
      </w:r>
      <w:r>
        <w:br/>
      </w:r>
      <w:r>
        <w:rPr>
          <w:rFonts w:ascii="Times New Roman"/>
          <w:b w:val="false"/>
          <w:i w:val="false"/>
          <w:color w:val="000000"/>
          <w:sz w:val="28"/>
        </w:rPr>
        <w:t xml:space="preserve">
               полученным гарантиям (пассивный). Назначение счета: Учет сумм просроченных комиссионных расходов по услугам по полученным гарантиям. По кредиту счета проводятся суммы просроченных комиссионных расходов по услугам по полученным гарантиям. По дебету счета проводится списание сумм просроченных комиссионных расходов по полученным гарантиям при их оплате. </w:t>
      </w:r>
    </w:p>
    <w:bookmarkEnd w:id="408"/>
    <w:bookmarkStart w:name="z269" w:id="409"/>
    <w:p>
      <w:pPr>
        <w:spacing w:after="0"/>
        <w:ind w:left="0"/>
        <w:jc w:val="both"/>
      </w:pPr>
      <w:r>
        <w:rPr>
          <w:rFonts w:ascii="Times New Roman"/>
          <w:b w:val="false"/>
          <w:i w:val="false"/>
          <w:color w:val="000000"/>
          <w:sz w:val="28"/>
        </w:rPr>
        <w:t xml:space="preserve">
      2 8 3 8. Просроченные прочие комиссионные расходы (пассивный). Назначение счета: Учет сумм просроченных комиссионных расходов по прочим услугам. По кредиту счета проводятся суммы просроченных комиссионных расходов по прочим услугам. По дебету счета проводится списание сумм просроченных комиссионных расходов по полученным прочим услугам при их оплате. </w:t>
      </w:r>
    </w:p>
    <w:bookmarkEnd w:id="409"/>
    <w:bookmarkStart w:name="z270" w:id="410"/>
    <w:p>
      <w:pPr>
        <w:spacing w:after="0"/>
        <w:ind w:left="0"/>
        <w:jc w:val="both"/>
      </w:pPr>
      <w:r>
        <w:rPr>
          <w:rFonts w:ascii="Times New Roman"/>
          <w:b w:val="false"/>
          <w:i w:val="false"/>
          <w:color w:val="000000"/>
          <w:sz w:val="28"/>
        </w:rPr>
        <w:t xml:space="preserve">
      2 8 3 9. Просроченные комиссионные расходы по услугам по </w:t>
      </w:r>
      <w:r>
        <w:br/>
      </w:r>
      <w:r>
        <w:rPr>
          <w:rFonts w:ascii="Times New Roman"/>
          <w:b w:val="false"/>
          <w:i w:val="false"/>
          <w:color w:val="000000"/>
          <w:sz w:val="28"/>
        </w:rPr>
        <w:t xml:space="preserve">
               профессиональной деятельности на рынке ценных бумаг (пассивный). </w:t>
      </w:r>
      <w:r>
        <w:br/>
      </w:r>
      <w:r>
        <w:rPr>
          <w:rFonts w:ascii="Times New Roman"/>
          <w:b w:val="false"/>
          <w:i w:val="false"/>
          <w:color w:val="000000"/>
          <w:sz w:val="28"/>
        </w:rPr>
        <w:t xml:space="preserve">
      Назначение счета: Учет сумм просроченных комиссионных расходов по услугам по профессиональной деятельности на рынке ценных бумаг. </w:t>
      </w:r>
      <w:r>
        <w:br/>
      </w:r>
      <w:r>
        <w:rPr>
          <w:rFonts w:ascii="Times New Roman"/>
          <w:b w:val="false"/>
          <w:i w:val="false"/>
          <w:color w:val="000000"/>
          <w:sz w:val="28"/>
        </w:rPr>
        <w:t xml:space="preserve">
      По кредиту счета проводятся суммы просроченных комиссионных расходов по услугам по профессиональной деятельности на рынке ценных бумаг. </w:t>
      </w:r>
      <w:r>
        <w:br/>
      </w:r>
      <w:r>
        <w:rPr>
          <w:rFonts w:ascii="Times New Roman"/>
          <w:b w:val="false"/>
          <w:i w:val="false"/>
          <w:color w:val="000000"/>
          <w:sz w:val="28"/>
        </w:rPr>
        <w:t xml:space="preserve">
      По дебету счета проводится списание сумм просроченных комиссионных расходов  по полученным услугам по профессиональной деятельности на рынке ценных бумаг при их оплате. </w:t>
      </w:r>
    </w:p>
    <w:bookmarkEnd w:id="410"/>
    <w:bookmarkStart w:name="z271" w:id="411"/>
    <w:p>
      <w:pPr>
        <w:spacing w:after="0"/>
        <w:ind w:left="0"/>
        <w:jc w:val="both"/>
      </w:pPr>
      <w:r>
        <w:rPr>
          <w:rFonts w:ascii="Times New Roman"/>
          <w:b w:val="false"/>
          <w:i w:val="false"/>
          <w:color w:val="000000"/>
          <w:sz w:val="28"/>
        </w:rPr>
        <w:t xml:space="preserve">
      2 8 5 1. Расчеты по налогам и другим обязательным платежам в бюджет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начисленных налогов и других обязательных платежей в бюджет. </w:t>
      </w:r>
      <w:r>
        <w:br/>
      </w:r>
      <w:r>
        <w:rPr>
          <w:rFonts w:ascii="Times New Roman"/>
          <w:b w:val="false"/>
          <w:i w:val="false"/>
          <w:color w:val="000000"/>
          <w:sz w:val="28"/>
        </w:rPr>
        <w:t xml:space="preserve">
По кредиту счета проводятся суммы начисленных налогов и других обязательных платежей в бюджет. </w:t>
      </w:r>
      <w:r>
        <w:br/>
      </w:r>
      <w:r>
        <w:rPr>
          <w:rFonts w:ascii="Times New Roman"/>
          <w:b w:val="false"/>
          <w:i w:val="false"/>
          <w:color w:val="000000"/>
          <w:sz w:val="28"/>
        </w:rPr>
        <w:t xml:space="preserve">
По дебету счета проводится списание сумм начисленных налогов и других обязательных платежей в бюджет при их перечислении по назначению и/или при урегулировании в конце года балансового счета N 1851. </w:t>
      </w:r>
    </w:p>
    <w:bookmarkEnd w:id="411"/>
    <w:bookmarkStart w:name="z272" w:id="412"/>
    <w:p>
      <w:pPr>
        <w:spacing w:after="0"/>
        <w:ind w:left="0"/>
        <w:jc w:val="both"/>
      </w:pPr>
      <w:r>
        <w:rPr>
          <w:rFonts w:ascii="Times New Roman"/>
          <w:b w:val="false"/>
          <w:i w:val="false"/>
          <w:color w:val="000000"/>
          <w:sz w:val="28"/>
        </w:rPr>
        <w:t xml:space="preserve">
      2 8 5 2. Расчеты с профессиональными участниками рынка ценных бумаг (пассивный). </w:t>
      </w:r>
      <w:r>
        <w:br/>
      </w:r>
      <w:r>
        <w:rPr>
          <w:rFonts w:ascii="Times New Roman"/>
          <w:b w:val="false"/>
          <w:i w:val="false"/>
          <w:color w:val="000000"/>
          <w:sz w:val="28"/>
        </w:rPr>
        <w:t xml:space="preserve">
      Назначение счета: Учет сумм денег, начисленных профессиональным участникам рынка ценных бумаг за оказанные ими услуги. </w:t>
      </w:r>
      <w:r>
        <w:br/>
      </w:r>
      <w:r>
        <w:rPr>
          <w:rFonts w:ascii="Times New Roman"/>
          <w:b w:val="false"/>
          <w:i w:val="false"/>
          <w:color w:val="000000"/>
          <w:sz w:val="28"/>
        </w:rPr>
        <w:t xml:space="preserve">
      По кредиту счета проводятся суммы денег, начисленных профессиональному участнику рынка ценных бумаг за оказанные им услуги. </w:t>
      </w:r>
      <w:r>
        <w:br/>
      </w:r>
      <w:r>
        <w:rPr>
          <w:rFonts w:ascii="Times New Roman"/>
          <w:b w:val="false"/>
          <w:i w:val="false"/>
          <w:color w:val="000000"/>
          <w:sz w:val="28"/>
        </w:rPr>
        <w:t xml:space="preserve">
      По дебету счета проводится списание начисленных сумм денег при их оплате профессиональному участнику рынка ценных бумаг и/или при урегулировании в конце года балансового счета N 1852. </w:t>
      </w:r>
    </w:p>
    <w:bookmarkEnd w:id="412"/>
    <w:bookmarkStart w:name="z273" w:id="413"/>
    <w:p>
      <w:pPr>
        <w:spacing w:after="0"/>
        <w:ind w:left="0"/>
        <w:jc w:val="both"/>
      </w:pPr>
      <w:r>
        <w:rPr>
          <w:rFonts w:ascii="Times New Roman"/>
          <w:b w:val="false"/>
          <w:i w:val="false"/>
          <w:color w:val="000000"/>
          <w:sz w:val="28"/>
        </w:rPr>
        <w:t xml:space="preserve">
      2 8 5 3. Расчеты с акционерами (по дивидендам) (пассивный). </w:t>
      </w:r>
      <w:r>
        <w:br/>
      </w:r>
      <w:r>
        <w:rPr>
          <w:rFonts w:ascii="Times New Roman"/>
          <w:b w:val="false"/>
          <w:i w:val="false"/>
          <w:color w:val="000000"/>
          <w:sz w:val="28"/>
        </w:rPr>
        <w:t xml:space="preserve">
Назначение счета: Учет сумм дивидендов, начисленных по акциям. </w:t>
      </w:r>
      <w:r>
        <w:br/>
      </w:r>
      <w:r>
        <w:rPr>
          <w:rFonts w:ascii="Times New Roman"/>
          <w:b w:val="false"/>
          <w:i w:val="false"/>
          <w:color w:val="000000"/>
          <w:sz w:val="28"/>
        </w:rPr>
        <w:t xml:space="preserve">
По кредиту счета проводятся суммы дивидендов, начисленных по акциям. </w:t>
      </w:r>
      <w:r>
        <w:br/>
      </w:r>
      <w:r>
        <w:rPr>
          <w:rFonts w:ascii="Times New Roman"/>
          <w:b w:val="false"/>
          <w:i w:val="false"/>
          <w:color w:val="000000"/>
          <w:sz w:val="28"/>
        </w:rPr>
        <w:t xml:space="preserve">
По дебету счета проводится списание сумм ранее начисленных дивидендов по акциям при их оплате и/или при урегулировании в конце года балансового счета N 1853. </w:t>
      </w:r>
    </w:p>
    <w:bookmarkEnd w:id="413"/>
    <w:bookmarkStart w:name="z274" w:id="414"/>
    <w:p>
      <w:pPr>
        <w:spacing w:after="0"/>
        <w:ind w:left="0"/>
        <w:jc w:val="both"/>
      </w:pPr>
      <w:r>
        <w:rPr>
          <w:rFonts w:ascii="Times New Roman"/>
          <w:b w:val="false"/>
          <w:i w:val="false"/>
          <w:color w:val="000000"/>
          <w:sz w:val="28"/>
        </w:rPr>
        <w:t xml:space="preserve">
      2 8 5 4. Расчеты с работниками (пассивный). Назначение счета: Учет сумм авансовых платежей, начисленных своим работникам по командировочным и другим расходам. По кредиту счета проводятся суммы авансовых платежей, начисленных своему работнику по командировочным и другим расходам. По дебету счета проводится списание сумм ранее начисленных авансовых платежей на командировочные и другие расходы. </w:t>
      </w:r>
    </w:p>
    <w:bookmarkEnd w:id="414"/>
    <w:bookmarkStart w:name="z275" w:id="415"/>
    <w:p>
      <w:pPr>
        <w:spacing w:after="0"/>
        <w:ind w:left="0"/>
        <w:jc w:val="both"/>
      </w:pPr>
      <w:r>
        <w:rPr>
          <w:rFonts w:ascii="Times New Roman"/>
          <w:b w:val="false"/>
          <w:i w:val="false"/>
          <w:color w:val="000000"/>
          <w:sz w:val="28"/>
        </w:rPr>
        <w:t xml:space="preserve">
      2 8 5 5. Кредиторы по документарным расчетам (пассивный). Назначение счета: Учет сумм кредиторской задолженности по документарным расчетам. По кредиту счета проводятся суммы кредиторской задолженности по документарным расчетам. По дебету счета проводится списание сумм кредиторской задолженности по документарным расчетам при их завершении. </w:t>
      </w:r>
    </w:p>
    <w:bookmarkEnd w:id="415"/>
    <w:bookmarkStart w:name="z276" w:id="416"/>
    <w:p>
      <w:pPr>
        <w:spacing w:after="0"/>
        <w:ind w:left="0"/>
        <w:jc w:val="both"/>
      </w:pPr>
      <w:r>
        <w:rPr>
          <w:rFonts w:ascii="Times New Roman"/>
          <w:b w:val="false"/>
          <w:i w:val="false"/>
          <w:color w:val="000000"/>
          <w:sz w:val="28"/>
        </w:rPr>
        <w:t xml:space="preserve">
      2 8 5 6. Кредиторы по капитальным вложениям (пассивный). Назначение счета: Учет сумм кредиторской задолженности по капитальным вложениям. По кредиту счета проводятся суммы кредиторской задолженности по капитальным вложениям. По дебету счета проводится списание сумм кредиторской задолженности по капитальным вложениям. </w:t>
      </w:r>
    </w:p>
    <w:bookmarkEnd w:id="416"/>
    <w:bookmarkStart w:name="z277" w:id="417"/>
    <w:p>
      <w:pPr>
        <w:spacing w:after="0"/>
        <w:ind w:left="0"/>
        <w:jc w:val="both"/>
      </w:pPr>
      <w:r>
        <w:rPr>
          <w:rFonts w:ascii="Times New Roman"/>
          <w:b w:val="false"/>
          <w:i w:val="false"/>
          <w:color w:val="000000"/>
          <w:sz w:val="28"/>
        </w:rPr>
        <w:t xml:space="preserve">
      2 8 5 7. Отсроченный подоходный налог (пассивный). Назначение счета: Учет сумм подоходного налога, подлежащего к выплате в будущем периоде. По кредиту счета проводятся суммы рассчитанного отсроченного подоходного налога, предназначенные к уплате в будущем периоде. По дебету счета проводится списание сумм подоходного налога, рассчитанных в прошлом отчетном периоде, при их выплате. </w:t>
      </w:r>
    </w:p>
    <w:bookmarkEnd w:id="417"/>
    <w:bookmarkStart w:name="z278" w:id="418"/>
    <w:p>
      <w:pPr>
        <w:spacing w:after="0"/>
        <w:ind w:left="0"/>
        <w:jc w:val="both"/>
      </w:pPr>
      <w:r>
        <w:rPr>
          <w:rFonts w:ascii="Times New Roman"/>
          <w:b w:val="false"/>
          <w:i w:val="false"/>
          <w:color w:val="000000"/>
          <w:sz w:val="28"/>
        </w:rPr>
        <w:t xml:space="preserve">
      2 8 5 8. Длинная валютная позиция по иностранной валюте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превышения активов в иностранной валюте над обязательствами в данной иностранной валюте. </w:t>
      </w:r>
      <w:r>
        <w:br/>
      </w:r>
      <w:r>
        <w:rPr>
          <w:rFonts w:ascii="Times New Roman"/>
          <w:b w:val="false"/>
          <w:i w:val="false"/>
          <w:color w:val="000000"/>
          <w:sz w:val="28"/>
        </w:rPr>
        <w:t xml:space="preserve">
По кредиту счета проводятся суммы купленной или полученной иностранной валюты. </w:t>
      </w:r>
      <w:r>
        <w:br/>
      </w:r>
      <w:r>
        <w:rPr>
          <w:rFonts w:ascii="Times New Roman"/>
          <w:b w:val="false"/>
          <w:i w:val="false"/>
          <w:color w:val="000000"/>
          <w:sz w:val="28"/>
        </w:rPr>
        <w:t xml:space="preserve">
По дебету счета проводится списание сумм проданной или израсходованной иностранной валюты. </w:t>
      </w:r>
    </w:p>
    <w:bookmarkEnd w:id="418"/>
    <w:bookmarkStart w:name="z626" w:id="419"/>
    <w:p>
      <w:pPr>
        <w:spacing w:after="0"/>
        <w:ind w:left="0"/>
        <w:jc w:val="both"/>
      </w:pPr>
      <w:r>
        <w:rPr>
          <w:rFonts w:ascii="Times New Roman"/>
          <w:b w:val="false"/>
          <w:i w:val="false"/>
          <w:color w:val="000000"/>
          <w:sz w:val="28"/>
        </w:rPr>
        <w:t xml:space="preserve">
     2 8 5 9. Контрстоимость иностранной валюты в тенге (короткой валютной </w:t>
      </w:r>
      <w:r>
        <w:br/>
      </w:r>
      <w:r>
        <w:rPr>
          <w:rFonts w:ascii="Times New Roman"/>
          <w:b w:val="false"/>
          <w:i w:val="false"/>
          <w:color w:val="000000"/>
          <w:sz w:val="28"/>
        </w:rPr>
        <w:t xml:space="preserve">
              позиции) (пассивный). </w:t>
      </w:r>
    </w:p>
    <w:bookmarkEnd w:id="419"/>
    <w:p>
      <w:pPr>
        <w:spacing w:after="0"/>
        <w:ind w:left="0"/>
        <w:jc w:val="both"/>
      </w:pPr>
      <w:r>
        <w:rPr>
          <w:rFonts w:ascii="Times New Roman"/>
          <w:b w:val="false"/>
          <w:i w:val="false"/>
          <w:color w:val="000000"/>
          <w:sz w:val="28"/>
        </w:rPr>
        <w:t xml:space="preserve">Назначение счета: Учет сумм контрстоимости иностранной валюты в тенге, учитываемых на балансовом счете N 1858. </w:t>
      </w:r>
      <w:r>
        <w:br/>
      </w:r>
      <w:r>
        <w:rPr>
          <w:rFonts w:ascii="Times New Roman"/>
          <w:b w:val="false"/>
          <w:i w:val="false"/>
          <w:color w:val="000000"/>
          <w:sz w:val="28"/>
        </w:rPr>
        <w:t xml:space="preserve">
По кредиту счета проводятся суммы контрстоимости иностранной валюты в тенге при ее продаже или израсходовании. </w:t>
      </w:r>
      <w:r>
        <w:br/>
      </w:r>
      <w:r>
        <w:rPr>
          <w:rFonts w:ascii="Times New Roman"/>
          <w:b w:val="false"/>
          <w:i w:val="false"/>
          <w:color w:val="000000"/>
          <w:sz w:val="28"/>
        </w:rPr>
        <w:t xml:space="preserve">
По дебету счета проводится списание сумм контрстоимости иностранной валюты в тенге при ее покупке или получении. </w:t>
      </w:r>
    </w:p>
    <w:bookmarkStart w:name="z627" w:id="420"/>
    <w:p>
      <w:pPr>
        <w:spacing w:after="0"/>
        <w:ind w:left="0"/>
        <w:jc w:val="both"/>
      </w:pPr>
      <w:r>
        <w:rPr>
          <w:rFonts w:ascii="Times New Roman"/>
          <w:b w:val="false"/>
          <w:i w:val="false"/>
          <w:color w:val="000000"/>
          <w:sz w:val="28"/>
        </w:rPr>
        <w:t xml:space="preserve">
      2 8 6 0. Прочие кредиторы по банковской деятельности (пассивный). Назначение счета: Учет сумм кредиторской задолженности по банковской деятельности, которые в момент поступления не могут быть проведены по другим балансовым счетам. По кредиту счета проводятся суммы кредиторской задолженности по банковской деятельности, которые в момент поступления не могут быть проведены по другим балансовым счетам. По дебету счета проводится списание сумм кредиторской задолженности при их погашении. </w:t>
      </w:r>
    </w:p>
    <w:bookmarkEnd w:id="420"/>
    <w:bookmarkStart w:name="z903" w:id="421"/>
    <w:p>
      <w:pPr>
        <w:spacing w:after="0"/>
        <w:ind w:left="0"/>
        <w:jc w:val="both"/>
      </w:pPr>
      <w:r>
        <w:rPr>
          <w:rFonts w:ascii="Times New Roman"/>
          <w:b w:val="false"/>
          <w:i w:val="false"/>
          <w:color w:val="000000"/>
          <w:sz w:val="28"/>
        </w:rPr>
        <w:t xml:space="preserve">
      2 8 6 1. Резерв на отпускные выплаты (пассивный). </w:t>
      </w:r>
      <w:r>
        <w:br/>
      </w:r>
      <w:r>
        <w:rPr>
          <w:rFonts w:ascii="Times New Roman"/>
          <w:b w:val="false"/>
          <w:i w:val="false"/>
          <w:color w:val="000000"/>
          <w:sz w:val="28"/>
        </w:rPr>
        <w:t xml:space="preserve">
      Назначение счета: Учет сумм резервов на отпускные выплаты работникам. </w:t>
      </w:r>
      <w:r>
        <w:br/>
      </w:r>
      <w:r>
        <w:rPr>
          <w:rFonts w:ascii="Times New Roman"/>
          <w:b w:val="false"/>
          <w:i w:val="false"/>
          <w:color w:val="000000"/>
          <w:sz w:val="28"/>
        </w:rPr>
        <w:t xml:space="preserve">
      По кредиту счета проводятся суммы резервов на отпускные выплаты работникам. </w:t>
      </w:r>
      <w:r>
        <w:br/>
      </w:r>
      <w:r>
        <w:rPr>
          <w:rFonts w:ascii="Times New Roman"/>
          <w:b w:val="false"/>
          <w:i w:val="false"/>
          <w:color w:val="000000"/>
          <w:sz w:val="28"/>
        </w:rPr>
        <w:t xml:space="preserve">
      По дебету счета проводится списание на балансовый счет N 2854 сумм резервов на отпускные выплаты работникам, подлежащие оплате. </w:t>
      </w:r>
    </w:p>
    <w:bookmarkEnd w:id="421"/>
    <w:bookmarkStart w:name="z280" w:id="422"/>
    <w:p>
      <w:pPr>
        <w:spacing w:after="0"/>
        <w:ind w:left="0"/>
        <w:jc w:val="both"/>
      </w:pPr>
      <w:r>
        <w:rPr>
          <w:rFonts w:ascii="Times New Roman"/>
          <w:b w:val="false"/>
          <w:i w:val="false"/>
          <w:color w:val="000000"/>
          <w:sz w:val="28"/>
        </w:rPr>
        <w:t xml:space="preserve">
      2 8 6 2. Обязательства, связанные с кастодиальной деятельностью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обязательств, возникших в результате неисполнения или ненадлежащего исполнения своих обязанностей в соответствии с условиями заключенного кастодиального договора. </w:t>
      </w:r>
      <w:r>
        <w:br/>
      </w:r>
      <w:r>
        <w:rPr>
          <w:rFonts w:ascii="Times New Roman"/>
          <w:b w:val="false"/>
          <w:i w:val="false"/>
          <w:color w:val="000000"/>
          <w:sz w:val="28"/>
        </w:rPr>
        <w:t xml:space="preserve">
      По кредиту счета проводятся суммы обязательств, возникших в результате неисполнения или ненадлежащего исполнения своих обязанностей в соответствии с условиями заключенного кастодиального договора. </w:t>
      </w:r>
      <w:r>
        <w:br/>
      </w:r>
      <w:r>
        <w:rPr>
          <w:rFonts w:ascii="Times New Roman"/>
          <w:b w:val="false"/>
          <w:i w:val="false"/>
          <w:color w:val="000000"/>
          <w:sz w:val="28"/>
        </w:rPr>
        <w:t xml:space="preserve">
      По дебету счета проводится списание сумм возникших обязательств, связанных с кастодиальной деятельностью, при их исполнении. </w:t>
      </w:r>
    </w:p>
    <w:bookmarkEnd w:id="422"/>
    <w:bookmarkStart w:name="z1042" w:id="423"/>
    <w:p>
      <w:pPr>
        <w:spacing w:after="0"/>
        <w:ind w:left="0"/>
        <w:jc w:val="both"/>
      </w:pPr>
      <w:r>
        <w:rPr>
          <w:rFonts w:ascii="Times New Roman"/>
          <w:b w:val="false"/>
          <w:i w:val="false"/>
          <w:color w:val="000000"/>
          <w:sz w:val="28"/>
        </w:rPr>
        <w:t xml:space="preserve">
      2863. Обязательства по привилегированным акциям (пассивный). </w:t>
      </w:r>
      <w:r>
        <w:br/>
      </w:r>
      <w:r>
        <w:rPr>
          <w:rFonts w:ascii="Times New Roman"/>
          <w:b w:val="false"/>
          <w:i w:val="false"/>
          <w:color w:val="000000"/>
          <w:sz w:val="28"/>
        </w:rPr>
        <w:t xml:space="preserve">
      Назначение счета: Учет сумм привилегированных акций или дивидендов, начисленных по привилегированным акциям, предусматривающим их обязательное погашение эмитентом по фиксированной или определяемой сумме в фиксированный или определяемый день в будущем. </w:t>
      </w:r>
      <w:r>
        <w:br/>
      </w:r>
      <w:r>
        <w:rPr>
          <w:rFonts w:ascii="Times New Roman"/>
          <w:b w:val="false"/>
          <w:i w:val="false"/>
          <w:color w:val="000000"/>
          <w:sz w:val="28"/>
        </w:rPr>
        <w:t xml:space="preserve">
      По кредиту счета проводятся суммы привилегированных акций или дивидендов, начисленных по привилегированным акциям. </w:t>
      </w:r>
      <w:r>
        <w:br/>
      </w:r>
      <w:r>
        <w:rPr>
          <w:rFonts w:ascii="Times New Roman"/>
          <w:b w:val="false"/>
          <w:i w:val="false"/>
          <w:color w:val="000000"/>
          <w:sz w:val="28"/>
        </w:rPr>
        <w:t xml:space="preserve">
      По дебету счета проводится списание сумм привилегированных акций или дивидендов, начисленных по привилегированным акциям, при их выплате. </w:t>
      </w:r>
    </w:p>
    <w:bookmarkEnd w:id="423"/>
    <w:bookmarkStart w:name="z281" w:id="424"/>
    <w:p>
      <w:pPr>
        <w:spacing w:after="0"/>
        <w:ind w:left="0"/>
        <w:jc w:val="both"/>
      </w:pPr>
      <w:r>
        <w:rPr>
          <w:rFonts w:ascii="Times New Roman"/>
          <w:b w:val="false"/>
          <w:i w:val="false"/>
          <w:color w:val="000000"/>
          <w:sz w:val="28"/>
        </w:rPr>
        <w:t xml:space="preserve">
      2 8 6 4. Обязательства по акцептам (пассивный). </w:t>
      </w:r>
      <w:r>
        <w:br/>
      </w:r>
      <w:r>
        <w:rPr>
          <w:rFonts w:ascii="Times New Roman"/>
          <w:b w:val="false"/>
          <w:i w:val="false"/>
          <w:color w:val="000000"/>
          <w:sz w:val="28"/>
        </w:rPr>
        <w:t xml:space="preserve">
Назначение счета: Учет сумм обязательств по акцептованным векселям. </w:t>
      </w:r>
      <w:r>
        <w:br/>
      </w:r>
      <w:r>
        <w:rPr>
          <w:rFonts w:ascii="Times New Roman"/>
          <w:b w:val="false"/>
          <w:i w:val="false"/>
          <w:color w:val="000000"/>
          <w:sz w:val="28"/>
        </w:rPr>
        <w:t xml:space="preserve">
По дебету счета проводится сумма погашенных векселей после предъявления их к оплате. </w:t>
      </w:r>
      <w:r>
        <w:br/>
      </w:r>
      <w:r>
        <w:rPr>
          <w:rFonts w:ascii="Times New Roman"/>
          <w:b w:val="false"/>
          <w:i w:val="false"/>
          <w:color w:val="000000"/>
          <w:sz w:val="28"/>
        </w:rPr>
        <w:t xml:space="preserve">
По кредиту счета проводится сумма акцептованных векселей. </w:t>
      </w:r>
    </w:p>
    <w:bookmarkEnd w:id="424"/>
    <w:bookmarkStart w:name="z283" w:id="425"/>
    <w:p>
      <w:pPr>
        <w:spacing w:after="0"/>
        <w:ind w:left="0"/>
        <w:jc w:val="both"/>
      </w:pPr>
      <w:r>
        <w:rPr>
          <w:rFonts w:ascii="Times New Roman"/>
          <w:b w:val="false"/>
          <w:i w:val="false"/>
          <w:color w:val="000000"/>
          <w:sz w:val="28"/>
        </w:rPr>
        <w:t xml:space="preserve">
      2 8 6 7. Прочие кредиторы по неосновной деятельности (пассивный). </w:t>
      </w:r>
      <w:r>
        <w:br/>
      </w:r>
      <w:r>
        <w:rPr>
          <w:rFonts w:ascii="Times New Roman"/>
          <w:b w:val="false"/>
          <w:i w:val="false"/>
          <w:color w:val="000000"/>
          <w:sz w:val="28"/>
        </w:rPr>
        <w:t xml:space="preserve">
      Назначение счета: Учет сумм кредиторской задолженности по хозяйственной деятельности, а также имеющей временный и случайный характер, сумм кредиторской задолженности невыясненного назначения, которые в момент поступления не могут быть проведены по другим балансовым счетам. </w:t>
      </w:r>
      <w:r>
        <w:br/>
      </w:r>
      <w:r>
        <w:rPr>
          <w:rFonts w:ascii="Times New Roman"/>
          <w:b w:val="false"/>
          <w:i w:val="false"/>
          <w:color w:val="000000"/>
          <w:sz w:val="28"/>
        </w:rPr>
        <w:t xml:space="preserve">
      По кредиту счета проводятся суммы кредиторской задолженности по хозяйственной деятельности, а также имеющей временный и случайный характер, сумм кредиторской задолженности невыясненного назначения, которые в момент поступления не могут быть проведены по другим балансовым счетам. </w:t>
      </w:r>
      <w:r>
        <w:br/>
      </w:r>
      <w:r>
        <w:rPr>
          <w:rFonts w:ascii="Times New Roman"/>
          <w:b w:val="false"/>
          <w:i w:val="false"/>
          <w:color w:val="000000"/>
          <w:sz w:val="28"/>
        </w:rPr>
        <w:t xml:space="preserve">
      По дебету счета проводится списание сумм кредиторской задолженности при их погашении или отнесении на соответствующие балансовые счета. </w:t>
      </w:r>
    </w:p>
    <w:bookmarkEnd w:id="425"/>
    <w:bookmarkStart w:name="z1043" w:id="426"/>
    <w:p>
      <w:pPr>
        <w:spacing w:after="0"/>
        <w:ind w:left="0"/>
        <w:jc w:val="both"/>
      </w:pPr>
      <w:r>
        <w:rPr>
          <w:rFonts w:ascii="Times New Roman"/>
          <w:b w:val="false"/>
          <w:i w:val="false"/>
          <w:color w:val="000000"/>
          <w:sz w:val="28"/>
        </w:rPr>
        <w:t xml:space="preserve">
      2868 Оценочные обязательства (пассивный). </w:t>
      </w:r>
      <w:r>
        <w:br/>
      </w:r>
      <w:r>
        <w:rPr>
          <w:rFonts w:ascii="Times New Roman"/>
          <w:b w:val="false"/>
          <w:i w:val="false"/>
          <w:color w:val="000000"/>
          <w:sz w:val="28"/>
        </w:rPr>
        <w:t xml:space="preserve">
      Назначение счета: учет сумм оценочных обязательств, отражаемых в бухгалтерском учете в соответствии с требованиями международных стандартов финансовой отчетности. </w:t>
      </w:r>
      <w:r>
        <w:br/>
      </w:r>
      <w:r>
        <w:rPr>
          <w:rFonts w:ascii="Times New Roman"/>
          <w:b w:val="false"/>
          <w:i w:val="false"/>
          <w:color w:val="000000"/>
          <w:sz w:val="28"/>
        </w:rPr>
        <w:t xml:space="preserve">
      По кредиту счета проводятся суммы оценочных обязательств. </w:t>
      </w:r>
      <w:r>
        <w:br/>
      </w:r>
      <w:r>
        <w:rPr>
          <w:rFonts w:ascii="Times New Roman"/>
          <w:b w:val="false"/>
          <w:i w:val="false"/>
          <w:color w:val="000000"/>
          <w:sz w:val="28"/>
        </w:rPr>
        <w:t xml:space="preserve">
      По дебету счета проводится списание сумм оценочных обязательств при их исполнении или аннулировании. </w:t>
      </w:r>
    </w:p>
    <w:bookmarkEnd w:id="426"/>
    <w:bookmarkStart w:name="z1044" w:id="427"/>
    <w:p>
      <w:pPr>
        <w:spacing w:after="0"/>
        <w:ind w:left="0"/>
        <w:jc w:val="both"/>
      </w:pPr>
      <w:r>
        <w:rPr>
          <w:rFonts w:ascii="Times New Roman"/>
          <w:b w:val="false"/>
          <w:i w:val="false"/>
          <w:color w:val="000000"/>
          <w:sz w:val="28"/>
        </w:rPr>
        <w:t>
      2 8 6 9. Выданные гарантии (пассивный).</w:t>
      </w:r>
      <w:r>
        <w:br/>
      </w:r>
      <w:r>
        <w:rPr>
          <w:rFonts w:ascii="Times New Roman"/>
          <w:b w:val="false"/>
          <w:i w:val="false"/>
          <w:color w:val="000000"/>
          <w:sz w:val="28"/>
        </w:rPr>
        <w:t>
      Назначение счета: Учет стоимости выданной гарантии в соответствии с международным стандартом финансовой отчетности (IAS) 39 "Финансовые инструменты: признание и измерение".</w:t>
      </w:r>
      <w:r>
        <w:br/>
      </w:r>
      <w:r>
        <w:rPr>
          <w:rFonts w:ascii="Times New Roman"/>
          <w:b w:val="false"/>
          <w:i w:val="false"/>
          <w:color w:val="000000"/>
          <w:sz w:val="28"/>
        </w:rPr>
        <w:t>
      По кредиту счета проводится стоимость выданной гарантии, определенная в соответствии с международным стандартом финансовой отчетности (IAS) 39 "Финансовые инструменты: признание и измерение".</w:t>
      </w:r>
      <w:r>
        <w:br/>
      </w:r>
      <w:r>
        <w:rPr>
          <w:rFonts w:ascii="Times New Roman"/>
          <w:b w:val="false"/>
          <w:i w:val="false"/>
          <w:color w:val="000000"/>
          <w:sz w:val="28"/>
        </w:rPr>
        <w:t>
      По дебету счета проводится списание стоимости выданной гарантии при исполнении банком обязательств по выданной гарантии или аннулировании в корреспонденции с балансовым счетом № 4958.</w:t>
      </w:r>
    </w:p>
    <w:bookmarkEnd w:id="427"/>
    <w:bookmarkStart w:name="z285" w:id="428"/>
    <w:p>
      <w:pPr>
        <w:spacing w:after="0"/>
        <w:ind w:left="0"/>
        <w:jc w:val="both"/>
      </w:pPr>
      <w:r>
        <w:rPr>
          <w:rFonts w:ascii="Times New Roman"/>
          <w:b w:val="false"/>
          <w:i w:val="false"/>
          <w:color w:val="000000"/>
          <w:sz w:val="28"/>
        </w:rPr>
        <w:t xml:space="preserve">
      2 8 7 0. Прочие транзитные счета (пассивный). Назначение счета: Учет прочих сумм денег клиента на транзитных счетах, зачисленных до выяснения. По кредиту счета проводятся прочие суммы денег клиента, поступивших на транзитный счет до выяснения. По дебету счета проводится списание прочих сумм денег клиента с транзитного счета при их выяснении и распределении на соответствующие балансовые счета клиента. </w:t>
      </w:r>
    </w:p>
    <w:bookmarkEnd w:id="428"/>
    <w:bookmarkStart w:name="z56" w:id="429"/>
    <w:p>
      <w:pPr>
        <w:spacing w:after="0"/>
        <w:ind w:left="0"/>
        <w:jc w:val="both"/>
      </w:pPr>
      <w:r>
        <w:rPr>
          <w:rFonts w:ascii="Times New Roman"/>
          <w:b w:val="false"/>
          <w:i w:val="false"/>
          <w:color w:val="000000"/>
          <w:sz w:val="28"/>
        </w:rPr>
        <w:t xml:space="preserve">
      2 8 7 1. Счет благотворительных выплат (пассивный). </w:t>
      </w:r>
      <w:r>
        <w:br/>
      </w:r>
      <w:r>
        <w:rPr>
          <w:rFonts w:ascii="Times New Roman"/>
          <w:b w:val="false"/>
          <w:i w:val="false"/>
          <w:color w:val="000000"/>
          <w:sz w:val="28"/>
        </w:rPr>
        <w:t xml:space="preserve">
      Назначение счета: Учет сумм, предназначенных исламским банком для осуществления благотворительных выплат. </w:t>
      </w:r>
      <w:r>
        <w:br/>
      </w:r>
      <w:r>
        <w:rPr>
          <w:rFonts w:ascii="Times New Roman"/>
          <w:b w:val="false"/>
          <w:i w:val="false"/>
          <w:color w:val="000000"/>
          <w:sz w:val="28"/>
        </w:rPr>
        <w:t xml:space="preserve">
      По кредиту счета проводятся суммы, предназначенные исламским банком для осуществления благотворительных выплат. </w:t>
      </w:r>
      <w:r>
        <w:br/>
      </w:r>
      <w:r>
        <w:rPr>
          <w:rFonts w:ascii="Times New Roman"/>
          <w:b w:val="false"/>
          <w:i w:val="false"/>
          <w:color w:val="000000"/>
          <w:sz w:val="28"/>
        </w:rPr>
        <w:t xml:space="preserve">
      По дебету счета проводится списание сумм, предназначенных исламским банком для осуществления благотворительных выплат. </w:t>
      </w:r>
    </w:p>
    <w:bookmarkEnd w:id="429"/>
    <w:bookmarkStart w:name="z287" w:id="430"/>
    <w:p>
      <w:pPr>
        <w:spacing w:after="0"/>
        <w:ind w:left="0"/>
        <w:jc w:val="both"/>
      </w:pPr>
      <w:r>
        <w:rPr>
          <w:rFonts w:ascii="Times New Roman"/>
          <w:b w:val="false"/>
          <w:i w:val="false"/>
          <w:color w:val="000000"/>
          <w:sz w:val="28"/>
        </w:rPr>
        <w:t xml:space="preserve">
      2 8 7 2. Длинная позиция по аффинированным драгоценным металлам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превышения активов в виде аффинированных драгоценных металлов над его обязательствами в виде данных аффинированных драгоценных металлов. </w:t>
      </w:r>
      <w:r>
        <w:br/>
      </w:r>
      <w:r>
        <w:rPr>
          <w:rFonts w:ascii="Times New Roman"/>
          <w:b w:val="false"/>
          <w:i w:val="false"/>
          <w:color w:val="000000"/>
          <w:sz w:val="28"/>
        </w:rPr>
        <w:t xml:space="preserve">
По кредиту счета проводится стоимость приобретенных аффинированных драгоценных металлов. </w:t>
      </w:r>
      <w:r>
        <w:br/>
      </w:r>
      <w:r>
        <w:rPr>
          <w:rFonts w:ascii="Times New Roman"/>
          <w:b w:val="false"/>
          <w:i w:val="false"/>
          <w:color w:val="000000"/>
          <w:sz w:val="28"/>
        </w:rPr>
        <w:t xml:space="preserve">
По дебету счета проводится закрытие длинной позиции по аффинированным драгоценным металлам за счет реализации аффинированных драгоценных металлов. </w:t>
      </w:r>
    </w:p>
    <w:bookmarkEnd w:id="430"/>
    <w:bookmarkStart w:name="z288" w:id="431"/>
    <w:p>
      <w:pPr>
        <w:spacing w:after="0"/>
        <w:ind w:left="0"/>
        <w:jc w:val="both"/>
      </w:pPr>
      <w:r>
        <w:rPr>
          <w:rFonts w:ascii="Times New Roman"/>
          <w:b w:val="false"/>
          <w:i w:val="false"/>
          <w:color w:val="000000"/>
          <w:sz w:val="28"/>
        </w:rPr>
        <w:t xml:space="preserve">
      2 8 7 3. Контрстоимость аффинированных драгоценных металлов в тенге </w:t>
      </w:r>
      <w:r>
        <w:br/>
      </w:r>
      <w:r>
        <w:rPr>
          <w:rFonts w:ascii="Times New Roman"/>
          <w:b w:val="false"/>
          <w:i w:val="false"/>
          <w:color w:val="000000"/>
          <w:sz w:val="28"/>
        </w:rPr>
        <w:t xml:space="preserve">
              (короткой позиции по аффинированным драгоценным металлам)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контрстоимости аффинированных драгоценных металлов, учитываемых на балансовом счете N 1888. </w:t>
      </w:r>
      <w:r>
        <w:br/>
      </w:r>
      <w:r>
        <w:rPr>
          <w:rFonts w:ascii="Times New Roman"/>
          <w:b w:val="false"/>
          <w:i w:val="false"/>
          <w:color w:val="000000"/>
          <w:sz w:val="28"/>
        </w:rPr>
        <w:t xml:space="preserve">
По кредиту счета проводятся суммы контрстоимости реализованных или израсходованных аффинированных драгоценных металлов. </w:t>
      </w:r>
      <w:r>
        <w:br/>
      </w:r>
      <w:r>
        <w:rPr>
          <w:rFonts w:ascii="Times New Roman"/>
          <w:b w:val="false"/>
          <w:i w:val="false"/>
          <w:color w:val="000000"/>
          <w:sz w:val="28"/>
        </w:rPr>
        <w:t xml:space="preserve">
По дебету счета проводится списание сумм контрстоимости аффинированных драгоценных металлов при закрытии короткой позиции по ним за счет приобретения аффинированных драгоценных металлов. </w:t>
      </w:r>
    </w:p>
    <w:bookmarkEnd w:id="431"/>
    <w:bookmarkStart w:name="z728" w:id="432"/>
    <w:p>
      <w:pPr>
        <w:spacing w:after="0"/>
        <w:ind w:left="0"/>
        <w:jc w:val="both"/>
      </w:pPr>
      <w:r>
        <w:rPr>
          <w:rFonts w:ascii="Times New Roman"/>
          <w:b w:val="false"/>
          <w:i w:val="false"/>
          <w:color w:val="000000"/>
          <w:sz w:val="28"/>
        </w:rPr>
        <w:t xml:space="preserve">
      2 8 7 5. Резервы (провизии) на покрытие убытков по условным обязательствам (пассивный). </w:t>
      </w:r>
      <w:r>
        <w:br/>
      </w:r>
      <w:r>
        <w:rPr>
          <w:rFonts w:ascii="Times New Roman"/>
          <w:b w:val="false"/>
          <w:i w:val="false"/>
          <w:color w:val="000000"/>
          <w:sz w:val="28"/>
        </w:rPr>
        <w:t xml:space="preserve">
      Назначение счета: Учет сумм резервов (провизий) на покрытие убытков по условным обязательствам. </w:t>
      </w:r>
      <w:r>
        <w:br/>
      </w:r>
      <w:r>
        <w:rPr>
          <w:rFonts w:ascii="Times New Roman"/>
          <w:b w:val="false"/>
          <w:i w:val="false"/>
          <w:color w:val="000000"/>
          <w:sz w:val="28"/>
        </w:rPr>
        <w:t xml:space="preserve">
      По кредиту счета проводятся суммы создаваемых резервов (провизий) на покрытие убытков по условным обязательствам.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w:t>
      </w:r>
    </w:p>
    <w:bookmarkEnd w:id="432"/>
    <w:bookmarkStart w:name="z15" w:id="433"/>
    <w:p>
      <w:pPr>
        <w:spacing w:after="0"/>
        <w:ind w:left="0"/>
        <w:jc w:val="both"/>
      </w:pPr>
      <w:r>
        <w:rPr>
          <w:rFonts w:ascii="Times New Roman"/>
          <w:b w:val="false"/>
          <w:i w:val="false"/>
          <w:color w:val="000000"/>
          <w:sz w:val="28"/>
        </w:rPr>
        <w:t xml:space="preserve">
      2 8 8 0. Обязательства по секьюритизируемым активам (пассивный). </w:t>
      </w:r>
      <w:r>
        <w:br/>
      </w:r>
      <w:r>
        <w:rPr>
          <w:rFonts w:ascii="Times New Roman"/>
          <w:b w:val="false"/>
          <w:i w:val="false"/>
          <w:color w:val="000000"/>
          <w:sz w:val="28"/>
        </w:rPr>
        <w:t xml:space="preserve">
      Назначение счета: Учет сумм обязательств перед специальной финансовой компанией по секьюритизируемым активам. </w:t>
      </w:r>
      <w:r>
        <w:br/>
      </w:r>
      <w:r>
        <w:rPr>
          <w:rFonts w:ascii="Times New Roman"/>
          <w:b w:val="false"/>
          <w:i w:val="false"/>
          <w:color w:val="000000"/>
          <w:sz w:val="28"/>
        </w:rPr>
        <w:t xml:space="preserve">
      По кредиту счета проводятся суммы обязательств перед специальной финансовой компанией по секьюритизируемым активам. </w:t>
      </w:r>
      <w:r>
        <w:br/>
      </w:r>
      <w:r>
        <w:rPr>
          <w:rFonts w:ascii="Times New Roman"/>
          <w:b w:val="false"/>
          <w:i w:val="false"/>
          <w:color w:val="000000"/>
          <w:sz w:val="28"/>
        </w:rPr>
        <w:t xml:space="preserve">
      По дебету счета проводится списание сумм обязательств перед специальной финансовой компанией по секьюритизируемым активам при их погашении, оплате и обратном выкупе. </w:t>
      </w:r>
    </w:p>
    <w:bookmarkEnd w:id="433"/>
    <w:bookmarkStart w:name="z904" w:id="434"/>
    <w:p>
      <w:pPr>
        <w:spacing w:after="0"/>
        <w:ind w:left="0"/>
        <w:jc w:val="both"/>
      </w:pPr>
      <w:r>
        <w:rPr>
          <w:rFonts w:ascii="Times New Roman"/>
          <w:b w:val="false"/>
          <w:i w:val="false"/>
          <w:color w:val="000000"/>
          <w:sz w:val="28"/>
        </w:rPr>
        <w:t xml:space="preserve">
      2 8 9 1. Обязательства по операциям фьючерс (пассивный). </w:t>
      </w:r>
      <w:r>
        <w:br/>
      </w:r>
      <w:r>
        <w:rPr>
          <w:rFonts w:ascii="Times New Roman"/>
          <w:b w:val="false"/>
          <w:i w:val="false"/>
          <w:color w:val="000000"/>
          <w:sz w:val="28"/>
        </w:rPr>
        <w:t xml:space="preserve">
      Назначение счета: Учет сумм обязательств, возникших в результате совершения операций фьючерс, а также сумм переоценки. </w:t>
      </w:r>
      <w:r>
        <w:br/>
      </w:r>
      <w:r>
        <w:rPr>
          <w:rFonts w:ascii="Times New Roman"/>
          <w:b w:val="false"/>
          <w:i w:val="false"/>
          <w:color w:val="000000"/>
          <w:sz w:val="28"/>
        </w:rPr>
        <w:t xml:space="preserve">
      По кредиту счета проводятся суммы обязательств, возникших в результате совершения операции фьючерс, а также суммы отрицательной переоценки. </w:t>
      </w:r>
      <w:r>
        <w:br/>
      </w:r>
      <w:r>
        <w:rPr>
          <w:rFonts w:ascii="Times New Roman"/>
          <w:b w:val="false"/>
          <w:i w:val="false"/>
          <w:color w:val="000000"/>
          <w:sz w:val="28"/>
        </w:rPr>
        <w:t xml:space="preserve">
      По дебету счета проводится списание сумм обязательств, возникших при их оплате, а также сумм положительной переоценки. </w:t>
      </w:r>
    </w:p>
    <w:bookmarkEnd w:id="434"/>
    <w:bookmarkStart w:name="z905" w:id="435"/>
    <w:p>
      <w:pPr>
        <w:spacing w:after="0"/>
        <w:ind w:left="0"/>
        <w:jc w:val="both"/>
      </w:pPr>
      <w:r>
        <w:rPr>
          <w:rFonts w:ascii="Times New Roman"/>
          <w:b w:val="false"/>
          <w:i w:val="false"/>
          <w:color w:val="000000"/>
          <w:sz w:val="28"/>
        </w:rPr>
        <w:t xml:space="preserve">
      2 8 9 2. Обязательства по операциям форвард (пассивный). </w:t>
      </w:r>
      <w:r>
        <w:br/>
      </w:r>
      <w:r>
        <w:rPr>
          <w:rFonts w:ascii="Times New Roman"/>
          <w:b w:val="false"/>
          <w:i w:val="false"/>
          <w:color w:val="000000"/>
          <w:sz w:val="28"/>
        </w:rPr>
        <w:t xml:space="preserve">
      Назначение счета: Учет сумм обязательств, возникших в результате совершения операций форвард, а также сумм переоценки. </w:t>
      </w:r>
      <w:r>
        <w:br/>
      </w:r>
      <w:r>
        <w:rPr>
          <w:rFonts w:ascii="Times New Roman"/>
          <w:b w:val="false"/>
          <w:i w:val="false"/>
          <w:color w:val="000000"/>
          <w:sz w:val="28"/>
        </w:rPr>
        <w:t xml:space="preserve">
      По кредиту счета проводятся суммы обязательств, возникших в результате совершения операции форвард, а также суммы отрицательной переоценки. </w:t>
      </w:r>
      <w:r>
        <w:br/>
      </w:r>
      <w:r>
        <w:rPr>
          <w:rFonts w:ascii="Times New Roman"/>
          <w:b w:val="false"/>
          <w:i w:val="false"/>
          <w:color w:val="000000"/>
          <w:sz w:val="28"/>
        </w:rPr>
        <w:t xml:space="preserve">
      По дебету счета проводится списание сумм обязательств, возникших при их оплате, а также сумм положительной переоценки. </w:t>
      </w:r>
    </w:p>
    <w:bookmarkEnd w:id="435"/>
    <w:bookmarkStart w:name="z291" w:id="436"/>
    <w:p>
      <w:pPr>
        <w:spacing w:after="0"/>
        <w:ind w:left="0"/>
        <w:jc w:val="both"/>
      </w:pPr>
      <w:r>
        <w:rPr>
          <w:rFonts w:ascii="Times New Roman"/>
          <w:b w:val="false"/>
          <w:i w:val="false"/>
          <w:color w:val="000000"/>
          <w:sz w:val="28"/>
        </w:rPr>
        <w:t xml:space="preserve">
      2 8 9 3. Обязательства по опционным операциям (пассивный). </w:t>
      </w:r>
      <w:r>
        <w:br/>
      </w:r>
      <w:r>
        <w:rPr>
          <w:rFonts w:ascii="Times New Roman"/>
          <w:b w:val="false"/>
          <w:i w:val="false"/>
          <w:color w:val="000000"/>
          <w:sz w:val="28"/>
        </w:rPr>
        <w:t xml:space="preserve">
      Назначение счета: Учет сумм обязательств, возникших в результате совершения опционных операций, а также сумм переоценки. </w:t>
      </w:r>
      <w:r>
        <w:br/>
      </w:r>
      <w:r>
        <w:rPr>
          <w:rFonts w:ascii="Times New Roman"/>
          <w:b w:val="false"/>
          <w:i w:val="false"/>
          <w:color w:val="000000"/>
          <w:sz w:val="28"/>
        </w:rPr>
        <w:t xml:space="preserve">
      По кредиту счета проводятся суммы обязательств, возникших в результате совершения опционной операции, а также суммы отрицательной переоценки. </w:t>
      </w:r>
      <w:r>
        <w:br/>
      </w:r>
      <w:r>
        <w:rPr>
          <w:rFonts w:ascii="Times New Roman"/>
          <w:b w:val="false"/>
          <w:i w:val="false"/>
          <w:color w:val="000000"/>
          <w:sz w:val="28"/>
        </w:rPr>
        <w:t xml:space="preserve">
      По дебету счета проводится списание сумм обязательств, возникших при их оплате, а также сумм положительной переоценки. </w:t>
      </w:r>
    </w:p>
    <w:bookmarkEnd w:id="436"/>
    <w:bookmarkStart w:name="z906" w:id="437"/>
    <w:p>
      <w:pPr>
        <w:spacing w:after="0"/>
        <w:ind w:left="0"/>
        <w:jc w:val="both"/>
      </w:pPr>
      <w:r>
        <w:rPr>
          <w:rFonts w:ascii="Times New Roman"/>
          <w:b w:val="false"/>
          <w:i w:val="false"/>
          <w:color w:val="000000"/>
          <w:sz w:val="28"/>
        </w:rPr>
        <w:t xml:space="preserve">
      2 8 9 4. Обязательства по операциям спот (пассивный). </w:t>
      </w:r>
      <w:r>
        <w:br/>
      </w:r>
      <w:r>
        <w:rPr>
          <w:rFonts w:ascii="Times New Roman"/>
          <w:b w:val="false"/>
          <w:i w:val="false"/>
          <w:color w:val="000000"/>
          <w:sz w:val="28"/>
        </w:rPr>
        <w:t xml:space="preserve">
      Назначение счета: Учет сумм обязательств по операциям спот. </w:t>
      </w:r>
      <w:r>
        <w:br/>
      </w:r>
      <w:r>
        <w:rPr>
          <w:rFonts w:ascii="Times New Roman"/>
          <w:b w:val="false"/>
          <w:i w:val="false"/>
          <w:color w:val="000000"/>
          <w:sz w:val="28"/>
        </w:rPr>
        <w:t xml:space="preserve">
      По кредиту счета проводятся суммы обязательств, возникших в результате совершения операции спот, а также суммы отрицательной переоценки. </w:t>
      </w:r>
      <w:r>
        <w:br/>
      </w:r>
      <w:r>
        <w:rPr>
          <w:rFonts w:ascii="Times New Roman"/>
          <w:b w:val="false"/>
          <w:i w:val="false"/>
          <w:color w:val="000000"/>
          <w:sz w:val="28"/>
        </w:rPr>
        <w:t xml:space="preserve">
      По дебету счета проводится списание сумм обязательств, возникших при их оплате или аннулировании операции спот, а также суммы положительной переоценки. </w:t>
      </w:r>
    </w:p>
    <w:bookmarkEnd w:id="437"/>
    <w:bookmarkStart w:name="z907" w:id="438"/>
    <w:p>
      <w:pPr>
        <w:spacing w:after="0"/>
        <w:ind w:left="0"/>
        <w:jc w:val="both"/>
      </w:pPr>
      <w:r>
        <w:rPr>
          <w:rFonts w:ascii="Times New Roman"/>
          <w:b w:val="false"/>
          <w:i w:val="false"/>
          <w:color w:val="000000"/>
          <w:sz w:val="28"/>
        </w:rPr>
        <w:t xml:space="preserve">
      2 8 9 5. Обязательства по операциям своп (пассивный). </w:t>
      </w:r>
      <w:r>
        <w:br/>
      </w:r>
      <w:r>
        <w:rPr>
          <w:rFonts w:ascii="Times New Roman"/>
          <w:b w:val="false"/>
          <w:i w:val="false"/>
          <w:color w:val="000000"/>
          <w:sz w:val="28"/>
        </w:rPr>
        <w:t xml:space="preserve">
      Назначение счета: Учет сумм обязательств, возникших в результате совершения операций своп, а также сумм переоценки. </w:t>
      </w:r>
      <w:r>
        <w:br/>
      </w:r>
      <w:r>
        <w:rPr>
          <w:rFonts w:ascii="Times New Roman"/>
          <w:b w:val="false"/>
          <w:i w:val="false"/>
          <w:color w:val="000000"/>
          <w:sz w:val="28"/>
        </w:rPr>
        <w:t xml:space="preserve">
      По кредиту счета проводятся суммы обязательств, возникших в результате совершения операции своп, а также суммы отрицательной переоценки. </w:t>
      </w:r>
      <w:r>
        <w:br/>
      </w:r>
      <w:r>
        <w:rPr>
          <w:rFonts w:ascii="Times New Roman"/>
          <w:b w:val="false"/>
          <w:i w:val="false"/>
          <w:color w:val="000000"/>
          <w:sz w:val="28"/>
        </w:rPr>
        <w:t xml:space="preserve">
      По дебету счета проводится списание сумм обязательств, возникших при их оплате контрпартнеру или аннулировании, а также сумм положительной переоценки. </w:t>
      </w:r>
    </w:p>
    <w:bookmarkEnd w:id="438"/>
    <w:bookmarkStart w:name="z908" w:id="439"/>
    <w:p>
      <w:pPr>
        <w:spacing w:after="0"/>
        <w:ind w:left="0"/>
        <w:jc w:val="both"/>
      </w:pPr>
      <w:r>
        <w:rPr>
          <w:rFonts w:ascii="Times New Roman"/>
          <w:b w:val="false"/>
          <w:i w:val="false"/>
          <w:color w:val="000000"/>
          <w:sz w:val="28"/>
        </w:rPr>
        <w:t xml:space="preserve">
      2 8 9 9. Обязательства по операциям с прочими производными финансовыми инструментами (активный). </w:t>
      </w:r>
      <w:r>
        <w:br/>
      </w:r>
      <w:r>
        <w:rPr>
          <w:rFonts w:ascii="Times New Roman"/>
          <w:b w:val="false"/>
          <w:i w:val="false"/>
          <w:color w:val="000000"/>
          <w:sz w:val="28"/>
        </w:rPr>
        <w:t xml:space="preserve">
      Назначение счета: Учет сумм обязательств по операциям с прочими производными финансовыми инструментами. </w:t>
      </w:r>
      <w:r>
        <w:br/>
      </w:r>
      <w:r>
        <w:rPr>
          <w:rFonts w:ascii="Times New Roman"/>
          <w:b w:val="false"/>
          <w:i w:val="false"/>
          <w:color w:val="000000"/>
          <w:sz w:val="28"/>
        </w:rPr>
        <w:t xml:space="preserve">
      По кредиту счета проводятся суммы обязательств, возникших в результате совершения операций с прочими производными финансовыми инструментами, а также суммы отрицательной переоценки. </w:t>
      </w:r>
      <w:r>
        <w:br/>
      </w:r>
      <w:r>
        <w:rPr>
          <w:rFonts w:ascii="Times New Roman"/>
          <w:b w:val="false"/>
          <w:i w:val="false"/>
          <w:color w:val="000000"/>
          <w:sz w:val="28"/>
        </w:rPr>
        <w:t xml:space="preserve">
      По дебету счета проводится списание сумм обязательств, возникших при их оплате банком или аннулировании операций с прочими производными финансовыми инструментами, а также суммы положительной переоценки. </w:t>
      </w:r>
    </w:p>
    <w:bookmarkEnd w:id="439"/>
    <w:bookmarkStart w:name="z909" w:id="440"/>
    <w:p>
      <w:pPr>
        <w:spacing w:after="0"/>
        <w:ind w:left="0"/>
        <w:jc w:val="both"/>
      </w:pPr>
      <w:r>
        <w:rPr>
          <w:rFonts w:ascii="Times New Roman"/>
          <w:b w:val="false"/>
          <w:i w:val="false"/>
          <w:color w:val="000000"/>
          <w:sz w:val="28"/>
        </w:rPr>
        <w:t xml:space="preserve">
      3 0 0 1. Уставный капитал - простые акции (пассивный). </w:t>
      </w:r>
      <w:r>
        <w:br/>
      </w:r>
      <w:r>
        <w:rPr>
          <w:rFonts w:ascii="Times New Roman"/>
          <w:b w:val="false"/>
          <w:i w:val="false"/>
          <w:color w:val="000000"/>
          <w:sz w:val="28"/>
        </w:rPr>
        <w:t xml:space="preserve">
      Назначение счета: Учет сумм уставного капитала по простым акциям. </w:t>
      </w:r>
      <w:r>
        <w:br/>
      </w:r>
      <w:r>
        <w:rPr>
          <w:rFonts w:ascii="Times New Roman"/>
          <w:b w:val="false"/>
          <w:i w:val="false"/>
          <w:color w:val="000000"/>
          <w:sz w:val="28"/>
        </w:rPr>
        <w:t xml:space="preserve">
      По кредиту счета проводится сумма оплаты акций учредителями (единственным учредителем) по их номинальной стоимости и продажи акций инвесторам (инвестору) по цене размещения, установленной в соответствии с требованиями законодательства Республики Казахстан. </w:t>
      </w:r>
      <w:r>
        <w:br/>
      </w:r>
      <w:r>
        <w:rPr>
          <w:rFonts w:ascii="Times New Roman"/>
          <w:b w:val="false"/>
          <w:i w:val="false"/>
          <w:color w:val="000000"/>
          <w:sz w:val="28"/>
        </w:rPr>
        <w:t xml:space="preserve">
      По дебету счета проводится списание суммы акций, аннулированных в порядке, установленном законодательством Республики Казахстан. </w:t>
      </w:r>
    </w:p>
    <w:bookmarkEnd w:id="440"/>
    <w:bookmarkStart w:name="z911" w:id="441"/>
    <w:p>
      <w:pPr>
        <w:spacing w:after="0"/>
        <w:ind w:left="0"/>
        <w:jc w:val="both"/>
      </w:pPr>
      <w:r>
        <w:rPr>
          <w:rFonts w:ascii="Times New Roman"/>
          <w:b w:val="false"/>
          <w:i w:val="false"/>
          <w:color w:val="000000"/>
          <w:sz w:val="28"/>
        </w:rPr>
        <w:t xml:space="preserve">
      3 0 0 3. Выкупленные простые акции. </w:t>
      </w:r>
      <w:r>
        <w:br/>
      </w:r>
      <w:r>
        <w:rPr>
          <w:rFonts w:ascii="Times New Roman"/>
          <w:b w:val="false"/>
          <w:i w:val="false"/>
          <w:color w:val="000000"/>
          <w:sz w:val="28"/>
        </w:rPr>
        <w:t xml:space="preserve">
      Назначение счета: Учет сумм выкупа размещенных простых акций. </w:t>
      </w:r>
      <w:r>
        <w:br/>
      </w:r>
      <w:r>
        <w:rPr>
          <w:rFonts w:ascii="Times New Roman"/>
          <w:b w:val="false"/>
          <w:i w:val="false"/>
          <w:color w:val="000000"/>
          <w:sz w:val="28"/>
        </w:rPr>
        <w:t xml:space="preserve">
      По дебету счета проводится сумма выкупа размещенных акций в соответствии с требованиями законодательства Республики Казахстан. </w:t>
      </w:r>
      <w:r>
        <w:br/>
      </w:r>
      <w:r>
        <w:rPr>
          <w:rFonts w:ascii="Times New Roman"/>
          <w:b w:val="false"/>
          <w:i w:val="false"/>
          <w:color w:val="000000"/>
          <w:sz w:val="28"/>
        </w:rPr>
        <w:t xml:space="preserve">
      По кредиту счета проводится списание суммы выкупленных размещенных акций при их последующей продаже или аннулировании в порядке, установленном законодательством Республики Казахстан. </w:t>
      </w:r>
    </w:p>
    <w:bookmarkEnd w:id="441"/>
    <w:bookmarkStart w:name="z912" w:id="442"/>
    <w:p>
      <w:pPr>
        <w:spacing w:after="0"/>
        <w:ind w:left="0"/>
        <w:jc w:val="both"/>
      </w:pPr>
      <w:r>
        <w:rPr>
          <w:rFonts w:ascii="Times New Roman"/>
          <w:b w:val="false"/>
          <w:i w:val="false"/>
          <w:color w:val="000000"/>
          <w:sz w:val="28"/>
        </w:rPr>
        <w:t xml:space="preserve">
      3 0 2 5. Уставный капитал - привилегированные акции (пассивный). </w:t>
      </w:r>
      <w:r>
        <w:br/>
      </w:r>
      <w:r>
        <w:rPr>
          <w:rFonts w:ascii="Times New Roman"/>
          <w:b w:val="false"/>
          <w:i w:val="false"/>
          <w:color w:val="000000"/>
          <w:sz w:val="28"/>
        </w:rPr>
        <w:t xml:space="preserve">
      Назначение счета: Учет сумм уставного капитала по привилегированным акциям. </w:t>
      </w:r>
      <w:r>
        <w:br/>
      </w:r>
      <w:r>
        <w:rPr>
          <w:rFonts w:ascii="Times New Roman"/>
          <w:b w:val="false"/>
          <w:i w:val="false"/>
          <w:color w:val="000000"/>
          <w:sz w:val="28"/>
        </w:rPr>
        <w:t xml:space="preserve">
      По кредиту счета проводится сумма оплаты акций учредителями (единственным учредителем) по их номинальной стоимости и продажи акций инвесторам (инвестору) по цене размещения, установленной в соответствии с требованиями законодательства Республики Казахстан. </w:t>
      </w:r>
      <w:r>
        <w:br/>
      </w:r>
      <w:r>
        <w:rPr>
          <w:rFonts w:ascii="Times New Roman"/>
          <w:b w:val="false"/>
          <w:i w:val="false"/>
          <w:color w:val="000000"/>
          <w:sz w:val="28"/>
        </w:rPr>
        <w:t xml:space="preserve">
      По дебету счета проводится списание суммы акций, аннулированных в порядке, установленном законодательством Республики Казахстан. </w:t>
      </w:r>
    </w:p>
    <w:bookmarkEnd w:id="442"/>
    <w:bookmarkStart w:name="z914" w:id="443"/>
    <w:p>
      <w:pPr>
        <w:spacing w:after="0"/>
        <w:ind w:left="0"/>
        <w:jc w:val="both"/>
      </w:pPr>
      <w:r>
        <w:rPr>
          <w:rFonts w:ascii="Times New Roman"/>
          <w:b w:val="false"/>
          <w:i w:val="false"/>
          <w:color w:val="000000"/>
          <w:sz w:val="28"/>
        </w:rPr>
        <w:t xml:space="preserve">
      3 0 2 7. Выкупленные привилегированные акции (активный). </w:t>
      </w:r>
      <w:r>
        <w:br/>
      </w:r>
      <w:r>
        <w:rPr>
          <w:rFonts w:ascii="Times New Roman"/>
          <w:b w:val="false"/>
          <w:i w:val="false"/>
          <w:color w:val="000000"/>
          <w:sz w:val="28"/>
        </w:rPr>
        <w:t xml:space="preserve">
      Назначение счета: Учет сумм выкупа размещенных привилегированных акций. </w:t>
      </w:r>
      <w:r>
        <w:br/>
      </w:r>
      <w:r>
        <w:rPr>
          <w:rFonts w:ascii="Times New Roman"/>
          <w:b w:val="false"/>
          <w:i w:val="false"/>
          <w:color w:val="000000"/>
          <w:sz w:val="28"/>
        </w:rPr>
        <w:t xml:space="preserve">
      По дебету счета проводится сумма выкупа размещенных акций в соответствии с требованиями законодательства Республики Казахстан. </w:t>
      </w:r>
      <w:r>
        <w:br/>
      </w:r>
      <w:r>
        <w:rPr>
          <w:rFonts w:ascii="Times New Roman"/>
          <w:b w:val="false"/>
          <w:i w:val="false"/>
          <w:color w:val="000000"/>
          <w:sz w:val="28"/>
        </w:rPr>
        <w:t xml:space="preserve">
      По кредиту счета проводится списание суммы выкупленных размещенных акций при их последующей продаже или аннулировании в порядке, установленном законодательством Республики Казахстан. </w:t>
      </w:r>
    </w:p>
    <w:bookmarkEnd w:id="443"/>
    <w:bookmarkStart w:name="z916" w:id="444"/>
    <w:p>
      <w:pPr>
        <w:spacing w:after="0"/>
        <w:ind w:left="0"/>
        <w:jc w:val="both"/>
      </w:pPr>
      <w:r>
        <w:rPr>
          <w:rFonts w:ascii="Times New Roman"/>
          <w:b w:val="false"/>
          <w:i w:val="false"/>
          <w:color w:val="000000"/>
          <w:sz w:val="28"/>
        </w:rPr>
        <w:t xml:space="preserve">
      3 1 0 1. Дополнительный оплаченный капитал. </w:t>
      </w:r>
      <w:r>
        <w:br/>
      </w:r>
      <w:r>
        <w:rPr>
          <w:rFonts w:ascii="Times New Roman"/>
          <w:b w:val="false"/>
          <w:i w:val="false"/>
          <w:color w:val="000000"/>
          <w:sz w:val="28"/>
        </w:rPr>
        <w:t xml:space="preserve">
      Назначение счета: Учет сумм дополнительного оплаченного капитала по акциям (разница между ценой размещения акций и их номинальной стоимостью или между ценой выкупа размещенных акций и ценой последующей продажи), выпущенных до 16 мая 2003 года, а также сумм превышения внесенных вкладов (имущественных взносов) над стоимостью вклада (имущественного взноса), определенной в учредительных документах. </w:t>
      </w:r>
      <w:r>
        <w:br/>
      </w:r>
      <w:r>
        <w:rPr>
          <w:rFonts w:ascii="Times New Roman"/>
          <w:b w:val="false"/>
          <w:i w:val="false"/>
          <w:color w:val="000000"/>
          <w:sz w:val="28"/>
        </w:rPr>
        <w:t xml:space="preserve">
      По кредиту счета проводятся суммы положительной разницы между ценой размещения акций и их номинальной стоимостью или между ценой выкупа размещенных акций и ценой последующей продажи, а также между суммой внесенных вкладов (имущественных взносов) и стоимостью вклада (имущественного взноса), определенной в учредительных документах. </w:t>
      </w:r>
      <w:r>
        <w:br/>
      </w:r>
      <w:r>
        <w:rPr>
          <w:rFonts w:ascii="Times New Roman"/>
          <w:b w:val="false"/>
          <w:i w:val="false"/>
          <w:color w:val="000000"/>
          <w:sz w:val="28"/>
        </w:rPr>
        <w:t xml:space="preserve">
      По дебету счета проводится списание дополнительного оплаченного капитала, если цена последующей продажи выкупленных размещенных акций ниже цены выкупа данных акций. </w:t>
      </w:r>
      <w:r>
        <w:br/>
      </w:r>
      <w:r>
        <w:rPr>
          <w:rFonts w:ascii="Times New Roman"/>
          <w:b w:val="false"/>
          <w:i w:val="false"/>
          <w:color w:val="000000"/>
          <w:sz w:val="28"/>
        </w:rPr>
        <w:t xml:space="preserve">
  </w:t>
      </w:r>
    </w:p>
    <w:bookmarkEnd w:id="444"/>
    <w:bookmarkStart w:name="z991" w:id="445"/>
    <w:p>
      <w:pPr>
        <w:spacing w:after="0"/>
        <w:ind w:left="0"/>
        <w:jc w:val="both"/>
      </w:pPr>
      <w:r>
        <w:rPr>
          <w:rFonts w:ascii="Times New Roman"/>
          <w:b w:val="false"/>
          <w:i w:val="false"/>
          <w:color w:val="000000"/>
          <w:sz w:val="28"/>
        </w:rPr>
        <w:t xml:space="preserve">
       3200. Резервы (провизии) на общебанковские риски (пассивный). </w:t>
      </w:r>
      <w:r>
        <w:br/>
      </w:r>
      <w:r>
        <w:rPr>
          <w:rFonts w:ascii="Times New Roman"/>
          <w:b w:val="false"/>
          <w:i w:val="false"/>
          <w:color w:val="000000"/>
          <w:sz w:val="28"/>
        </w:rPr>
        <w:t xml:space="preserve">
      Назначение счета: Учет сумм резервов (провизий) на покрытие убытков по активам и условным обязательствам банка. </w:t>
      </w:r>
      <w:r>
        <w:br/>
      </w:r>
      <w:r>
        <w:rPr>
          <w:rFonts w:ascii="Times New Roman"/>
          <w:b w:val="false"/>
          <w:i w:val="false"/>
          <w:color w:val="000000"/>
          <w:sz w:val="28"/>
        </w:rPr>
        <w:t xml:space="preserve">
      По кредиту счета проводятся суммы создаваемых резервов (провизий) на покрытие убытков по активам и условным обязательствам банка, в корреспонденции с балансовым счетом N 3580. </w:t>
      </w:r>
      <w:r>
        <w:br/>
      </w: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использовании в корреспонденции с балансовым счетом N 3580. </w:t>
      </w:r>
    </w:p>
    <w:bookmarkEnd w:id="445"/>
    <w:bookmarkStart w:name="z299" w:id="446"/>
    <w:p>
      <w:pPr>
        <w:spacing w:after="0"/>
        <w:ind w:left="0"/>
        <w:jc w:val="both"/>
      </w:pPr>
      <w:r>
        <w:rPr>
          <w:rFonts w:ascii="Times New Roman"/>
          <w:b w:val="false"/>
          <w:i w:val="false"/>
          <w:color w:val="000000"/>
          <w:sz w:val="28"/>
        </w:rPr>
        <w:t xml:space="preserve">
      3 5 1 0. Резервный капитал (пассивный). </w:t>
      </w:r>
      <w:r>
        <w:br/>
      </w:r>
      <w:r>
        <w:rPr>
          <w:rFonts w:ascii="Times New Roman"/>
          <w:b w:val="false"/>
          <w:i w:val="false"/>
          <w:color w:val="000000"/>
          <w:sz w:val="28"/>
        </w:rPr>
        <w:t xml:space="preserve">
Назначение счета: Учет сумм сформированного резервного капитала. </w:t>
      </w:r>
      <w:r>
        <w:br/>
      </w:r>
      <w:r>
        <w:rPr>
          <w:rFonts w:ascii="Times New Roman"/>
          <w:b w:val="false"/>
          <w:i w:val="false"/>
          <w:color w:val="000000"/>
          <w:sz w:val="28"/>
        </w:rPr>
        <w:t xml:space="preserve">
По кредиту счета проводятся суммы поступлений в резервный капитал банка за счет отчислений из чистой прибыли. </w:t>
      </w:r>
      <w:r>
        <w:br/>
      </w:r>
      <w:r>
        <w:rPr>
          <w:rFonts w:ascii="Times New Roman"/>
          <w:b w:val="false"/>
          <w:i w:val="false"/>
          <w:color w:val="000000"/>
          <w:sz w:val="28"/>
        </w:rPr>
        <w:t xml:space="preserve">
По дебету счета проводится списание сумм резервного капитала банка при его использовании по назначению. </w:t>
      </w:r>
    </w:p>
    <w:bookmarkEnd w:id="446"/>
    <w:bookmarkStart w:name="z300" w:id="447"/>
    <w:p>
      <w:pPr>
        <w:spacing w:after="0"/>
        <w:ind w:left="0"/>
        <w:jc w:val="both"/>
      </w:pPr>
      <w:r>
        <w:rPr>
          <w:rFonts w:ascii="Times New Roman"/>
          <w:b w:val="false"/>
          <w:i w:val="false"/>
          <w:color w:val="000000"/>
          <w:sz w:val="28"/>
        </w:rPr>
        <w:t xml:space="preserve">
      3 5 4 0. Резервы переоценки основных средств (пассивный). Назначение счета: Учет сумм резервов переоценки основных средств, образовавшихся в результате их индексации или реиндексации (переоценки). По кредиту счета проводятся суммы положительной разницы от переоценки основных средств при увеличении их балансовой стоимости. По дебету счета проводятся суммы отрицательной разницы от переоценки основных средств при уменьшении их балансовой стоимости, а также проводится списание сумм положительной переоценки основных средств на балансовый счет N 3599 по мере эксплуатации или в момент выбытия основных средств. </w:t>
      </w:r>
    </w:p>
    <w:bookmarkEnd w:id="447"/>
    <w:bookmarkStart w:name="z301" w:id="448"/>
    <w:p>
      <w:pPr>
        <w:spacing w:after="0"/>
        <w:ind w:left="0"/>
        <w:jc w:val="both"/>
      </w:pPr>
      <w:r>
        <w:rPr>
          <w:rFonts w:ascii="Times New Roman"/>
          <w:b w:val="false"/>
          <w:i w:val="false"/>
          <w:color w:val="000000"/>
          <w:sz w:val="28"/>
        </w:rPr>
        <w:t xml:space="preserve">
      3 5 6 1. Резервы переоценки стоимости финансовых активов, имеющихся в наличии для продажи (пассивный). Назначение счета: Учет сумм резервов переоценки стоимости финансовых активов, имеющихся в наличии для продажи. По кредиту счета проводятся суммы положительной переоценки стоимости финансовых активов, имеющихся в наличии для продажи,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По дебету счета проводятся суммы отрицательной переоценки стоимости финансовых активов, имеющихся в наличии для продажи,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w:t>
      </w:r>
    </w:p>
    <w:bookmarkEnd w:id="448"/>
    <w:bookmarkStart w:name="z302" w:id="449"/>
    <w:p>
      <w:pPr>
        <w:spacing w:after="0"/>
        <w:ind w:left="0"/>
        <w:jc w:val="both"/>
      </w:pPr>
      <w:r>
        <w:rPr>
          <w:rFonts w:ascii="Times New Roman"/>
          <w:b w:val="false"/>
          <w:i w:val="false"/>
          <w:color w:val="000000"/>
          <w:sz w:val="28"/>
        </w:rPr>
        <w:t xml:space="preserve">
      3 5 8 0. Нераспределенная чистая прибыль (непокрытый убыток) прошлых лет (пассивный). Назначение счета: Учет сумм нераспределенной чистой прибыли (непокрытого убытка) прошлых лет. По кредиту счета проводятся суммы нераспределенной чистой прибыли (непокрытого убытка) прошлых лет. По дебету счета проводится списание сумм нераспределенной чистой прибыли (непокрытого убытка) прошлых лет по назначению. </w:t>
      </w:r>
    </w:p>
    <w:bookmarkEnd w:id="449"/>
    <w:bookmarkStart w:name="z736" w:id="450"/>
    <w:p>
      <w:pPr>
        <w:spacing w:after="0"/>
        <w:ind w:left="0"/>
        <w:jc w:val="both"/>
      </w:pPr>
      <w:r>
        <w:rPr>
          <w:rFonts w:ascii="Times New Roman"/>
          <w:b w:val="false"/>
          <w:i w:val="false"/>
          <w:color w:val="000000"/>
          <w:sz w:val="28"/>
        </w:rPr>
        <w:t xml:space="preserve">
      3 5 8 9. Резервы по прочей переоценке (пассивный). </w:t>
      </w:r>
      <w:r>
        <w:br/>
      </w:r>
      <w:r>
        <w:rPr>
          <w:rFonts w:ascii="Times New Roman"/>
          <w:b w:val="false"/>
          <w:i w:val="false"/>
          <w:color w:val="000000"/>
          <w:sz w:val="28"/>
        </w:rPr>
        <w:t xml:space="preserve">
      Назначение счета: Учет сумм резервов переоценки стоимости прочих активов. </w:t>
      </w:r>
      <w:r>
        <w:br/>
      </w:r>
      <w:r>
        <w:rPr>
          <w:rFonts w:ascii="Times New Roman"/>
          <w:b w:val="false"/>
          <w:i w:val="false"/>
          <w:color w:val="000000"/>
          <w:sz w:val="28"/>
        </w:rPr>
        <w:t xml:space="preserve">
      По кредиту счета проводятся суммы положительной переоценки стоимости прочих активов. </w:t>
      </w:r>
      <w:r>
        <w:br/>
      </w:r>
      <w:r>
        <w:rPr>
          <w:rFonts w:ascii="Times New Roman"/>
          <w:b w:val="false"/>
          <w:i w:val="false"/>
          <w:color w:val="000000"/>
          <w:sz w:val="28"/>
        </w:rPr>
        <w:t>
      По дебету счета проводится списание сумм переоценки стоимости прочих активов при их выбытии с баланса.</w:t>
      </w:r>
    </w:p>
    <w:bookmarkEnd w:id="450"/>
    <w:bookmarkStart w:name="z307" w:id="451"/>
    <w:p>
      <w:pPr>
        <w:spacing w:after="0"/>
        <w:ind w:left="0"/>
        <w:jc w:val="both"/>
      </w:pPr>
      <w:r>
        <w:rPr>
          <w:rFonts w:ascii="Times New Roman"/>
          <w:b w:val="false"/>
          <w:i w:val="false"/>
          <w:color w:val="000000"/>
          <w:sz w:val="28"/>
        </w:rPr>
        <w:t xml:space="preserve">
      3 5 9 9. Нераспределенная чистая прибыль (непокрытый убыток) (пассивный). </w:t>
      </w:r>
      <w:r>
        <w:br/>
      </w:r>
      <w:r>
        <w:rPr>
          <w:rFonts w:ascii="Times New Roman"/>
          <w:b w:val="false"/>
          <w:i w:val="false"/>
          <w:color w:val="000000"/>
          <w:sz w:val="28"/>
        </w:rPr>
        <w:t xml:space="preserve">
      Назначение счета: Учет сумм финансового результата деятельности за отчетный год. </w:t>
      </w:r>
      <w:r>
        <w:br/>
      </w:r>
      <w:r>
        <w:rPr>
          <w:rFonts w:ascii="Times New Roman"/>
          <w:b w:val="false"/>
          <w:i w:val="false"/>
          <w:color w:val="000000"/>
          <w:sz w:val="28"/>
        </w:rPr>
        <w:t xml:space="preserve">
      По кредиту счета проводятся суммы нераспределенной чистой прибыли (непокрытого убытка) за отчетный год. </w:t>
      </w:r>
      <w:r>
        <w:br/>
      </w:r>
      <w:r>
        <w:rPr>
          <w:rFonts w:ascii="Times New Roman"/>
          <w:b w:val="false"/>
          <w:i w:val="false"/>
          <w:color w:val="000000"/>
          <w:sz w:val="28"/>
        </w:rPr>
        <w:t xml:space="preserve">
      По дебету счета проводится списание сумм нераспределенной чистой прибыли при их распределении в установленном порядке или отнесении их на балансовый счет N 3580, а также сумм убытков отчетного года, отраженные в пассиве с отрицательным знаком. </w:t>
      </w:r>
    </w:p>
    <w:bookmarkEnd w:id="451"/>
    <w:bookmarkStart w:name="z308" w:id="452"/>
    <w:p>
      <w:pPr>
        <w:spacing w:after="0"/>
        <w:ind w:left="0"/>
        <w:jc w:val="both"/>
      </w:pPr>
      <w:r>
        <w:rPr>
          <w:rFonts w:ascii="Times New Roman"/>
          <w:b w:val="false"/>
          <w:i w:val="false"/>
          <w:color w:val="000000"/>
          <w:sz w:val="28"/>
        </w:rPr>
        <w:t xml:space="preserve">
      4 0 5 1. Доходы, связанные с получением вознаграждения по корреспондентскому счету в Национальном Банке Республики Казахстан. Назначение счета: Учет сумм доходов, связанных с получением вознаграждения по корреспондентскому счету, открытому в Национальном Банке Республики Казахстан. По кредиту счета проводятся суммы доходов, связанных с получением вознаграждения по корреспондентскому счету, открытому в Национальном Банке Республики Казахстан. По дебету счета проводится списание сумм доходов на балансовый счет N 4999. </w:t>
      </w:r>
    </w:p>
    <w:bookmarkEnd w:id="452"/>
    <w:bookmarkStart w:name="z309" w:id="453"/>
    <w:p>
      <w:pPr>
        <w:spacing w:after="0"/>
        <w:ind w:left="0"/>
        <w:jc w:val="both"/>
      </w:pPr>
      <w:r>
        <w:rPr>
          <w:rFonts w:ascii="Times New Roman"/>
          <w:b w:val="false"/>
          <w:i w:val="false"/>
          <w:color w:val="000000"/>
          <w:sz w:val="28"/>
        </w:rPr>
        <w:t xml:space="preserve">
      4 0 5 2. Доходы, связанные с получением вознаграждения по </w:t>
      </w:r>
      <w:r>
        <w:br/>
      </w:r>
      <w:r>
        <w:rPr>
          <w:rFonts w:ascii="Times New Roman"/>
          <w:b w:val="false"/>
          <w:i w:val="false"/>
          <w:color w:val="000000"/>
          <w:sz w:val="28"/>
        </w:rPr>
        <w:t>
               корреспондентским счетам в других банках. Назначение счета: Учет сумм доходов, связанных с получением вознаграждения по корреспондентским счетам, открытым в банках-корреспондентах. По кредиту счета проводятся суммы доходов, связанных с получением вознаграждения по корреспондентскому счету, открытому в банке-корреспонденте. По дебету счета проводится списание сумм доходов на балансовый счет N 4999.</w:t>
      </w:r>
    </w:p>
    <w:bookmarkEnd w:id="453"/>
    <w:bookmarkStart w:name="z310" w:id="454"/>
    <w:p>
      <w:pPr>
        <w:spacing w:after="0"/>
        <w:ind w:left="0"/>
        <w:jc w:val="both"/>
      </w:pPr>
      <w:r>
        <w:rPr>
          <w:rFonts w:ascii="Times New Roman"/>
          <w:b w:val="false"/>
          <w:i w:val="false"/>
          <w:color w:val="000000"/>
          <w:sz w:val="28"/>
        </w:rPr>
        <w:t xml:space="preserve">
      4 1 0 1. Доходы, связанные с получением вознаграждения по вкладам, </w:t>
      </w:r>
      <w:r>
        <w:br/>
      </w:r>
      <w:r>
        <w:rPr>
          <w:rFonts w:ascii="Times New Roman"/>
          <w:b w:val="false"/>
          <w:i w:val="false"/>
          <w:color w:val="000000"/>
          <w:sz w:val="28"/>
        </w:rPr>
        <w:t xml:space="preserve">
               размещенным в Национальном Банке Республики Казахстан </w:t>
      </w:r>
      <w:r>
        <w:br/>
      </w:r>
      <w:r>
        <w:rPr>
          <w:rFonts w:ascii="Times New Roman"/>
          <w:b w:val="false"/>
          <w:i w:val="false"/>
          <w:color w:val="000000"/>
          <w:sz w:val="28"/>
        </w:rPr>
        <w:t xml:space="preserve">
               (на одну ночь). </w:t>
      </w:r>
      <w:r>
        <w:br/>
      </w:r>
      <w:r>
        <w:rPr>
          <w:rFonts w:ascii="Times New Roman"/>
          <w:b w:val="false"/>
          <w:i w:val="false"/>
          <w:color w:val="000000"/>
          <w:sz w:val="28"/>
        </w:rPr>
        <w:t xml:space="preserve">
      Назначение счета: Учет сумм доходов, связанных с получением вознаграждения по вкладам, размещенным в Национальном Банке Республики Казахстан на одну рабочую ночь.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вкладам, размещенным в Национальном Банке Республики Казахстан на одну рабочую ночь.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54"/>
    <w:bookmarkStart w:name="z311" w:id="455"/>
    <w:p>
      <w:pPr>
        <w:spacing w:after="0"/>
        <w:ind w:left="0"/>
        <w:jc w:val="both"/>
      </w:pPr>
      <w:r>
        <w:rPr>
          <w:rFonts w:ascii="Times New Roman"/>
          <w:b w:val="false"/>
          <w:i w:val="false"/>
          <w:color w:val="000000"/>
          <w:sz w:val="28"/>
        </w:rPr>
        <w:t xml:space="preserve">
      4 1 0 2. Доходы, связанные с получением вознаграждения по вкладам до </w:t>
      </w:r>
      <w:r>
        <w:br/>
      </w:r>
      <w:r>
        <w:rPr>
          <w:rFonts w:ascii="Times New Roman"/>
          <w:b w:val="false"/>
          <w:i w:val="false"/>
          <w:color w:val="000000"/>
          <w:sz w:val="28"/>
        </w:rPr>
        <w:t xml:space="preserve">
               востребования, размещенным в Национальном Банке Республики </w:t>
      </w:r>
      <w:r>
        <w:br/>
      </w:r>
      <w:r>
        <w:rPr>
          <w:rFonts w:ascii="Times New Roman"/>
          <w:b w:val="false"/>
          <w:i w:val="false"/>
          <w:color w:val="000000"/>
          <w:sz w:val="28"/>
        </w:rPr>
        <w:t xml:space="preserve">
               Казахстан. Назначение счета: Учет сумм доходов, связанных с получением вознаграждения по вкладам до востребования, размещенным в Национальном Банке Республики Казахстан по договору банковского вклада. По кредиту счета проводятся суммы доходов, связанных с получением вознаграждения по вкладам до востребования, размещенным в Национальном Банке Республики Казахстан. По дебету счета проводится списание сумм доходов на балансовый счет N 4999. </w:t>
      </w:r>
    </w:p>
    <w:bookmarkEnd w:id="455"/>
    <w:bookmarkStart w:name="z312" w:id="456"/>
    <w:p>
      <w:pPr>
        <w:spacing w:after="0"/>
        <w:ind w:left="0"/>
        <w:jc w:val="both"/>
      </w:pPr>
      <w:r>
        <w:rPr>
          <w:rFonts w:ascii="Times New Roman"/>
          <w:b w:val="false"/>
          <w:i w:val="false"/>
          <w:color w:val="000000"/>
          <w:sz w:val="28"/>
        </w:rPr>
        <w:t xml:space="preserve">
      4 1 0 3. Доходы, связанные с получением вознаграждения по срочным </w:t>
      </w:r>
      <w:r>
        <w:br/>
      </w:r>
      <w:r>
        <w:rPr>
          <w:rFonts w:ascii="Times New Roman"/>
          <w:b w:val="false"/>
          <w:i w:val="false"/>
          <w:color w:val="000000"/>
          <w:sz w:val="28"/>
        </w:rPr>
        <w:t xml:space="preserve">
               вкладам, размещенным в Национальном Банке Республики </w:t>
      </w:r>
      <w:r>
        <w:br/>
      </w:r>
      <w:r>
        <w:rPr>
          <w:rFonts w:ascii="Times New Roman"/>
          <w:b w:val="false"/>
          <w:i w:val="false"/>
          <w:color w:val="000000"/>
          <w:sz w:val="28"/>
        </w:rPr>
        <w:t xml:space="preserve">
               Казахстан. Назначение счета: Учет сумм доходов, связанных с получением вознаграждения по срочным вкладам, размещенным в Национальном Банке Республики Казахстан по договору банковского вклада. По кредиту счета проводятся суммы доходов, связанных с получением вознаграждения по срочным вкладам, размещенным в Национальном Банке Республики Казахстан. По дебету счета проводится списание сумм доходов на балансовый счет N 4999. </w:t>
      </w:r>
    </w:p>
    <w:bookmarkEnd w:id="456"/>
    <w:bookmarkStart w:name="z313" w:id="457"/>
    <w:p>
      <w:pPr>
        <w:spacing w:after="0"/>
        <w:ind w:left="0"/>
        <w:jc w:val="both"/>
      </w:pPr>
      <w:r>
        <w:rPr>
          <w:rFonts w:ascii="Times New Roman"/>
          <w:b w:val="false"/>
          <w:i w:val="false"/>
          <w:color w:val="000000"/>
          <w:sz w:val="28"/>
        </w:rPr>
        <w:t xml:space="preserve">
      4 1 0 4. Доходы, связанные с получением вознаграждения по </w:t>
      </w:r>
      <w:r>
        <w:br/>
      </w:r>
      <w:r>
        <w:rPr>
          <w:rFonts w:ascii="Times New Roman"/>
          <w:b w:val="false"/>
          <w:i w:val="false"/>
          <w:color w:val="000000"/>
          <w:sz w:val="28"/>
        </w:rPr>
        <w:t xml:space="preserve">
               обязательным резервам в Национальном Банке Республики </w:t>
      </w:r>
      <w:r>
        <w:br/>
      </w:r>
      <w:r>
        <w:rPr>
          <w:rFonts w:ascii="Times New Roman"/>
          <w:b w:val="false"/>
          <w:i w:val="false"/>
          <w:color w:val="000000"/>
          <w:sz w:val="28"/>
        </w:rPr>
        <w:t xml:space="preserve">
               Казахстан. Назначение счета: Учет сумм доходов, связанных с получением вознаграждения по обязательным резервам в Национальном Банке Республики Казахстан. По кредиту счета проводятся суммы доходов, связанных с получением вознаграждения по обязательным резервам в Национальном Банке Республики Казахстан. По дебету счета проводится списание сумм доходов на балансовый счет N 4999. </w:t>
      </w:r>
    </w:p>
    <w:bookmarkEnd w:id="457"/>
    <w:bookmarkStart w:name="z919" w:id="458"/>
    <w:p>
      <w:pPr>
        <w:spacing w:after="0"/>
        <w:ind w:left="0"/>
        <w:jc w:val="both"/>
      </w:pPr>
      <w:r>
        <w:rPr>
          <w:rFonts w:ascii="Times New Roman"/>
          <w:b w:val="false"/>
          <w:i w:val="false"/>
          <w:color w:val="000000"/>
          <w:sz w:val="28"/>
        </w:rPr>
        <w:t xml:space="preserve">
      4 1 0 5. Доходы по амортизации дисконта по вкладам, размещенным в Национальном Банке Республики Казахстан. </w:t>
      </w:r>
      <w:r>
        <w:br/>
      </w:r>
      <w:r>
        <w:rPr>
          <w:rFonts w:ascii="Times New Roman"/>
          <w:b w:val="false"/>
          <w:i w:val="false"/>
          <w:color w:val="000000"/>
          <w:sz w:val="28"/>
        </w:rPr>
        <w:t xml:space="preserve">
      Назначение счета: Учет сумм доходов, связанных с амортизацией дисконта по вкладам, размещенным в Национальном Банке Республики Казахстан.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вкладам, размещенным в Национальном Банке Республики Казахстан.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58"/>
    <w:bookmarkStart w:name="z314" w:id="459"/>
    <w:p>
      <w:pPr>
        <w:spacing w:after="0"/>
        <w:ind w:left="0"/>
        <w:jc w:val="both"/>
      </w:pPr>
      <w:r>
        <w:rPr>
          <w:rFonts w:ascii="Times New Roman"/>
          <w:b w:val="false"/>
          <w:i w:val="false"/>
          <w:color w:val="000000"/>
          <w:sz w:val="28"/>
        </w:rPr>
        <w:t xml:space="preserve">
      4 2 0 1. Доходы, связанные с получением вознаграждения по ценным </w:t>
      </w:r>
      <w:r>
        <w:br/>
      </w:r>
      <w:r>
        <w:rPr>
          <w:rFonts w:ascii="Times New Roman"/>
          <w:b w:val="false"/>
          <w:i w:val="false"/>
          <w:color w:val="000000"/>
          <w:sz w:val="28"/>
        </w:rPr>
        <w:t xml:space="preserve">
               бумагам, учитываемым по справедливой стоимости через прибыль или убыток. </w:t>
      </w:r>
      <w:r>
        <w:br/>
      </w:r>
      <w:r>
        <w:rPr>
          <w:rFonts w:ascii="Times New Roman"/>
          <w:b w:val="false"/>
          <w:i w:val="false"/>
          <w:color w:val="000000"/>
          <w:sz w:val="28"/>
        </w:rPr>
        <w:t xml:space="preserve">
      Назначение счета: Учет сумм доходов, связанных с получением вознаграждения по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59"/>
    <w:bookmarkStart w:name="z737" w:id="460"/>
    <w:p>
      <w:pPr>
        <w:spacing w:after="0"/>
        <w:ind w:left="0"/>
        <w:jc w:val="both"/>
      </w:pPr>
      <w:r>
        <w:rPr>
          <w:rFonts w:ascii="Times New Roman"/>
          <w:b w:val="false"/>
          <w:i w:val="false"/>
          <w:color w:val="000000"/>
          <w:sz w:val="28"/>
        </w:rPr>
        <w:t xml:space="preserve">
      4 2 0 2. Доходы по амортизации дисконта по приобретенным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Назначение счета: Учет сумм доходов, связанных с амортизацией дисконта по приобретенным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приобретенным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60"/>
    <w:bookmarkStart w:name="z315" w:id="461"/>
    <w:p>
      <w:pPr>
        <w:spacing w:after="0"/>
        <w:ind w:left="0"/>
        <w:jc w:val="both"/>
      </w:pPr>
      <w:r>
        <w:rPr>
          <w:rFonts w:ascii="Times New Roman"/>
          <w:b w:val="false"/>
          <w:i w:val="false"/>
          <w:color w:val="000000"/>
          <w:sz w:val="28"/>
        </w:rPr>
        <w:t xml:space="preserve">
      4 2 5 1. Доходы, связанные с получением вознаграждения по вкладам, </w:t>
      </w:r>
      <w:r>
        <w:br/>
      </w:r>
      <w:r>
        <w:rPr>
          <w:rFonts w:ascii="Times New Roman"/>
          <w:b w:val="false"/>
          <w:i w:val="false"/>
          <w:color w:val="000000"/>
          <w:sz w:val="28"/>
        </w:rPr>
        <w:t xml:space="preserve">
               размещенным в других банках (на одну ночь). Назначение счета: Учет сумм доходов, связанных с получением вознаграждения по вкладам, размещенным в других банках на одну ночь, следующую за рабочим днем. По кредиту счета проводятся суммы доходов, связанных с получением вознаграждения по вкладам, размещенным в другом банке на одну ночь, следующую за рабочим днем. По дебету счета проводится списание сумм доходов на балансовый счет N 4999. </w:t>
      </w:r>
    </w:p>
    <w:bookmarkEnd w:id="461"/>
    <w:bookmarkStart w:name="z316" w:id="462"/>
    <w:p>
      <w:pPr>
        <w:spacing w:after="0"/>
        <w:ind w:left="0"/>
        <w:jc w:val="both"/>
      </w:pPr>
      <w:r>
        <w:rPr>
          <w:rFonts w:ascii="Times New Roman"/>
          <w:b w:val="false"/>
          <w:i w:val="false"/>
          <w:color w:val="000000"/>
          <w:sz w:val="28"/>
        </w:rPr>
        <w:t xml:space="preserve">
      4 2 5 2. Доходы, связанные с получением вознаграждения по вкладам до </w:t>
      </w:r>
      <w:r>
        <w:br/>
      </w:r>
      <w:r>
        <w:rPr>
          <w:rFonts w:ascii="Times New Roman"/>
          <w:b w:val="false"/>
          <w:i w:val="false"/>
          <w:color w:val="000000"/>
          <w:sz w:val="28"/>
        </w:rPr>
        <w:t xml:space="preserve">
               востребования, размещенным в других банках. Назначение счета: Учет сумм доходов, связанных с получением вознаграждения по вкладам до востребования, размещенным в других банках по договору банковского вклада. По кредиту счета проводятся суммы доходов, связанных с получением вознаграждения по вкладам до востребования, размещенным в другом банке. По дебету счета проводится списание сумм доходов на балансовый счет N 4999. </w:t>
      </w:r>
    </w:p>
    <w:bookmarkEnd w:id="462"/>
    <w:bookmarkStart w:name="z317" w:id="463"/>
    <w:p>
      <w:pPr>
        <w:spacing w:after="0"/>
        <w:ind w:left="0"/>
        <w:jc w:val="both"/>
      </w:pPr>
      <w:r>
        <w:rPr>
          <w:rFonts w:ascii="Times New Roman"/>
          <w:b w:val="false"/>
          <w:i w:val="false"/>
          <w:color w:val="000000"/>
          <w:sz w:val="28"/>
        </w:rPr>
        <w:t xml:space="preserve">
      4 2 5 3. Доходы, связанные с получением вознаграждения по </w:t>
      </w:r>
      <w:r>
        <w:br/>
      </w:r>
      <w:r>
        <w:rPr>
          <w:rFonts w:ascii="Times New Roman"/>
          <w:b w:val="false"/>
          <w:i w:val="false"/>
          <w:color w:val="000000"/>
          <w:sz w:val="28"/>
        </w:rPr>
        <w:t xml:space="preserve">
               краткосрочным вкладам, размещенным в других банках </w:t>
      </w:r>
      <w:r>
        <w:br/>
      </w:r>
      <w:r>
        <w:rPr>
          <w:rFonts w:ascii="Times New Roman"/>
          <w:b w:val="false"/>
          <w:i w:val="false"/>
          <w:color w:val="000000"/>
          <w:sz w:val="28"/>
        </w:rPr>
        <w:t xml:space="preserve">
               (до одного месяца). Назначение счета: Учет сумм доходов, связанных с получением вознаграждения по вкладам, размещенным в других банках по договору банковского вклада на срок до одного месяца включительно. По кредиту счета проводятся суммы доходов, связанных с получением вознаграждения по краткосрочным вкладам, размещенным в другом банке. По дебету счета проводится списание сумм доходов на балансовый счет N 4999. </w:t>
      </w:r>
    </w:p>
    <w:bookmarkEnd w:id="463"/>
    <w:bookmarkStart w:name="z318" w:id="464"/>
    <w:p>
      <w:pPr>
        <w:spacing w:after="0"/>
        <w:ind w:left="0"/>
        <w:jc w:val="both"/>
      </w:pPr>
      <w:r>
        <w:rPr>
          <w:rFonts w:ascii="Times New Roman"/>
          <w:b w:val="false"/>
          <w:i w:val="false"/>
          <w:color w:val="000000"/>
          <w:sz w:val="28"/>
        </w:rPr>
        <w:t xml:space="preserve">
      4 2 5 4. Доходы, связанные с получением вознаграждения по </w:t>
      </w:r>
      <w:r>
        <w:br/>
      </w:r>
      <w:r>
        <w:rPr>
          <w:rFonts w:ascii="Times New Roman"/>
          <w:b w:val="false"/>
          <w:i w:val="false"/>
          <w:color w:val="000000"/>
          <w:sz w:val="28"/>
        </w:rPr>
        <w:t xml:space="preserve">
               краткосрочным вкладам, размещенным в других банках </w:t>
      </w:r>
      <w:r>
        <w:br/>
      </w:r>
      <w:r>
        <w:rPr>
          <w:rFonts w:ascii="Times New Roman"/>
          <w:b w:val="false"/>
          <w:i w:val="false"/>
          <w:color w:val="000000"/>
          <w:sz w:val="28"/>
        </w:rPr>
        <w:t xml:space="preserve">
               (до одного года). Назначение счета: Учет сумм доходов, связанных с получением вознаграждения по вкладам, размещенным в других банках по договору банковского вклада на срок до одного года включительно. По кредиту счета проводятся суммы доходов, связанных с получением вознаграждения по краткосрочным вкладам, размещенным в другом банке. По дебету счета проводится списание сумм доходов на балансовый счет N 4999. </w:t>
      </w:r>
    </w:p>
    <w:bookmarkEnd w:id="464"/>
    <w:bookmarkStart w:name="z319" w:id="465"/>
    <w:p>
      <w:pPr>
        <w:spacing w:after="0"/>
        <w:ind w:left="0"/>
        <w:jc w:val="both"/>
      </w:pPr>
      <w:r>
        <w:rPr>
          <w:rFonts w:ascii="Times New Roman"/>
          <w:b w:val="false"/>
          <w:i w:val="false"/>
          <w:color w:val="000000"/>
          <w:sz w:val="28"/>
        </w:rPr>
        <w:t xml:space="preserve">
      4 2 5 5. Доходы, связанные с получением вознаграждения по </w:t>
      </w:r>
      <w:r>
        <w:br/>
      </w:r>
      <w:r>
        <w:rPr>
          <w:rFonts w:ascii="Times New Roman"/>
          <w:b w:val="false"/>
          <w:i w:val="false"/>
          <w:color w:val="000000"/>
          <w:sz w:val="28"/>
        </w:rPr>
        <w:t xml:space="preserve">
               долгосрочным вкладам, размещенным в других банках. Назначение счета: Учет сумм доходов, связанных с получением вознаграждения по вкладам, размещенным в других банках по договору банковского вклада на срок свыше одного года. По кредиту счета проводятся суммы доходов, связанных с получением вознаграждения по долгосрочным вкладам, размещенным в другом банке. По дебету счета проводится списание сумм доходов на балансовый счет N 4999. </w:t>
      </w:r>
    </w:p>
    <w:bookmarkEnd w:id="465"/>
    <w:bookmarkStart w:name="z320" w:id="466"/>
    <w:p>
      <w:pPr>
        <w:spacing w:after="0"/>
        <w:ind w:left="0"/>
        <w:jc w:val="both"/>
      </w:pPr>
      <w:r>
        <w:rPr>
          <w:rFonts w:ascii="Times New Roman"/>
          <w:b w:val="false"/>
          <w:i w:val="false"/>
          <w:color w:val="000000"/>
          <w:sz w:val="28"/>
        </w:rPr>
        <w:t xml:space="preserve">
      4 2 5 6. Доходы, связанные с получением вознаграждения по условным </w:t>
      </w:r>
      <w:r>
        <w:br/>
      </w:r>
      <w:r>
        <w:rPr>
          <w:rFonts w:ascii="Times New Roman"/>
          <w:b w:val="false"/>
          <w:i w:val="false"/>
          <w:color w:val="000000"/>
          <w:sz w:val="28"/>
        </w:rPr>
        <w:t xml:space="preserve">
               вкладам, размещенным в других банках. Назначение счета: Учет сумм доходов, связанных с получением вознаграждения по условным вкладам, размещенным в других банках по договору банковского вклада. По кредиту счета проводятся суммы доходов, связанных с получением вознаграждения по условным вкладам, размещенным в другом банке. По дебету счета проводится списание сумм доходов на балансовый счет N 4999. </w:t>
      </w:r>
    </w:p>
    <w:bookmarkEnd w:id="466"/>
    <w:bookmarkStart w:name="z321" w:id="467"/>
    <w:p>
      <w:pPr>
        <w:spacing w:after="0"/>
        <w:ind w:left="0"/>
        <w:jc w:val="both"/>
      </w:pPr>
      <w:r>
        <w:rPr>
          <w:rFonts w:ascii="Times New Roman"/>
          <w:b w:val="false"/>
          <w:i w:val="false"/>
          <w:color w:val="000000"/>
          <w:sz w:val="28"/>
        </w:rPr>
        <w:t xml:space="preserve">
      4 2 5 7. Доходы, связанные с получением вознаграждения по </w:t>
      </w:r>
      <w:r>
        <w:br/>
      </w:r>
      <w:r>
        <w:rPr>
          <w:rFonts w:ascii="Times New Roman"/>
          <w:b w:val="false"/>
          <w:i w:val="false"/>
          <w:color w:val="000000"/>
          <w:sz w:val="28"/>
        </w:rPr>
        <w:t xml:space="preserve">
               просроченной задолженности других банков по вкладам.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просроченной задолженности других банков по основной сумме долга по вкладам, размещенным по договору банковского вклада. </w:t>
      </w:r>
      <w:r>
        <w:br/>
      </w:r>
      <w:r>
        <w:rPr>
          <w:rFonts w:ascii="Times New Roman"/>
          <w:b w:val="false"/>
          <w:i w:val="false"/>
          <w:color w:val="000000"/>
          <w:sz w:val="28"/>
        </w:rPr>
        <w:t xml:space="preserve">
По кредиту счета проводятся суммы вознаграждения по просроченной задолженности другого банка по основной сумме долга по размещенным вкладам. </w:t>
      </w:r>
      <w:r>
        <w:br/>
      </w:r>
      <w:r>
        <w:rPr>
          <w:rFonts w:ascii="Times New Roman"/>
          <w:b w:val="false"/>
          <w:i w:val="false"/>
          <w:color w:val="000000"/>
          <w:sz w:val="28"/>
        </w:rPr>
        <w:t xml:space="preserve">
По дебету счета проводится списание сумм доходов на балансовый счет N 4999 или списании с баланса. </w:t>
      </w:r>
    </w:p>
    <w:bookmarkEnd w:id="467"/>
    <w:bookmarkStart w:name="z738" w:id="468"/>
    <w:p>
      <w:pPr>
        <w:spacing w:after="0"/>
        <w:ind w:left="0"/>
        <w:jc w:val="both"/>
      </w:pPr>
      <w:r>
        <w:rPr>
          <w:rFonts w:ascii="Times New Roman"/>
          <w:b w:val="false"/>
          <w:i w:val="false"/>
          <w:color w:val="000000"/>
          <w:sz w:val="28"/>
        </w:rPr>
        <w:t xml:space="preserve">
      4 2 6 0. Доходы, связанные с получением вознаграждения по аффинированным драгоценным металлам, размещенным на металлических счетах. </w:t>
      </w:r>
      <w:r>
        <w:br/>
      </w:r>
      <w:r>
        <w:rPr>
          <w:rFonts w:ascii="Times New Roman"/>
          <w:b w:val="false"/>
          <w:i w:val="false"/>
          <w:color w:val="000000"/>
          <w:sz w:val="28"/>
        </w:rPr>
        <w:t xml:space="preserve">
      Назначение счета: Учет сумм доходов, связанных с получением вознаграждения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68"/>
    <w:bookmarkStart w:name="z739" w:id="469"/>
    <w:p>
      <w:pPr>
        <w:spacing w:after="0"/>
        <w:ind w:left="0"/>
        <w:jc w:val="both"/>
      </w:pPr>
      <w:r>
        <w:rPr>
          <w:rFonts w:ascii="Times New Roman"/>
          <w:b w:val="false"/>
          <w:i w:val="false"/>
          <w:color w:val="000000"/>
          <w:sz w:val="28"/>
        </w:rPr>
        <w:t xml:space="preserve">
      4 2 6 1. Доходы в виде положительной корректировки стоимости срочного вклада, размещенного в других банках.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69"/>
    <w:bookmarkStart w:name="z740" w:id="470"/>
    <w:p>
      <w:pPr>
        <w:spacing w:after="0"/>
        <w:ind w:left="0"/>
        <w:jc w:val="both"/>
      </w:pPr>
      <w:r>
        <w:rPr>
          <w:rFonts w:ascii="Times New Roman"/>
          <w:b w:val="false"/>
          <w:i w:val="false"/>
          <w:color w:val="000000"/>
          <w:sz w:val="28"/>
        </w:rPr>
        <w:t xml:space="preserve">
      4 2 6 2. Доходы в виде положительной корректировки стоимости условного вклада, размещенного в других банках.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0"/>
    <w:bookmarkStart w:name="z741" w:id="471"/>
    <w:p>
      <w:pPr>
        <w:spacing w:after="0"/>
        <w:ind w:left="0"/>
        <w:jc w:val="both"/>
      </w:pPr>
      <w:r>
        <w:rPr>
          <w:rFonts w:ascii="Times New Roman"/>
          <w:b w:val="false"/>
          <w:i w:val="false"/>
          <w:color w:val="000000"/>
          <w:sz w:val="28"/>
        </w:rPr>
        <w:t xml:space="preserve">
      4 2 6 3. Доходы в виде отрицательной корректировки стоимости срочного вклада, привлеченного от других банков.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1"/>
    <w:bookmarkStart w:name="z742" w:id="472"/>
    <w:p>
      <w:pPr>
        <w:spacing w:after="0"/>
        <w:ind w:left="0"/>
        <w:jc w:val="both"/>
      </w:pPr>
      <w:r>
        <w:rPr>
          <w:rFonts w:ascii="Times New Roman"/>
          <w:b w:val="false"/>
          <w:i w:val="false"/>
          <w:color w:val="000000"/>
          <w:sz w:val="28"/>
        </w:rPr>
        <w:t xml:space="preserve">
      4 2 6 4. Доходы в виде отрицательной корректировки стоимости условного вклада, привлеченного от других банков.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2"/>
    <w:bookmarkStart w:name="z743" w:id="473"/>
    <w:p>
      <w:pPr>
        <w:spacing w:after="0"/>
        <w:ind w:left="0"/>
        <w:jc w:val="both"/>
      </w:pPr>
      <w:r>
        <w:rPr>
          <w:rFonts w:ascii="Times New Roman"/>
          <w:b w:val="false"/>
          <w:i w:val="false"/>
          <w:color w:val="000000"/>
          <w:sz w:val="28"/>
        </w:rPr>
        <w:t xml:space="preserve">
      4 2 6 5. Доходы, связанные с получением вознаграждения по вкладу, являющемуся обеспечением обязательств банка и ипотечной организации. </w:t>
      </w:r>
      <w:r>
        <w:br/>
      </w:r>
      <w:r>
        <w:rPr>
          <w:rFonts w:ascii="Times New Roman"/>
          <w:b w:val="false"/>
          <w:i w:val="false"/>
          <w:color w:val="000000"/>
          <w:sz w:val="28"/>
        </w:rPr>
        <w:t xml:space="preserve">
      Назначение счета: Учет сумм начисленных доходов по вкладу, размещенному в другом банке и являющемуся обеспечением (гарантия, ипотека) обязательств банка и ипотечной организации. </w:t>
      </w:r>
      <w:r>
        <w:br/>
      </w:r>
      <w:r>
        <w:rPr>
          <w:rFonts w:ascii="Times New Roman"/>
          <w:b w:val="false"/>
          <w:i w:val="false"/>
          <w:color w:val="000000"/>
          <w:sz w:val="28"/>
        </w:rPr>
        <w:t xml:space="preserve">
      По кредиту счета проводятся суммы начисленных доходов по вкладу, размещенному в другом банке и являющемуся обеспечением (гарантия, ипотека) обязательств банка и ипотечной организации.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3"/>
    <w:bookmarkStart w:name="z920" w:id="474"/>
    <w:p>
      <w:pPr>
        <w:spacing w:after="0"/>
        <w:ind w:left="0"/>
        <w:jc w:val="both"/>
      </w:pPr>
      <w:r>
        <w:rPr>
          <w:rFonts w:ascii="Times New Roman"/>
          <w:b w:val="false"/>
          <w:i w:val="false"/>
          <w:color w:val="000000"/>
          <w:sz w:val="28"/>
        </w:rPr>
        <w:t xml:space="preserve">
      4 2 6 6. Доходы по амортизации дисконта по вкладам, размещенным в других банках. </w:t>
      </w:r>
      <w:r>
        <w:br/>
      </w:r>
      <w:r>
        <w:rPr>
          <w:rFonts w:ascii="Times New Roman"/>
          <w:b w:val="false"/>
          <w:i w:val="false"/>
          <w:color w:val="000000"/>
          <w:sz w:val="28"/>
        </w:rPr>
        <w:t xml:space="preserve">
      Назначение счета: Учет сумм доходов, связанных с амортизацией дисконта по вкладам, размещенным в других банках.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вкладам, размещенным в других банках.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4"/>
    <w:bookmarkStart w:name="z921" w:id="475"/>
    <w:p>
      <w:pPr>
        <w:spacing w:after="0"/>
        <w:ind w:left="0"/>
        <w:jc w:val="both"/>
      </w:pPr>
      <w:r>
        <w:rPr>
          <w:rFonts w:ascii="Times New Roman"/>
          <w:b w:val="false"/>
          <w:i w:val="false"/>
          <w:color w:val="000000"/>
          <w:sz w:val="28"/>
        </w:rPr>
        <w:t xml:space="preserve">
      4 2 7 0. Доходы по амортизации премии по вкладам, привлеченным от Национального Банка Республики Казахстан, иностранных центральных банков и других банков. </w:t>
      </w:r>
      <w:r>
        <w:br/>
      </w:r>
      <w:r>
        <w:rPr>
          <w:rFonts w:ascii="Times New Roman"/>
          <w:b w:val="false"/>
          <w:i w:val="false"/>
          <w:color w:val="000000"/>
          <w:sz w:val="28"/>
        </w:rPr>
        <w:t xml:space="preserve">
      Назначение счета: Учет сумм доходов, связанных с амортизацией премии по вкладам, привлеченным от Национального Банка Республики Казахстан, иностранных центральных банков и других банков. </w:t>
      </w:r>
      <w:r>
        <w:br/>
      </w:r>
      <w:r>
        <w:rPr>
          <w:rFonts w:ascii="Times New Roman"/>
          <w:b w:val="false"/>
          <w:i w:val="false"/>
          <w:color w:val="000000"/>
          <w:sz w:val="28"/>
        </w:rPr>
        <w:t xml:space="preserve">
      По кредиту счета проводятся суммы доходов, связанных с амортизацией премии по вкладам, привлеченным от Национального Банка Республики Казахстан, иностранных центральных банков и других банков.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5"/>
    <w:bookmarkStart w:name="z322" w:id="476"/>
    <w:p>
      <w:pPr>
        <w:spacing w:after="0"/>
        <w:ind w:left="0"/>
        <w:jc w:val="both"/>
      </w:pPr>
      <w:r>
        <w:rPr>
          <w:rFonts w:ascii="Times New Roman"/>
          <w:b w:val="false"/>
          <w:i w:val="false"/>
          <w:color w:val="000000"/>
          <w:sz w:val="28"/>
        </w:rPr>
        <w:t xml:space="preserve">
      4 3 0 1. Доходы, связанные с получением вознаграждения по займам </w:t>
      </w:r>
      <w:r>
        <w:br/>
      </w:r>
      <w:r>
        <w:rPr>
          <w:rFonts w:ascii="Times New Roman"/>
          <w:b w:val="false"/>
          <w:i w:val="false"/>
          <w:color w:val="000000"/>
          <w:sz w:val="28"/>
        </w:rPr>
        <w:t xml:space="preserve">
               овердрафт, предоставленным другим банкам. Назначение счета: Учет сумм доходов, связанных с получением вознаграждения по займам овердрафт, предоставленным по корреспондентским счетам других банков. По кредиту счета проводятся суммы доходов, связанных с получением вознаграждения по займам овердрафт, предоставленным по корреспондентскому счету другого банка. По дебету счета проводится списание сумм доходов на балансовый счет N 4999. </w:t>
      </w:r>
    </w:p>
    <w:bookmarkEnd w:id="476"/>
    <w:bookmarkStart w:name="z323" w:id="477"/>
    <w:p>
      <w:pPr>
        <w:spacing w:after="0"/>
        <w:ind w:left="0"/>
        <w:jc w:val="both"/>
      </w:pPr>
      <w:r>
        <w:rPr>
          <w:rFonts w:ascii="Times New Roman"/>
          <w:b w:val="false"/>
          <w:i w:val="false"/>
          <w:color w:val="000000"/>
          <w:sz w:val="28"/>
        </w:rPr>
        <w:t xml:space="preserve">
      4 3 0 2. Доходы, связанные с получением вознаграждения по </w:t>
      </w:r>
      <w:r>
        <w:br/>
      </w:r>
      <w:r>
        <w:rPr>
          <w:rFonts w:ascii="Times New Roman"/>
          <w:b w:val="false"/>
          <w:i w:val="false"/>
          <w:color w:val="000000"/>
          <w:sz w:val="28"/>
        </w:rPr>
        <w:t xml:space="preserve">
               краткосрочным займам, предоставленным другим банкам. Назначение счета: Учет сумм доходов, связанных с получением вознаграждения по займам, предоставленным другим банкам на срок до одного года включительно. По кредиту счета проводятся суммы доходов, связанных с получением вознаграждения по краткосрочным займам, предоставленным  другому банку. По дебету счета проводится списание сумм доходов на балансовый счет N 4999. </w:t>
      </w:r>
    </w:p>
    <w:bookmarkEnd w:id="477"/>
    <w:bookmarkStart w:name="z744" w:id="478"/>
    <w:p>
      <w:pPr>
        <w:spacing w:after="0"/>
        <w:ind w:left="0"/>
        <w:jc w:val="both"/>
      </w:pPr>
      <w:r>
        <w:rPr>
          <w:rFonts w:ascii="Times New Roman"/>
          <w:b w:val="false"/>
          <w:i w:val="false"/>
          <w:color w:val="000000"/>
          <w:sz w:val="28"/>
        </w:rPr>
        <w:t xml:space="preserve">
      4 3 0 3. Доходы, связанные с получением вознаграждения по займам овернайт, предоставленным другим банкам.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займам овернайт, предоставленным другим банкам.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займам овернайт, предоставленным другому банку.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78"/>
    <w:bookmarkStart w:name="z324" w:id="479"/>
    <w:p>
      <w:pPr>
        <w:spacing w:after="0"/>
        <w:ind w:left="0"/>
        <w:jc w:val="both"/>
      </w:pPr>
      <w:r>
        <w:rPr>
          <w:rFonts w:ascii="Times New Roman"/>
          <w:b w:val="false"/>
          <w:i w:val="false"/>
          <w:color w:val="000000"/>
          <w:sz w:val="28"/>
        </w:rPr>
        <w:t xml:space="preserve">
      4 3 0 4. Доходы, связанные с получением вознаграждения по </w:t>
      </w:r>
      <w:r>
        <w:br/>
      </w:r>
      <w:r>
        <w:rPr>
          <w:rFonts w:ascii="Times New Roman"/>
          <w:b w:val="false"/>
          <w:i w:val="false"/>
          <w:color w:val="000000"/>
          <w:sz w:val="28"/>
        </w:rPr>
        <w:t xml:space="preserve">
               долгосрочным займам, предоставленным другим банкам. Назначение счета: Учет сумм доходов, связанных с получением вознаграждения по займам, предоставленным другим банкам на срок свыше одного года. По кредиту счета проводятся суммы доходов, связанных с получением вознаграждения по долгосрочным займам, предоставленным другому банку. По дебету счета проводится списание сумм доходов на балансовый счет N 4999. </w:t>
      </w:r>
    </w:p>
    <w:bookmarkEnd w:id="479"/>
    <w:bookmarkStart w:name="z325" w:id="480"/>
    <w:p>
      <w:pPr>
        <w:spacing w:after="0"/>
        <w:ind w:left="0"/>
        <w:jc w:val="both"/>
      </w:pPr>
      <w:r>
        <w:rPr>
          <w:rFonts w:ascii="Times New Roman"/>
          <w:b w:val="false"/>
          <w:i w:val="false"/>
          <w:color w:val="000000"/>
          <w:sz w:val="28"/>
        </w:rPr>
        <w:t xml:space="preserve">
      4 3 0 5. Доходы, связанные с получением вознаграждения по финансовому </w:t>
      </w:r>
      <w:r>
        <w:br/>
      </w:r>
      <w:r>
        <w:rPr>
          <w:rFonts w:ascii="Times New Roman"/>
          <w:b w:val="false"/>
          <w:i w:val="false"/>
          <w:color w:val="000000"/>
          <w:sz w:val="28"/>
        </w:rPr>
        <w:t xml:space="preserve">
               лизингу, предоставленному другим банкам. Назначение счета: Учет сумм доходов, связанных с получением вознаграждения по основному долгу по финансовому лизингу, предоставленному другим банкам. По кредиту счета проводятся суммы доходов, связанных с получением вознаграждения по финансовому лизингу, предоставленному другому банку. По дебету счета проводится списание сумм доходов на балансовый счет N 4999. </w:t>
      </w:r>
    </w:p>
    <w:bookmarkEnd w:id="480"/>
    <w:bookmarkStart w:name="z326" w:id="481"/>
    <w:p>
      <w:pPr>
        <w:spacing w:after="0"/>
        <w:ind w:left="0"/>
        <w:jc w:val="both"/>
      </w:pPr>
      <w:r>
        <w:rPr>
          <w:rFonts w:ascii="Times New Roman"/>
          <w:b w:val="false"/>
          <w:i w:val="false"/>
          <w:color w:val="000000"/>
          <w:sz w:val="28"/>
        </w:rPr>
        <w:t xml:space="preserve">
      4 3 0 6. Доходы, связанные с получением вознаграждения по </w:t>
      </w:r>
      <w:r>
        <w:br/>
      </w:r>
      <w:r>
        <w:rPr>
          <w:rFonts w:ascii="Times New Roman"/>
          <w:b w:val="false"/>
          <w:i w:val="false"/>
          <w:color w:val="000000"/>
          <w:sz w:val="28"/>
        </w:rPr>
        <w:t xml:space="preserve">
               просроченной задолженности других банков по займам.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просроченной задолженности других банков по основной сумме долга по предоставленным займам.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просроченной задолженности другого банка по основной сумме долга по предоставленным займам. </w:t>
      </w:r>
      <w:r>
        <w:br/>
      </w:r>
      <w:r>
        <w:rPr>
          <w:rFonts w:ascii="Times New Roman"/>
          <w:b w:val="false"/>
          <w:i w:val="false"/>
          <w:color w:val="000000"/>
          <w:sz w:val="28"/>
        </w:rPr>
        <w:t xml:space="preserve">
По дебету счета проводится списание сумм доходов на балансовый счет N 4999 или списании с баланса. </w:t>
      </w:r>
    </w:p>
    <w:bookmarkEnd w:id="481"/>
    <w:bookmarkStart w:name="z745" w:id="482"/>
    <w:p>
      <w:pPr>
        <w:spacing w:after="0"/>
        <w:ind w:left="0"/>
        <w:jc w:val="both"/>
      </w:pPr>
      <w:r>
        <w:rPr>
          <w:rFonts w:ascii="Times New Roman"/>
          <w:b w:val="false"/>
          <w:i w:val="false"/>
          <w:color w:val="000000"/>
          <w:sz w:val="28"/>
        </w:rPr>
        <w:t xml:space="preserve">
      4 3 1 0. Доходы в виде положительной корректировки стоимости займа, предоставленного другим банкам.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2"/>
    <w:bookmarkStart w:name="z746" w:id="483"/>
    <w:p>
      <w:pPr>
        <w:spacing w:after="0"/>
        <w:ind w:left="0"/>
        <w:jc w:val="both"/>
      </w:pPr>
      <w:r>
        <w:rPr>
          <w:rFonts w:ascii="Times New Roman"/>
          <w:b w:val="false"/>
          <w:i w:val="false"/>
          <w:color w:val="000000"/>
          <w:sz w:val="28"/>
        </w:rPr>
        <w:t xml:space="preserve">
      4 3 1 1. Доходы в виде отрицательной корректировки стоимости займа, полученного от других банков.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займа, полученного от других банков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займа, полученного от другого банка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3"/>
    <w:bookmarkStart w:name="z922" w:id="484"/>
    <w:p>
      <w:pPr>
        <w:spacing w:after="0"/>
        <w:ind w:left="0"/>
        <w:jc w:val="both"/>
      </w:pPr>
      <w:r>
        <w:rPr>
          <w:rFonts w:ascii="Times New Roman"/>
          <w:b w:val="false"/>
          <w:i w:val="false"/>
          <w:color w:val="000000"/>
          <w:sz w:val="28"/>
        </w:rPr>
        <w:t xml:space="preserve">
      4 3 1 2. Доходы по амортизации дисконта по займам, предоставленным другим банкам. </w:t>
      </w:r>
      <w:r>
        <w:br/>
      </w:r>
      <w:r>
        <w:rPr>
          <w:rFonts w:ascii="Times New Roman"/>
          <w:b w:val="false"/>
          <w:i w:val="false"/>
          <w:color w:val="000000"/>
          <w:sz w:val="28"/>
        </w:rPr>
        <w:t xml:space="preserve">
      Назначение счета: Учет сумм доходов, связанных с амортизацией дисконта по займам, предоставленным другим банкам.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займам, предоставленным другим банкам.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 3 2 1. Доходы, связанные с получением вознаграждения по займам овердрафт,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займам овердрафт,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займам овердрафт,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4"/>
    <w:bookmarkStart w:name="z747" w:id="485"/>
    <w:p>
      <w:pPr>
        <w:spacing w:after="0"/>
        <w:ind w:left="0"/>
        <w:jc w:val="both"/>
      </w:pPr>
      <w:r>
        <w:rPr>
          <w:rFonts w:ascii="Times New Roman"/>
          <w:b w:val="false"/>
          <w:i w:val="false"/>
          <w:color w:val="000000"/>
          <w:sz w:val="28"/>
        </w:rPr>
        <w:t xml:space="preserve">
      4 3 2 2. Доходы, связанные с получением вознаграждения по краткосрочным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краткосрочным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краткосрочным займам,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5"/>
    <w:bookmarkStart w:name="z748" w:id="486"/>
    <w:p>
      <w:pPr>
        <w:spacing w:after="0"/>
        <w:ind w:left="0"/>
        <w:jc w:val="both"/>
      </w:pPr>
      <w:r>
        <w:rPr>
          <w:rFonts w:ascii="Times New Roman"/>
          <w:b w:val="false"/>
          <w:i w:val="false"/>
          <w:color w:val="000000"/>
          <w:sz w:val="28"/>
        </w:rPr>
        <w:t xml:space="preserve">
      4 3 2 3. Доходы, связанные с получением вознаграждения по долгосрочным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долгосрочным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долгосрочным займам,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6"/>
    <w:bookmarkStart w:name="z749" w:id="487"/>
    <w:p>
      <w:pPr>
        <w:spacing w:after="0"/>
        <w:ind w:left="0"/>
        <w:jc w:val="both"/>
      </w:pPr>
      <w:r>
        <w:rPr>
          <w:rFonts w:ascii="Times New Roman"/>
          <w:b w:val="false"/>
          <w:i w:val="false"/>
          <w:color w:val="000000"/>
          <w:sz w:val="28"/>
        </w:rPr>
        <w:t xml:space="preserve">
      4 3 2 4. Доходы в виде положительной корректировки стоимости займа, предоставленного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7"/>
    <w:bookmarkStart w:name="z750" w:id="488"/>
    <w:p>
      <w:pPr>
        <w:spacing w:after="0"/>
        <w:ind w:left="0"/>
        <w:jc w:val="both"/>
      </w:pPr>
      <w:r>
        <w:rPr>
          <w:rFonts w:ascii="Times New Roman"/>
          <w:b w:val="false"/>
          <w:i w:val="false"/>
          <w:color w:val="000000"/>
          <w:sz w:val="28"/>
        </w:rPr>
        <w:t xml:space="preserve">
      4 3 2 5. Доходы в виде отрицательной корректировки стоимости займа, полученного от организаций, осуществляющих отдельные виды банковских операций.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займа, полученного от организаций, осуществляющих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займа, полученного от организации, осуществляющей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8"/>
    <w:bookmarkStart w:name="z751" w:id="489"/>
    <w:p>
      <w:pPr>
        <w:spacing w:after="0"/>
        <w:ind w:left="0"/>
        <w:jc w:val="both"/>
      </w:pPr>
      <w:r>
        <w:rPr>
          <w:rFonts w:ascii="Times New Roman"/>
          <w:b w:val="false"/>
          <w:i w:val="false"/>
          <w:color w:val="000000"/>
          <w:sz w:val="28"/>
        </w:rPr>
        <w:t xml:space="preserve">
      4 3 2 6. Доходы, связанные с получением вознаграждения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финансовому лизингу, предоставленному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89"/>
    <w:bookmarkStart w:name="z926" w:id="490"/>
    <w:p>
      <w:pPr>
        <w:spacing w:after="0"/>
        <w:ind w:left="0"/>
        <w:jc w:val="both"/>
      </w:pPr>
      <w:r>
        <w:rPr>
          <w:rFonts w:ascii="Times New Roman"/>
          <w:b w:val="false"/>
          <w:i w:val="false"/>
          <w:color w:val="000000"/>
          <w:sz w:val="28"/>
        </w:rPr>
        <w:t xml:space="preserve">
      4 3 2 7. Доходы, связанные с получением вознаграждения по просроченной задолженности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просроченной задолженности по основной сумме долга и вознаграждения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просроченной задолженности по основной сумме долга и вознаграждения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или списание с баланса. </w:t>
      </w:r>
    </w:p>
    <w:bookmarkEnd w:id="490"/>
    <w:bookmarkStart w:name="z925" w:id="491"/>
    <w:p>
      <w:pPr>
        <w:spacing w:after="0"/>
        <w:ind w:left="0"/>
        <w:jc w:val="both"/>
      </w:pPr>
      <w:r>
        <w:rPr>
          <w:rFonts w:ascii="Times New Roman"/>
          <w:b w:val="false"/>
          <w:i w:val="false"/>
          <w:color w:val="000000"/>
          <w:sz w:val="28"/>
        </w:rPr>
        <w:t xml:space="preserve">
      4 3 2 8. Доходы, связанные с получением вознаграждения по просроченной задолженности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просроченной задолженности по основной сумме долга и вознаграждения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просроченной задолженности по основной сумме долга и вознаграждения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или списание с баланса. </w:t>
      </w:r>
    </w:p>
    <w:bookmarkEnd w:id="491"/>
    <w:bookmarkStart w:name="z924" w:id="492"/>
    <w:p>
      <w:pPr>
        <w:spacing w:after="0"/>
        <w:ind w:left="0"/>
        <w:jc w:val="both"/>
      </w:pPr>
      <w:r>
        <w:rPr>
          <w:rFonts w:ascii="Times New Roman"/>
          <w:b w:val="false"/>
          <w:i w:val="false"/>
          <w:color w:val="000000"/>
          <w:sz w:val="28"/>
        </w:rPr>
        <w:t xml:space="preserve">
      4 3 3 0. Доходы по амортизации дисконта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амортизацией дисконта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92"/>
    <w:bookmarkStart w:name="z923" w:id="493"/>
    <w:p>
      <w:pPr>
        <w:spacing w:after="0"/>
        <w:ind w:left="0"/>
        <w:jc w:val="both"/>
      </w:pPr>
      <w:r>
        <w:rPr>
          <w:rFonts w:ascii="Times New Roman"/>
          <w:b w:val="false"/>
          <w:i w:val="false"/>
          <w:color w:val="000000"/>
          <w:sz w:val="28"/>
        </w:rPr>
        <w:t xml:space="preserve">
      4 3 3 1. Доходы по амортизации премии по полученным займам. </w:t>
      </w:r>
      <w:r>
        <w:br/>
      </w:r>
      <w:r>
        <w:rPr>
          <w:rFonts w:ascii="Times New Roman"/>
          <w:b w:val="false"/>
          <w:i w:val="false"/>
          <w:color w:val="000000"/>
          <w:sz w:val="28"/>
        </w:rPr>
        <w:t xml:space="preserve">
      Назначение счета: Учет сумм доходов, связанных с амортизацией премии по полученным займам. </w:t>
      </w:r>
      <w:r>
        <w:br/>
      </w:r>
      <w:r>
        <w:rPr>
          <w:rFonts w:ascii="Times New Roman"/>
          <w:b w:val="false"/>
          <w:i w:val="false"/>
          <w:color w:val="000000"/>
          <w:sz w:val="28"/>
        </w:rPr>
        <w:t xml:space="preserve">
      По кредиту счета проводятся суммы доходов, связанных с амортизацией премии по полученным займам.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93"/>
    <w:bookmarkStart w:name="z328" w:id="494"/>
    <w:p>
      <w:pPr>
        <w:spacing w:after="0"/>
        <w:ind w:left="0"/>
        <w:jc w:val="both"/>
      </w:pPr>
      <w:r>
        <w:rPr>
          <w:rFonts w:ascii="Times New Roman"/>
          <w:b w:val="false"/>
          <w:i w:val="false"/>
          <w:color w:val="000000"/>
          <w:sz w:val="28"/>
        </w:rPr>
        <w:t xml:space="preserve">
      4 3 0 9. Комиссионное вознаграждение по займам, предоставленным </w:t>
      </w:r>
      <w:r>
        <w:br/>
      </w:r>
      <w:r>
        <w:rPr>
          <w:rFonts w:ascii="Times New Roman"/>
          <w:b w:val="false"/>
          <w:i w:val="false"/>
          <w:color w:val="000000"/>
          <w:sz w:val="28"/>
        </w:rPr>
        <w:t xml:space="preserve">
               другим банкам. </w:t>
      </w:r>
      <w:r>
        <w:br/>
      </w:r>
      <w:r>
        <w:rPr>
          <w:rFonts w:ascii="Times New Roman"/>
          <w:b w:val="false"/>
          <w:i w:val="false"/>
          <w:color w:val="000000"/>
          <w:sz w:val="28"/>
        </w:rPr>
        <w:t xml:space="preserve">
Назначение счета: Учет сумм вознаграждения по займам, предоставленным другим банкам. </w:t>
      </w:r>
      <w:r>
        <w:br/>
      </w:r>
      <w:r>
        <w:rPr>
          <w:rFonts w:ascii="Times New Roman"/>
          <w:b w:val="false"/>
          <w:i w:val="false"/>
          <w:color w:val="000000"/>
          <w:sz w:val="28"/>
        </w:rPr>
        <w:t xml:space="preserve">
По кредиту счета проводятся суммы комиссионного вознаграждения по займам, предоставленным другому банку.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494"/>
    <w:bookmarkStart w:name="z329" w:id="495"/>
    <w:p>
      <w:pPr>
        <w:spacing w:after="0"/>
        <w:ind w:left="0"/>
        <w:jc w:val="both"/>
      </w:pPr>
      <w:r>
        <w:rPr>
          <w:rFonts w:ascii="Times New Roman"/>
          <w:b w:val="false"/>
          <w:i w:val="false"/>
          <w:color w:val="000000"/>
          <w:sz w:val="28"/>
        </w:rPr>
        <w:t xml:space="preserve">
      4 3 5 1. Доходы по расчетам с головным офисом. Назначение счета: Учет сумм доходов, связанных с получением вознаграждения по расчетам филиалов с его головным офисом. По кредиту счета проводятся суммы доходов, связанных с получением вознаграждения по расчетам филиала с его головным офисом. По дебету счета проводится списание сумм доходов на балансовый счет N 4999. </w:t>
      </w:r>
    </w:p>
    <w:bookmarkEnd w:id="495"/>
    <w:bookmarkStart w:name="z330" w:id="496"/>
    <w:p>
      <w:pPr>
        <w:spacing w:after="0"/>
        <w:ind w:left="0"/>
        <w:jc w:val="both"/>
      </w:pPr>
      <w:r>
        <w:rPr>
          <w:rFonts w:ascii="Times New Roman"/>
          <w:b w:val="false"/>
          <w:i w:val="false"/>
          <w:color w:val="000000"/>
          <w:sz w:val="28"/>
        </w:rPr>
        <w:t xml:space="preserve">
      4 3 5 2. Доходы по расчетам с местными филиалами. Назначение счета: Учет сумм доходов, связанных с получением вознаграждения по расчетам головного офиса с его местными филиалами. По кредиту счета проводятся суммы доходов, связанных с получением вознаграждения по расчетам головного офиса с его местным филиалом. По дебету счета проводится списание сумм доходов на балансовый счет N 4999. </w:t>
      </w:r>
    </w:p>
    <w:bookmarkEnd w:id="496"/>
    <w:bookmarkStart w:name="z331" w:id="497"/>
    <w:p>
      <w:pPr>
        <w:spacing w:after="0"/>
        <w:ind w:left="0"/>
        <w:jc w:val="both"/>
      </w:pPr>
      <w:r>
        <w:rPr>
          <w:rFonts w:ascii="Times New Roman"/>
          <w:b w:val="false"/>
          <w:i w:val="false"/>
          <w:color w:val="000000"/>
          <w:sz w:val="28"/>
        </w:rPr>
        <w:t xml:space="preserve">
      4 3 5 3. Доходы по расчетам с зарубежными филиалами. Назначение счета: Учет сумм доходов, связанных с получением вознаграждения по расчетам головного офиса с его зарубежными филиалами. По кредиту счета проводятся суммы доходов, связанных с получением вознаграждения по расчетам головного офиса с его зарубежным филиалом. По дебету счета проводится списание сумм доходов на балансовый счет N 4999. </w:t>
      </w:r>
    </w:p>
    <w:bookmarkEnd w:id="497"/>
    <w:bookmarkStart w:name="z332" w:id="498"/>
    <w:p>
      <w:pPr>
        <w:spacing w:after="0"/>
        <w:ind w:left="0"/>
        <w:jc w:val="both"/>
      </w:pPr>
      <w:r>
        <w:rPr>
          <w:rFonts w:ascii="Times New Roman"/>
          <w:b w:val="false"/>
          <w:i w:val="false"/>
          <w:color w:val="000000"/>
          <w:sz w:val="28"/>
        </w:rPr>
        <w:t xml:space="preserve">
      4 4 0 1. Доходы, связанные с получением вознаграждения по займам </w:t>
      </w:r>
      <w:r>
        <w:br/>
      </w:r>
      <w:r>
        <w:rPr>
          <w:rFonts w:ascii="Times New Roman"/>
          <w:b w:val="false"/>
          <w:i w:val="false"/>
          <w:color w:val="000000"/>
          <w:sz w:val="28"/>
        </w:rPr>
        <w:t xml:space="preserve">
               овердрафт, предоставленным клиентам. Назначение счета: Учет сумм доходов, связанных с получением вознаграждения по займам овердрафт, предоставленным по банковским счетам клиентов. По кредиту счета проводятся суммы доходов, связанных с получением вознаграждения по займам овердрафт, предоставленным по банковскому счету клиента. По дебету счета проводится списание сумм доходов на балансовый счет N 4999. </w:t>
      </w:r>
    </w:p>
    <w:bookmarkEnd w:id="498"/>
    <w:bookmarkStart w:name="z333" w:id="499"/>
    <w:p>
      <w:pPr>
        <w:spacing w:after="0"/>
        <w:ind w:left="0"/>
        <w:jc w:val="both"/>
      </w:pPr>
      <w:r>
        <w:rPr>
          <w:rFonts w:ascii="Times New Roman"/>
          <w:b w:val="false"/>
          <w:i w:val="false"/>
          <w:color w:val="000000"/>
          <w:sz w:val="28"/>
        </w:rPr>
        <w:t xml:space="preserve">
      4 4 0 3. Доходы, связанные с получением вознаграждения по кредитным </w:t>
      </w:r>
      <w:r>
        <w:br/>
      </w:r>
      <w:r>
        <w:rPr>
          <w:rFonts w:ascii="Times New Roman"/>
          <w:b w:val="false"/>
          <w:i w:val="false"/>
          <w:color w:val="000000"/>
          <w:sz w:val="28"/>
        </w:rPr>
        <w:t xml:space="preserve">
               карточкам клиентов. Назначение счета: Учет сумм доходов, связанных с получением вознаграждения по займам, предоставленным держателям кредитной карточки. По кредиту счета проводятся суммы доходов, связанных с получением вознаграждения по займам, предоставленным держателю кредитной карточки. По дебету счета проводится списание сумм доходов на балансовый счет N 4999. </w:t>
      </w:r>
    </w:p>
    <w:bookmarkEnd w:id="499"/>
    <w:bookmarkStart w:name="z334" w:id="500"/>
    <w:p>
      <w:pPr>
        <w:spacing w:after="0"/>
        <w:ind w:left="0"/>
        <w:jc w:val="both"/>
      </w:pPr>
      <w:r>
        <w:rPr>
          <w:rFonts w:ascii="Times New Roman"/>
          <w:b w:val="false"/>
          <w:i w:val="false"/>
          <w:color w:val="000000"/>
          <w:sz w:val="28"/>
        </w:rPr>
        <w:t xml:space="preserve">
      4 4 0 5. Доходы, связанные с получением вознаграждения по учтенным </w:t>
      </w:r>
      <w:r>
        <w:br/>
      </w:r>
      <w:r>
        <w:rPr>
          <w:rFonts w:ascii="Times New Roman"/>
          <w:b w:val="false"/>
          <w:i w:val="false"/>
          <w:color w:val="000000"/>
          <w:sz w:val="28"/>
        </w:rPr>
        <w:t xml:space="preserve">
               векселям клиентов. </w:t>
      </w:r>
      <w:r>
        <w:br/>
      </w:r>
      <w:r>
        <w:rPr>
          <w:rFonts w:ascii="Times New Roman"/>
          <w:b w:val="false"/>
          <w:i w:val="false"/>
          <w:color w:val="000000"/>
          <w:sz w:val="28"/>
        </w:rPr>
        <w:t xml:space="preserve">
Назначение счета: Учет сумм доходов, связанных с получением вознаграждения по  учтенным векселям клиентов.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учтенным векселям клиентов.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00"/>
    <w:bookmarkStart w:name="z752" w:id="501"/>
    <w:p>
      <w:pPr>
        <w:spacing w:after="0"/>
        <w:ind w:left="0"/>
        <w:jc w:val="both"/>
      </w:pPr>
      <w:r>
        <w:rPr>
          <w:rFonts w:ascii="Times New Roman"/>
          <w:b w:val="false"/>
          <w:i w:val="false"/>
          <w:color w:val="000000"/>
          <w:sz w:val="28"/>
        </w:rPr>
        <w:t xml:space="preserve">
      4 4 0 7. Доходы, связанные с получением вознаграждения по факторингу клиентам.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факторингу клиентам.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факторингу клиенту.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01"/>
    <w:bookmarkStart w:name="z336" w:id="502"/>
    <w:p>
      <w:pPr>
        <w:spacing w:after="0"/>
        <w:ind w:left="0"/>
        <w:jc w:val="both"/>
      </w:pPr>
      <w:r>
        <w:rPr>
          <w:rFonts w:ascii="Times New Roman"/>
          <w:b w:val="false"/>
          <w:i w:val="false"/>
          <w:color w:val="000000"/>
          <w:sz w:val="28"/>
        </w:rPr>
        <w:t xml:space="preserve">
      4 4 1 1. Доходы, связанные с получением вознаграждения по </w:t>
      </w:r>
      <w:r>
        <w:br/>
      </w:r>
      <w:r>
        <w:rPr>
          <w:rFonts w:ascii="Times New Roman"/>
          <w:b w:val="false"/>
          <w:i w:val="false"/>
          <w:color w:val="000000"/>
          <w:sz w:val="28"/>
        </w:rPr>
        <w:t xml:space="preserve">
               краткосрочным займам, предоставленным клиентам. Назначение счета: Учет сумм доходов, связанных с получением вознаграждения по займам, предоставленным клиентам на срок до одного года включительно. По кредиту счета проводятся суммы доходов, связанных с получением вознаграждения по краткосрочным займам, предоставленным клиенту. По дебету счета проводится списание сумм доходов на балансовый счет N 4999. </w:t>
      </w:r>
    </w:p>
    <w:bookmarkEnd w:id="502"/>
    <w:bookmarkStart w:name="z337" w:id="503"/>
    <w:p>
      <w:pPr>
        <w:spacing w:after="0"/>
        <w:ind w:left="0"/>
        <w:jc w:val="both"/>
      </w:pPr>
      <w:r>
        <w:rPr>
          <w:rFonts w:ascii="Times New Roman"/>
          <w:b w:val="false"/>
          <w:i w:val="false"/>
          <w:color w:val="000000"/>
          <w:sz w:val="28"/>
        </w:rPr>
        <w:t xml:space="preserve">
      4 4 1 7. Доходы, связанные с получением вознаграждения по </w:t>
      </w:r>
      <w:r>
        <w:br/>
      </w:r>
      <w:r>
        <w:rPr>
          <w:rFonts w:ascii="Times New Roman"/>
          <w:b w:val="false"/>
          <w:i w:val="false"/>
          <w:color w:val="000000"/>
          <w:sz w:val="28"/>
        </w:rPr>
        <w:t xml:space="preserve">
               долгосрочным займам, предоставленным клиентам.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займам, предоставленным клиентам на срок свыше одного года.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долгосрочным займам, предоставленным клиенту.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03"/>
    <w:bookmarkStart w:name="z338" w:id="504"/>
    <w:p>
      <w:pPr>
        <w:spacing w:after="0"/>
        <w:ind w:left="0"/>
        <w:jc w:val="both"/>
      </w:pPr>
      <w:r>
        <w:rPr>
          <w:rFonts w:ascii="Times New Roman"/>
          <w:b w:val="false"/>
          <w:i w:val="false"/>
          <w:color w:val="000000"/>
          <w:sz w:val="28"/>
        </w:rPr>
        <w:t xml:space="preserve">
      4 4 2 0. Доходы, связанные с получением вознаграждения по финансовому </w:t>
      </w:r>
      <w:r>
        <w:br/>
      </w:r>
      <w:r>
        <w:rPr>
          <w:rFonts w:ascii="Times New Roman"/>
          <w:b w:val="false"/>
          <w:i w:val="false"/>
          <w:color w:val="000000"/>
          <w:sz w:val="28"/>
        </w:rPr>
        <w:t xml:space="preserve">
               лизингу, предоставленному клиентам. Назначение счета: Учет сумм доходов, связанных с получением вознаграждения по основному долгу по финансовому лизингу, предоставленному клиентам. По кредиту счета проводятся суммы доходов, связанных с получением вознаграждения по финансовому лизингу, предоставленному клиенту. По дебету счета проводится списание сумм доходов на балансовый счет N 4999. </w:t>
      </w:r>
    </w:p>
    <w:bookmarkEnd w:id="504"/>
    <w:bookmarkStart w:name="z339" w:id="505"/>
    <w:p>
      <w:pPr>
        <w:spacing w:after="0"/>
        <w:ind w:left="0"/>
        <w:jc w:val="both"/>
      </w:pPr>
      <w:r>
        <w:rPr>
          <w:rFonts w:ascii="Times New Roman"/>
          <w:b w:val="false"/>
          <w:i w:val="false"/>
          <w:color w:val="000000"/>
          <w:sz w:val="28"/>
        </w:rPr>
        <w:t xml:space="preserve">
      4 4 2 2. Доходы, связанные с получением вознаграждения по форфейтингу </w:t>
      </w:r>
      <w:r>
        <w:br/>
      </w:r>
      <w:r>
        <w:rPr>
          <w:rFonts w:ascii="Times New Roman"/>
          <w:b w:val="false"/>
          <w:i w:val="false"/>
          <w:color w:val="000000"/>
          <w:sz w:val="28"/>
        </w:rPr>
        <w:t xml:space="preserve">
               клиентам. Назначение счета: Учет сумм доходов, связанных с получением вознаграждения по требованиям по долговым обязательствам покупателя товаров (работ, услуг), полученным путем покупки векселя без оборота на продавца. По кредиту счета проводятся суммы доходов, связанных с получением вознаграждения по требованиям по долговым обязательствам покупателя товаров (работ, услуг), полученным путем покупки векселя без оборота на продавца. По дебету счета проводится списание сумм доходов на балансовый счет N 4999. </w:t>
      </w:r>
    </w:p>
    <w:bookmarkEnd w:id="505"/>
    <w:bookmarkStart w:name="z340" w:id="506"/>
    <w:p>
      <w:pPr>
        <w:spacing w:after="0"/>
        <w:ind w:left="0"/>
        <w:jc w:val="both"/>
      </w:pPr>
      <w:r>
        <w:rPr>
          <w:rFonts w:ascii="Times New Roman"/>
          <w:b w:val="false"/>
          <w:i w:val="false"/>
          <w:color w:val="000000"/>
          <w:sz w:val="28"/>
        </w:rPr>
        <w:t xml:space="preserve">
      4 4 2 4. Доходы, связанные с получением вознаграждения по </w:t>
      </w:r>
      <w:r>
        <w:br/>
      </w:r>
      <w:r>
        <w:rPr>
          <w:rFonts w:ascii="Times New Roman"/>
          <w:b w:val="false"/>
          <w:i w:val="false"/>
          <w:color w:val="000000"/>
          <w:sz w:val="28"/>
        </w:rPr>
        <w:t xml:space="preserve">
               просроченной задолженности клиентов по займам.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просроченной задолженности клиентов по основной сумме долга и вознаграждения по предоставленным займам.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просроченной задолженности клиента по основной сумме долга по предоставленным займам. </w:t>
      </w:r>
      <w:r>
        <w:br/>
      </w:r>
      <w:r>
        <w:rPr>
          <w:rFonts w:ascii="Times New Roman"/>
          <w:b w:val="false"/>
          <w:i w:val="false"/>
          <w:color w:val="000000"/>
          <w:sz w:val="28"/>
        </w:rPr>
        <w:t xml:space="preserve">
По дебету счета проводится списание сумм доходов на балансовый счет N 4999 или списании с баланса. </w:t>
      </w:r>
    </w:p>
    <w:bookmarkEnd w:id="506"/>
    <w:bookmarkStart w:name="z57" w:id="507"/>
    <w:p>
      <w:pPr>
        <w:spacing w:after="0"/>
        <w:ind w:left="0"/>
        <w:jc w:val="both"/>
      </w:pPr>
      <w:r>
        <w:rPr>
          <w:rFonts w:ascii="Times New Roman"/>
          <w:b w:val="false"/>
          <w:i w:val="false"/>
          <w:color w:val="000000"/>
          <w:sz w:val="28"/>
        </w:rPr>
        <w:t xml:space="preserve">
      4 4 2 6. Доходы, связанные с получением вознаграждения по операциям финансирования торговой деятельности. </w:t>
      </w:r>
      <w:r>
        <w:br/>
      </w:r>
      <w:r>
        <w:rPr>
          <w:rFonts w:ascii="Times New Roman"/>
          <w:b w:val="false"/>
          <w:i w:val="false"/>
          <w:color w:val="000000"/>
          <w:sz w:val="28"/>
        </w:rPr>
        <w:t xml:space="preserve">
      Назначение счета: Учет сумм доходов, связанных с получением вознаграждения по операциям финансирования торговой деятельности.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операциям финансирования торговой деятельности. </w:t>
      </w:r>
      <w:r>
        <w:br/>
      </w:r>
      <w:r>
        <w:rPr>
          <w:rFonts w:ascii="Times New Roman"/>
          <w:b w:val="false"/>
          <w:i w:val="false"/>
          <w:color w:val="000000"/>
          <w:sz w:val="28"/>
        </w:rPr>
        <w:t xml:space="preserve">
      По дебету счета проводится списание сумм доходов на балансовый счет № 4999. </w:t>
      </w:r>
      <w:r>
        <w:br/>
      </w:r>
      <w:r>
        <w:rPr>
          <w:rFonts w:ascii="Times New Roman"/>
          <w:b w:val="false"/>
          <w:i w:val="false"/>
          <w:color w:val="000000"/>
          <w:sz w:val="28"/>
        </w:rPr>
        <w:t>
</w:t>
      </w:r>
      <w:r>
        <w:rPr>
          <w:rFonts w:ascii="Times New Roman"/>
          <w:b w:val="false"/>
          <w:i w:val="false"/>
          <w:color w:val="000000"/>
          <w:sz w:val="28"/>
        </w:rPr>
        <w:t xml:space="preserve">
      4 4 2 7 . Доходы, связанные с получением вознаграждения по просроченной задолженности по операциям финансирования торговой деятельности.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просроченной задолженности по операциям финансирования торговой деятельности.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просроченной задолженности по операциям финансирования торговой деятельности. </w:t>
      </w:r>
      <w:r>
        <w:br/>
      </w:r>
      <w:r>
        <w:rPr>
          <w:rFonts w:ascii="Times New Roman"/>
          <w:b w:val="false"/>
          <w:i w:val="false"/>
          <w:color w:val="000000"/>
          <w:sz w:val="28"/>
        </w:rPr>
        <w:t xml:space="preserve">
      По дебету счета проводится списание сумм доходов на балансовый счет № 4999. </w:t>
      </w:r>
    </w:p>
    <w:bookmarkEnd w:id="507"/>
    <w:bookmarkStart w:name="z341" w:id="508"/>
    <w:p>
      <w:pPr>
        <w:spacing w:after="0"/>
        <w:ind w:left="0"/>
        <w:jc w:val="both"/>
      </w:pPr>
      <w:r>
        <w:rPr>
          <w:rFonts w:ascii="Times New Roman"/>
          <w:b w:val="false"/>
          <w:i w:val="false"/>
          <w:color w:val="000000"/>
          <w:sz w:val="28"/>
        </w:rPr>
        <w:t xml:space="preserve">
      4 4 2 8. Доходы, связанные с получением вознаграждения по прочим </w:t>
      </w:r>
      <w:r>
        <w:br/>
      </w:r>
      <w:r>
        <w:rPr>
          <w:rFonts w:ascii="Times New Roman"/>
          <w:b w:val="false"/>
          <w:i w:val="false"/>
          <w:color w:val="000000"/>
          <w:sz w:val="28"/>
        </w:rPr>
        <w:t xml:space="preserve">
               займам, предоставленным клиентам.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прочим займам, предоставленным клиентам.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прочим займам, предоставленным клиенту.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08"/>
    <w:bookmarkStart w:name="z342" w:id="509"/>
    <w:p>
      <w:pPr>
        <w:spacing w:after="0"/>
        <w:ind w:left="0"/>
        <w:jc w:val="both"/>
      </w:pPr>
      <w:r>
        <w:rPr>
          <w:rFonts w:ascii="Times New Roman"/>
          <w:b w:val="false"/>
          <w:i w:val="false"/>
          <w:color w:val="000000"/>
          <w:sz w:val="28"/>
        </w:rPr>
        <w:t xml:space="preserve">
      4 4 2 9. Комиссионное вознаграждение по займам, предоставленным </w:t>
      </w:r>
      <w:r>
        <w:br/>
      </w:r>
      <w:r>
        <w:rPr>
          <w:rFonts w:ascii="Times New Roman"/>
          <w:b w:val="false"/>
          <w:i w:val="false"/>
          <w:color w:val="000000"/>
          <w:sz w:val="28"/>
        </w:rPr>
        <w:t xml:space="preserve">
               клиентам. Назначение счета: Учет сумм комиссионного вознаграждения по займам, предоставленным клиентам. По кредиту счета проводятся суммы комиссионного вознаграждения по займам, предоставленным клиенту. По дебету счета проводится списание сумм доходов на балансовый счет N 4999. </w:t>
      </w:r>
    </w:p>
    <w:bookmarkEnd w:id="509"/>
    <w:bookmarkStart w:name="z753" w:id="510"/>
    <w:p>
      <w:pPr>
        <w:spacing w:after="0"/>
        <w:ind w:left="0"/>
        <w:jc w:val="both"/>
      </w:pPr>
      <w:r>
        <w:rPr>
          <w:rFonts w:ascii="Times New Roman"/>
          <w:b w:val="false"/>
          <w:i w:val="false"/>
          <w:color w:val="000000"/>
          <w:sz w:val="28"/>
        </w:rPr>
        <w:t xml:space="preserve">
      4 4 3 0. Доходы в виде положительной корректировки стоимости займа, предоставленного клиентам.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займа, предоставленного клиентам,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займа, предоставленного клиенту,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0"/>
    <w:bookmarkStart w:name="z754" w:id="511"/>
    <w:p>
      <w:pPr>
        <w:spacing w:after="0"/>
        <w:ind w:left="0"/>
        <w:jc w:val="both"/>
      </w:pPr>
      <w:r>
        <w:rPr>
          <w:rFonts w:ascii="Times New Roman"/>
          <w:b w:val="false"/>
          <w:i w:val="false"/>
          <w:color w:val="000000"/>
          <w:sz w:val="28"/>
        </w:rPr>
        <w:t xml:space="preserve">
      4 4 3 1. Доходы в виде отрицательной корректировки стоимости займа, полученного от Правительства Республики Казахстан, местных исполнительных органов Республики Казахстан и международных финансовых организаций.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и международных финансовых организаций,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и международных финансовых организаций,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1"/>
    <w:bookmarkStart w:name="z755" w:id="512"/>
    <w:p>
      <w:pPr>
        <w:spacing w:after="0"/>
        <w:ind w:left="0"/>
        <w:jc w:val="both"/>
      </w:pPr>
      <w:r>
        <w:rPr>
          <w:rFonts w:ascii="Times New Roman"/>
          <w:b w:val="false"/>
          <w:i w:val="false"/>
          <w:color w:val="000000"/>
          <w:sz w:val="28"/>
        </w:rPr>
        <w:t xml:space="preserve">
      4 4 3 2. Доходы в виде отрицательной корректировки стоимости срочного вклада, привлеченного от клиентов.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2"/>
    <w:bookmarkStart w:name="z756" w:id="513"/>
    <w:p>
      <w:pPr>
        <w:spacing w:after="0"/>
        <w:ind w:left="0"/>
        <w:jc w:val="both"/>
      </w:pPr>
      <w:r>
        <w:rPr>
          <w:rFonts w:ascii="Times New Roman"/>
          <w:b w:val="false"/>
          <w:i w:val="false"/>
          <w:color w:val="000000"/>
          <w:sz w:val="28"/>
        </w:rPr>
        <w:t xml:space="preserve">
      4 4 3 3. Доходы в виде отрицательной корректировки стоимости условного вклада, привлеченного от клиентов.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3"/>
    <w:bookmarkStart w:name="z928" w:id="514"/>
    <w:p>
      <w:pPr>
        <w:spacing w:after="0"/>
        <w:ind w:left="0"/>
        <w:jc w:val="both"/>
      </w:pPr>
      <w:r>
        <w:rPr>
          <w:rFonts w:ascii="Times New Roman"/>
          <w:b w:val="false"/>
          <w:i w:val="false"/>
          <w:color w:val="000000"/>
          <w:sz w:val="28"/>
        </w:rPr>
        <w:t xml:space="preserve">
      4 4 3 4. Доходы по амортизации дисконта по займам, предоставленным клиентам. </w:t>
      </w:r>
      <w:r>
        <w:br/>
      </w:r>
      <w:r>
        <w:rPr>
          <w:rFonts w:ascii="Times New Roman"/>
          <w:b w:val="false"/>
          <w:i w:val="false"/>
          <w:color w:val="000000"/>
          <w:sz w:val="28"/>
        </w:rPr>
        <w:t xml:space="preserve">
      Назначение счета: Учет сумм доходов, связанных с амортизацией дисконта по займам, предоставленным клиентам.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займам, предоставленным клиентам.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4"/>
    <w:bookmarkStart w:name="z927" w:id="515"/>
    <w:p>
      <w:pPr>
        <w:spacing w:after="0"/>
        <w:ind w:left="0"/>
        <w:jc w:val="both"/>
      </w:pPr>
      <w:r>
        <w:rPr>
          <w:rFonts w:ascii="Times New Roman"/>
          <w:b w:val="false"/>
          <w:i w:val="false"/>
          <w:color w:val="000000"/>
          <w:sz w:val="28"/>
        </w:rPr>
        <w:t xml:space="preserve">
      4 4 4 0. Доходы по амортизации премии по вкладам, привлеченным от клиентов. </w:t>
      </w:r>
      <w:r>
        <w:br/>
      </w:r>
      <w:r>
        <w:rPr>
          <w:rFonts w:ascii="Times New Roman"/>
          <w:b w:val="false"/>
          <w:i w:val="false"/>
          <w:color w:val="000000"/>
          <w:sz w:val="28"/>
        </w:rPr>
        <w:t xml:space="preserve">
      Назначение счета: Учет сумм доходов, связанных с амортизацией премии по вкладам, привлеченным от клиентов. </w:t>
      </w:r>
      <w:r>
        <w:br/>
      </w:r>
      <w:r>
        <w:rPr>
          <w:rFonts w:ascii="Times New Roman"/>
          <w:b w:val="false"/>
          <w:i w:val="false"/>
          <w:color w:val="000000"/>
          <w:sz w:val="28"/>
        </w:rPr>
        <w:t xml:space="preserve">
      По кредиту счета проводятся суммы доходов, связанных с амортизацией премии по вкладам, привлеченным от клиентов.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5"/>
    <w:bookmarkStart w:name="z757" w:id="516"/>
    <w:p>
      <w:pPr>
        <w:spacing w:after="0"/>
        <w:ind w:left="0"/>
        <w:jc w:val="both"/>
      </w:pPr>
      <w:r>
        <w:rPr>
          <w:rFonts w:ascii="Times New Roman"/>
          <w:b w:val="false"/>
          <w:i w:val="false"/>
          <w:color w:val="000000"/>
          <w:sz w:val="28"/>
        </w:rPr>
        <w:t xml:space="preserve">
      4 4 4 5. Доходы, связанные с получением вознаграждения по финансовым активам, переданным в доверительное управление. </w:t>
      </w:r>
      <w:r>
        <w:br/>
      </w:r>
      <w:r>
        <w:rPr>
          <w:rFonts w:ascii="Times New Roman"/>
          <w:b w:val="false"/>
          <w:i w:val="false"/>
          <w:color w:val="000000"/>
          <w:sz w:val="28"/>
        </w:rPr>
        <w:t xml:space="preserve">
      Назначение счета: Учет сумм доходов, связанных с получением вознаграждения по финансовым активам, переданным в доверительное управление.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финансовым активам, переданным в доверительное управление.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6"/>
    <w:bookmarkStart w:name="z344" w:id="517"/>
    <w:p>
      <w:pPr>
        <w:spacing w:after="0"/>
        <w:ind w:left="0"/>
        <w:jc w:val="both"/>
      </w:pPr>
      <w:r>
        <w:rPr>
          <w:rFonts w:ascii="Times New Roman"/>
          <w:b w:val="false"/>
          <w:i w:val="false"/>
          <w:color w:val="000000"/>
          <w:sz w:val="28"/>
        </w:rPr>
        <w:t xml:space="preserve">
      4 4 5 2. Доходы, связанные с получением вознаграждения по ценным </w:t>
      </w:r>
      <w:r>
        <w:br/>
      </w:r>
      <w:r>
        <w:rPr>
          <w:rFonts w:ascii="Times New Roman"/>
          <w:b w:val="false"/>
          <w:i w:val="false"/>
          <w:color w:val="000000"/>
          <w:sz w:val="28"/>
        </w:rPr>
        <w:t xml:space="preserve">
               бумагам, имеющимся в наличии для продажи. Назначение счета: Учет сумм доходов, связанных с получением вознаграждения по ценным бумагам, имеющимся в наличии для продажи. По кредиту счета проводятся суммы доходов, связанных с получением вознаграждения по ценным бумагам, имеющимся в наличии для продажи. По дебету счета проводится списание сумм доходов на балансовый счет N 4999. </w:t>
      </w:r>
    </w:p>
    <w:bookmarkEnd w:id="517"/>
    <w:bookmarkStart w:name="z758" w:id="518"/>
    <w:p>
      <w:pPr>
        <w:spacing w:after="0"/>
        <w:ind w:left="0"/>
        <w:jc w:val="both"/>
      </w:pPr>
      <w:r>
        <w:rPr>
          <w:rFonts w:ascii="Times New Roman"/>
          <w:b w:val="false"/>
          <w:i w:val="false"/>
          <w:color w:val="000000"/>
          <w:sz w:val="28"/>
        </w:rPr>
        <w:t xml:space="preserve">
      4 4 5 3. Доходы по амортизации дисконта по приобретенным ценным бумагам. </w:t>
      </w:r>
      <w:r>
        <w:br/>
      </w:r>
      <w:r>
        <w:rPr>
          <w:rFonts w:ascii="Times New Roman"/>
          <w:b w:val="false"/>
          <w:i w:val="false"/>
          <w:color w:val="000000"/>
          <w:sz w:val="28"/>
        </w:rPr>
        <w:t xml:space="preserve">
      Назначение счета: Учет сумм доходов, связанных с амортизацией дисконта по приобретенным ценным бумагам.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приобретенным ценным бумагам.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8"/>
    <w:bookmarkStart w:name="z759" w:id="519"/>
    <w:p>
      <w:pPr>
        <w:spacing w:after="0"/>
        <w:ind w:left="0"/>
        <w:jc w:val="both"/>
      </w:pPr>
      <w:r>
        <w:rPr>
          <w:rFonts w:ascii="Times New Roman"/>
          <w:b w:val="false"/>
          <w:i w:val="false"/>
          <w:color w:val="000000"/>
          <w:sz w:val="28"/>
        </w:rPr>
        <w:t xml:space="preserve">
      4 4 5 4. Доходы по амортизации премии по выпущенным в обращение ценным бумагам. </w:t>
      </w:r>
      <w:r>
        <w:br/>
      </w:r>
      <w:r>
        <w:rPr>
          <w:rFonts w:ascii="Times New Roman"/>
          <w:b w:val="false"/>
          <w:i w:val="false"/>
          <w:color w:val="000000"/>
          <w:sz w:val="28"/>
        </w:rPr>
        <w:t xml:space="preserve">
      Назначение счета: Учет сумм доходов, связанных с амортизацией премии по выпущенным в обращение ценным бумагам. </w:t>
      </w:r>
      <w:r>
        <w:br/>
      </w:r>
      <w:r>
        <w:rPr>
          <w:rFonts w:ascii="Times New Roman"/>
          <w:b w:val="false"/>
          <w:i w:val="false"/>
          <w:color w:val="000000"/>
          <w:sz w:val="28"/>
        </w:rPr>
        <w:t xml:space="preserve">
      По кредиту счета проводятся суммы доходов, связанных с амортизацией премии по выпущенным в обращение ценным бумагам.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19"/>
    <w:bookmarkStart w:name="z929" w:id="520"/>
    <w:p>
      <w:pPr>
        <w:spacing w:after="0"/>
        <w:ind w:left="0"/>
        <w:jc w:val="both"/>
      </w:pPr>
      <w:r>
        <w:rPr>
          <w:rFonts w:ascii="Times New Roman"/>
          <w:b w:val="false"/>
          <w:i w:val="false"/>
          <w:color w:val="000000"/>
          <w:sz w:val="28"/>
        </w:rPr>
        <w:t xml:space="preserve">
      4 4 5 5. Доходы по амортизации премии по выпущенным в обращение субординированным облигациям. </w:t>
      </w:r>
      <w:r>
        <w:br/>
      </w:r>
      <w:r>
        <w:rPr>
          <w:rFonts w:ascii="Times New Roman"/>
          <w:b w:val="false"/>
          <w:i w:val="false"/>
          <w:color w:val="000000"/>
          <w:sz w:val="28"/>
        </w:rPr>
        <w:t xml:space="preserve">
      Назначение счета: Учет сумм доходов, связанных с амортизацией премии по выпущенным в обращение субординированным облигациям. </w:t>
      </w:r>
      <w:r>
        <w:br/>
      </w:r>
      <w:r>
        <w:rPr>
          <w:rFonts w:ascii="Times New Roman"/>
          <w:b w:val="false"/>
          <w:i w:val="false"/>
          <w:color w:val="000000"/>
          <w:sz w:val="28"/>
        </w:rPr>
        <w:t xml:space="preserve">
      По кредиту счета проводятся суммы доходов, связанных с амортизацией премии по выпущенным в обращение субординированным облигациям.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20"/>
    <w:bookmarkStart w:name="z760" w:id="521"/>
    <w:p>
      <w:pPr>
        <w:spacing w:after="0"/>
        <w:ind w:left="0"/>
        <w:jc w:val="both"/>
      </w:pPr>
      <w:r>
        <w:rPr>
          <w:rFonts w:ascii="Times New Roman"/>
          <w:b w:val="false"/>
          <w:i w:val="false"/>
          <w:color w:val="000000"/>
          <w:sz w:val="28"/>
        </w:rPr>
        <w:t xml:space="preserve">
      4 4 6 5. Доходы, связанные с получением вознаграждения по операциям "обратное РЕПО" с ценными бумагами. </w:t>
      </w:r>
      <w:r>
        <w:br/>
      </w:r>
      <w:r>
        <w:rPr>
          <w:rFonts w:ascii="Times New Roman"/>
          <w:b w:val="false"/>
          <w:i w:val="false"/>
          <w:color w:val="000000"/>
          <w:sz w:val="28"/>
        </w:rPr>
        <w:t xml:space="preserve">
      Назначение счета: Учет сумм доходов, связанных с получением вознаграждения по операциям "обратное РЕПО" с ценными бумагами.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операции "обратное РЕПО" с ценными бумагами.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21"/>
    <w:bookmarkStart w:name="z346" w:id="522"/>
    <w:p>
      <w:pPr>
        <w:spacing w:after="0"/>
        <w:ind w:left="0"/>
        <w:jc w:val="both"/>
      </w:pPr>
      <w:r>
        <w:rPr>
          <w:rFonts w:ascii="Times New Roman"/>
          <w:b w:val="false"/>
          <w:i w:val="false"/>
          <w:color w:val="000000"/>
          <w:sz w:val="28"/>
        </w:rPr>
        <w:t xml:space="preserve">
      4 4 7 1. Дивиденды, полученные по акциям дочерних организаций. Назначение счета: Учет сумм дивидендов, начисленных по акциям своих дочерних организаций. По кредиту счета проводятся суммы дивидендов, начисленных по акциям своей дочерней организации. По дебету счета проводится списание сумм дивидендов на балансовый счет N 4999. </w:t>
      </w:r>
    </w:p>
    <w:bookmarkEnd w:id="522"/>
    <w:bookmarkStart w:name="z347" w:id="523"/>
    <w:p>
      <w:pPr>
        <w:spacing w:after="0"/>
        <w:ind w:left="0"/>
        <w:jc w:val="both"/>
      </w:pPr>
      <w:r>
        <w:rPr>
          <w:rFonts w:ascii="Times New Roman"/>
          <w:b w:val="false"/>
          <w:i w:val="false"/>
          <w:color w:val="000000"/>
          <w:sz w:val="28"/>
        </w:rPr>
        <w:t xml:space="preserve">
      4 4 7 2. Дивиденды, полученные по акциям ассоциированных организаций. Назначение счета: Учет сумм дивидендов, начисленных по акциям своих ассоциированных организаций. По кредиту счета проводятся суммы дивидендов, начисленных по акциям своей ассоциированной организации. По дебету счета проводится списание сумм дивидендов на балансовый счет N 4999. </w:t>
      </w:r>
    </w:p>
    <w:bookmarkEnd w:id="523"/>
    <w:bookmarkStart w:name="z348" w:id="524"/>
    <w:p>
      <w:pPr>
        <w:spacing w:after="0"/>
        <w:ind w:left="0"/>
        <w:jc w:val="both"/>
      </w:pPr>
      <w:r>
        <w:rPr>
          <w:rFonts w:ascii="Times New Roman"/>
          <w:b w:val="false"/>
          <w:i w:val="false"/>
          <w:color w:val="000000"/>
          <w:sz w:val="28"/>
        </w:rPr>
        <w:t xml:space="preserve">
      4 4 7 5. Доходы, связанные с получением вознаграждения по инвестициям </w:t>
      </w:r>
      <w:r>
        <w:br/>
      </w:r>
      <w:r>
        <w:rPr>
          <w:rFonts w:ascii="Times New Roman"/>
          <w:b w:val="false"/>
          <w:i w:val="false"/>
          <w:color w:val="000000"/>
          <w:sz w:val="28"/>
        </w:rPr>
        <w:t xml:space="preserve">
               в субординированный долг. Назначение счета: Учет сумм доходов, связанных с получением вознаграждения по инвестициям, вложенным в субординированный долг. По кредиту счета проводятся суммы доходов, связанных с получением вознаграждения по инвестициям, вложенным в субординированный долг. По дебету счета проводится списание сумм доходов на балансовый счет N 4999. </w:t>
      </w:r>
    </w:p>
    <w:bookmarkEnd w:id="524"/>
    <w:bookmarkStart w:name="z349" w:id="525"/>
    <w:p>
      <w:pPr>
        <w:spacing w:after="0"/>
        <w:ind w:left="0"/>
        <w:jc w:val="both"/>
      </w:pPr>
      <w:r>
        <w:rPr>
          <w:rFonts w:ascii="Times New Roman"/>
          <w:b w:val="false"/>
          <w:i w:val="false"/>
          <w:color w:val="000000"/>
          <w:sz w:val="28"/>
        </w:rPr>
        <w:t xml:space="preserve">
      4 4 7 6. Доходы, связанные с получением вознаграждения по прочим </w:t>
      </w:r>
      <w:r>
        <w:br/>
      </w:r>
      <w:r>
        <w:rPr>
          <w:rFonts w:ascii="Times New Roman"/>
          <w:b w:val="false"/>
          <w:i w:val="false"/>
          <w:color w:val="000000"/>
          <w:sz w:val="28"/>
        </w:rPr>
        <w:t xml:space="preserve">
               инвестициям. </w:t>
      </w:r>
    </w:p>
    <w:bookmarkEnd w:id="525"/>
    <w:p>
      <w:pPr>
        <w:spacing w:after="0"/>
        <w:ind w:left="0"/>
        <w:jc w:val="both"/>
      </w:pPr>
      <w:r>
        <w:rPr>
          <w:rFonts w:ascii="Times New Roman"/>
          <w:b w:val="false"/>
          <w:i w:val="false"/>
          <w:color w:val="000000"/>
          <w:sz w:val="28"/>
        </w:rPr>
        <w:t xml:space="preserve">Назначение счета: Учет сумм доходов, связанных с получением вознаграждения по прочим инвестициям.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прочим инвестициям.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Start w:name="z59" w:id="526"/>
    <w:p>
      <w:pPr>
        <w:spacing w:after="0"/>
        <w:ind w:left="0"/>
        <w:jc w:val="both"/>
      </w:pPr>
      <w:r>
        <w:rPr>
          <w:rFonts w:ascii="Times New Roman"/>
          <w:b w:val="false"/>
          <w:i w:val="false"/>
          <w:color w:val="000000"/>
          <w:sz w:val="28"/>
        </w:rPr>
        <w:t xml:space="preserve">
      4 4 7 7. Доходы исламского банка, связанные с получением вознаграждения по инвестиционной деятельности на условиях аренды. </w:t>
      </w:r>
      <w:r>
        <w:br/>
      </w:r>
      <w:r>
        <w:rPr>
          <w:rFonts w:ascii="Times New Roman"/>
          <w:b w:val="false"/>
          <w:i w:val="false"/>
          <w:color w:val="000000"/>
          <w:sz w:val="28"/>
        </w:rPr>
        <w:t xml:space="preserve">
      Назначение счета: Учет сумм доходов исламского банка, связанных с получением вознаграждения по инвестиционной деятельности на условиях аренды. </w:t>
      </w:r>
      <w:r>
        <w:br/>
      </w:r>
      <w:r>
        <w:rPr>
          <w:rFonts w:ascii="Times New Roman"/>
          <w:b w:val="false"/>
          <w:i w:val="false"/>
          <w:color w:val="000000"/>
          <w:sz w:val="28"/>
        </w:rPr>
        <w:t xml:space="preserve">
      По кредиту счета проводятся суммы доходов исламского банка, связанных с получением вознаграждения по инвестиционной деятельности на условиях аренды. </w:t>
      </w:r>
      <w:r>
        <w:br/>
      </w:r>
      <w:r>
        <w:rPr>
          <w:rFonts w:ascii="Times New Roman"/>
          <w:b w:val="false"/>
          <w:i w:val="false"/>
          <w:color w:val="000000"/>
          <w:sz w:val="28"/>
        </w:rPr>
        <w:t xml:space="preserve">
      По дебету счета проводится списание сумм доходов на балансовый счет № 4999. </w:t>
      </w:r>
    </w:p>
    <w:bookmarkEnd w:id="526"/>
    <w:bookmarkStart w:name="z1046" w:id="527"/>
    <w:p>
      <w:pPr>
        <w:spacing w:after="0"/>
        <w:ind w:left="0"/>
        <w:jc w:val="both"/>
      </w:pPr>
      <w:r>
        <w:rPr>
          <w:rFonts w:ascii="Times New Roman"/>
          <w:b w:val="false"/>
          <w:i w:val="false"/>
          <w:color w:val="000000"/>
          <w:sz w:val="28"/>
        </w:rPr>
        <w:t xml:space="preserve">
      4481. Доходы, связанные с получением вознаграждения по приобретенным ценным бумагам.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приобретенным ценным бумагам.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приобретенным ценным бумагам.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27"/>
    <w:bookmarkStart w:name="z1047" w:id="528"/>
    <w:p>
      <w:pPr>
        <w:spacing w:after="0"/>
        <w:ind w:left="0"/>
        <w:jc w:val="both"/>
      </w:pPr>
      <w:r>
        <w:rPr>
          <w:rFonts w:ascii="Times New Roman"/>
          <w:b w:val="false"/>
          <w:i w:val="false"/>
          <w:color w:val="000000"/>
          <w:sz w:val="28"/>
        </w:rPr>
        <w:t xml:space="preserve">
      4482. Доходы по амортизации дисконта по приобретенным ценным бумагам. </w:t>
      </w:r>
      <w:r>
        <w:br/>
      </w:r>
      <w:r>
        <w:rPr>
          <w:rFonts w:ascii="Times New Roman"/>
          <w:b w:val="false"/>
          <w:i w:val="false"/>
          <w:color w:val="000000"/>
          <w:sz w:val="28"/>
        </w:rPr>
        <w:t xml:space="preserve">
      Назначение счета: Учет сумм доходов, связанных с амортизацией дисконта по приобретенным ценным бумагам.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приобретенным ценным бумагам.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28"/>
    <w:bookmarkStart w:name="z343" w:id="529"/>
    <w:p>
      <w:pPr>
        <w:spacing w:after="0"/>
        <w:ind w:left="0"/>
        <w:jc w:val="both"/>
      </w:pPr>
      <w:r>
        <w:rPr>
          <w:rFonts w:ascii="Times New Roman"/>
          <w:b w:val="false"/>
          <w:i w:val="false"/>
          <w:color w:val="000000"/>
          <w:sz w:val="28"/>
        </w:rPr>
        <w:t>
      4491. Доходы, связанные с получением вознаграждения по прочим долговым инструментам в категории "займы и дебиторская задолженность".</w:t>
      </w:r>
      <w:r>
        <w:br/>
      </w:r>
      <w:r>
        <w:rPr>
          <w:rFonts w:ascii="Times New Roman"/>
          <w:b w:val="false"/>
          <w:i w:val="false"/>
          <w:color w:val="000000"/>
          <w:sz w:val="28"/>
        </w:rPr>
        <w:t>
      Назначение счета: Учет сумм доходов, связанных с получением вознаграждения по прочим долговым инструментам в категории "займы и дебиторская задолженность".</w:t>
      </w:r>
      <w:r>
        <w:br/>
      </w:r>
      <w:r>
        <w:rPr>
          <w:rFonts w:ascii="Times New Roman"/>
          <w:b w:val="false"/>
          <w:i w:val="false"/>
          <w:color w:val="000000"/>
          <w:sz w:val="28"/>
        </w:rPr>
        <w:t>
      По кредиту счета проводятся суммы доходов, связанных с получением вознаграждения по прочим долговым инструментам в категории "займы и дебиторская задолженность".</w:t>
      </w:r>
      <w:r>
        <w:br/>
      </w:r>
      <w:r>
        <w:rPr>
          <w:rFonts w:ascii="Times New Roman"/>
          <w:b w:val="false"/>
          <w:i w:val="false"/>
          <w:color w:val="000000"/>
          <w:sz w:val="28"/>
        </w:rPr>
        <w:t>
      По дебету счета проводится списание сумм доходов на балансовый счет № 4999.</w:t>
      </w:r>
    </w:p>
    <w:bookmarkEnd w:id="529"/>
    <w:bookmarkStart w:name="z345" w:id="530"/>
    <w:p>
      <w:pPr>
        <w:spacing w:after="0"/>
        <w:ind w:left="0"/>
        <w:jc w:val="both"/>
      </w:pPr>
      <w:r>
        <w:rPr>
          <w:rFonts w:ascii="Times New Roman"/>
          <w:b w:val="false"/>
          <w:i w:val="false"/>
          <w:color w:val="000000"/>
          <w:sz w:val="28"/>
        </w:rPr>
        <w:t>
      4492. Доходы по амортизации дисконта по прочим долговым инструментам в категории "займы и дебиторская задолженность".</w:t>
      </w:r>
      <w:r>
        <w:br/>
      </w:r>
      <w:r>
        <w:rPr>
          <w:rFonts w:ascii="Times New Roman"/>
          <w:b w:val="false"/>
          <w:i w:val="false"/>
          <w:color w:val="000000"/>
          <w:sz w:val="28"/>
        </w:rPr>
        <w:t>
      Назначение счета: Учет сумм доходов, связанных с амортизацией дисконта по прочим долговым инструментам в категории "займы и дебиторская задолженность".</w:t>
      </w:r>
      <w:r>
        <w:br/>
      </w:r>
      <w:r>
        <w:rPr>
          <w:rFonts w:ascii="Times New Roman"/>
          <w:b w:val="false"/>
          <w:i w:val="false"/>
          <w:color w:val="000000"/>
          <w:sz w:val="28"/>
        </w:rPr>
        <w:t>
      По кредиту счета проводятся суммы доходов, связанных с амортизацией дисконта по прочим долговым инструментам в категории "займы и дебиторская задолженность".</w:t>
      </w:r>
      <w:r>
        <w:br/>
      </w:r>
      <w:r>
        <w:rPr>
          <w:rFonts w:ascii="Times New Roman"/>
          <w:b w:val="false"/>
          <w:i w:val="false"/>
          <w:color w:val="000000"/>
          <w:sz w:val="28"/>
        </w:rPr>
        <w:t>
      По дебету счета проводится списание сумм доходов на балансовый счет № 4999.</w:t>
      </w:r>
    </w:p>
    <w:bookmarkEnd w:id="530"/>
    <w:bookmarkStart w:name="z1048" w:id="531"/>
    <w:p>
      <w:pPr>
        <w:spacing w:after="0"/>
        <w:ind w:left="0"/>
        <w:jc w:val="both"/>
      </w:pPr>
      <w:r>
        <w:rPr>
          <w:rFonts w:ascii="Times New Roman"/>
          <w:b w:val="false"/>
          <w:i w:val="false"/>
          <w:color w:val="000000"/>
          <w:sz w:val="28"/>
        </w:rPr>
        <w:t xml:space="preserve">
      4 5 1 0. Доходы по купле-продаже ценных бумаг. Назначение счета: Учет сумм доходов по купле-продаже ценных бумаг. По кредиту счета проводятся суммы доходов по купле-продаже ценных бумаг. По дебету счета проводится списание сумм доходов на балансовый счет N 4999. </w:t>
      </w:r>
    </w:p>
    <w:bookmarkEnd w:id="531"/>
    <w:bookmarkStart w:name="z350" w:id="532"/>
    <w:p>
      <w:pPr>
        <w:spacing w:after="0"/>
        <w:ind w:left="0"/>
        <w:jc w:val="both"/>
      </w:pPr>
      <w:r>
        <w:rPr>
          <w:rFonts w:ascii="Times New Roman"/>
          <w:b w:val="false"/>
          <w:i w:val="false"/>
          <w:color w:val="000000"/>
          <w:sz w:val="28"/>
        </w:rPr>
        <w:t xml:space="preserve">
      4 5 3 0. Доходы по купле-продаже иностранной валюты. Назначение счета: Учет сумм доходов по купле-продаже иностранной валюты. По кредиту счета проводятся суммы доходов по купле-продаже иностранной валюты. По дебету счета проводится списание сумм доходов на балансовый счет N 4999. </w:t>
      </w:r>
    </w:p>
    <w:bookmarkEnd w:id="532"/>
    <w:bookmarkStart w:name="z351" w:id="533"/>
    <w:p>
      <w:pPr>
        <w:spacing w:after="0"/>
        <w:ind w:left="0"/>
        <w:jc w:val="both"/>
      </w:pPr>
      <w:r>
        <w:rPr>
          <w:rFonts w:ascii="Times New Roman"/>
          <w:b w:val="false"/>
          <w:i w:val="false"/>
          <w:color w:val="000000"/>
          <w:sz w:val="28"/>
        </w:rPr>
        <w:t xml:space="preserve">
      4 5 4 0. Доходы по купле-продаже драгоценных металлов. Назначение счета: Учет сумм доходов по купле-продаже драгоценных металлов. По кредиту счета проводятся суммы доходов по купле-продаже драгоценных металлов. По дебету счета проводится списание сумм доходов на балансовый счет N 4999. </w:t>
      </w:r>
    </w:p>
    <w:bookmarkEnd w:id="533"/>
    <w:bookmarkStart w:name="z352" w:id="534"/>
    <w:p>
      <w:pPr>
        <w:spacing w:after="0"/>
        <w:ind w:left="0"/>
        <w:jc w:val="both"/>
      </w:pPr>
      <w:r>
        <w:rPr>
          <w:rFonts w:ascii="Times New Roman"/>
          <w:b w:val="false"/>
          <w:i w:val="false"/>
          <w:color w:val="000000"/>
          <w:sz w:val="28"/>
        </w:rPr>
        <w:t xml:space="preserve">
      4 5 6 0. Нереализованный доход от переоценки форвардных операций по </w:t>
      </w:r>
      <w:r>
        <w:br/>
      </w:r>
      <w:r>
        <w:rPr>
          <w:rFonts w:ascii="Times New Roman"/>
          <w:b w:val="false"/>
          <w:i w:val="false"/>
          <w:color w:val="000000"/>
          <w:sz w:val="28"/>
        </w:rPr>
        <w:t xml:space="preserve">
               ценным бумагам. Назначение счета: Учет сумм нереализованного дохода, начисленного от переоценки форвардных операций по ценным бумагам. По кредиту счета проводятся суммы нереализованного дохода, начисленного от переоценки форвардной операции по ценным бумагам. По дебету счета проводится списание сумм доходов на балансовый счет N 4999. </w:t>
      </w:r>
    </w:p>
    <w:bookmarkEnd w:id="534"/>
    <w:bookmarkStart w:name="z353" w:id="535"/>
    <w:p>
      <w:pPr>
        <w:spacing w:after="0"/>
        <w:ind w:left="0"/>
        <w:jc w:val="both"/>
      </w:pPr>
      <w:r>
        <w:rPr>
          <w:rFonts w:ascii="Times New Roman"/>
          <w:b w:val="false"/>
          <w:i w:val="false"/>
          <w:color w:val="000000"/>
          <w:sz w:val="28"/>
        </w:rPr>
        <w:t xml:space="preserve">
      4 5 7 0. Нереализованный доход от переоценки форвардных операций по </w:t>
      </w:r>
      <w:r>
        <w:br/>
      </w:r>
      <w:r>
        <w:rPr>
          <w:rFonts w:ascii="Times New Roman"/>
          <w:b w:val="false"/>
          <w:i w:val="false"/>
          <w:color w:val="000000"/>
          <w:sz w:val="28"/>
        </w:rPr>
        <w:t xml:space="preserve">
               иностранной валюте. Назначение счета: Учет сумм нереализованного дохода, полученного от переоценки форвардных операций по иностранной валюте. По кредиту счета проводятся суммы нереализованного дохода, полученного от переоценки форвардной операции по иностранной валюте. По дебету счета проводится списание сумм доходов на балансовый счет N 4999. </w:t>
      </w:r>
    </w:p>
    <w:bookmarkEnd w:id="535"/>
    <w:bookmarkStart w:name="z354" w:id="536"/>
    <w:p>
      <w:pPr>
        <w:spacing w:after="0"/>
        <w:ind w:left="0"/>
        <w:jc w:val="both"/>
      </w:pPr>
      <w:r>
        <w:rPr>
          <w:rFonts w:ascii="Times New Roman"/>
          <w:b w:val="false"/>
          <w:i w:val="false"/>
          <w:color w:val="000000"/>
          <w:sz w:val="28"/>
        </w:rPr>
        <w:t xml:space="preserve">
      4 5 8 0. Нереализованный доход от переоценки форвардных операций по </w:t>
      </w:r>
      <w:r>
        <w:br/>
      </w:r>
      <w:r>
        <w:rPr>
          <w:rFonts w:ascii="Times New Roman"/>
          <w:b w:val="false"/>
          <w:i w:val="false"/>
          <w:color w:val="000000"/>
          <w:sz w:val="28"/>
        </w:rPr>
        <w:t xml:space="preserve">
               аффинированным драгоценным металлам. Назначение счета: Учет сумм нереализованного дохода, полученного от переоценки форвардных операций по аффинированным драгоценным металлам. По кредиту счета проводятся суммы нереализованного дохода, полученного от переоценки форвардной операции по аффинированным драгоценным металлам. По дебету счета проводится списание сумм доходов на балансовый счет N 4999. </w:t>
      </w:r>
    </w:p>
    <w:bookmarkEnd w:id="536"/>
    <w:bookmarkStart w:name="z355" w:id="537"/>
    <w:p>
      <w:pPr>
        <w:spacing w:after="0"/>
        <w:ind w:left="0"/>
        <w:jc w:val="both"/>
      </w:pPr>
      <w:r>
        <w:rPr>
          <w:rFonts w:ascii="Times New Roman"/>
          <w:b w:val="false"/>
          <w:i w:val="false"/>
          <w:color w:val="000000"/>
          <w:sz w:val="28"/>
        </w:rPr>
        <w:t xml:space="preserve">
      4 5 9 0. Нереализованный доход от переоценки финансовых фьючерсов. Назначение счета: Учет сумм нереализованного дохода, полученного от переоценки финансовых фьючерсов. По кредиту счета проводятся суммы нереализованного дохода, полученного от переоценки финансовых фьючерсов. По дебету счета проводится списание сумм доходов на балансовый счет N 4999. </w:t>
      </w:r>
    </w:p>
    <w:bookmarkEnd w:id="537"/>
    <w:bookmarkStart w:name="z356" w:id="538"/>
    <w:p>
      <w:pPr>
        <w:spacing w:after="0"/>
        <w:ind w:left="0"/>
        <w:jc w:val="both"/>
      </w:pPr>
      <w:r>
        <w:rPr>
          <w:rFonts w:ascii="Times New Roman"/>
          <w:b w:val="false"/>
          <w:i w:val="false"/>
          <w:color w:val="000000"/>
          <w:sz w:val="28"/>
        </w:rPr>
        <w:t xml:space="preserve">
      4 5 9 1. Нереализованный доход от переоценки опционных операций. Назначение счета: Учет сумм нереализованного дохода, полученного от переоценки опционных операций. По кредиту счета проводятся суммы нереализованного дохода, полученного от переоценки опционной операции. По дебету счета проводится списание сумм доходов на балансовый счет N 4999. </w:t>
      </w:r>
    </w:p>
    <w:bookmarkEnd w:id="538"/>
    <w:bookmarkStart w:name="z761" w:id="539"/>
    <w:p>
      <w:pPr>
        <w:spacing w:after="0"/>
        <w:ind w:left="0"/>
        <w:jc w:val="both"/>
      </w:pPr>
      <w:r>
        <w:rPr>
          <w:rFonts w:ascii="Times New Roman"/>
          <w:b w:val="false"/>
          <w:i w:val="false"/>
          <w:color w:val="000000"/>
          <w:sz w:val="28"/>
        </w:rPr>
        <w:t xml:space="preserve">
      4 5 9 2. Нереализованный доход от переоценки операций спот. </w:t>
      </w:r>
      <w:r>
        <w:br/>
      </w:r>
      <w:r>
        <w:rPr>
          <w:rFonts w:ascii="Times New Roman"/>
          <w:b w:val="false"/>
          <w:i w:val="false"/>
          <w:color w:val="000000"/>
          <w:sz w:val="28"/>
        </w:rPr>
        <w:t xml:space="preserve">
      Назначение счета: Учет сумм нереализованного дохода, полученного от переоценки операций спот. </w:t>
      </w:r>
      <w:r>
        <w:br/>
      </w:r>
      <w:r>
        <w:rPr>
          <w:rFonts w:ascii="Times New Roman"/>
          <w:b w:val="false"/>
          <w:i w:val="false"/>
          <w:color w:val="000000"/>
          <w:sz w:val="28"/>
        </w:rPr>
        <w:t xml:space="preserve">
      По кредиту счета проводятся суммы нереализованного дохода, полученного от переоценки операции спот.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39"/>
    <w:bookmarkStart w:name="z762" w:id="540"/>
    <w:p>
      <w:pPr>
        <w:spacing w:after="0"/>
        <w:ind w:left="0"/>
        <w:jc w:val="both"/>
      </w:pPr>
      <w:r>
        <w:rPr>
          <w:rFonts w:ascii="Times New Roman"/>
          <w:b w:val="false"/>
          <w:i w:val="false"/>
          <w:color w:val="000000"/>
          <w:sz w:val="28"/>
        </w:rPr>
        <w:t xml:space="preserve">
      4 5 9 3. Нереализованный доход от переоценки операций своп. </w:t>
      </w:r>
      <w:r>
        <w:br/>
      </w:r>
      <w:r>
        <w:rPr>
          <w:rFonts w:ascii="Times New Roman"/>
          <w:b w:val="false"/>
          <w:i w:val="false"/>
          <w:color w:val="000000"/>
          <w:sz w:val="28"/>
        </w:rPr>
        <w:t xml:space="preserve">
      Назначение счета: Учет сумм нереализованного дохода, полученного от переоценки операций своп. </w:t>
      </w:r>
      <w:r>
        <w:br/>
      </w:r>
      <w:r>
        <w:rPr>
          <w:rFonts w:ascii="Times New Roman"/>
          <w:b w:val="false"/>
          <w:i w:val="false"/>
          <w:color w:val="000000"/>
          <w:sz w:val="28"/>
        </w:rPr>
        <w:t xml:space="preserve">
      По кредиту счета проводятся суммы нереализованного дохода, полученного от переоценки операции своп.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40"/>
    <w:bookmarkStart w:name="z763" w:id="541"/>
    <w:p>
      <w:pPr>
        <w:spacing w:after="0"/>
        <w:ind w:left="0"/>
        <w:jc w:val="both"/>
      </w:pPr>
      <w:r>
        <w:rPr>
          <w:rFonts w:ascii="Times New Roman"/>
          <w:b w:val="false"/>
          <w:i w:val="false"/>
          <w:color w:val="000000"/>
          <w:sz w:val="28"/>
        </w:rPr>
        <w:t xml:space="preserve">
      4 5 9 4. Нереализованный доход от переоценки операций с прочими производными финансовыми инструментами. </w:t>
      </w:r>
      <w:r>
        <w:br/>
      </w:r>
      <w:r>
        <w:rPr>
          <w:rFonts w:ascii="Times New Roman"/>
          <w:b w:val="false"/>
          <w:i w:val="false"/>
          <w:color w:val="000000"/>
          <w:sz w:val="28"/>
        </w:rPr>
        <w:t xml:space="preserve">
      Назначение счета: Учет сумм нереализованного дохода, полученного от переоценки операций с прочими производными финансовыми инструментами. </w:t>
      </w:r>
      <w:r>
        <w:br/>
      </w:r>
      <w:r>
        <w:rPr>
          <w:rFonts w:ascii="Times New Roman"/>
          <w:b w:val="false"/>
          <w:i w:val="false"/>
          <w:color w:val="000000"/>
          <w:sz w:val="28"/>
        </w:rPr>
        <w:t xml:space="preserve">
      По кредиту счета проводятся суммы нереализованного дохода, полученного от переоценки операций с прочими производными финансовыми инструментами. </w:t>
      </w:r>
      <w:r>
        <w:br/>
      </w:r>
      <w:r>
        <w:rPr>
          <w:rFonts w:ascii="Times New Roman"/>
          <w:b w:val="false"/>
          <w:i w:val="false"/>
          <w:color w:val="000000"/>
          <w:sz w:val="28"/>
        </w:rPr>
        <w:t xml:space="preserve">
      По дебету счета проводится списание сумм доходов на балансовый счет № 4999. </w:t>
      </w:r>
    </w:p>
    <w:bookmarkEnd w:id="541"/>
    <w:bookmarkStart w:name="z357" w:id="542"/>
    <w:p>
      <w:pPr>
        <w:spacing w:after="0"/>
        <w:ind w:left="0"/>
        <w:jc w:val="both"/>
      </w:pPr>
      <w:r>
        <w:rPr>
          <w:rFonts w:ascii="Times New Roman"/>
          <w:b w:val="false"/>
          <w:i w:val="false"/>
          <w:color w:val="000000"/>
          <w:sz w:val="28"/>
        </w:rPr>
        <w:t xml:space="preserve">
      4 6 0 1. Комиссионные доходы за услуги по переводным операциям. Назначение счета: Учет сумм комиссионных доходов, начисленных за оказанные услуги по переводным операциям. По кредиту счета проводятся суммы комиссионных доходов, начисленных за оказанные услуги по переводным операциям. По дебету счета проводится списание сумм доходов на балансовый счет N 4999. </w:t>
      </w:r>
    </w:p>
    <w:bookmarkEnd w:id="542"/>
    <w:bookmarkStart w:name="z358" w:id="543"/>
    <w:p>
      <w:pPr>
        <w:spacing w:after="0"/>
        <w:ind w:left="0"/>
        <w:jc w:val="both"/>
      </w:pPr>
      <w:r>
        <w:rPr>
          <w:rFonts w:ascii="Times New Roman"/>
          <w:b w:val="false"/>
          <w:i w:val="false"/>
          <w:color w:val="000000"/>
          <w:sz w:val="28"/>
        </w:rPr>
        <w:t xml:space="preserve">
      4 6 0 2. Комиссионные доходы за агентские услуги. </w:t>
      </w:r>
      <w:r>
        <w:br/>
      </w:r>
      <w:r>
        <w:rPr>
          <w:rFonts w:ascii="Times New Roman"/>
          <w:b w:val="false"/>
          <w:i w:val="false"/>
          <w:color w:val="000000"/>
          <w:sz w:val="28"/>
        </w:rPr>
        <w:t xml:space="preserve">
      Назначение счета: Учет сумм комиссионных доходов, начисленных за оказанные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кредиту счета проводятся суммы комиссионных доходов, начисленных за оказанные агентские услуги,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43"/>
    <w:bookmarkStart w:name="z359" w:id="544"/>
    <w:p>
      <w:pPr>
        <w:spacing w:after="0"/>
        <w:ind w:left="0"/>
        <w:jc w:val="both"/>
      </w:pPr>
      <w:r>
        <w:rPr>
          <w:rFonts w:ascii="Times New Roman"/>
          <w:b w:val="false"/>
          <w:i w:val="false"/>
          <w:color w:val="000000"/>
          <w:sz w:val="28"/>
        </w:rPr>
        <w:t xml:space="preserve">
      4 6 0 3. Комиссионные доходы за услуги по купле-продаже ценных </w:t>
      </w:r>
      <w:r>
        <w:br/>
      </w:r>
      <w:r>
        <w:rPr>
          <w:rFonts w:ascii="Times New Roman"/>
          <w:b w:val="false"/>
          <w:i w:val="false"/>
          <w:color w:val="000000"/>
          <w:sz w:val="28"/>
        </w:rPr>
        <w:t xml:space="preserve">
               бумаг. Назначение счета: Учет сумм комиссионных доходов, начисленных за оказанные услуги по купле-продаже ценных бумаг. По кредиту счета проводятся суммы комиссионных доходов, начисленных за оказанные услуги по купле-продаже ценных бумаг. По дебету счета проводится списание сумм доходов на балансовый счет N 4999. </w:t>
      </w:r>
    </w:p>
    <w:bookmarkEnd w:id="544"/>
    <w:bookmarkStart w:name="z360" w:id="545"/>
    <w:p>
      <w:pPr>
        <w:spacing w:after="0"/>
        <w:ind w:left="0"/>
        <w:jc w:val="both"/>
      </w:pPr>
      <w:r>
        <w:rPr>
          <w:rFonts w:ascii="Times New Roman"/>
          <w:b w:val="false"/>
          <w:i w:val="false"/>
          <w:color w:val="000000"/>
          <w:sz w:val="28"/>
        </w:rPr>
        <w:t xml:space="preserve">
      4 6 0 4. Комиссионные доходы за услуги по купле-продаже </w:t>
      </w:r>
      <w:r>
        <w:br/>
      </w:r>
      <w:r>
        <w:rPr>
          <w:rFonts w:ascii="Times New Roman"/>
          <w:b w:val="false"/>
          <w:i w:val="false"/>
          <w:color w:val="000000"/>
          <w:sz w:val="28"/>
        </w:rPr>
        <w:t xml:space="preserve">
               иностранной валюты. Назначение счета: Учет сумм комиссионных доходов, начисленных за оказанные услуги по купле-продаже иностранной валюты. По кредиту счета проводятся суммы комиссионных доходов, начисленных за оказанные услуги по купле-продаже иностранной валюты. По дебету счета проводится списание сумм доходов на балансовый счет N 4999. </w:t>
      </w:r>
    </w:p>
    <w:bookmarkEnd w:id="545"/>
    <w:bookmarkStart w:name="z361" w:id="546"/>
    <w:p>
      <w:pPr>
        <w:spacing w:after="0"/>
        <w:ind w:left="0"/>
        <w:jc w:val="both"/>
      </w:pPr>
      <w:r>
        <w:rPr>
          <w:rFonts w:ascii="Times New Roman"/>
          <w:b w:val="false"/>
          <w:i w:val="false"/>
          <w:color w:val="000000"/>
          <w:sz w:val="28"/>
        </w:rPr>
        <w:t xml:space="preserve">
      4 6 0 5. Комиссионные доходы за услуги по доверительным </w:t>
      </w:r>
      <w:r>
        <w:br/>
      </w:r>
      <w:r>
        <w:rPr>
          <w:rFonts w:ascii="Times New Roman"/>
          <w:b w:val="false"/>
          <w:i w:val="false"/>
          <w:color w:val="000000"/>
          <w:sz w:val="28"/>
        </w:rPr>
        <w:t xml:space="preserve">
               операциям. Назначение счета: Учет сумм комиссионных доходов, начисленных за оказанные услуги по доверительным операциям. По кредиту счета проводятся суммы комиссионных доходов, начисленных за оказанные услуги по доверительным операциям. По дебету счета проводится списание сумм доходов на балансовый счет N 4999. </w:t>
      </w:r>
    </w:p>
    <w:bookmarkEnd w:id="546"/>
    <w:bookmarkStart w:name="z362" w:id="547"/>
    <w:p>
      <w:pPr>
        <w:spacing w:after="0"/>
        <w:ind w:left="0"/>
        <w:jc w:val="both"/>
      </w:pPr>
      <w:r>
        <w:rPr>
          <w:rFonts w:ascii="Times New Roman"/>
          <w:b w:val="false"/>
          <w:i w:val="false"/>
          <w:color w:val="000000"/>
          <w:sz w:val="28"/>
        </w:rPr>
        <w:t xml:space="preserve">
      4 6 0 6. Комиссионные доходы по операциям с гарантиями. </w:t>
      </w:r>
      <w:r>
        <w:br/>
      </w:r>
      <w:r>
        <w:rPr>
          <w:rFonts w:ascii="Times New Roman"/>
          <w:b w:val="false"/>
          <w:i w:val="false"/>
          <w:color w:val="000000"/>
          <w:sz w:val="28"/>
        </w:rPr>
        <w:t xml:space="preserve">
      Назначение счета: Учет сумм комиссионных доходов, начисленных по операциям с гарантиями. </w:t>
      </w:r>
      <w:r>
        <w:br/>
      </w:r>
      <w:r>
        <w:rPr>
          <w:rFonts w:ascii="Times New Roman"/>
          <w:b w:val="false"/>
          <w:i w:val="false"/>
          <w:color w:val="000000"/>
          <w:sz w:val="28"/>
        </w:rPr>
        <w:t xml:space="preserve">
      По кредиту счета проводятся суммы комиссионных доходов, начисленных по операциям с гарантиями.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47"/>
    <w:bookmarkStart w:name="z363" w:id="548"/>
    <w:p>
      <w:pPr>
        <w:spacing w:after="0"/>
        <w:ind w:left="0"/>
        <w:jc w:val="both"/>
      </w:pPr>
      <w:r>
        <w:rPr>
          <w:rFonts w:ascii="Times New Roman"/>
          <w:b w:val="false"/>
          <w:i w:val="false"/>
          <w:color w:val="000000"/>
          <w:sz w:val="28"/>
        </w:rPr>
        <w:t xml:space="preserve">
      4 6 0 7. Комиссионные доходы за услуги по приему вкладов, </w:t>
      </w:r>
      <w:r>
        <w:br/>
      </w:r>
      <w:r>
        <w:rPr>
          <w:rFonts w:ascii="Times New Roman"/>
          <w:b w:val="false"/>
          <w:i w:val="false"/>
          <w:color w:val="000000"/>
          <w:sz w:val="28"/>
        </w:rPr>
        <w:t xml:space="preserve">
               открытию и ведению банковских счетов клиентов. Назначение счета: Учет комиссионных доходов, начисленных за оказанные услуги по приему вкладов, открытию и ведению банковских счетов клиентов. По кредиту счета проводятся суммы комиссионных доходов, начисленных за оказанные услуги по приему вкладов, открытию и ведению банковских счетов клиентов. По дебету счета проводится списание сумм доходов на балансовый счет N 4999. </w:t>
      </w:r>
    </w:p>
    <w:bookmarkEnd w:id="548"/>
    <w:bookmarkStart w:name="z364" w:id="549"/>
    <w:p>
      <w:pPr>
        <w:spacing w:after="0"/>
        <w:ind w:left="0"/>
        <w:jc w:val="both"/>
      </w:pPr>
      <w:r>
        <w:rPr>
          <w:rFonts w:ascii="Times New Roman"/>
          <w:b w:val="false"/>
          <w:i w:val="false"/>
          <w:color w:val="000000"/>
          <w:sz w:val="28"/>
        </w:rPr>
        <w:t xml:space="preserve">
      4 6 0 8. Прочие комиссионные доходы. Назначение счета: Учет сумм комиссионных доходов, начисленных за оказанные прочие услуги. По кредиту счета проводятся суммы комиссионных доходов, начисленных за оказанные прочие услуги. По дебету счета проводится списание сумм доходов на балансовый счет N 4999. </w:t>
      </w:r>
    </w:p>
    <w:bookmarkEnd w:id="549"/>
    <w:bookmarkStart w:name="z365" w:id="550"/>
    <w:p>
      <w:pPr>
        <w:spacing w:after="0"/>
        <w:ind w:left="0"/>
        <w:jc w:val="both"/>
      </w:pPr>
      <w:r>
        <w:rPr>
          <w:rFonts w:ascii="Times New Roman"/>
          <w:b w:val="false"/>
          <w:i w:val="false"/>
          <w:color w:val="000000"/>
          <w:sz w:val="28"/>
        </w:rPr>
        <w:t xml:space="preserve">
      4 6 0 9. Комиссионные доходы по профессиональной деятельности на рынке ценных бумагсти. </w:t>
      </w:r>
      <w:r>
        <w:br/>
      </w:r>
      <w:r>
        <w:rPr>
          <w:rFonts w:ascii="Times New Roman"/>
          <w:b w:val="false"/>
          <w:i w:val="false"/>
          <w:color w:val="000000"/>
          <w:sz w:val="28"/>
        </w:rPr>
        <w:t xml:space="preserve">
      Назначение счета: Учет сумм комиссионных доходов, начисленных за оказанные услуги по профессиональной деятельности на рынке ценных бумаг. </w:t>
      </w:r>
      <w:r>
        <w:br/>
      </w:r>
      <w:r>
        <w:rPr>
          <w:rFonts w:ascii="Times New Roman"/>
          <w:b w:val="false"/>
          <w:i w:val="false"/>
          <w:color w:val="000000"/>
          <w:sz w:val="28"/>
        </w:rPr>
        <w:t xml:space="preserve">
      По кредиту счета проводятся суммы комиссионных доходов, начисленных за оказанные услуги по профессиональной деятельности на рынке ценных бумаг.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50"/>
    <w:bookmarkStart w:name="z366" w:id="551"/>
    <w:p>
      <w:pPr>
        <w:spacing w:after="0"/>
        <w:ind w:left="0"/>
        <w:jc w:val="both"/>
      </w:pPr>
      <w:r>
        <w:rPr>
          <w:rFonts w:ascii="Times New Roman"/>
          <w:b w:val="false"/>
          <w:i w:val="false"/>
          <w:color w:val="000000"/>
          <w:sz w:val="28"/>
        </w:rPr>
        <w:t xml:space="preserve">
      4 6 1 0. Комиссионные доходы, полученные за акцепт платежных </w:t>
      </w:r>
      <w:r>
        <w:br/>
      </w:r>
      <w:r>
        <w:rPr>
          <w:rFonts w:ascii="Times New Roman"/>
          <w:b w:val="false"/>
          <w:i w:val="false"/>
          <w:color w:val="000000"/>
          <w:sz w:val="28"/>
        </w:rPr>
        <w:t xml:space="preserve">
               документов. Назначение счета: Учет сумм комиссионных доходов, начисленных за акцепт платежных документов. По кредиту счета проводятся суммы комиссионных доходов, начисленных за акцепт платежных документов. По дебету счета проводится списание сумм доходов на балансовый счет N 4999. </w:t>
      </w:r>
    </w:p>
    <w:bookmarkEnd w:id="551"/>
    <w:bookmarkStart w:name="z367" w:id="552"/>
    <w:p>
      <w:pPr>
        <w:spacing w:after="0"/>
        <w:ind w:left="0"/>
        <w:jc w:val="both"/>
      </w:pPr>
      <w:r>
        <w:rPr>
          <w:rFonts w:ascii="Times New Roman"/>
          <w:b w:val="false"/>
          <w:i w:val="false"/>
          <w:color w:val="000000"/>
          <w:sz w:val="28"/>
        </w:rPr>
        <w:t xml:space="preserve">
      4 6 1 1. Комиссионные доходы за услуги по кассовым операциям. Назначение счета: Учет сумм комиссионных доходов за услуги по кассовым операциям. По кредиту счета проводятся суммы комиссионного дохода за услуги по кассовым операциям. По дебету счета проводится списание сумм доходов на балансовый счет N 4999. </w:t>
      </w:r>
    </w:p>
    <w:bookmarkEnd w:id="552"/>
    <w:bookmarkStart w:name="z368" w:id="553"/>
    <w:p>
      <w:pPr>
        <w:spacing w:after="0"/>
        <w:ind w:left="0"/>
        <w:jc w:val="both"/>
      </w:pPr>
      <w:r>
        <w:rPr>
          <w:rFonts w:ascii="Times New Roman"/>
          <w:b w:val="false"/>
          <w:i w:val="false"/>
          <w:color w:val="000000"/>
          <w:sz w:val="28"/>
        </w:rPr>
        <w:t xml:space="preserve">
      4 6 1 2. Комиссионные доходы по документарным расчетам. </w:t>
      </w:r>
    </w:p>
    <w:bookmarkEnd w:id="553"/>
    <w:p>
      <w:pPr>
        <w:spacing w:after="0"/>
        <w:ind w:left="0"/>
        <w:jc w:val="both"/>
      </w:pPr>
      <w:r>
        <w:rPr>
          <w:rFonts w:ascii="Times New Roman"/>
          <w:b w:val="false"/>
          <w:i w:val="false"/>
          <w:color w:val="000000"/>
          <w:sz w:val="28"/>
        </w:rPr>
        <w:t xml:space="preserve">Назначение счета: Учет сумм комиссионных доходов по документарным расчетам. </w:t>
      </w:r>
      <w:r>
        <w:br/>
      </w:r>
      <w:r>
        <w:rPr>
          <w:rFonts w:ascii="Times New Roman"/>
          <w:b w:val="false"/>
          <w:i w:val="false"/>
          <w:color w:val="000000"/>
          <w:sz w:val="28"/>
        </w:rPr>
        <w:t xml:space="preserve">
По кредиту счета проводятся суммы комиссионных доходов по документарным расчетам.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Start w:name="z629" w:id="554"/>
    <w:p>
      <w:pPr>
        <w:spacing w:after="0"/>
        <w:ind w:left="0"/>
        <w:jc w:val="both"/>
      </w:pPr>
      <w:r>
        <w:rPr>
          <w:rFonts w:ascii="Times New Roman"/>
          <w:b w:val="false"/>
          <w:i w:val="false"/>
          <w:color w:val="000000"/>
          <w:sz w:val="28"/>
        </w:rPr>
        <w:t xml:space="preserve">
     4 6 1 3. Комиссионные доходы за услуги по форфейтинговым </w:t>
      </w:r>
      <w:r>
        <w:br/>
      </w:r>
      <w:r>
        <w:rPr>
          <w:rFonts w:ascii="Times New Roman"/>
          <w:b w:val="false"/>
          <w:i w:val="false"/>
          <w:color w:val="000000"/>
          <w:sz w:val="28"/>
        </w:rPr>
        <w:t xml:space="preserve">
              операциям. </w:t>
      </w:r>
    </w:p>
    <w:bookmarkEnd w:id="554"/>
    <w:p>
      <w:pPr>
        <w:spacing w:after="0"/>
        <w:ind w:left="0"/>
        <w:jc w:val="both"/>
      </w:pPr>
      <w:r>
        <w:rPr>
          <w:rFonts w:ascii="Times New Roman"/>
          <w:b w:val="false"/>
          <w:i w:val="false"/>
          <w:color w:val="000000"/>
          <w:sz w:val="28"/>
        </w:rPr>
        <w:t xml:space="preserve">Назначение счета: Учет сумм комиссионных доходов за услуги по форфейтинговым операциям. </w:t>
      </w:r>
      <w:r>
        <w:br/>
      </w:r>
      <w:r>
        <w:rPr>
          <w:rFonts w:ascii="Times New Roman"/>
          <w:b w:val="false"/>
          <w:i w:val="false"/>
          <w:color w:val="000000"/>
          <w:sz w:val="28"/>
        </w:rPr>
        <w:t xml:space="preserve">
По кредиту счета проводятся суммы комиссионных доходов за услуги по форфейтинговым операциям.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Start w:name="z630" w:id="555"/>
    <w:p>
      <w:pPr>
        <w:spacing w:after="0"/>
        <w:ind w:left="0"/>
        <w:jc w:val="both"/>
      </w:pPr>
      <w:r>
        <w:rPr>
          <w:rFonts w:ascii="Times New Roman"/>
          <w:b w:val="false"/>
          <w:i w:val="false"/>
          <w:color w:val="000000"/>
          <w:sz w:val="28"/>
        </w:rPr>
        <w:t xml:space="preserve">
      4 6 1 4. Комиссионные доходы за услуги по факторинговым </w:t>
      </w:r>
      <w:r>
        <w:br/>
      </w:r>
      <w:r>
        <w:rPr>
          <w:rFonts w:ascii="Times New Roman"/>
          <w:b w:val="false"/>
          <w:i w:val="false"/>
          <w:color w:val="000000"/>
          <w:sz w:val="28"/>
        </w:rPr>
        <w:t xml:space="preserve">
               операциям. </w:t>
      </w:r>
    </w:p>
    <w:bookmarkEnd w:id="555"/>
    <w:p>
      <w:pPr>
        <w:spacing w:after="0"/>
        <w:ind w:left="0"/>
        <w:jc w:val="both"/>
      </w:pPr>
      <w:r>
        <w:rPr>
          <w:rFonts w:ascii="Times New Roman"/>
          <w:b w:val="false"/>
          <w:i w:val="false"/>
          <w:color w:val="000000"/>
          <w:sz w:val="28"/>
        </w:rPr>
        <w:t xml:space="preserve">Назначение счета: Учет сумм комиссионных доходов за услуги по факторинговым операциям. </w:t>
      </w:r>
      <w:r>
        <w:br/>
      </w:r>
      <w:r>
        <w:rPr>
          <w:rFonts w:ascii="Times New Roman"/>
          <w:b w:val="false"/>
          <w:i w:val="false"/>
          <w:color w:val="000000"/>
          <w:sz w:val="28"/>
        </w:rPr>
        <w:t xml:space="preserve">
По кредиту счета проводятся суммы комиссионных доходов за услуги по факторинговым операциям.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Start w:name="z1049" w:id="556"/>
    <w:p>
      <w:pPr>
        <w:spacing w:after="0"/>
        <w:ind w:left="0"/>
        <w:jc w:val="both"/>
      </w:pPr>
      <w:r>
        <w:rPr>
          <w:rFonts w:ascii="Times New Roman"/>
          <w:b w:val="false"/>
          <w:i w:val="false"/>
          <w:color w:val="000000"/>
          <w:sz w:val="28"/>
        </w:rPr>
        <w:t xml:space="preserve">
      4 6 1 5. Комиссионные доходы за услуги по инкассации. </w:t>
      </w:r>
      <w:r>
        <w:br/>
      </w:r>
      <w:r>
        <w:rPr>
          <w:rFonts w:ascii="Times New Roman"/>
          <w:b w:val="false"/>
          <w:i w:val="false"/>
          <w:color w:val="000000"/>
          <w:sz w:val="28"/>
        </w:rPr>
        <w:t xml:space="preserve">
      Назначение счета: Учет сумм комиссионных доходов за услуги по инкассации. </w:t>
      </w:r>
      <w:r>
        <w:br/>
      </w:r>
      <w:r>
        <w:rPr>
          <w:rFonts w:ascii="Times New Roman"/>
          <w:b w:val="false"/>
          <w:i w:val="false"/>
          <w:color w:val="000000"/>
          <w:sz w:val="28"/>
        </w:rPr>
        <w:t xml:space="preserve">
      По кредиту счета проводятся суммы комиссионных доходов за услуги по инкассации.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56"/>
    <w:bookmarkStart w:name="z1050" w:id="557"/>
    <w:p>
      <w:pPr>
        <w:spacing w:after="0"/>
        <w:ind w:left="0"/>
        <w:jc w:val="both"/>
      </w:pPr>
      <w:r>
        <w:rPr>
          <w:rFonts w:ascii="Times New Roman"/>
          <w:b w:val="false"/>
          <w:i w:val="false"/>
          <w:color w:val="000000"/>
          <w:sz w:val="28"/>
        </w:rPr>
        <w:t xml:space="preserve">
      4 6 1 6. Комиссионные доходы за услуги по купле-продаже аффинированных драгоценных металлов. </w:t>
      </w:r>
      <w:r>
        <w:br/>
      </w:r>
      <w:r>
        <w:rPr>
          <w:rFonts w:ascii="Times New Roman"/>
          <w:b w:val="false"/>
          <w:i w:val="false"/>
          <w:color w:val="000000"/>
          <w:sz w:val="28"/>
        </w:rPr>
        <w:t xml:space="preserve">
      Назначение счета: Учет сумм комиссионных доходов за услуги по купле-продаже аффинированных драгоценных металлов. </w:t>
      </w:r>
      <w:r>
        <w:br/>
      </w:r>
      <w:r>
        <w:rPr>
          <w:rFonts w:ascii="Times New Roman"/>
          <w:b w:val="false"/>
          <w:i w:val="false"/>
          <w:color w:val="000000"/>
          <w:sz w:val="28"/>
        </w:rPr>
        <w:t xml:space="preserve">
      По кредиту счета проводятся суммы комиссионных доходов за услуги по купле-продаже аффинированных драгоценных металлов.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57"/>
    <w:bookmarkStart w:name="z1051" w:id="558"/>
    <w:p>
      <w:pPr>
        <w:spacing w:after="0"/>
        <w:ind w:left="0"/>
        <w:jc w:val="both"/>
      </w:pPr>
      <w:r>
        <w:rPr>
          <w:rFonts w:ascii="Times New Roman"/>
          <w:b w:val="false"/>
          <w:i w:val="false"/>
          <w:color w:val="000000"/>
          <w:sz w:val="28"/>
        </w:rPr>
        <w:t xml:space="preserve">
      4 6 1 7. Комиссионные доходы за услуги по сейфовым операциям. </w:t>
      </w:r>
      <w:r>
        <w:br/>
      </w:r>
      <w:r>
        <w:rPr>
          <w:rFonts w:ascii="Times New Roman"/>
          <w:b w:val="false"/>
          <w:i w:val="false"/>
          <w:color w:val="000000"/>
          <w:sz w:val="28"/>
        </w:rPr>
        <w:t xml:space="preserve">
      Назначение счета: Учет сумм комиссионных доходов за услуги по сейфовым операциям. </w:t>
      </w:r>
      <w:r>
        <w:br/>
      </w:r>
      <w:r>
        <w:rPr>
          <w:rFonts w:ascii="Times New Roman"/>
          <w:b w:val="false"/>
          <w:i w:val="false"/>
          <w:color w:val="000000"/>
          <w:sz w:val="28"/>
        </w:rPr>
        <w:t xml:space="preserve">
      По кредиту счета проводятся суммы комиссионных доходов за услуги по сейфовым операциям.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58"/>
    <w:bookmarkStart w:name="z60" w:id="559"/>
    <w:p>
      <w:pPr>
        <w:spacing w:after="0"/>
        <w:ind w:left="0"/>
        <w:jc w:val="both"/>
      </w:pPr>
      <w:r>
        <w:rPr>
          <w:rFonts w:ascii="Times New Roman"/>
          <w:b w:val="false"/>
          <w:i w:val="false"/>
          <w:color w:val="000000"/>
          <w:sz w:val="28"/>
        </w:rPr>
        <w:t xml:space="preserve">
      4 6 1 8. Доходы за услуги по операциям с инвестиционными депозитами. </w:t>
      </w:r>
      <w:r>
        <w:br/>
      </w:r>
      <w:r>
        <w:rPr>
          <w:rFonts w:ascii="Times New Roman"/>
          <w:b w:val="false"/>
          <w:i w:val="false"/>
          <w:color w:val="000000"/>
          <w:sz w:val="28"/>
        </w:rPr>
        <w:t xml:space="preserve">
      Назначение счета: Учет сумм доходов исламского банка по операциям с инвестиционными депозитами. </w:t>
      </w:r>
      <w:r>
        <w:br/>
      </w:r>
      <w:r>
        <w:rPr>
          <w:rFonts w:ascii="Times New Roman"/>
          <w:b w:val="false"/>
          <w:i w:val="false"/>
          <w:color w:val="000000"/>
          <w:sz w:val="28"/>
        </w:rPr>
        <w:t xml:space="preserve">
      По кредиту счета проводятся суммы доходов исламского банка по операциям с инвестиционными депозитами. </w:t>
      </w:r>
      <w:r>
        <w:br/>
      </w:r>
      <w:r>
        <w:rPr>
          <w:rFonts w:ascii="Times New Roman"/>
          <w:b w:val="false"/>
          <w:i w:val="false"/>
          <w:color w:val="000000"/>
          <w:sz w:val="28"/>
        </w:rPr>
        <w:t xml:space="preserve">
      По дебету счета проводится списание сумм доходов на балансовый счет № 4999. </w:t>
      </w:r>
    </w:p>
    <w:bookmarkEnd w:id="559"/>
    <w:bookmarkStart w:name="z931" w:id="560"/>
    <w:p>
      <w:pPr>
        <w:spacing w:after="0"/>
        <w:ind w:left="0"/>
        <w:jc w:val="both"/>
      </w:pPr>
      <w:r>
        <w:rPr>
          <w:rFonts w:ascii="Times New Roman"/>
          <w:b w:val="false"/>
          <w:i w:val="false"/>
          <w:color w:val="000000"/>
          <w:sz w:val="28"/>
        </w:rPr>
        <w:t xml:space="preserve">
      4 7 0 3. Нереализованный доход от переоценки иностранной валюты. </w:t>
      </w:r>
      <w:r>
        <w:br/>
      </w:r>
      <w:r>
        <w:rPr>
          <w:rFonts w:ascii="Times New Roman"/>
          <w:b w:val="false"/>
          <w:i w:val="false"/>
          <w:color w:val="000000"/>
          <w:sz w:val="28"/>
        </w:rPr>
        <w:t xml:space="preserve">
      Назначение счета: Учет сумм положительной переоценки (курсовой разницы) иностранной валюты. </w:t>
      </w:r>
      <w:r>
        <w:br/>
      </w:r>
      <w:r>
        <w:rPr>
          <w:rFonts w:ascii="Times New Roman"/>
          <w:b w:val="false"/>
          <w:i w:val="false"/>
          <w:color w:val="000000"/>
          <w:sz w:val="28"/>
        </w:rPr>
        <w:t xml:space="preserve">
      По кредиту счета проводятся суммы положительной переоценки (курсовой разницы) иностранной валюты. </w:t>
      </w:r>
      <w:r>
        <w:br/>
      </w:r>
      <w:r>
        <w:rPr>
          <w:rFonts w:ascii="Times New Roman"/>
          <w:b w:val="false"/>
          <w:i w:val="false"/>
          <w:color w:val="000000"/>
          <w:sz w:val="28"/>
        </w:rPr>
        <w:t xml:space="preserve">
      По дебету счета проводится списание сумм нереализованного дохода на балансовый счет N 4731 либо в конце финансового года - на балансовый счет N 4999. </w:t>
      </w:r>
    </w:p>
    <w:bookmarkEnd w:id="560"/>
    <w:bookmarkStart w:name="z930" w:id="561"/>
    <w:p>
      <w:pPr>
        <w:spacing w:after="0"/>
        <w:ind w:left="0"/>
        <w:jc w:val="both"/>
      </w:pPr>
      <w:r>
        <w:rPr>
          <w:rFonts w:ascii="Times New Roman"/>
          <w:b w:val="false"/>
          <w:i w:val="false"/>
          <w:color w:val="000000"/>
          <w:sz w:val="28"/>
        </w:rPr>
        <w:t xml:space="preserve">
      4 7 0 4. Нереализованный доход от переоценки аффинированных драгоценных металлов. </w:t>
      </w:r>
      <w:r>
        <w:br/>
      </w:r>
      <w:r>
        <w:rPr>
          <w:rFonts w:ascii="Times New Roman"/>
          <w:b w:val="false"/>
          <w:i w:val="false"/>
          <w:color w:val="000000"/>
          <w:sz w:val="28"/>
        </w:rPr>
        <w:t xml:space="preserve">
      Назначение счета: Учет сумм положительной переоценки стоимости аффинированных драгоценных металлов. </w:t>
      </w:r>
      <w:r>
        <w:br/>
      </w:r>
      <w:r>
        <w:rPr>
          <w:rFonts w:ascii="Times New Roman"/>
          <w:b w:val="false"/>
          <w:i w:val="false"/>
          <w:color w:val="000000"/>
          <w:sz w:val="28"/>
        </w:rPr>
        <w:t xml:space="preserve">
      По кредиту счета проводятся суммы положительной переоценки стоимости аффинированных драгоценных металлов. </w:t>
      </w:r>
      <w:r>
        <w:br/>
      </w:r>
      <w:r>
        <w:rPr>
          <w:rFonts w:ascii="Times New Roman"/>
          <w:b w:val="false"/>
          <w:i w:val="false"/>
          <w:color w:val="000000"/>
          <w:sz w:val="28"/>
        </w:rPr>
        <w:t xml:space="preserve">
      По дебету счета проводится списание сумм нереализованного дохода на балансовый счет N 4732 либо в конце финансового года - на балансовый счет N 4999. </w:t>
      </w:r>
    </w:p>
    <w:bookmarkEnd w:id="561"/>
    <w:bookmarkStart w:name="z371" w:id="562"/>
    <w:p>
      <w:pPr>
        <w:spacing w:after="0"/>
        <w:ind w:left="0"/>
        <w:jc w:val="both"/>
      </w:pPr>
      <w:r>
        <w:rPr>
          <w:rFonts w:ascii="Times New Roman"/>
          <w:b w:val="false"/>
          <w:i w:val="false"/>
          <w:color w:val="000000"/>
          <w:sz w:val="28"/>
        </w:rPr>
        <w:t xml:space="preserve">
      4 7 0 5. Доход от переоценки займов в тенге с фиксацией валютного </w:t>
      </w:r>
      <w:r>
        <w:br/>
      </w:r>
      <w:r>
        <w:rPr>
          <w:rFonts w:ascii="Times New Roman"/>
          <w:b w:val="false"/>
          <w:i w:val="false"/>
          <w:color w:val="000000"/>
          <w:sz w:val="28"/>
        </w:rPr>
        <w:t xml:space="preserve">
               эквивалента займов. </w:t>
      </w:r>
      <w:r>
        <w:br/>
      </w:r>
      <w:r>
        <w:rPr>
          <w:rFonts w:ascii="Times New Roman"/>
          <w:b w:val="false"/>
          <w:i w:val="false"/>
          <w:color w:val="000000"/>
          <w:sz w:val="28"/>
        </w:rPr>
        <w:t xml:space="preserve">
Назначение счета: Учет сумм положительной переоценки (курсовой разницы) займов в тенге с фиксацией их валютного эквивалента. </w:t>
      </w:r>
      <w:r>
        <w:br/>
      </w:r>
      <w:r>
        <w:rPr>
          <w:rFonts w:ascii="Times New Roman"/>
          <w:b w:val="false"/>
          <w:i w:val="false"/>
          <w:color w:val="000000"/>
          <w:sz w:val="28"/>
        </w:rPr>
        <w:t xml:space="preserve">
По кредиту счета проводятся суммы положительной переоценки (курсовой разницы) займов в тенге с фиксацией их валютного эквивалента.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3585. </w:t>
      </w:r>
    </w:p>
    <w:bookmarkEnd w:id="562"/>
    <w:bookmarkStart w:name="z373" w:id="563"/>
    <w:p>
      <w:pPr>
        <w:spacing w:after="0"/>
        <w:ind w:left="0"/>
        <w:jc w:val="both"/>
      </w:pPr>
      <w:r>
        <w:rPr>
          <w:rFonts w:ascii="Times New Roman"/>
          <w:b w:val="false"/>
          <w:i w:val="false"/>
          <w:color w:val="000000"/>
          <w:sz w:val="28"/>
        </w:rPr>
        <w:t xml:space="preserve">
      4 7 0 7. Доход от переоценки вкладов в тенге с фиксацией </w:t>
      </w:r>
      <w:r>
        <w:br/>
      </w:r>
      <w:r>
        <w:rPr>
          <w:rFonts w:ascii="Times New Roman"/>
          <w:b w:val="false"/>
          <w:i w:val="false"/>
          <w:color w:val="000000"/>
          <w:sz w:val="28"/>
        </w:rPr>
        <w:t xml:space="preserve">
               валютного эквивалента вкладов. </w:t>
      </w:r>
      <w:r>
        <w:br/>
      </w:r>
      <w:r>
        <w:rPr>
          <w:rFonts w:ascii="Times New Roman"/>
          <w:b w:val="false"/>
          <w:i w:val="false"/>
          <w:color w:val="000000"/>
          <w:sz w:val="28"/>
        </w:rPr>
        <w:t xml:space="preserve">
Назначение счета: Учет сумм положительной переоценки (курсовой разницы) размещенных вкладов в тенге с фиксацией их валютного эквивалента. </w:t>
      </w:r>
      <w:r>
        <w:br/>
      </w:r>
      <w:r>
        <w:rPr>
          <w:rFonts w:ascii="Times New Roman"/>
          <w:b w:val="false"/>
          <w:i w:val="false"/>
          <w:color w:val="000000"/>
          <w:sz w:val="28"/>
        </w:rPr>
        <w:t xml:space="preserve">
По кредиту счета проводятся суммы положительной переоценки (курсовой разницы) размещенных вкладов в тенге с фиксацией их валютного эквивалента.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3586. </w:t>
      </w:r>
    </w:p>
    <w:bookmarkEnd w:id="563"/>
    <w:bookmarkStart w:name="z933" w:id="564"/>
    <w:p>
      <w:pPr>
        <w:spacing w:after="0"/>
        <w:ind w:left="0"/>
        <w:jc w:val="both"/>
      </w:pPr>
      <w:r>
        <w:rPr>
          <w:rFonts w:ascii="Times New Roman"/>
          <w:b w:val="false"/>
          <w:i w:val="false"/>
          <w:color w:val="000000"/>
          <w:sz w:val="28"/>
        </w:rPr>
        <w:t xml:space="preserve">
      4 7 0 9. Нереализованный доход от изменения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Назначение счета: Учет сумм положительной переоценки справедливой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кредиту счета проводятся суммы положительной переоценки справедливой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списание сумм нереализованных доходов по ценным бумагам, учитываемым по справедливой стоимости через прибыль или убыток, на балансовый счет N 4733 либо в конце финансового года - на балансовый счет N 4999. </w:t>
      </w:r>
    </w:p>
    <w:bookmarkEnd w:id="564"/>
    <w:bookmarkStart w:name="z932" w:id="565"/>
    <w:p>
      <w:pPr>
        <w:spacing w:after="0"/>
        <w:ind w:left="0"/>
        <w:jc w:val="both"/>
      </w:pPr>
      <w:r>
        <w:rPr>
          <w:rFonts w:ascii="Times New Roman"/>
          <w:b w:val="false"/>
          <w:i w:val="false"/>
          <w:color w:val="000000"/>
          <w:sz w:val="28"/>
        </w:rPr>
        <w:t xml:space="preserve">
      4 7 1 0. Нереализованный доход от прочей переоценки. </w:t>
      </w:r>
      <w:r>
        <w:br/>
      </w:r>
      <w:r>
        <w:rPr>
          <w:rFonts w:ascii="Times New Roman"/>
          <w:b w:val="false"/>
          <w:i w:val="false"/>
          <w:color w:val="000000"/>
          <w:sz w:val="28"/>
        </w:rPr>
        <w:t xml:space="preserve">
      Назначение счета: Учет сумм положительной переоценки, которые не могут быть проведены по другим балансовым счетам доходов. </w:t>
      </w:r>
      <w:r>
        <w:br/>
      </w:r>
      <w:r>
        <w:rPr>
          <w:rFonts w:ascii="Times New Roman"/>
          <w:b w:val="false"/>
          <w:i w:val="false"/>
          <w:color w:val="000000"/>
          <w:sz w:val="28"/>
        </w:rPr>
        <w:t xml:space="preserve">
      По кредиту счета проводятся суммы положительной переоценки, которые не могут быть проведены по другим балансовым счетам доходов. </w:t>
      </w:r>
      <w:r>
        <w:br/>
      </w:r>
      <w:r>
        <w:rPr>
          <w:rFonts w:ascii="Times New Roman"/>
          <w:b w:val="false"/>
          <w:i w:val="false"/>
          <w:color w:val="000000"/>
          <w:sz w:val="28"/>
        </w:rPr>
        <w:t xml:space="preserve">
      По дебету счета проводится списание сумм нереализованного дохода на балансовый счет N 4734 либо в конце финансового года - на балансовый счет N 4999. </w:t>
      </w:r>
    </w:p>
    <w:bookmarkEnd w:id="565"/>
    <w:bookmarkStart w:name="z936" w:id="566"/>
    <w:p>
      <w:pPr>
        <w:spacing w:after="0"/>
        <w:ind w:left="0"/>
        <w:jc w:val="both"/>
      </w:pPr>
      <w:r>
        <w:rPr>
          <w:rFonts w:ascii="Times New Roman"/>
          <w:b w:val="false"/>
          <w:i w:val="false"/>
          <w:color w:val="000000"/>
          <w:sz w:val="28"/>
        </w:rPr>
        <w:t xml:space="preserve">
      4 7 1 1. Доходы от восстановления убытка от обесценения основных средств. </w:t>
      </w:r>
      <w:r>
        <w:br/>
      </w:r>
      <w:r>
        <w:rPr>
          <w:rFonts w:ascii="Times New Roman"/>
          <w:b w:val="false"/>
          <w:i w:val="false"/>
          <w:color w:val="000000"/>
          <w:sz w:val="28"/>
        </w:rPr>
        <w:t xml:space="preserve">
      Назначение счета: Учет сумм доходов от восстановления убытка от обесценения основных средств, учитываемого на балансовом счете N 5711. </w:t>
      </w:r>
      <w:r>
        <w:br/>
      </w:r>
      <w:r>
        <w:rPr>
          <w:rFonts w:ascii="Times New Roman"/>
          <w:b w:val="false"/>
          <w:i w:val="false"/>
          <w:color w:val="000000"/>
          <w:sz w:val="28"/>
        </w:rPr>
        <w:t xml:space="preserve">
      По кредиту счета проводятся суммы доходов от восстановления убытка от обесценения основных средств, учитываемого на балансовом счете N 5711.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66"/>
    <w:bookmarkStart w:name="z935" w:id="567"/>
    <w:p>
      <w:pPr>
        <w:spacing w:after="0"/>
        <w:ind w:left="0"/>
        <w:jc w:val="both"/>
      </w:pPr>
      <w:r>
        <w:rPr>
          <w:rFonts w:ascii="Times New Roman"/>
          <w:b w:val="false"/>
          <w:i w:val="false"/>
          <w:color w:val="000000"/>
          <w:sz w:val="28"/>
        </w:rPr>
        <w:t xml:space="preserve">
      4 7 1 2. Доходы от восстановления убытка от обесценения нематериальных активов. </w:t>
      </w:r>
      <w:r>
        <w:br/>
      </w:r>
      <w:r>
        <w:rPr>
          <w:rFonts w:ascii="Times New Roman"/>
          <w:b w:val="false"/>
          <w:i w:val="false"/>
          <w:color w:val="000000"/>
          <w:sz w:val="28"/>
        </w:rPr>
        <w:t xml:space="preserve">
      Назначение счета: Учет сумм доходов от восстановления убытка от обесценения нематериальных активов, учитываемого на балансовом счете N 5712. </w:t>
      </w:r>
      <w:r>
        <w:br/>
      </w:r>
      <w:r>
        <w:rPr>
          <w:rFonts w:ascii="Times New Roman"/>
          <w:b w:val="false"/>
          <w:i w:val="false"/>
          <w:color w:val="000000"/>
          <w:sz w:val="28"/>
        </w:rPr>
        <w:t xml:space="preserve">
      По кредиту счета проводятся суммы доходов от восстановления убытка от обесценения нематериальных активов, учитываемого на балансовом счете N 5712.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67"/>
    <w:bookmarkStart w:name="z934" w:id="568"/>
    <w:p>
      <w:pPr>
        <w:spacing w:after="0"/>
        <w:ind w:left="0"/>
        <w:jc w:val="both"/>
      </w:pPr>
      <w:r>
        <w:rPr>
          <w:rFonts w:ascii="Times New Roman"/>
          <w:b w:val="false"/>
          <w:i w:val="false"/>
          <w:color w:val="000000"/>
          <w:sz w:val="28"/>
        </w:rPr>
        <w:t xml:space="preserve">
      4 7 1 3. Доходы от восстановления убытка от обесценения инвестиций, вложенных в уставный капитал других юридических лиц. </w:t>
      </w:r>
      <w:r>
        <w:br/>
      </w:r>
      <w:r>
        <w:rPr>
          <w:rFonts w:ascii="Times New Roman"/>
          <w:b w:val="false"/>
          <w:i w:val="false"/>
          <w:color w:val="000000"/>
          <w:sz w:val="28"/>
        </w:rPr>
        <w:t xml:space="preserve">
      Назначение счета: Учет сумм доходов от восстановления убытка от обесценения инвестиций, вложенных в уставный капитал других юридических лиц, учитываемого на балансовом счете N 5713. </w:t>
      </w:r>
      <w:r>
        <w:br/>
      </w:r>
      <w:r>
        <w:rPr>
          <w:rFonts w:ascii="Times New Roman"/>
          <w:b w:val="false"/>
          <w:i w:val="false"/>
          <w:color w:val="000000"/>
          <w:sz w:val="28"/>
        </w:rPr>
        <w:t xml:space="preserve">
      По кредиту счета проводятся суммы доходов от восстановления убытка от обесценения инвестиций, вложенных в уставный капитал других юридических лиц, учитываемого на балансовом счете N 5713.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68"/>
    <w:bookmarkStart w:name="z764" w:id="569"/>
    <w:p>
      <w:pPr>
        <w:spacing w:after="0"/>
        <w:ind w:left="0"/>
        <w:jc w:val="both"/>
      </w:pPr>
      <w:r>
        <w:rPr>
          <w:rFonts w:ascii="Times New Roman"/>
          <w:b w:val="false"/>
          <w:i w:val="false"/>
          <w:color w:val="000000"/>
          <w:sz w:val="28"/>
        </w:rPr>
        <w:t xml:space="preserve">
      4 7 3 1. Реализованные доходы от переоценки иностранной валюты. </w:t>
      </w:r>
      <w:r>
        <w:br/>
      </w:r>
      <w:r>
        <w:rPr>
          <w:rFonts w:ascii="Times New Roman"/>
          <w:b w:val="false"/>
          <w:i w:val="false"/>
          <w:color w:val="000000"/>
          <w:sz w:val="28"/>
        </w:rPr>
        <w:t xml:space="preserve">
      Назначение счета: Учет сумм реализованного дохода, полученного от переоценки иностранной валюты.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иностранной валюты.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p>
    <w:bookmarkEnd w:id="569"/>
    <w:bookmarkStart w:name="z765" w:id="570"/>
    <w:p>
      <w:pPr>
        <w:spacing w:after="0"/>
        <w:ind w:left="0"/>
        <w:jc w:val="both"/>
      </w:pPr>
      <w:r>
        <w:rPr>
          <w:rFonts w:ascii="Times New Roman"/>
          <w:b w:val="false"/>
          <w:i w:val="false"/>
          <w:color w:val="000000"/>
          <w:sz w:val="28"/>
        </w:rPr>
        <w:t xml:space="preserve">
      4 7 3 2. Реализованные доходы от переоценки аффинированных драгоценных металлов. </w:t>
      </w:r>
      <w:r>
        <w:br/>
      </w:r>
      <w:r>
        <w:rPr>
          <w:rFonts w:ascii="Times New Roman"/>
          <w:b w:val="false"/>
          <w:i w:val="false"/>
          <w:color w:val="000000"/>
          <w:sz w:val="28"/>
        </w:rPr>
        <w:t xml:space="preserve">
      Назначение счета: Учет сумм реализованного дохода, полученного от переоценки аффинированных драгоценных металлов.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аффинированных драгоценных металлов.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p>
    <w:bookmarkEnd w:id="570"/>
    <w:bookmarkStart w:name="z766" w:id="571"/>
    <w:p>
      <w:pPr>
        <w:spacing w:after="0"/>
        <w:ind w:left="0"/>
        <w:jc w:val="both"/>
      </w:pPr>
      <w:r>
        <w:rPr>
          <w:rFonts w:ascii="Times New Roman"/>
          <w:b w:val="false"/>
          <w:i w:val="false"/>
          <w:color w:val="000000"/>
          <w:sz w:val="28"/>
        </w:rPr>
        <w:t xml:space="preserve">
      4 7 3 3. Реализованные доходы от изменения стоимости ценных бумаг, учитываемых по справедливой стоимости через прибыль или убыток и имеющихся в наличии для продажи. </w:t>
      </w:r>
      <w:r>
        <w:br/>
      </w:r>
      <w:r>
        <w:rPr>
          <w:rFonts w:ascii="Times New Roman"/>
          <w:b w:val="false"/>
          <w:i w:val="false"/>
          <w:color w:val="000000"/>
          <w:sz w:val="28"/>
        </w:rPr>
        <w:t xml:space="preserve">
      Назначение счета: Учет сумм реализованного дохода, полученного от изменения стоимости ценных бумаг, учитываемых по справедливой стоимости через прибыль или убыток и имеющихся в наличии для продажи.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ценных бумаг, учитываемых по справедливой стоимости через прибыль или убыток и имеющихся в наличии для продажи.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p>
    <w:bookmarkEnd w:id="571"/>
    <w:bookmarkStart w:name="z767" w:id="572"/>
    <w:p>
      <w:pPr>
        <w:spacing w:after="0"/>
        <w:ind w:left="0"/>
        <w:jc w:val="both"/>
      </w:pPr>
      <w:r>
        <w:rPr>
          <w:rFonts w:ascii="Times New Roman"/>
          <w:b w:val="false"/>
          <w:i w:val="false"/>
          <w:color w:val="000000"/>
          <w:sz w:val="28"/>
        </w:rPr>
        <w:t xml:space="preserve">
      4 7 3 4. Реализованные доходы от прочей переоценки. </w:t>
      </w:r>
      <w:r>
        <w:br/>
      </w:r>
      <w:r>
        <w:rPr>
          <w:rFonts w:ascii="Times New Roman"/>
          <w:b w:val="false"/>
          <w:i w:val="false"/>
          <w:color w:val="000000"/>
          <w:sz w:val="28"/>
        </w:rPr>
        <w:t xml:space="preserve">
      Назначение счета: Учет сумм реализованного дохода, полученного от переоценки прочих активов.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прочих активов.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p>
    <w:bookmarkEnd w:id="572"/>
    <w:bookmarkStart w:name="z377" w:id="573"/>
    <w:p>
      <w:pPr>
        <w:spacing w:after="0"/>
        <w:ind w:left="0"/>
        <w:jc w:val="both"/>
      </w:pPr>
      <w:r>
        <w:rPr>
          <w:rFonts w:ascii="Times New Roman"/>
          <w:b w:val="false"/>
          <w:i w:val="false"/>
          <w:color w:val="000000"/>
          <w:sz w:val="28"/>
        </w:rPr>
        <w:t xml:space="preserve">
      4 8 5 1. Доходы от продажи акций дочерних и ассоциированных организаций. </w:t>
      </w:r>
    </w:p>
    <w:bookmarkEnd w:id="573"/>
    <w:p>
      <w:pPr>
        <w:spacing w:after="0"/>
        <w:ind w:left="0"/>
        <w:jc w:val="both"/>
      </w:pPr>
      <w:r>
        <w:rPr>
          <w:rFonts w:ascii="Times New Roman"/>
          <w:b w:val="false"/>
          <w:i w:val="false"/>
          <w:color w:val="000000"/>
          <w:sz w:val="28"/>
        </w:rPr>
        <w:t xml:space="preserve">Назначение счета: Учет сумм доходов от продажи акций дочерних и ассоциированных организаций. </w:t>
      </w:r>
      <w:r>
        <w:br/>
      </w:r>
      <w:r>
        <w:rPr>
          <w:rFonts w:ascii="Times New Roman"/>
          <w:b w:val="false"/>
          <w:i w:val="false"/>
          <w:color w:val="000000"/>
          <w:sz w:val="28"/>
        </w:rPr>
        <w:t xml:space="preserve">
По кредиту счета проводятся суммы доходов от продажи акций дочерней или ассоциированной организации.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Start w:name="z632" w:id="574"/>
    <w:p>
      <w:pPr>
        <w:spacing w:after="0"/>
        <w:ind w:left="0"/>
        <w:jc w:val="both"/>
      </w:pPr>
      <w:r>
        <w:rPr>
          <w:rFonts w:ascii="Times New Roman"/>
          <w:b w:val="false"/>
          <w:i w:val="false"/>
          <w:color w:val="000000"/>
          <w:sz w:val="28"/>
        </w:rPr>
        <w:t xml:space="preserve">
      4 8 5 2. Доходы от реализации основных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Назначение счета: Учет сумм доходов от реализации основных средств и нематериальных активов. </w:t>
      </w:r>
      <w:r>
        <w:br/>
      </w:r>
      <w:r>
        <w:rPr>
          <w:rFonts w:ascii="Times New Roman"/>
          <w:b w:val="false"/>
          <w:i w:val="false"/>
          <w:color w:val="000000"/>
          <w:sz w:val="28"/>
        </w:rPr>
        <w:t xml:space="preserve">
По кредиту счета проводятся суммы доходов от реализации основных средств и нематериальных активов.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74"/>
    <w:bookmarkStart w:name="z633" w:id="575"/>
    <w:p>
      <w:pPr>
        <w:spacing w:after="0"/>
        <w:ind w:left="0"/>
        <w:jc w:val="both"/>
      </w:pPr>
      <w:r>
        <w:rPr>
          <w:rFonts w:ascii="Times New Roman"/>
          <w:b w:val="false"/>
          <w:i w:val="false"/>
          <w:color w:val="000000"/>
          <w:sz w:val="28"/>
        </w:rPr>
        <w:t xml:space="preserve">
      4 8 5 3. Доходы от реализации товарно-материальных запасов. Назначение счета: Учет сумм доходов от реализации товарно-материальных запасов. По кредиту счета проводятся суммы доходов от реализации товарно-материальных запасов. По дебету счета проводится списание сумм доходов на балансовый счет N 4999. </w:t>
      </w:r>
    </w:p>
    <w:bookmarkEnd w:id="575"/>
    <w:bookmarkStart w:name="z379" w:id="576"/>
    <w:p>
      <w:pPr>
        <w:spacing w:after="0"/>
        <w:ind w:left="0"/>
        <w:jc w:val="both"/>
      </w:pPr>
      <w:r>
        <w:rPr>
          <w:rFonts w:ascii="Times New Roman"/>
          <w:b w:val="false"/>
          <w:i w:val="false"/>
          <w:color w:val="000000"/>
          <w:sz w:val="28"/>
        </w:rPr>
        <w:t xml:space="preserve">
      4 8 5 6. Доходы от реализации прочих инвестиций. Назначение счета: Учет сумм доходов от прочих инвестиций, вложенных в организации, не являющиеся дочерними или ассоциированными организациями. По кредиту счета проводятся суммы доходов от прочих инвестиций, вложенных в организацию, не являющуюся дочерней или ассоциированной организацией. По дебету счета проводится списание сумм доходов на балансовый счет N 4999. </w:t>
      </w:r>
    </w:p>
    <w:bookmarkEnd w:id="576"/>
    <w:bookmarkStart w:name="z380" w:id="577"/>
    <w:p>
      <w:pPr>
        <w:spacing w:after="0"/>
        <w:ind w:left="0"/>
        <w:jc w:val="both"/>
      </w:pPr>
      <w:r>
        <w:rPr>
          <w:rFonts w:ascii="Times New Roman"/>
          <w:b w:val="false"/>
          <w:i w:val="false"/>
          <w:color w:val="000000"/>
          <w:sz w:val="28"/>
        </w:rPr>
        <w:t xml:space="preserve">
      4 8 7 1. Доходы, связанные с изменением доли участия в уставном </w:t>
      </w:r>
      <w:r>
        <w:br/>
      </w:r>
      <w:r>
        <w:rPr>
          <w:rFonts w:ascii="Times New Roman"/>
          <w:b w:val="false"/>
          <w:i w:val="false"/>
          <w:color w:val="000000"/>
          <w:sz w:val="28"/>
        </w:rPr>
        <w:t xml:space="preserve">
               капитале дочерних организаций. Назначение счета: Учет сумм доходов, связанных с изменением доли участия в уставном капитале дочерних организаций. По кредиту счета проводятся суммы доходов, связанных с изменением доли участия в уставном капитале дочерней организации. По дебету счета проводится списание сумм доходов на балансовый счет N 4999. </w:t>
      </w:r>
    </w:p>
    <w:bookmarkEnd w:id="577"/>
    <w:bookmarkStart w:name="z381" w:id="578"/>
    <w:p>
      <w:pPr>
        <w:spacing w:after="0"/>
        <w:ind w:left="0"/>
        <w:jc w:val="both"/>
      </w:pPr>
      <w:r>
        <w:rPr>
          <w:rFonts w:ascii="Times New Roman"/>
          <w:b w:val="false"/>
          <w:i w:val="false"/>
          <w:color w:val="000000"/>
          <w:sz w:val="28"/>
        </w:rPr>
        <w:t xml:space="preserve">
      4 8 7 2. Доходы, связанные с изменением доли участия в уставном </w:t>
      </w:r>
      <w:r>
        <w:br/>
      </w:r>
      <w:r>
        <w:rPr>
          <w:rFonts w:ascii="Times New Roman"/>
          <w:b w:val="false"/>
          <w:i w:val="false"/>
          <w:color w:val="000000"/>
          <w:sz w:val="28"/>
        </w:rPr>
        <w:t xml:space="preserve">
               капитале ассоциированных организаций. Назначение счета: Учет сумм доходов, связанных с изменением доли участия в уставном капитале ассоциированных организаций. По кредиту счета проводятся суммы доходов, связанных с изменением доли участия в уставном капитале ассоциированной организации. По дебету счета проводится списание сумм доходов на балансовый счет N 4999. </w:t>
      </w:r>
    </w:p>
    <w:bookmarkEnd w:id="578"/>
    <w:bookmarkStart w:name="z61" w:id="579"/>
    <w:p>
      <w:pPr>
        <w:spacing w:after="0"/>
        <w:ind w:left="0"/>
        <w:jc w:val="both"/>
      </w:pPr>
      <w:r>
        <w:rPr>
          <w:rFonts w:ascii="Times New Roman"/>
          <w:b w:val="false"/>
          <w:i w:val="false"/>
          <w:color w:val="000000"/>
          <w:sz w:val="28"/>
        </w:rPr>
        <w:t xml:space="preserve">
      4 8 8 0. Доходы исламского банка от финансирования производственной и торговой деятельности. </w:t>
      </w:r>
      <w:r>
        <w:br/>
      </w:r>
      <w:r>
        <w:rPr>
          <w:rFonts w:ascii="Times New Roman"/>
          <w:b w:val="false"/>
          <w:i w:val="false"/>
          <w:color w:val="000000"/>
          <w:sz w:val="28"/>
        </w:rPr>
        <w:t xml:space="preserve">
      Назначение счета: Учет сумм доходов исламского банка от финансирования производственной и торговой деятельности. </w:t>
      </w:r>
      <w:r>
        <w:br/>
      </w:r>
      <w:r>
        <w:rPr>
          <w:rFonts w:ascii="Times New Roman"/>
          <w:b w:val="false"/>
          <w:i w:val="false"/>
          <w:color w:val="000000"/>
          <w:sz w:val="28"/>
        </w:rPr>
        <w:t xml:space="preserve">
      По кредиту счета проводятся суммы доходов исламского банка от финансирования производственной и торговой деятельности. </w:t>
      </w:r>
      <w:r>
        <w:br/>
      </w:r>
      <w:r>
        <w:rPr>
          <w:rFonts w:ascii="Times New Roman"/>
          <w:b w:val="false"/>
          <w:i w:val="false"/>
          <w:color w:val="000000"/>
          <w:sz w:val="28"/>
        </w:rPr>
        <w:t xml:space="preserve">
      По дебету счета проводится списание сумм доходов на балансовый счет № 4999. </w:t>
      </w:r>
    </w:p>
    <w:bookmarkEnd w:id="579"/>
    <w:bookmarkStart w:name="z382" w:id="580"/>
    <w:p>
      <w:pPr>
        <w:spacing w:after="0"/>
        <w:ind w:left="0"/>
        <w:jc w:val="both"/>
      </w:pPr>
      <w:r>
        <w:rPr>
          <w:rFonts w:ascii="Times New Roman"/>
          <w:b w:val="false"/>
          <w:i w:val="false"/>
          <w:color w:val="000000"/>
          <w:sz w:val="28"/>
        </w:rPr>
        <w:t xml:space="preserve">
      4 8 9 1. Доходы по операциям фьючерс. </w:t>
      </w:r>
      <w:r>
        <w:br/>
      </w:r>
      <w:r>
        <w:rPr>
          <w:rFonts w:ascii="Times New Roman"/>
          <w:b w:val="false"/>
          <w:i w:val="false"/>
          <w:color w:val="000000"/>
          <w:sz w:val="28"/>
        </w:rPr>
        <w:t xml:space="preserve">
Назначение счета: Учет сумм доходов, начисленных по операциям фьючерс. </w:t>
      </w:r>
      <w:r>
        <w:br/>
      </w:r>
      <w:r>
        <w:rPr>
          <w:rFonts w:ascii="Times New Roman"/>
          <w:b w:val="false"/>
          <w:i w:val="false"/>
          <w:color w:val="000000"/>
          <w:sz w:val="28"/>
        </w:rPr>
        <w:t xml:space="preserve">
По кредиту счета проводятся суммы доходов, начисленных по операции фьючерс.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80"/>
    <w:bookmarkStart w:name="z768" w:id="581"/>
    <w:p>
      <w:pPr>
        <w:spacing w:after="0"/>
        <w:ind w:left="0"/>
        <w:jc w:val="both"/>
      </w:pPr>
      <w:r>
        <w:rPr>
          <w:rFonts w:ascii="Times New Roman"/>
          <w:b w:val="false"/>
          <w:i w:val="false"/>
          <w:color w:val="000000"/>
          <w:sz w:val="28"/>
        </w:rPr>
        <w:t xml:space="preserve">
     4 8 9 2. Доходы по операциям форвард. </w:t>
      </w:r>
      <w:r>
        <w:br/>
      </w:r>
      <w:r>
        <w:rPr>
          <w:rFonts w:ascii="Times New Roman"/>
          <w:b w:val="false"/>
          <w:i w:val="false"/>
          <w:color w:val="000000"/>
          <w:sz w:val="28"/>
        </w:rPr>
        <w:t xml:space="preserve">
Назначение счета: Учет сумм доходов, начисленных по операциям форвард. </w:t>
      </w:r>
      <w:r>
        <w:br/>
      </w:r>
      <w:r>
        <w:rPr>
          <w:rFonts w:ascii="Times New Roman"/>
          <w:b w:val="false"/>
          <w:i w:val="false"/>
          <w:color w:val="000000"/>
          <w:sz w:val="28"/>
        </w:rPr>
        <w:t xml:space="preserve">
По кредиту счета проводятся суммы доходов, начисленных по операции форвард.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81"/>
    <w:bookmarkStart w:name="z769" w:id="582"/>
    <w:p>
      <w:pPr>
        <w:spacing w:after="0"/>
        <w:ind w:left="0"/>
        <w:jc w:val="both"/>
      </w:pPr>
      <w:r>
        <w:rPr>
          <w:rFonts w:ascii="Times New Roman"/>
          <w:b w:val="false"/>
          <w:i w:val="false"/>
          <w:color w:val="000000"/>
          <w:sz w:val="28"/>
        </w:rPr>
        <w:t xml:space="preserve">
     4 8 9 3. Доходы по опционным операциям. </w:t>
      </w:r>
      <w:r>
        <w:br/>
      </w:r>
      <w:r>
        <w:rPr>
          <w:rFonts w:ascii="Times New Roman"/>
          <w:b w:val="false"/>
          <w:i w:val="false"/>
          <w:color w:val="000000"/>
          <w:sz w:val="28"/>
        </w:rPr>
        <w:t xml:space="preserve">
Назначение счета: Учет сумм доходов, начисленных по опционным операциям. </w:t>
      </w:r>
      <w:r>
        <w:br/>
      </w:r>
      <w:r>
        <w:rPr>
          <w:rFonts w:ascii="Times New Roman"/>
          <w:b w:val="false"/>
          <w:i w:val="false"/>
          <w:color w:val="000000"/>
          <w:sz w:val="28"/>
        </w:rPr>
        <w:t xml:space="preserve">
По кредиту счета проводятся суммы доходов, начисленных по опционной операции. </w:t>
      </w:r>
      <w:r>
        <w:br/>
      </w:r>
      <w:r>
        <w:rPr>
          <w:rFonts w:ascii="Times New Roman"/>
          <w:b w:val="false"/>
          <w:i w:val="false"/>
          <w:color w:val="000000"/>
          <w:sz w:val="28"/>
        </w:rPr>
        <w:t>
По дебету счета проводится списание сумм доходов на балансовый счет N 4999.</w:t>
      </w:r>
    </w:p>
    <w:bookmarkEnd w:id="582"/>
    <w:bookmarkStart w:name="z771" w:id="583"/>
    <w:p>
      <w:pPr>
        <w:spacing w:after="0"/>
        <w:ind w:left="0"/>
        <w:jc w:val="both"/>
      </w:pPr>
      <w:r>
        <w:rPr>
          <w:rFonts w:ascii="Times New Roman"/>
          <w:b w:val="false"/>
          <w:i w:val="false"/>
          <w:color w:val="000000"/>
          <w:sz w:val="28"/>
        </w:rPr>
        <w:t xml:space="preserve">
      4 8 9 5. Доходы по операциям своп. </w:t>
      </w:r>
      <w:r>
        <w:br/>
      </w:r>
      <w:r>
        <w:rPr>
          <w:rFonts w:ascii="Times New Roman"/>
          <w:b w:val="false"/>
          <w:i w:val="false"/>
          <w:color w:val="000000"/>
          <w:sz w:val="28"/>
        </w:rPr>
        <w:t xml:space="preserve">
      Назначение счета: Учет сумм доходов, начисленных по операциям своп. </w:t>
      </w:r>
      <w:r>
        <w:br/>
      </w:r>
      <w:r>
        <w:rPr>
          <w:rFonts w:ascii="Times New Roman"/>
          <w:b w:val="false"/>
          <w:i w:val="false"/>
          <w:color w:val="000000"/>
          <w:sz w:val="28"/>
        </w:rPr>
        <w:t xml:space="preserve">
      По кредиту счета проводятся суммы доходов, начисленных по операции своп.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83"/>
    <w:bookmarkStart w:name="z772" w:id="584"/>
    <w:p>
      <w:pPr>
        <w:spacing w:after="0"/>
        <w:ind w:left="0"/>
        <w:jc w:val="both"/>
      </w:pPr>
      <w:r>
        <w:rPr>
          <w:rFonts w:ascii="Times New Roman"/>
          <w:b w:val="false"/>
          <w:i w:val="false"/>
          <w:color w:val="000000"/>
          <w:sz w:val="28"/>
        </w:rPr>
        <w:t xml:space="preserve">
      4 8 9 6. Доходы по операциям с прочими производными финансовыми инструментами. </w:t>
      </w:r>
      <w:r>
        <w:br/>
      </w:r>
      <w:r>
        <w:rPr>
          <w:rFonts w:ascii="Times New Roman"/>
          <w:b w:val="false"/>
          <w:i w:val="false"/>
          <w:color w:val="000000"/>
          <w:sz w:val="28"/>
        </w:rPr>
        <w:t xml:space="preserve">
      Назначение счета: Учет сумм доходов, начисленных по операциям с прочими производными финансовыми инструментами. </w:t>
      </w:r>
      <w:r>
        <w:br/>
      </w:r>
      <w:r>
        <w:rPr>
          <w:rFonts w:ascii="Times New Roman"/>
          <w:b w:val="false"/>
          <w:i w:val="false"/>
          <w:color w:val="000000"/>
          <w:sz w:val="28"/>
        </w:rPr>
        <w:t xml:space="preserve">
      По кредиту счета проводятся суммы доходов, начисленных по операциям с прочими производными финансовыми инструментами. </w:t>
      </w:r>
      <w:r>
        <w:br/>
      </w:r>
      <w:r>
        <w:rPr>
          <w:rFonts w:ascii="Times New Roman"/>
          <w:b w:val="false"/>
          <w:i w:val="false"/>
          <w:color w:val="000000"/>
          <w:sz w:val="28"/>
        </w:rPr>
        <w:t xml:space="preserve">
      По дебету счета проводится списание сумм доходов на балансовый счет № 4999. </w:t>
      </w:r>
    </w:p>
    <w:bookmarkEnd w:id="584"/>
    <w:bookmarkStart w:name="z369" w:id="585"/>
    <w:p>
      <w:pPr>
        <w:spacing w:after="0"/>
        <w:ind w:left="0"/>
        <w:jc w:val="both"/>
      </w:pPr>
      <w:r>
        <w:rPr>
          <w:rFonts w:ascii="Times New Roman"/>
          <w:b w:val="false"/>
          <w:i w:val="false"/>
          <w:color w:val="000000"/>
          <w:sz w:val="28"/>
        </w:rPr>
        <w:t>
      4 8 9 7. Доходы, связанные с получением вознаграждения по производным финансовым инструментам.</w:t>
      </w:r>
      <w:r>
        <w:br/>
      </w:r>
      <w:r>
        <w:rPr>
          <w:rFonts w:ascii="Times New Roman"/>
          <w:b w:val="false"/>
          <w:i w:val="false"/>
          <w:color w:val="000000"/>
          <w:sz w:val="28"/>
        </w:rPr>
        <w:t>
      Назначение счета: Учет сумм других доходов, связанных с получением вознаграждения по производным финансовым инструментам.</w:t>
      </w:r>
      <w:r>
        <w:br/>
      </w:r>
      <w:r>
        <w:rPr>
          <w:rFonts w:ascii="Times New Roman"/>
          <w:b w:val="false"/>
          <w:i w:val="false"/>
          <w:color w:val="000000"/>
          <w:sz w:val="28"/>
        </w:rPr>
        <w:t>
      По кредиту счета проводятся суммы других доходов, связанных с получением вознаграждения по производным финансовым инструментам.</w:t>
      </w:r>
      <w:r>
        <w:br/>
      </w:r>
      <w:r>
        <w:rPr>
          <w:rFonts w:ascii="Times New Roman"/>
          <w:b w:val="false"/>
          <w:i w:val="false"/>
          <w:color w:val="000000"/>
          <w:sz w:val="28"/>
        </w:rPr>
        <w:t>
      По дебету счета проводится списание сумм других доходов на балансовый счет № 4999.</w:t>
      </w:r>
    </w:p>
    <w:bookmarkEnd w:id="585"/>
    <w:bookmarkStart w:name="z773" w:id="586"/>
    <w:p>
      <w:pPr>
        <w:spacing w:after="0"/>
        <w:ind w:left="0"/>
        <w:jc w:val="both"/>
      </w:pPr>
      <w:r>
        <w:rPr>
          <w:rFonts w:ascii="Times New Roman"/>
          <w:b w:val="false"/>
          <w:i w:val="false"/>
          <w:color w:val="000000"/>
          <w:sz w:val="28"/>
        </w:rPr>
        <w:t xml:space="preserve">
      4 9 0 0. Неустойка (штраф, пеня). </w:t>
      </w:r>
    </w:p>
    <w:bookmarkEnd w:id="586"/>
    <w:p>
      <w:pPr>
        <w:spacing w:after="0"/>
        <w:ind w:left="0"/>
        <w:jc w:val="both"/>
      </w:pPr>
      <w:r>
        <w:rPr>
          <w:rFonts w:ascii="Times New Roman"/>
          <w:b w:val="false"/>
          <w:i w:val="false"/>
          <w:color w:val="000000"/>
          <w:sz w:val="28"/>
        </w:rPr>
        <w:t xml:space="preserve">Назначение счета: Учет сумм полученных неустойки (штрафа, пени). </w:t>
      </w:r>
      <w:r>
        <w:br/>
      </w:r>
      <w:r>
        <w:rPr>
          <w:rFonts w:ascii="Times New Roman"/>
          <w:b w:val="false"/>
          <w:i w:val="false"/>
          <w:color w:val="000000"/>
          <w:sz w:val="28"/>
        </w:rPr>
        <w:t xml:space="preserve">
По кредиту счета проводятся суммы полученной неустойки (штрафа, пени).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Start w:name="z383" w:id="587"/>
    <w:p>
      <w:pPr>
        <w:spacing w:after="0"/>
        <w:ind w:left="0"/>
        <w:jc w:val="both"/>
      </w:pPr>
      <w:r>
        <w:rPr>
          <w:rFonts w:ascii="Times New Roman"/>
          <w:b w:val="false"/>
          <w:i w:val="false"/>
          <w:color w:val="000000"/>
          <w:sz w:val="28"/>
        </w:rPr>
        <w:t xml:space="preserve">
      4 9 2 1. Прочие доходы от банковской деятельности. Назначение счета: Учет сумм прочих доходов от банковской деятельности, которые не могут быть проведены по другим балансовым счетам доходов. По кредиту счета проводятся суммы прочих доходов от банковской деятельности. По дебету счета проводится списание сумм доходов на балансовый счет N 4999. </w:t>
      </w:r>
    </w:p>
    <w:bookmarkEnd w:id="587"/>
    <w:bookmarkStart w:name="z384" w:id="588"/>
    <w:p>
      <w:pPr>
        <w:spacing w:after="0"/>
        <w:ind w:left="0"/>
        <w:jc w:val="both"/>
      </w:pPr>
      <w:r>
        <w:rPr>
          <w:rFonts w:ascii="Times New Roman"/>
          <w:b w:val="false"/>
          <w:i w:val="false"/>
          <w:color w:val="000000"/>
          <w:sz w:val="28"/>
        </w:rPr>
        <w:t xml:space="preserve">
      4 9 2 2. Прочие доходы от неосновной деятельности. </w:t>
      </w:r>
      <w:r>
        <w:br/>
      </w:r>
      <w:r>
        <w:rPr>
          <w:rFonts w:ascii="Times New Roman"/>
          <w:b w:val="false"/>
          <w:i w:val="false"/>
          <w:color w:val="000000"/>
          <w:sz w:val="28"/>
        </w:rPr>
        <w:t xml:space="preserve">
      Назначение счета: Учет сумм прочих доходов от неосновной деятельности, которые не могут быть проведены по другим балансовым счетам доходов. </w:t>
      </w:r>
      <w:r>
        <w:br/>
      </w:r>
      <w:r>
        <w:rPr>
          <w:rFonts w:ascii="Times New Roman"/>
          <w:b w:val="false"/>
          <w:i w:val="false"/>
          <w:color w:val="000000"/>
          <w:sz w:val="28"/>
        </w:rPr>
        <w:t xml:space="preserve">
      По кредиту счета проводятся суммы прочих доходов от неосновной деятельности.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88"/>
    <w:bookmarkStart w:name="z937" w:id="589"/>
    <w:p>
      <w:pPr>
        <w:spacing w:after="0"/>
        <w:ind w:left="0"/>
        <w:jc w:val="both"/>
      </w:pPr>
      <w:r>
        <w:rPr>
          <w:rFonts w:ascii="Times New Roman"/>
          <w:b w:val="false"/>
          <w:i w:val="false"/>
          <w:color w:val="000000"/>
          <w:sz w:val="28"/>
        </w:rPr>
        <w:t xml:space="preserve">
      4 9 2 3. Доходы, связанные с получением дивидендов по акциям. </w:t>
      </w:r>
      <w:r>
        <w:br/>
      </w:r>
      <w:r>
        <w:rPr>
          <w:rFonts w:ascii="Times New Roman"/>
          <w:b w:val="false"/>
          <w:i w:val="false"/>
          <w:color w:val="000000"/>
          <w:sz w:val="28"/>
        </w:rPr>
        <w:t xml:space="preserve">
      Назначение счета: Учет сумм доходов, связанных с получением дивидендов по акциям. </w:t>
      </w:r>
      <w:r>
        <w:br/>
      </w:r>
      <w:r>
        <w:rPr>
          <w:rFonts w:ascii="Times New Roman"/>
          <w:b w:val="false"/>
          <w:i w:val="false"/>
          <w:color w:val="000000"/>
          <w:sz w:val="28"/>
        </w:rPr>
        <w:t xml:space="preserve">
      По кредиту счета проводятся суммы доходов, связанных с получением дивидендов по акциям.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89"/>
    <w:bookmarkStart w:name="z1052" w:id="590"/>
    <w:p>
      <w:pPr>
        <w:spacing w:after="0"/>
        <w:ind w:left="0"/>
        <w:jc w:val="both"/>
      </w:pPr>
      <w:r>
        <w:rPr>
          <w:rFonts w:ascii="Times New Roman"/>
          <w:b w:val="false"/>
          <w:i w:val="false"/>
          <w:color w:val="000000"/>
          <w:sz w:val="28"/>
        </w:rPr>
        <w:t xml:space="preserve">
      4951. Доходы от восстановления резервов (провизий), созданных по вкладам, размещенным в других банках.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вкладам, размещенным в других банках.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вкладам, размещенным в другом банке при исполнении обязательств другим банком,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0"/>
    <w:bookmarkStart w:name="z1053" w:id="591"/>
    <w:p>
      <w:pPr>
        <w:spacing w:after="0"/>
        <w:ind w:left="0"/>
        <w:jc w:val="both"/>
      </w:pPr>
      <w:r>
        <w:rPr>
          <w:rFonts w:ascii="Times New Roman"/>
          <w:b w:val="false"/>
          <w:i w:val="false"/>
          <w:color w:val="000000"/>
          <w:sz w:val="28"/>
        </w:rPr>
        <w:t xml:space="preserve">
      4952. Доходы от восстановления резервов (провизий), созданных по займам и финансовому лизингу, предоставленным другим банкам.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займам и финансовому лизингу, предоставленным другим банкам.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займам и финансовому лизингу, предоставленным другому банку, при исполнении обязательств другим банком,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1"/>
    <w:bookmarkStart w:name="z1054" w:id="592"/>
    <w:p>
      <w:pPr>
        <w:spacing w:after="0"/>
        <w:ind w:left="0"/>
        <w:jc w:val="both"/>
      </w:pPr>
      <w:r>
        <w:rPr>
          <w:rFonts w:ascii="Times New Roman"/>
          <w:b w:val="false"/>
          <w:i w:val="false"/>
          <w:color w:val="000000"/>
          <w:sz w:val="28"/>
        </w:rPr>
        <w:t xml:space="preserve">
      4953. Доходы от восстановления резервов (провизий), созданных по дебиторской задолженности, связанной с банковской деятельностью.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дебиторской задолженности, связанной с банковской деятельностью.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дебиторской задолженности, связанной с банковской деятельностью, при исполнении обязательств дебитором,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2"/>
    <w:bookmarkStart w:name="z1055" w:id="593"/>
    <w:p>
      <w:pPr>
        <w:spacing w:after="0"/>
        <w:ind w:left="0"/>
        <w:jc w:val="both"/>
      </w:pPr>
      <w:r>
        <w:rPr>
          <w:rFonts w:ascii="Times New Roman"/>
          <w:b w:val="false"/>
          <w:i w:val="false"/>
          <w:color w:val="000000"/>
          <w:sz w:val="28"/>
        </w:rPr>
        <w:t xml:space="preserve">
      4954. Доходы от восстановления резервов (провизий), созданных по ценным бумагам.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ценным бумагам.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ценным бумагам, при их погашении эмитентом,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3"/>
    <w:bookmarkStart w:name="z1056" w:id="594"/>
    <w:p>
      <w:pPr>
        <w:spacing w:after="0"/>
        <w:ind w:left="0"/>
        <w:jc w:val="both"/>
      </w:pPr>
      <w:r>
        <w:rPr>
          <w:rFonts w:ascii="Times New Roman"/>
          <w:b w:val="false"/>
          <w:i w:val="false"/>
          <w:color w:val="000000"/>
          <w:sz w:val="28"/>
        </w:rPr>
        <w:t xml:space="preserve">
      4955. Доходы от восстановления резервов (провизий), созданных по займам и финансовому лизингу, предоставленным клиентам.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займам и финансовому лизингу, предоставленным клиентам.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займам и финансовому лизингу, предоставленным клиенту, при исполнении обязательств клиентом,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4"/>
    <w:bookmarkStart w:name="z1057" w:id="595"/>
    <w:p>
      <w:pPr>
        <w:spacing w:after="0"/>
        <w:ind w:left="0"/>
        <w:jc w:val="both"/>
      </w:pPr>
      <w:r>
        <w:rPr>
          <w:rFonts w:ascii="Times New Roman"/>
          <w:b w:val="false"/>
          <w:i w:val="false"/>
          <w:color w:val="000000"/>
          <w:sz w:val="28"/>
        </w:rPr>
        <w:t xml:space="preserve">
      4956. Доходы от восстановления резервов (провизий), созданных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займам и финансовому лизингу, предоставленным организации, осуществляющей отдельные виды банковских операций, при исполнении обязательств организацией,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5"/>
    <w:bookmarkStart w:name="z1058" w:id="596"/>
    <w:p>
      <w:pPr>
        <w:spacing w:after="0"/>
        <w:ind w:left="0"/>
        <w:jc w:val="both"/>
      </w:pPr>
      <w:r>
        <w:rPr>
          <w:rFonts w:ascii="Times New Roman"/>
          <w:b w:val="false"/>
          <w:i w:val="false"/>
          <w:color w:val="000000"/>
          <w:sz w:val="28"/>
        </w:rPr>
        <w:t xml:space="preserve">
      4957. Доходы от восстановления резервов (провизий), созданных на покрытие убытков от прочей банковской деятельности.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на покрытие убытков от прочей банковской деятельности.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на покрытие убытков от прочей банковской деятельности при исполнении обязательств должником,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6"/>
    <w:bookmarkStart w:name="z1059" w:id="597"/>
    <w:p>
      <w:pPr>
        <w:spacing w:after="0"/>
        <w:ind w:left="0"/>
        <w:jc w:val="both"/>
      </w:pPr>
      <w:r>
        <w:rPr>
          <w:rFonts w:ascii="Times New Roman"/>
          <w:b w:val="false"/>
          <w:i w:val="false"/>
          <w:color w:val="000000"/>
          <w:sz w:val="28"/>
        </w:rPr>
        <w:t xml:space="preserve">
      4958. Доходы от восстановления резервов (провизий), созданных по условным обязательствам.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условным обязательствам.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условным обязательствам, при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w:t>
      </w:r>
    </w:p>
    <w:bookmarkEnd w:id="597"/>
    <w:bookmarkStart w:name="z1060" w:id="598"/>
    <w:p>
      <w:pPr>
        <w:spacing w:after="0"/>
        <w:ind w:left="0"/>
        <w:jc w:val="both"/>
      </w:pPr>
      <w:r>
        <w:rPr>
          <w:rFonts w:ascii="Times New Roman"/>
          <w:b w:val="false"/>
          <w:i w:val="false"/>
          <w:color w:val="000000"/>
          <w:sz w:val="28"/>
        </w:rPr>
        <w:t xml:space="preserve">
      4959. Доходы от восстановления резервов (провизий), созданных по дебиторской задолженности, связанной с неосновной деятельностью. </w:t>
      </w:r>
      <w:r>
        <w:br/>
      </w:r>
      <w:r>
        <w:rPr>
          <w:rFonts w:ascii="Times New Roman"/>
          <w:b w:val="false"/>
          <w:i w:val="false"/>
          <w:color w:val="000000"/>
          <w:sz w:val="28"/>
        </w:rPr>
        <w:t xml:space="preserve">
      Назначение счета: Учет сумм доходов от восстановления резервов (провизий), созданных по дебиторской задолженности, связанной с неосновной деятельностью. </w:t>
      </w:r>
      <w:r>
        <w:br/>
      </w:r>
      <w:r>
        <w:rPr>
          <w:rFonts w:ascii="Times New Roman"/>
          <w:b w:val="false"/>
          <w:i w:val="false"/>
          <w:color w:val="000000"/>
          <w:sz w:val="28"/>
        </w:rPr>
        <w:t xml:space="preserve">
      По кредиту счета проводятся суммы доходов от восстановления резервов (провизий), созданных по дебиторской задолженности, связанной с неосновной деятельностью, при исполнении обязательств дебитором, переклассификации и других случаях. </w:t>
      </w:r>
      <w:r>
        <w:br/>
      </w:r>
      <w:r>
        <w:rPr>
          <w:rFonts w:ascii="Times New Roman"/>
          <w:b w:val="false"/>
          <w:i w:val="false"/>
          <w:color w:val="000000"/>
          <w:sz w:val="28"/>
        </w:rPr>
        <w:t xml:space="preserve">
      По дебету счета проводится списание сумм доходов на балансовый счет N 4999. </w:t>
      </w:r>
    </w:p>
    <w:bookmarkEnd w:id="598"/>
    <w:bookmarkStart w:name="z388" w:id="599"/>
    <w:p>
      <w:pPr>
        <w:spacing w:after="0"/>
        <w:ind w:left="0"/>
        <w:jc w:val="both"/>
      </w:pPr>
      <w:r>
        <w:rPr>
          <w:rFonts w:ascii="Times New Roman"/>
          <w:b w:val="false"/>
          <w:i w:val="false"/>
          <w:color w:val="000000"/>
          <w:sz w:val="28"/>
        </w:rPr>
        <w:t xml:space="preserve">
      4 9 9 9. Доход до налогов. </w:t>
      </w:r>
      <w:r>
        <w:br/>
      </w:r>
      <w:r>
        <w:rPr>
          <w:rFonts w:ascii="Times New Roman"/>
          <w:b w:val="false"/>
          <w:i w:val="false"/>
          <w:color w:val="000000"/>
          <w:sz w:val="28"/>
        </w:rPr>
        <w:t xml:space="preserve">
Назначение счета: Учет сумм доходов до уплаты им налогов и других обязательных платежей в бюджет. </w:t>
      </w:r>
      <w:r>
        <w:br/>
      </w:r>
      <w:r>
        <w:rPr>
          <w:rFonts w:ascii="Times New Roman"/>
          <w:b w:val="false"/>
          <w:i w:val="false"/>
          <w:color w:val="000000"/>
          <w:sz w:val="28"/>
        </w:rPr>
        <w:t xml:space="preserve">
По кредиту счета проводятся суммы дохода до уплаты им налогов и других обязательных платежей в бюджет при закрытии соответствующих балансовых счетов доходов. </w:t>
      </w:r>
      <w:r>
        <w:br/>
      </w:r>
      <w:r>
        <w:rPr>
          <w:rFonts w:ascii="Times New Roman"/>
          <w:b w:val="false"/>
          <w:i w:val="false"/>
          <w:color w:val="000000"/>
          <w:sz w:val="28"/>
        </w:rPr>
        <w:t xml:space="preserve">
По дебету счета проводятся суммы расходов при закрытии соответствующих балансовых счетов расходов, уменьшения суммы дохода на сумму корпоративного подоходного налога в корреспонденции с балансовым счетом N 5999, а также отнесение полученного результата на балансовый счет N 3599. </w:t>
      </w:r>
    </w:p>
    <w:bookmarkEnd w:id="599"/>
    <w:bookmarkStart w:name="z389" w:id="600"/>
    <w:p>
      <w:pPr>
        <w:spacing w:after="0"/>
        <w:ind w:left="0"/>
        <w:jc w:val="both"/>
      </w:pPr>
      <w:r>
        <w:rPr>
          <w:rFonts w:ascii="Times New Roman"/>
          <w:b w:val="false"/>
          <w:i w:val="false"/>
          <w:color w:val="000000"/>
          <w:sz w:val="28"/>
        </w:rPr>
        <w:t xml:space="preserve">
      5 0 2 1. Расходы, связанные с выплатой вознаграждения по </w:t>
      </w:r>
      <w:r>
        <w:br/>
      </w:r>
      <w:r>
        <w:rPr>
          <w:rFonts w:ascii="Times New Roman"/>
          <w:b w:val="false"/>
          <w:i w:val="false"/>
          <w:color w:val="000000"/>
          <w:sz w:val="28"/>
        </w:rPr>
        <w:t xml:space="preserve">
               корреспондентским счетам Национального Банка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Назначение счета: Учет сумм расходов, связанных с выплатой вознаграждения по корреспондентским счетам Национального Банка Республики Казахстан.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корреспондентскому счету Национального Банка Республики Казахстан.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00"/>
    <w:bookmarkStart w:name="z390" w:id="601"/>
    <w:p>
      <w:pPr>
        <w:spacing w:after="0"/>
        <w:ind w:left="0"/>
        <w:jc w:val="both"/>
      </w:pPr>
      <w:r>
        <w:rPr>
          <w:rFonts w:ascii="Times New Roman"/>
          <w:b w:val="false"/>
          <w:i w:val="false"/>
          <w:color w:val="000000"/>
          <w:sz w:val="28"/>
        </w:rPr>
        <w:t xml:space="preserve">
      5 0 2 2. Расходы, связанные с выплатой вознаграждения по </w:t>
      </w:r>
      <w:r>
        <w:br/>
      </w:r>
      <w:r>
        <w:rPr>
          <w:rFonts w:ascii="Times New Roman"/>
          <w:b w:val="false"/>
          <w:i w:val="false"/>
          <w:color w:val="000000"/>
          <w:sz w:val="28"/>
        </w:rPr>
        <w:t xml:space="preserve">
               корреспондентским счетам иностранных центральных банков. </w:t>
      </w:r>
      <w:r>
        <w:br/>
      </w:r>
      <w:r>
        <w:rPr>
          <w:rFonts w:ascii="Times New Roman"/>
          <w:b w:val="false"/>
          <w:i w:val="false"/>
          <w:color w:val="000000"/>
          <w:sz w:val="28"/>
        </w:rPr>
        <w:t xml:space="preserve">
Назначение счета: Учет сумм расходов, связанных с выплатой вознаграждения по корреспондентским счетам иностранных центральных банков.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корреспондентскому счету иностранного центрального банка.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01"/>
    <w:bookmarkStart w:name="z391" w:id="602"/>
    <w:p>
      <w:pPr>
        <w:spacing w:after="0"/>
        <w:ind w:left="0"/>
        <w:jc w:val="both"/>
      </w:pPr>
      <w:r>
        <w:rPr>
          <w:rFonts w:ascii="Times New Roman"/>
          <w:b w:val="false"/>
          <w:i w:val="false"/>
          <w:color w:val="000000"/>
          <w:sz w:val="28"/>
        </w:rPr>
        <w:t xml:space="preserve">
      5 0 2 3. Расходы, связанные с выплатой вознаграждения по </w:t>
      </w:r>
      <w:r>
        <w:br/>
      </w:r>
      <w:r>
        <w:rPr>
          <w:rFonts w:ascii="Times New Roman"/>
          <w:b w:val="false"/>
          <w:i w:val="false"/>
          <w:color w:val="000000"/>
          <w:sz w:val="28"/>
        </w:rPr>
        <w:t xml:space="preserve">
               корреспондентским счетам других банков. </w:t>
      </w:r>
      <w:r>
        <w:br/>
      </w:r>
      <w:r>
        <w:rPr>
          <w:rFonts w:ascii="Times New Roman"/>
          <w:b w:val="false"/>
          <w:i w:val="false"/>
          <w:color w:val="000000"/>
          <w:sz w:val="28"/>
        </w:rPr>
        <w:t xml:space="preserve">
Назначение счета: Учет сумм расходов, связанных с выплатой вознаграждения по корреспондентским счетам банков-корреспондентов.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корреспондентскому счету банка-корреспондента.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02"/>
    <w:bookmarkStart w:name="z392" w:id="603"/>
    <w:p>
      <w:pPr>
        <w:spacing w:after="0"/>
        <w:ind w:left="0"/>
        <w:jc w:val="both"/>
      </w:pPr>
      <w:r>
        <w:rPr>
          <w:rFonts w:ascii="Times New Roman"/>
          <w:b w:val="false"/>
          <w:i w:val="false"/>
          <w:color w:val="000000"/>
          <w:sz w:val="28"/>
        </w:rPr>
        <w:t xml:space="preserve">
      5 0 2 4. Расходы, связанные с выплатой вознаграждения по </w:t>
      </w:r>
      <w:r>
        <w:br/>
      </w:r>
      <w:r>
        <w:rPr>
          <w:rFonts w:ascii="Times New Roman"/>
          <w:b w:val="false"/>
          <w:i w:val="false"/>
          <w:color w:val="000000"/>
          <w:sz w:val="28"/>
        </w:rPr>
        <w:t xml:space="preserve">
               корреспондентским счетам организации, осуществляющей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Назначение счета: Учет сумм расходов, связанных с выплатой вознаграждения по корреспондентским счетам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корреспондентскому счету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03"/>
    <w:bookmarkStart w:name="z774" w:id="604"/>
    <w:p>
      <w:pPr>
        <w:spacing w:after="0"/>
        <w:ind w:left="0"/>
        <w:jc w:val="both"/>
      </w:pPr>
      <w:r>
        <w:rPr>
          <w:rFonts w:ascii="Times New Roman"/>
          <w:b w:val="false"/>
          <w:i w:val="false"/>
          <w:color w:val="000000"/>
          <w:sz w:val="28"/>
        </w:rPr>
        <w:t xml:space="preserve">
      5 0 2 6. Расходы, связанные с выплатой вознаграждения по металлическим счетам других банков в аффинированном драгоценном металле. </w:t>
      </w:r>
      <w:r>
        <w:br/>
      </w:r>
      <w:r>
        <w:rPr>
          <w:rFonts w:ascii="Times New Roman"/>
          <w:b w:val="false"/>
          <w:i w:val="false"/>
          <w:color w:val="000000"/>
          <w:sz w:val="28"/>
        </w:rPr>
        <w:t xml:space="preserve">
      Назначение счета: Учет сумм расходов, связанных с выплатой вознаграждения по металлическим счетам других банков в аффинированном драгоценном металле.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металлическим счетам другого банка в аффинированном драгоценном металле.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04"/>
    <w:bookmarkStart w:name="z393" w:id="605"/>
    <w:p>
      <w:pPr>
        <w:spacing w:after="0"/>
        <w:ind w:left="0"/>
        <w:jc w:val="both"/>
      </w:pPr>
      <w:r>
        <w:rPr>
          <w:rFonts w:ascii="Times New Roman"/>
          <w:b w:val="false"/>
          <w:i w:val="false"/>
          <w:color w:val="000000"/>
          <w:sz w:val="28"/>
        </w:rPr>
        <w:t xml:space="preserve">
      5 0 3 4. Расходы, связанные с выплатой вознаграждения по </w:t>
      </w:r>
      <w:r>
        <w:br/>
      </w:r>
      <w:r>
        <w:rPr>
          <w:rFonts w:ascii="Times New Roman"/>
          <w:b w:val="false"/>
          <w:i w:val="false"/>
          <w:color w:val="000000"/>
          <w:sz w:val="28"/>
        </w:rPr>
        <w:t xml:space="preserve">
               краткосрочным займам, полученным от Правительства и </w:t>
      </w:r>
      <w:r>
        <w:br/>
      </w:r>
      <w:r>
        <w:rPr>
          <w:rFonts w:ascii="Times New Roman"/>
          <w:b w:val="false"/>
          <w:i w:val="false"/>
          <w:color w:val="000000"/>
          <w:sz w:val="28"/>
        </w:rPr>
        <w:t xml:space="preserve">
               местных исполнительных органов Республики Казахстан. Назначение счета: Учет сумм расходов, связанных с выплатой вознаграждения по займам, полученным от Правительства и местных исполнительных органов Республики Казахстан на срок до одного года включительно. По дебету счета проводятся суммы расходов, связанных с выплатой вознаграждения по краткосрочным займам, полученным от Правительства и местных исполнительных органов Республики Казахстан. По кредиту счета проводится списание сумм понесенных расходов на балансовый счет N 4999. </w:t>
      </w:r>
    </w:p>
    <w:bookmarkEnd w:id="605"/>
    <w:bookmarkStart w:name="z394" w:id="606"/>
    <w:p>
      <w:pPr>
        <w:spacing w:after="0"/>
        <w:ind w:left="0"/>
        <w:jc w:val="both"/>
      </w:pPr>
      <w:r>
        <w:rPr>
          <w:rFonts w:ascii="Times New Roman"/>
          <w:b w:val="false"/>
          <w:i w:val="false"/>
          <w:color w:val="000000"/>
          <w:sz w:val="28"/>
        </w:rPr>
        <w:t xml:space="preserve">
      5 0 3 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Правительства и местных исполнительных органов </w:t>
      </w:r>
      <w:r>
        <w:br/>
      </w:r>
      <w:r>
        <w:rPr>
          <w:rFonts w:ascii="Times New Roman"/>
          <w:b w:val="false"/>
          <w:i w:val="false"/>
          <w:color w:val="000000"/>
          <w:sz w:val="28"/>
        </w:rPr>
        <w:t xml:space="preserve">
               Республики Казахстан. Назначение счета: Учет сумм расходов, связанных с выплатой вознаграждения по займам, полученным от Правительства и местных исполнительных органов Республики Казахстан на срок свыше одного года. По дебету счета проводятся суммы расходов, связанных с выплатой вознаграждения по долгосрочным займам, полученным от Правительства и местных исполнительных органов Республики Казахстан. По кредиту счета проводится списание сумм понесенных расходов на балансовый счет N 4999. </w:t>
      </w:r>
    </w:p>
    <w:bookmarkEnd w:id="606"/>
    <w:bookmarkStart w:name="z775" w:id="607"/>
    <w:p>
      <w:pPr>
        <w:spacing w:after="0"/>
        <w:ind w:left="0"/>
        <w:jc w:val="both"/>
      </w:pPr>
      <w:r>
        <w:rPr>
          <w:rFonts w:ascii="Times New Roman"/>
          <w:b w:val="false"/>
          <w:i w:val="false"/>
          <w:color w:val="000000"/>
          <w:sz w:val="28"/>
        </w:rPr>
        <w:t xml:space="preserve">
      5 0 3 7. Расходы в виде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Правительства Республики Казахстан и местных исполнительных органов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Правительства Республики Казахстан и  местных исполнительных органов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07"/>
    <w:bookmarkStart w:name="z395" w:id="608"/>
    <w:p>
      <w:pPr>
        <w:spacing w:after="0"/>
        <w:ind w:left="0"/>
        <w:jc w:val="both"/>
      </w:pPr>
      <w:r>
        <w:rPr>
          <w:rFonts w:ascii="Times New Roman"/>
          <w:b w:val="false"/>
          <w:i w:val="false"/>
          <w:color w:val="000000"/>
          <w:sz w:val="28"/>
        </w:rPr>
        <w:t xml:space="preserve">
      5 0 3 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Правительства и </w:t>
      </w:r>
      <w:r>
        <w:br/>
      </w:r>
      <w:r>
        <w:rPr>
          <w:rFonts w:ascii="Times New Roman"/>
          <w:b w:val="false"/>
          <w:i w:val="false"/>
          <w:color w:val="000000"/>
          <w:sz w:val="28"/>
        </w:rPr>
        <w:t xml:space="preserve">
               местных исполнительных органов Республики Казахстан. Назначение счета: Учет сумм расходов, связанных с выплатой вознаграждения по просроченной задолженности по основной сумме долга по займам, полученным от Правительства и местных исполнительных органов Республики Казахстан. По дебету счета проводятся суммы расходов, связанных с выплатой вознаграждения по просроченной задолженности по основной сумме долга по займам, полученным от Правительства и местных исполнительных органов Республики Казахстан. По кредиту счета проводится списание сумм понесенных расходов на балансовый счет N 4999. </w:t>
      </w:r>
    </w:p>
    <w:bookmarkEnd w:id="608"/>
    <w:bookmarkStart w:name="z396" w:id="609"/>
    <w:p>
      <w:pPr>
        <w:spacing w:after="0"/>
        <w:ind w:left="0"/>
        <w:jc w:val="both"/>
      </w:pPr>
      <w:r>
        <w:rPr>
          <w:rFonts w:ascii="Times New Roman"/>
          <w:b w:val="false"/>
          <w:i w:val="false"/>
          <w:color w:val="000000"/>
          <w:sz w:val="28"/>
        </w:rPr>
        <w:t xml:space="preserve">
      5 0 4 4. Расходы, связанные с выплатой вознаграждения по </w:t>
      </w:r>
      <w:r>
        <w:br/>
      </w:r>
      <w:r>
        <w:rPr>
          <w:rFonts w:ascii="Times New Roman"/>
          <w:b w:val="false"/>
          <w:i w:val="false"/>
          <w:color w:val="000000"/>
          <w:sz w:val="28"/>
        </w:rPr>
        <w:t xml:space="preserve">
               краткосрочным займам, полученным от международных финансовых </w:t>
      </w:r>
      <w:r>
        <w:br/>
      </w:r>
      <w:r>
        <w:rPr>
          <w:rFonts w:ascii="Times New Roman"/>
          <w:b w:val="false"/>
          <w:i w:val="false"/>
          <w:color w:val="000000"/>
          <w:sz w:val="28"/>
        </w:rPr>
        <w:t xml:space="preserve">
               организаций. Назначение счета: Учет сумм расходов, связанных с выплатой вознаграждения по займам, полученным от международных финансовых организаций на срок до одного года включительно. По дебету счета проводятся суммы расходов, связанных с выплатой вознаграждения по краткосрочным займам, полученным от международной финансовой организации. По кредиту счета проводится списание сумм понесенных расходов на балансовый счет N 4999. </w:t>
      </w:r>
    </w:p>
    <w:bookmarkEnd w:id="609"/>
    <w:bookmarkStart w:name="z397" w:id="610"/>
    <w:p>
      <w:pPr>
        <w:spacing w:after="0"/>
        <w:ind w:left="0"/>
        <w:jc w:val="both"/>
      </w:pPr>
      <w:r>
        <w:rPr>
          <w:rFonts w:ascii="Times New Roman"/>
          <w:b w:val="false"/>
          <w:i w:val="false"/>
          <w:color w:val="000000"/>
          <w:sz w:val="28"/>
        </w:rPr>
        <w:t xml:space="preserve">
      5 0 4 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международных финансовых организаций. Назначение счета: Учет сумм расходов, связанных с выплатой вознаграждения по займам, полученным от международных финансовых организаций на срок свыше одного года. По дебету счета проводятся суммы расходов, связанных с выплатой вознаграждения по долгосрочным займам, полученным от международной финансовой организации. По кредиту счета проводится списание сумм понесенных расходов на балансовый счет N 4999. </w:t>
      </w:r>
    </w:p>
    <w:bookmarkEnd w:id="610"/>
    <w:bookmarkStart w:name="z776" w:id="611"/>
    <w:p>
      <w:pPr>
        <w:spacing w:after="0"/>
        <w:ind w:left="0"/>
        <w:jc w:val="both"/>
      </w:pPr>
      <w:r>
        <w:rPr>
          <w:rFonts w:ascii="Times New Roman"/>
          <w:b w:val="false"/>
          <w:i w:val="false"/>
          <w:color w:val="000000"/>
          <w:sz w:val="28"/>
        </w:rPr>
        <w:t xml:space="preserve">
      5 0 4 7. Расходы в виде положительной корректировки стоимости займа, полученного от международных финансовых организаций.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международных финансовых организаций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международной финансовой организации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11"/>
    <w:bookmarkStart w:name="z398" w:id="612"/>
    <w:p>
      <w:pPr>
        <w:spacing w:after="0"/>
        <w:ind w:left="0"/>
        <w:jc w:val="both"/>
      </w:pPr>
      <w:r>
        <w:rPr>
          <w:rFonts w:ascii="Times New Roman"/>
          <w:b w:val="false"/>
          <w:i w:val="false"/>
          <w:color w:val="000000"/>
          <w:sz w:val="28"/>
        </w:rPr>
        <w:t xml:space="preserve">
      5 0 4 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международных </w:t>
      </w:r>
      <w:r>
        <w:br/>
      </w:r>
      <w:r>
        <w:rPr>
          <w:rFonts w:ascii="Times New Roman"/>
          <w:b w:val="false"/>
          <w:i w:val="false"/>
          <w:color w:val="000000"/>
          <w:sz w:val="28"/>
        </w:rPr>
        <w:t xml:space="preserve">
               финансовых организаций. Назначение счета: Учет сумм расходов, связанных с выплатой вознаграждения по просроченной задолженности по основной сумме долга по займам, полученным от международных финансовых организаций. По дебету счета проводятся суммы расходов, связанных с выплатой вознаграждения по просроченной задолженности по основной сумме долга по займам, полученным от международной финансовой организации. По кредиту счета проводится списание сумм понесенных расходов на балансовый счет N 4999. </w:t>
      </w:r>
    </w:p>
    <w:bookmarkEnd w:id="612"/>
    <w:bookmarkStart w:name="z399" w:id="613"/>
    <w:p>
      <w:pPr>
        <w:spacing w:after="0"/>
        <w:ind w:left="0"/>
        <w:jc w:val="both"/>
      </w:pPr>
      <w:r>
        <w:rPr>
          <w:rFonts w:ascii="Times New Roman"/>
          <w:b w:val="false"/>
          <w:i w:val="false"/>
          <w:color w:val="000000"/>
          <w:sz w:val="28"/>
        </w:rPr>
        <w:t xml:space="preserve">
      5 0 5 1. Расходы, связанные с выплатой вознаграждения по займам, </w:t>
      </w:r>
      <w:r>
        <w:br/>
      </w:r>
      <w:r>
        <w:rPr>
          <w:rFonts w:ascii="Times New Roman"/>
          <w:b w:val="false"/>
          <w:i w:val="false"/>
          <w:color w:val="000000"/>
          <w:sz w:val="28"/>
        </w:rPr>
        <w:t xml:space="preserve">
               полученным от Национального Банка Республики Казахстан. Назначение счета: Учет сумм расходов, связанных с выплатой вознаграждения по займам, полученным  от Национального Банка Республики Казахстан. По дебету счета проводятся суммы расходов, связанных с выплатой вознаграждения по займам, полученным от Национального Банка Республики Казахстан. По кредиту счета проводится списание сумм понесенных расходов на балансовый счет N 4999. </w:t>
      </w:r>
    </w:p>
    <w:bookmarkEnd w:id="613"/>
    <w:bookmarkStart w:name="z400" w:id="614"/>
    <w:p>
      <w:pPr>
        <w:spacing w:after="0"/>
        <w:ind w:left="0"/>
        <w:jc w:val="both"/>
      </w:pPr>
      <w:r>
        <w:rPr>
          <w:rFonts w:ascii="Times New Roman"/>
          <w:b w:val="false"/>
          <w:i w:val="false"/>
          <w:color w:val="000000"/>
          <w:sz w:val="28"/>
        </w:rPr>
        <w:t xml:space="preserve">
      5 0 5 2. Расходы, связанные с выплатой вознаграждения по займам, </w:t>
      </w:r>
      <w:r>
        <w:br/>
      </w:r>
      <w:r>
        <w:rPr>
          <w:rFonts w:ascii="Times New Roman"/>
          <w:b w:val="false"/>
          <w:i w:val="false"/>
          <w:color w:val="000000"/>
          <w:sz w:val="28"/>
        </w:rPr>
        <w:t xml:space="preserve">
               полученным от иностранных центральных банков. Назначение счета: Учет сумм расходов, связанных с выплатой вознаграждения по займам, полученным от иностранных центральных банков. По дебету счета проводятся суммы расходов, связанных с выплатой вознаграждения по займам, полученным от иностранного центрального банка. По кредиту счета проводится списание сумм понесенных расходов на балансовый счет N 4999. </w:t>
      </w:r>
    </w:p>
    <w:bookmarkEnd w:id="614"/>
    <w:bookmarkStart w:name="z938" w:id="615"/>
    <w:p>
      <w:pPr>
        <w:spacing w:after="0"/>
        <w:ind w:left="0"/>
        <w:jc w:val="both"/>
      </w:pPr>
      <w:r>
        <w:rPr>
          <w:rFonts w:ascii="Times New Roman"/>
          <w:b w:val="false"/>
          <w:i w:val="false"/>
          <w:color w:val="000000"/>
          <w:sz w:val="28"/>
        </w:rPr>
        <w:t xml:space="preserve">
      5 0 5 3. Расходы, связанные с выплатой вознаграждения по финансовому лизингу, полученному от других банков. </w:t>
      </w:r>
      <w:r>
        <w:br/>
      </w:r>
      <w:r>
        <w:rPr>
          <w:rFonts w:ascii="Times New Roman"/>
          <w:b w:val="false"/>
          <w:i w:val="false"/>
          <w:color w:val="000000"/>
          <w:sz w:val="28"/>
        </w:rPr>
        <w:t xml:space="preserve">
      Назначение счета: Учет сумм расходов, связанных с выплатой вознаграждения по финансовому лизингу, полученному от других банков.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финансовому лизингу, полученному от другого банка.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15"/>
    <w:bookmarkStart w:name="z402" w:id="616"/>
    <w:p>
      <w:pPr>
        <w:spacing w:after="0"/>
        <w:ind w:left="0"/>
        <w:jc w:val="both"/>
      </w:pPr>
      <w:r>
        <w:rPr>
          <w:rFonts w:ascii="Times New Roman"/>
          <w:b w:val="false"/>
          <w:i w:val="false"/>
          <w:color w:val="000000"/>
          <w:sz w:val="28"/>
        </w:rPr>
        <w:t xml:space="preserve">
      5 0 5 4. Расходы, связанные с выплатой вознаграждения по </w:t>
      </w:r>
      <w:r>
        <w:br/>
      </w:r>
      <w:r>
        <w:rPr>
          <w:rFonts w:ascii="Times New Roman"/>
          <w:b w:val="false"/>
          <w:i w:val="false"/>
          <w:color w:val="000000"/>
          <w:sz w:val="28"/>
        </w:rPr>
        <w:t xml:space="preserve">
               краткосрочным займам, полученным от других банков. Назначение счета: Учет сумм расходов, связанных с выплатой вознаграждения по займам, полученным от других банков на срок до одного года включительно. По дебету счета проводятся суммы расходов, связанных с выплатой вознаграждения по краткосрочным займам, полученным от другого банка. По кредиту счета проводится списание сумм понесенных расходов на балансовый счет N 4999. </w:t>
      </w:r>
    </w:p>
    <w:bookmarkEnd w:id="616"/>
    <w:bookmarkStart w:name="z777" w:id="617"/>
    <w:p>
      <w:pPr>
        <w:spacing w:after="0"/>
        <w:ind w:left="0"/>
        <w:jc w:val="both"/>
      </w:pPr>
      <w:r>
        <w:rPr>
          <w:rFonts w:ascii="Times New Roman"/>
          <w:b w:val="false"/>
          <w:i w:val="false"/>
          <w:color w:val="000000"/>
          <w:sz w:val="28"/>
        </w:rPr>
        <w:t xml:space="preserve">
      5 0 5 5. Расходы в виде положительной корректировки стоимости займа, полученного от других банков.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других банков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другого банка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17"/>
    <w:bookmarkStart w:name="z403" w:id="618"/>
    <w:p>
      <w:pPr>
        <w:spacing w:after="0"/>
        <w:ind w:left="0"/>
        <w:jc w:val="both"/>
      </w:pPr>
      <w:r>
        <w:rPr>
          <w:rFonts w:ascii="Times New Roman"/>
          <w:b w:val="false"/>
          <w:i w:val="false"/>
          <w:color w:val="000000"/>
          <w:sz w:val="28"/>
        </w:rPr>
        <w:t xml:space="preserve">
      5 0 5 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других банков. Назначение счета: Учет сумм расходов, связанных с выплатой вознаграждения по займам, полученным от других банков на срок свыше одного года. По дебету счета проводятся суммы расходов, связанных с выплатой вознаграждения по долгосрочным займам, полученным от другого банка. По кредиту счета проводится списание сумм понесенных расходов на балансовый счет N 4999. </w:t>
      </w:r>
    </w:p>
    <w:bookmarkEnd w:id="618"/>
    <w:bookmarkStart w:name="z778" w:id="619"/>
    <w:p>
      <w:pPr>
        <w:spacing w:after="0"/>
        <w:ind w:left="0"/>
        <w:jc w:val="both"/>
      </w:pPr>
      <w:r>
        <w:rPr>
          <w:rFonts w:ascii="Times New Roman"/>
          <w:b w:val="false"/>
          <w:i w:val="false"/>
          <w:color w:val="000000"/>
          <w:sz w:val="28"/>
        </w:rPr>
        <w:t xml:space="preserve">
      5 0 5 7. Расходы в виде отрицательной корректировки стоимости займа, предоставленного другим банкам.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19"/>
    <w:bookmarkStart w:name="z404" w:id="620"/>
    <w:p>
      <w:pPr>
        <w:spacing w:after="0"/>
        <w:ind w:left="0"/>
        <w:jc w:val="both"/>
      </w:pPr>
      <w:r>
        <w:rPr>
          <w:rFonts w:ascii="Times New Roman"/>
          <w:b w:val="false"/>
          <w:i w:val="false"/>
          <w:color w:val="000000"/>
          <w:sz w:val="28"/>
        </w:rPr>
        <w:t xml:space="preserve">
      5 0 5 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других банков. Назначение счета: Учет сумм расходов, связанных с выплатой вознаграждения по просроченной задолженности по основной сумме долга по займам, полученным от других банков. По дебету счета проводятся суммы расходов, связанных с выплатой вознаграждения по просроченной задолженности по основной сумме долга по займам, полученным от другого. По кредиту счета проводится списание сумм понесенных расходов на балансовый счет N 4999. </w:t>
      </w:r>
    </w:p>
    <w:bookmarkEnd w:id="620"/>
    <w:bookmarkStart w:name="z405" w:id="621"/>
    <w:p>
      <w:pPr>
        <w:spacing w:after="0"/>
        <w:ind w:left="0"/>
        <w:jc w:val="both"/>
      </w:pPr>
      <w:r>
        <w:rPr>
          <w:rFonts w:ascii="Times New Roman"/>
          <w:b w:val="false"/>
          <w:i w:val="false"/>
          <w:color w:val="000000"/>
          <w:sz w:val="28"/>
        </w:rPr>
        <w:t xml:space="preserve">
      5 0 5 9.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Национального </w:t>
      </w:r>
      <w:r>
        <w:br/>
      </w:r>
      <w:r>
        <w:rPr>
          <w:rFonts w:ascii="Times New Roman"/>
          <w:b w:val="false"/>
          <w:i w:val="false"/>
          <w:color w:val="000000"/>
          <w:sz w:val="28"/>
        </w:rPr>
        <w:t xml:space="preserve">
               Банка Республики Казахстан. Назначение счета: Учет сумм расходов, связанных с выплатой вознаграждения по просроченной задолженности по основной сумме долга по займам, полученным от Национального Банка Республики Казахстан. По дебету счета проводятся суммы расходов, связанных с выплатой вознаграждения по просроченной задолженности по основной сумме долга по займам, полученным от Национального Банка Республики Казахстан. По кредиту счета проводится списание сумм понесенных расходов на балансовый счет N 4999. </w:t>
      </w:r>
    </w:p>
    <w:bookmarkEnd w:id="621"/>
    <w:bookmarkStart w:name="z939" w:id="622"/>
    <w:p>
      <w:pPr>
        <w:spacing w:after="0"/>
        <w:ind w:left="0"/>
        <w:jc w:val="both"/>
      </w:pPr>
      <w:r>
        <w:rPr>
          <w:rFonts w:ascii="Times New Roman"/>
          <w:b w:val="false"/>
          <w:i w:val="false"/>
          <w:color w:val="000000"/>
          <w:sz w:val="28"/>
        </w:rPr>
        <w:t xml:space="preserve">
      5 0 6 3. Расходы, связанные с выплатой вознаграждения по финансовому лизингу, полученному от организаций, осуществляющих отдельные виды банковских операций. </w:t>
      </w:r>
      <w:r>
        <w:br/>
      </w:r>
      <w:r>
        <w:rPr>
          <w:rFonts w:ascii="Times New Roman"/>
          <w:b w:val="false"/>
          <w:i w:val="false"/>
          <w:color w:val="000000"/>
          <w:sz w:val="28"/>
        </w:rPr>
        <w:t xml:space="preserve">
      Назначение счета: Учет сумм расходов, связанных с выплатой вознаграждения по финансовому лизингу, полученному от организаций, осуществляющих отдельные виды банковских операций.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финансовому лизингу, полученному от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22"/>
    <w:bookmarkStart w:name="z406" w:id="623"/>
    <w:p>
      <w:pPr>
        <w:spacing w:after="0"/>
        <w:ind w:left="0"/>
        <w:jc w:val="both"/>
      </w:pPr>
      <w:r>
        <w:rPr>
          <w:rFonts w:ascii="Times New Roman"/>
          <w:b w:val="false"/>
          <w:i w:val="false"/>
          <w:color w:val="000000"/>
          <w:sz w:val="28"/>
        </w:rPr>
        <w:t xml:space="preserve">
      5 0 6 4. Расходы, связанные с выплатой вознаграждения по </w:t>
      </w:r>
      <w:r>
        <w:br/>
      </w:r>
      <w:r>
        <w:rPr>
          <w:rFonts w:ascii="Times New Roman"/>
          <w:b w:val="false"/>
          <w:i w:val="false"/>
          <w:color w:val="000000"/>
          <w:sz w:val="28"/>
        </w:rPr>
        <w:t xml:space="preserve">
               краткосрочным займам, полученным от организаций, </w:t>
      </w:r>
      <w:r>
        <w:br/>
      </w:r>
      <w:r>
        <w:rPr>
          <w:rFonts w:ascii="Times New Roman"/>
          <w:b w:val="false"/>
          <w:i w:val="false"/>
          <w:color w:val="000000"/>
          <w:sz w:val="28"/>
        </w:rPr>
        <w:t xml:space="preserve">
               осуществляющих отдельные виды банковских операций. Назначение счета: Учет сумм расходов, связанных с выплатой вознаграждения по займам, полученным от организаций, осуществляющих отдельные виды банковских операций, на срок до одного года включительно. По дебету счета проводятся суммы расходов, связанных с выплатой вознаграждения по краткосрочным займам, полученным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p>
    <w:bookmarkEnd w:id="623"/>
    <w:bookmarkStart w:name="z779" w:id="624"/>
    <w:p>
      <w:pPr>
        <w:spacing w:after="0"/>
        <w:ind w:left="0"/>
        <w:jc w:val="both"/>
      </w:pPr>
      <w:r>
        <w:rPr>
          <w:rFonts w:ascii="Times New Roman"/>
          <w:b w:val="false"/>
          <w:i w:val="false"/>
          <w:color w:val="000000"/>
          <w:sz w:val="28"/>
        </w:rPr>
        <w:t xml:space="preserve">
      5 0 6 5. Расходы в виде положительной корректировки стоимости займа, полученного от организаций, осуществляющих отдельные виды банковских операций.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организаций, осуществляющих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организации, осуществляющей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24"/>
    <w:bookmarkStart w:name="z407" w:id="625"/>
    <w:p>
      <w:pPr>
        <w:spacing w:after="0"/>
        <w:ind w:left="0"/>
        <w:jc w:val="both"/>
      </w:pPr>
      <w:r>
        <w:rPr>
          <w:rFonts w:ascii="Times New Roman"/>
          <w:b w:val="false"/>
          <w:i w:val="false"/>
          <w:color w:val="000000"/>
          <w:sz w:val="28"/>
        </w:rPr>
        <w:t xml:space="preserve">
      5 0 6 6. Расходы, связанные с выплатой вознаграждения по долгосрочным </w:t>
      </w:r>
      <w:r>
        <w:br/>
      </w:r>
      <w:r>
        <w:rPr>
          <w:rFonts w:ascii="Times New Roman"/>
          <w:b w:val="false"/>
          <w:i w:val="false"/>
          <w:color w:val="000000"/>
          <w:sz w:val="28"/>
        </w:rPr>
        <w:t xml:space="preserve">
               займам, полученным от организаций, осуществляющих отдельные </w:t>
      </w:r>
      <w:r>
        <w:br/>
      </w:r>
      <w:r>
        <w:rPr>
          <w:rFonts w:ascii="Times New Roman"/>
          <w:b w:val="false"/>
          <w:i w:val="false"/>
          <w:color w:val="000000"/>
          <w:sz w:val="28"/>
        </w:rPr>
        <w:t xml:space="preserve">
               виды банковских операций. Назначение счета: Учет сумм расходов, связанных с выплатой вознаграждения по займам, полученным от организаций, осуществляющих отдельные виды банковских операций, на срок свыше одного года. По дебету счета проводятся суммы расходов, связанных с выплатой вознаграждения по долгосрочным займам, полученным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p>
    <w:bookmarkEnd w:id="625"/>
    <w:bookmarkStart w:name="z780" w:id="626"/>
    <w:p>
      <w:pPr>
        <w:spacing w:after="0"/>
        <w:ind w:left="0"/>
        <w:jc w:val="both"/>
      </w:pPr>
      <w:r>
        <w:rPr>
          <w:rFonts w:ascii="Times New Roman"/>
          <w:b w:val="false"/>
          <w:i w:val="false"/>
          <w:color w:val="000000"/>
          <w:sz w:val="28"/>
        </w:rPr>
        <w:t xml:space="preserve">
      5 0 6 7. Расходы в виде отрицательной корректировки стоимости займа, предоставленного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26"/>
    <w:bookmarkStart w:name="z408" w:id="627"/>
    <w:p>
      <w:pPr>
        <w:spacing w:after="0"/>
        <w:ind w:left="0"/>
        <w:jc w:val="both"/>
      </w:pPr>
      <w:r>
        <w:rPr>
          <w:rFonts w:ascii="Times New Roman"/>
          <w:b w:val="false"/>
          <w:i w:val="false"/>
          <w:color w:val="000000"/>
          <w:sz w:val="28"/>
        </w:rPr>
        <w:t xml:space="preserve">
      5 0 6 8.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займам, полученным от организаций, </w:t>
      </w:r>
      <w:r>
        <w:br/>
      </w:r>
      <w:r>
        <w:rPr>
          <w:rFonts w:ascii="Times New Roman"/>
          <w:b w:val="false"/>
          <w:i w:val="false"/>
          <w:color w:val="000000"/>
          <w:sz w:val="28"/>
        </w:rPr>
        <w:t xml:space="preserve">
               осуществляющих отдельные виды банковских операций. Назначение счета: Учет сумм расходов, связанных с выплатой вознаграждения по просроченной задолженности по основной сумме долга по займам, полученным от организаций, осуществляющих отдельные виды банковских операций. По дебету счета проводятся суммы расходов, связанных с выплатой вознаграждения по просроченной задолженности по основной сумме долга по займам, полученным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p>
    <w:bookmarkEnd w:id="627"/>
    <w:bookmarkStart w:name="z942" w:id="628"/>
    <w:p>
      <w:pPr>
        <w:spacing w:after="0"/>
        <w:ind w:left="0"/>
        <w:jc w:val="both"/>
      </w:pPr>
      <w:r>
        <w:rPr>
          <w:rFonts w:ascii="Times New Roman"/>
          <w:b w:val="false"/>
          <w:i w:val="false"/>
          <w:color w:val="000000"/>
          <w:sz w:val="28"/>
        </w:rPr>
        <w:t xml:space="preserve">
      5 0 6 9. Расходы по амортизации дисконта по полученным займам. </w:t>
      </w:r>
      <w:r>
        <w:br/>
      </w:r>
      <w:r>
        <w:rPr>
          <w:rFonts w:ascii="Times New Roman"/>
          <w:b w:val="false"/>
          <w:i w:val="false"/>
          <w:color w:val="000000"/>
          <w:sz w:val="28"/>
        </w:rPr>
        <w:t xml:space="preserve">
      Назначение счета: Учет сумм расходов, связанных с амортизацией дисконта по полученным займам. </w:t>
      </w:r>
      <w:r>
        <w:br/>
      </w:r>
      <w:r>
        <w:rPr>
          <w:rFonts w:ascii="Times New Roman"/>
          <w:b w:val="false"/>
          <w:i w:val="false"/>
          <w:color w:val="000000"/>
          <w:sz w:val="28"/>
        </w:rPr>
        <w:t xml:space="preserve">
      По дебету счета проводятся суммы расходов, связанных с амортизацией дисконта по полученным займам.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28"/>
    <w:bookmarkStart w:name="z941" w:id="629"/>
    <w:p>
      <w:pPr>
        <w:spacing w:after="0"/>
        <w:ind w:left="0"/>
        <w:jc w:val="both"/>
      </w:pPr>
      <w:r>
        <w:rPr>
          <w:rFonts w:ascii="Times New Roman"/>
          <w:b w:val="false"/>
          <w:i w:val="false"/>
          <w:color w:val="000000"/>
          <w:sz w:val="28"/>
        </w:rPr>
        <w:t xml:space="preserve">
      5 0 7 0. Расходы по амортизации премии по займам, предоставленным другим банкам. </w:t>
      </w:r>
      <w:r>
        <w:br/>
      </w:r>
      <w:r>
        <w:rPr>
          <w:rFonts w:ascii="Times New Roman"/>
          <w:b w:val="false"/>
          <w:i w:val="false"/>
          <w:color w:val="000000"/>
          <w:sz w:val="28"/>
        </w:rPr>
        <w:t xml:space="preserve">
      Назначение счета: Учет сумм расходов, связанных с амортизацией премии по займам, предоставленным другим банкам. </w:t>
      </w:r>
      <w:r>
        <w:br/>
      </w:r>
      <w:r>
        <w:rPr>
          <w:rFonts w:ascii="Times New Roman"/>
          <w:b w:val="false"/>
          <w:i w:val="false"/>
          <w:color w:val="000000"/>
          <w:sz w:val="28"/>
        </w:rPr>
        <w:t xml:space="preserve">
      По дебету счета проводятся суммы расходов, связанных с амортизацией премии по займам, предоставленным другим банкам.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29"/>
    <w:bookmarkStart w:name="z940" w:id="630"/>
    <w:p>
      <w:pPr>
        <w:spacing w:after="0"/>
        <w:ind w:left="0"/>
        <w:jc w:val="both"/>
      </w:pPr>
      <w:r>
        <w:rPr>
          <w:rFonts w:ascii="Times New Roman"/>
          <w:b w:val="false"/>
          <w:i w:val="false"/>
          <w:color w:val="000000"/>
          <w:sz w:val="28"/>
        </w:rPr>
        <w:t xml:space="preserve">
      5 0 7 1. Расходы по амортизации премии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расходов, связанных с амортизацией премии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расходов, связанных с амортизацией премии по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30"/>
    <w:bookmarkStart w:name="z409" w:id="631"/>
    <w:p>
      <w:pPr>
        <w:spacing w:after="0"/>
        <w:ind w:left="0"/>
        <w:jc w:val="both"/>
      </w:pPr>
      <w:r>
        <w:rPr>
          <w:rFonts w:ascii="Times New Roman"/>
          <w:b w:val="false"/>
          <w:i w:val="false"/>
          <w:color w:val="000000"/>
          <w:sz w:val="28"/>
        </w:rPr>
        <w:t xml:space="preserve">
      5 0 9 1. Другие расходы, связанные с выплатой вознаграждения по </w:t>
      </w:r>
      <w:r>
        <w:br/>
      </w:r>
      <w:r>
        <w:rPr>
          <w:rFonts w:ascii="Times New Roman"/>
          <w:b w:val="false"/>
          <w:i w:val="false"/>
          <w:color w:val="000000"/>
          <w:sz w:val="28"/>
        </w:rPr>
        <w:t xml:space="preserve">
               операциям с другими банками. Назначение счета: Учет сумм других расходов, связанных с выплатой вознаграждения по операциям с другими банками. По дебету счета проводятся суммы других расходов, связанных с выплатой вознаграждения по операциям с другим банком. По кредиту счета проводится списание сумм понесенных расходов на балансовый счет N 4999. </w:t>
      </w:r>
    </w:p>
    <w:bookmarkEnd w:id="631"/>
    <w:bookmarkStart w:name="z410" w:id="632"/>
    <w:p>
      <w:pPr>
        <w:spacing w:after="0"/>
        <w:ind w:left="0"/>
        <w:jc w:val="both"/>
      </w:pPr>
      <w:r>
        <w:rPr>
          <w:rFonts w:ascii="Times New Roman"/>
          <w:b w:val="false"/>
          <w:i w:val="false"/>
          <w:color w:val="000000"/>
          <w:sz w:val="28"/>
        </w:rPr>
        <w:t xml:space="preserve">
      5 0 9 5. Комиссионное вознаграждение по займам, полученным от других </w:t>
      </w:r>
      <w:r>
        <w:br/>
      </w:r>
      <w:r>
        <w:rPr>
          <w:rFonts w:ascii="Times New Roman"/>
          <w:b w:val="false"/>
          <w:i w:val="false"/>
          <w:color w:val="000000"/>
          <w:sz w:val="28"/>
        </w:rPr>
        <w:t xml:space="preserve">
               банков. Назначение счета: Учет сумм комиссионного вознаграждения по займам, полученным от других банков. По дебету счета проводятся суммы       комиссионного вознаграждения по займам, полученным от другого банка. По кредиту счета проводится списание сумм понесенных расходов на балансовый счет N 4999. </w:t>
      </w:r>
    </w:p>
    <w:bookmarkEnd w:id="632"/>
    <w:bookmarkStart w:name="z411" w:id="633"/>
    <w:p>
      <w:pPr>
        <w:spacing w:after="0"/>
        <w:ind w:left="0"/>
        <w:jc w:val="both"/>
      </w:pPr>
      <w:r>
        <w:rPr>
          <w:rFonts w:ascii="Times New Roman"/>
          <w:b w:val="false"/>
          <w:i w:val="false"/>
          <w:color w:val="000000"/>
          <w:sz w:val="28"/>
        </w:rPr>
        <w:t xml:space="preserve">
      5 1 1 1. Расходы, связанные с выплатой вознаграждения по займам </w:t>
      </w:r>
      <w:r>
        <w:br/>
      </w:r>
      <w:r>
        <w:rPr>
          <w:rFonts w:ascii="Times New Roman"/>
          <w:b w:val="false"/>
          <w:i w:val="false"/>
          <w:color w:val="000000"/>
          <w:sz w:val="28"/>
        </w:rPr>
        <w:t xml:space="preserve">
               овернайт Национального Банка Республики Казахстан. Назначение счета: Учет сумм расходов, связанных с выплатой вознаграждения по займам овернайт, полученным от Национального Банка Республики Казахстан. По дебету счета проводятся суммы расходов, связанных с выплатой вознаграждения по займам овернайт, полученным от Национального Банка Республики Казахстан. По кредиту счета проводится списание сумм понесенных расходов на балансовый счет N 4999. </w:t>
      </w:r>
    </w:p>
    <w:bookmarkEnd w:id="633"/>
    <w:bookmarkStart w:name="z412" w:id="634"/>
    <w:p>
      <w:pPr>
        <w:spacing w:after="0"/>
        <w:ind w:left="0"/>
        <w:jc w:val="both"/>
      </w:pPr>
      <w:r>
        <w:rPr>
          <w:rFonts w:ascii="Times New Roman"/>
          <w:b w:val="false"/>
          <w:i w:val="false"/>
          <w:color w:val="000000"/>
          <w:sz w:val="28"/>
        </w:rPr>
        <w:t xml:space="preserve">
      5 1 1 2. Расходы, связанные с выплатой вознаграждения по займам </w:t>
      </w:r>
      <w:r>
        <w:br/>
      </w:r>
      <w:r>
        <w:rPr>
          <w:rFonts w:ascii="Times New Roman"/>
          <w:b w:val="false"/>
          <w:i w:val="false"/>
          <w:color w:val="000000"/>
          <w:sz w:val="28"/>
        </w:rPr>
        <w:t xml:space="preserve">
               овернайт иностранных центральных банков. Назначение счета: Учет сумм расходов, связанных с выплатой вознаграждения по займам овернайт, полученным от иностранных центральных банков. По дебету счета проводятся суммы расходов, связанных с выплатой вознаграждения по займам, полученным от иностранного центрального банка. По кредиту счета проводится списание сумм понесенных расходов на балансовый счет N 4999. </w:t>
      </w:r>
    </w:p>
    <w:bookmarkEnd w:id="634"/>
    <w:bookmarkStart w:name="z413" w:id="635"/>
    <w:p>
      <w:pPr>
        <w:spacing w:after="0"/>
        <w:ind w:left="0"/>
        <w:jc w:val="both"/>
      </w:pPr>
      <w:r>
        <w:rPr>
          <w:rFonts w:ascii="Times New Roman"/>
          <w:b w:val="false"/>
          <w:i w:val="false"/>
          <w:color w:val="000000"/>
          <w:sz w:val="28"/>
        </w:rPr>
        <w:t xml:space="preserve">
      5 1 1 3. Расходы, связанные с выплатой вознаграждения по займам </w:t>
      </w:r>
      <w:r>
        <w:br/>
      </w:r>
      <w:r>
        <w:rPr>
          <w:rFonts w:ascii="Times New Roman"/>
          <w:b w:val="false"/>
          <w:i w:val="false"/>
          <w:color w:val="000000"/>
          <w:sz w:val="28"/>
        </w:rPr>
        <w:t xml:space="preserve">
               овернайт других банков. Назначение счета: Учет сумм расходов, связанных с выплатой вознаграждения по займам овернайт, полученным от других банков. По дебету счета проводятся суммы расходов, связанных с выплатой вознаграждения по займам овернайт, полученным от другого банка. По кредиту счета проводится списание сумм понесенных расходов на балансовый счет N 4999. </w:t>
      </w:r>
    </w:p>
    <w:bookmarkEnd w:id="635"/>
    <w:bookmarkStart w:name="z414" w:id="636"/>
    <w:p>
      <w:pPr>
        <w:spacing w:after="0"/>
        <w:ind w:left="0"/>
        <w:jc w:val="both"/>
      </w:pPr>
      <w:r>
        <w:rPr>
          <w:rFonts w:ascii="Times New Roman"/>
          <w:b w:val="false"/>
          <w:i w:val="false"/>
          <w:color w:val="000000"/>
          <w:sz w:val="28"/>
        </w:rPr>
        <w:t xml:space="preserve">
      5 1 2 1. Расходы, связанные с выплатой вознаграждения по вкладам до </w:t>
      </w:r>
      <w:r>
        <w:br/>
      </w:r>
      <w:r>
        <w:rPr>
          <w:rFonts w:ascii="Times New Roman"/>
          <w:b w:val="false"/>
          <w:i w:val="false"/>
          <w:color w:val="000000"/>
          <w:sz w:val="28"/>
        </w:rPr>
        <w:t xml:space="preserve">
               востребования Национального Банка Республики Казахстан. Назначение счета: Учет сумм расходов, связанных с выплатой вознаграждения по вкладам до востребования, принятым от Национального Банка Республики Казахстан по договору банковского вклада. По дебету счета проводятся суммы расходов, связанных с выплатой вознаграждения по вкладам до востребования, принятым от Национального Банка Республики Казахстан. По кредиту счета проводится списание сумм понесенных расходов на балансовый счет N 4999. </w:t>
      </w:r>
    </w:p>
    <w:bookmarkEnd w:id="636"/>
    <w:bookmarkStart w:name="z415" w:id="637"/>
    <w:p>
      <w:pPr>
        <w:spacing w:after="0"/>
        <w:ind w:left="0"/>
        <w:jc w:val="both"/>
      </w:pPr>
      <w:r>
        <w:rPr>
          <w:rFonts w:ascii="Times New Roman"/>
          <w:b w:val="false"/>
          <w:i w:val="false"/>
          <w:color w:val="000000"/>
          <w:sz w:val="28"/>
        </w:rPr>
        <w:t xml:space="preserve">
      5 1 2 2. Расходы, связанные с выплатой вознаграждения по срочным </w:t>
      </w:r>
      <w:r>
        <w:br/>
      </w:r>
      <w:r>
        <w:rPr>
          <w:rFonts w:ascii="Times New Roman"/>
          <w:b w:val="false"/>
          <w:i w:val="false"/>
          <w:color w:val="000000"/>
          <w:sz w:val="28"/>
        </w:rPr>
        <w:t xml:space="preserve">
               вкладам Национального Банка Республики Казахстан. Назначение счета: Учет сумм расходов, связанных с выплатой вознаграждения по срочным вкладам, принятым от Национального Банка Республики Казахстан по договору банковского вклада. По дебету счета проводятся суммы расходов, связанных с выплатой вознаграждения по срочным вкладам, принятым от Национального Банка Республики Казахстан. По кредиту счета проводится списание сумм понесенных расходов на балансовый счет N 4999. </w:t>
      </w:r>
    </w:p>
    <w:bookmarkEnd w:id="637"/>
    <w:bookmarkStart w:name="z416" w:id="638"/>
    <w:p>
      <w:pPr>
        <w:spacing w:after="0"/>
        <w:ind w:left="0"/>
        <w:jc w:val="both"/>
      </w:pPr>
      <w:r>
        <w:rPr>
          <w:rFonts w:ascii="Times New Roman"/>
          <w:b w:val="false"/>
          <w:i w:val="false"/>
          <w:color w:val="000000"/>
          <w:sz w:val="28"/>
        </w:rPr>
        <w:t xml:space="preserve">
      5 1 2 3. Расходы, связанные с выплатой вознаграждения по вкладам до </w:t>
      </w:r>
      <w:r>
        <w:br/>
      </w:r>
      <w:r>
        <w:rPr>
          <w:rFonts w:ascii="Times New Roman"/>
          <w:b w:val="false"/>
          <w:i w:val="false"/>
          <w:color w:val="000000"/>
          <w:sz w:val="28"/>
        </w:rPr>
        <w:t xml:space="preserve">
               востребования иностранных центральных банков. Назначение счета: Учет сумм расходов, связанных с выплатой вознаграждения по вкладам до востребования, принятым от иностранных центральных банков по договору банковского вклада. По дебету счета проводятся суммы расходов, связанных с выплатой вознаграждения по вкладам до востребования, принятым от иностранного центрального банка. По кредиту счета проводится списание сумм понесенных расходов на балансовый счет N 4999. </w:t>
      </w:r>
    </w:p>
    <w:bookmarkEnd w:id="638"/>
    <w:bookmarkStart w:name="z417" w:id="639"/>
    <w:p>
      <w:pPr>
        <w:spacing w:after="0"/>
        <w:ind w:left="0"/>
        <w:jc w:val="both"/>
      </w:pPr>
      <w:r>
        <w:rPr>
          <w:rFonts w:ascii="Times New Roman"/>
          <w:b w:val="false"/>
          <w:i w:val="false"/>
          <w:color w:val="000000"/>
          <w:sz w:val="28"/>
        </w:rPr>
        <w:t xml:space="preserve">
      5 1 2 4. Расходы, связанные с выплатой вознаграждения по срочным </w:t>
      </w:r>
      <w:r>
        <w:br/>
      </w:r>
      <w:r>
        <w:rPr>
          <w:rFonts w:ascii="Times New Roman"/>
          <w:b w:val="false"/>
          <w:i w:val="false"/>
          <w:color w:val="000000"/>
          <w:sz w:val="28"/>
        </w:rPr>
        <w:t xml:space="preserve">
               вкладам иностранных центральных банков. Назначение счета: Учет сумм расходов, связанных с выплатой вознаграждения по срочным вкладам, принятым от иностранных центральных банков по договору банковского вклада. По дебету счета проводятся суммы расходов, связанных с выплатой вознаграждения по срочным вкладам, принятым от иностранного центрального банка. По кредиту счета проводится списание сумм понесенных расходов на балансовый счет N 4999. </w:t>
      </w:r>
    </w:p>
    <w:bookmarkEnd w:id="639"/>
    <w:bookmarkStart w:name="z418" w:id="640"/>
    <w:p>
      <w:pPr>
        <w:spacing w:after="0"/>
        <w:ind w:left="0"/>
        <w:jc w:val="both"/>
      </w:pPr>
      <w:r>
        <w:rPr>
          <w:rFonts w:ascii="Times New Roman"/>
          <w:b w:val="false"/>
          <w:i w:val="false"/>
          <w:color w:val="000000"/>
          <w:sz w:val="28"/>
        </w:rPr>
        <w:t xml:space="preserve">
      5 1 2 5. Расходы, связанные с выплатой вознаграждения по вкладам до </w:t>
      </w:r>
      <w:r>
        <w:br/>
      </w:r>
      <w:r>
        <w:rPr>
          <w:rFonts w:ascii="Times New Roman"/>
          <w:b w:val="false"/>
          <w:i w:val="false"/>
          <w:color w:val="000000"/>
          <w:sz w:val="28"/>
        </w:rPr>
        <w:t xml:space="preserve">
               востребования других банков. Назначение счета: Учет сумм расходов, связанных с выплатой вознаграждения по вкладам до востребования, принятым от других банков по договору банковского вклада. По дебету счета проводятся суммы расходов, связанных с выплатой вознаграждения по краткосрочным вкладам, принятым от другого банка. По кредиту счета проводится списание сумм понесенных расходов на балансовый счет N 4999. </w:t>
      </w:r>
    </w:p>
    <w:bookmarkEnd w:id="640"/>
    <w:bookmarkStart w:name="z419" w:id="641"/>
    <w:p>
      <w:pPr>
        <w:spacing w:after="0"/>
        <w:ind w:left="0"/>
        <w:jc w:val="both"/>
      </w:pPr>
      <w:r>
        <w:rPr>
          <w:rFonts w:ascii="Times New Roman"/>
          <w:b w:val="false"/>
          <w:i w:val="false"/>
          <w:color w:val="000000"/>
          <w:sz w:val="28"/>
        </w:rPr>
        <w:t xml:space="preserve">
      5 1 2 6. Расходы, связанные с выплатой вознаграждения по </w:t>
      </w:r>
      <w:r>
        <w:br/>
      </w:r>
      <w:r>
        <w:rPr>
          <w:rFonts w:ascii="Times New Roman"/>
          <w:b w:val="false"/>
          <w:i w:val="false"/>
          <w:color w:val="000000"/>
          <w:sz w:val="28"/>
        </w:rPr>
        <w:t xml:space="preserve">
               краткосрочным вкладам других банков (до одного месяца). Назначение счета: Учет сумм расходов, связанных с выплатой вознаграждения по вкладам, принятым от других банков по договору банковского вклада на срок до одного месяца включительно. По дебету счета проводятся суммы расходов, связанных с выплатой вознаграждения по краткосрочным вкладам, принятым от другого банка. По кредиту счета проводится списание сумм понесенных расходов на балансовый счет N 4999. </w:t>
      </w:r>
    </w:p>
    <w:bookmarkEnd w:id="641"/>
    <w:bookmarkStart w:name="z420" w:id="642"/>
    <w:p>
      <w:pPr>
        <w:spacing w:after="0"/>
        <w:ind w:left="0"/>
        <w:jc w:val="both"/>
      </w:pPr>
      <w:r>
        <w:rPr>
          <w:rFonts w:ascii="Times New Roman"/>
          <w:b w:val="false"/>
          <w:i w:val="false"/>
          <w:color w:val="000000"/>
          <w:sz w:val="28"/>
        </w:rPr>
        <w:t xml:space="preserve">
      5 1 2 7. Расходы, связанные с выплатой вознаграждения по </w:t>
      </w:r>
      <w:r>
        <w:br/>
      </w:r>
      <w:r>
        <w:rPr>
          <w:rFonts w:ascii="Times New Roman"/>
          <w:b w:val="false"/>
          <w:i w:val="false"/>
          <w:color w:val="000000"/>
          <w:sz w:val="28"/>
        </w:rPr>
        <w:t xml:space="preserve">
               краткосрочным вкладам других банков (до одного года). Назначение счета: Учет сумм расходов, связанных с выплатой вознаграждения по вкладам, принятым от других банков по договору банковского вклада на срок до одного года включительно. По дебету счета проводятся суммы расходов, связанных с выплатой вознаграждения по краткосрочным вкладам, принятым от другого банка. По кредиту счета проводится списание сумм понесенных расходов на балансовый счет N 4999. </w:t>
      </w:r>
    </w:p>
    <w:bookmarkEnd w:id="642"/>
    <w:bookmarkStart w:name="z421" w:id="643"/>
    <w:p>
      <w:pPr>
        <w:spacing w:after="0"/>
        <w:ind w:left="0"/>
        <w:jc w:val="both"/>
      </w:pPr>
      <w:r>
        <w:rPr>
          <w:rFonts w:ascii="Times New Roman"/>
          <w:b w:val="false"/>
          <w:i w:val="false"/>
          <w:color w:val="000000"/>
          <w:sz w:val="28"/>
        </w:rPr>
        <w:t xml:space="preserve">
      5 1 2 8. Расходы, связанные с выплатой вознаграждения по долгосрочным </w:t>
      </w:r>
      <w:r>
        <w:br/>
      </w:r>
      <w:r>
        <w:rPr>
          <w:rFonts w:ascii="Times New Roman"/>
          <w:b w:val="false"/>
          <w:i w:val="false"/>
          <w:color w:val="000000"/>
          <w:sz w:val="28"/>
        </w:rPr>
        <w:t xml:space="preserve">
               вкладам других банков. Назначение счета: Учет сумм расходов, связанных с выплатой вознаграждения по вкладам, принятым от других банков по договору банковского вклада на срок свыше одного года. По дебету счета проводятся суммы расходов, связанных с выплатой вознаграждения по долгосрочным вкладам, принятым от другого банка. По кредиту счета проводится списание сумм понесенных расходов на балансовый счет N 4999. </w:t>
      </w:r>
    </w:p>
    <w:bookmarkEnd w:id="643"/>
    <w:bookmarkStart w:name="z943" w:id="644"/>
    <w:p>
      <w:pPr>
        <w:spacing w:after="0"/>
        <w:ind w:left="0"/>
        <w:jc w:val="both"/>
      </w:pPr>
      <w:r>
        <w:rPr>
          <w:rFonts w:ascii="Times New Roman"/>
          <w:b w:val="false"/>
          <w:i w:val="false"/>
          <w:color w:val="000000"/>
          <w:sz w:val="28"/>
        </w:rPr>
        <w:t xml:space="preserve">
      5 1 2 9. Расходы, связанные с выплатой вознаграждения по просроченной задолженности по вкладам, привлеченным от других банков. </w:t>
      </w:r>
      <w:r>
        <w:br/>
      </w:r>
      <w:r>
        <w:rPr>
          <w:rFonts w:ascii="Times New Roman"/>
          <w:b w:val="false"/>
          <w:i w:val="false"/>
          <w:color w:val="000000"/>
          <w:sz w:val="28"/>
        </w:rPr>
        <w:t xml:space="preserve">
      Назначение счета: Учет сумм расходов, связанных с выплатой вознаграждения по просроченной задолженности по вкладам, привлеченным от других банков.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просроченной задолженности по вкладам, привлеченным от другого банка.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44"/>
    <w:bookmarkStart w:name="z422" w:id="645"/>
    <w:p>
      <w:pPr>
        <w:spacing w:after="0"/>
        <w:ind w:left="0"/>
        <w:jc w:val="both"/>
      </w:pPr>
      <w:r>
        <w:rPr>
          <w:rFonts w:ascii="Times New Roman"/>
          <w:b w:val="false"/>
          <w:i w:val="false"/>
          <w:color w:val="000000"/>
          <w:sz w:val="28"/>
        </w:rPr>
        <w:t xml:space="preserve">
      5 1 3 0. Расходы, связанные с выплатой вознаграждения по вкладу, являющемуся обеспечением обязательств других банков. </w:t>
      </w:r>
      <w:r>
        <w:br/>
      </w:r>
      <w:r>
        <w:rPr>
          <w:rFonts w:ascii="Times New Roman"/>
          <w:b w:val="false"/>
          <w:i w:val="false"/>
          <w:color w:val="000000"/>
          <w:sz w:val="28"/>
        </w:rPr>
        <w:t xml:space="preserve">
      Назначение счета: Учет сумм начисленных расходов, связанных с выплатой вознаграждения по вкладу, принятому от других банков и являющемуся обеспечением (гарантия, ипотека) их обязательств. </w:t>
      </w:r>
      <w:r>
        <w:br/>
      </w:r>
      <w:r>
        <w:rPr>
          <w:rFonts w:ascii="Times New Roman"/>
          <w:b w:val="false"/>
          <w:i w:val="false"/>
          <w:color w:val="000000"/>
          <w:sz w:val="28"/>
        </w:rPr>
        <w:t xml:space="preserve">
      По дебету счета проводятся суммы начисленных расходов, связанных с выплатой вознаграждения по вкладу, принятому от другого банка и являющемуся обеспечением (гарантия, ипотека) его обязательств.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45"/>
    <w:bookmarkStart w:name="z781" w:id="646"/>
    <w:p>
      <w:pPr>
        <w:spacing w:after="0"/>
        <w:ind w:left="0"/>
        <w:jc w:val="both"/>
      </w:pPr>
      <w:r>
        <w:rPr>
          <w:rFonts w:ascii="Times New Roman"/>
          <w:b w:val="false"/>
          <w:i w:val="false"/>
          <w:color w:val="000000"/>
          <w:sz w:val="28"/>
        </w:rPr>
        <w:t xml:space="preserve">
      5 1 3 3. Расходы, связанные с выплатой вознаграждения по условным </w:t>
      </w:r>
      <w:r>
        <w:br/>
      </w:r>
      <w:r>
        <w:rPr>
          <w:rFonts w:ascii="Times New Roman"/>
          <w:b w:val="false"/>
          <w:i w:val="false"/>
          <w:color w:val="000000"/>
          <w:sz w:val="28"/>
        </w:rPr>
        <w:t xml:space="preserve">
               вкладам других банков. Назначение счета: Учет сумм расходов, связанных с выплатой вознаграждения по условным вкладам, принятым от других банков по договору банковского вклада. По дебету счета проводятся суммы расходов, связанных с выплатой вознаграждения по условным вкладам, принятым от другого банка. По кредиту счета проводится списание сумм понесенных расходов на балансовый счет N 4999. </w:t>
      </w:r>
    </w:p>
    <w:bookmarkEnd w:id="646"/>
    <w:bookmarkStart w:name="z785" w:id="647"/>
    <w:p>
      <w:pPr>
        <w:spacing w:after="0"/>
        <w:ind w:left="0"/>
        <w:jc w:val="both"/>
      </w:pPr>
      <w:r>
        <w:rPr>
          <w:rFonts w:ascii="Times New Roman"/>
          <w:b w:val="false"/>
          <w:i w:val="false"/>
          <w:color w:val="000000"/>
          <w:sz w:val="28"/>
        </w:rPr>
        <w:t xml:space="preserve">
      5 1 3 4. Расходы в виде отрицательной корректировки стоимости срочного вклада, размещенного в других банках.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47"/>
    <w:bookmarkStart w:name="z784" w:id="648"/>
    <w:p>
      <w:pPr>
        <w:spacing w:after="0"/>
        <w:ind w:left="0"/>
        <w:jc w:val="both"/>
      </w:pPr>
      <w:r>
        <w:rPr>
          <w:rFonts w:ascii="Times New Roman"/>
          <w:b w:val="false"/>
          <w:i w:val="false"/>
          <w:color w:val="000000"/>
          <w:sz w:val="28"/>
        </w:rPr>
        <w:t xml:space="preserve">
      5 1 3 5. Расходы в виде отрицательной корректировки стоимости условного вклада, размещенного в других банках.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48"/>
    <w:bookmarkStart w:name="z783" w:id="649"/>
    <w:p>
      <w:pPr>
        <w:spacing w:after="0"/>
        <w:ind w:left="0"/>
        <w:jc w:val="both"/>
      </w:pPr>
      <w:r>
        <w:rPr>
          <w:rFonts w:ascii="Times New Roman"/>
          <w:b w:val="false"/>
          <w:i w:val="false"/>
          <w:color w:val="000000"/>
          <w:sz w:val="28"/>
        </w:rPr>
        <w:t xml:space="preserve">
      5 1 3 6. Расходы в виде положительной корректировки стоимости срочного вклада, привлеченного от других банков.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49"/>
    <w:bookmarkStart w:name="z782" w:id="650"/>
    <w:p>
      <w:pPr>
        <w:spacing w:after="0"/>
        <w:ind w:left="0"/>
        <w:jc w:val="both"/>
      </w:pPr>
      <w:r>
        <w:rPr>
          <w:rFonts w:ascii="Times New Roman"/>
          <w:b w:val="false"/>
          <w:i w:val="false"/>
          <w:color w:val="000000"/>
          <w:sz w:val="28"/>
        </w:rPr>
        <w:t xml:space="preserve">
      5 1 3 7. Расходы в виде положительной корректировки стоимости условного вклада, привлеченного от других банков.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50"/>
    <w:bookmarkStart w:name="z946" w:id="651"/>
    <w:p>
      <w:pPr>
        <w:spacing w:after="0"/>
        <w:ind w:left="0"/>
        <w:jc w:val="both"/>
      </w:pPr>
      <w:r>
        <w:rPr>
          <w:rFonts w:ascii="Times New Roman"/>
          <w:b w:val="false"/>
          <w:i w:val="false"/>
          <w:color w:val="000000"/>
          <w:sz w:val="28"/>
        </w:rPr>
        <w:t xml:space="preserve">
      5 1 3 8. Расходы по амортизации дисконта по вкладам, привлеченным от Национального Банка Республики Казахстан, иностранных центральных банков и других банков. </w:t>
      </w:r>
      <w:r>
        <w:br/>
      </w:r>
      <w:r>
        <w:rPr>
          <w:rFonts w:ascii="Times New Roman"/>
          <w:b w:val="false"/>
          <w:i w:val="false"/>
          <w:color w:val="000000"/>
          <w:sz w:val="28"/>
        </w:rPr>
        <w:t xml:space="preserve">
      Назначение счета: Учет сумм расходов, связанных с амортизацией дисконта по вкладам, привлеченным от Национального Банка Республики Казахстан, иностранных центральных банков и других банков. </w:t>
      </w:r>
      <w:r>
        <w:br/>
      </w:r>
      <w:r>
        <w:rPr>
          <w:rFonts w:ascii="Times New Roman"/>
          <w:b w:val="false"/>
          <w:i w:val="false"/>
          <w:color w:val="000000"/>
          <w:sz w:val="28"/>
        </w:rPr>
        <w:t xml:space="preserve">
      По дебету счета проводятся суммы расходов, связанных с амортизацией дисконта по вкладам, привлеченным от Национального Банка Республики Казахстан, иностранных центральных банков и других банков.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51"/>
    <w:bookmarkStart w:name="z945" w:id="652"/>
    <w:p>
      <w:pPr>
        <w:spacing w:after="0"/>
        <w:ind w:left="0"/>
        <w:jc w:val="both"/>
      </w:pPr>
      <w:r>
        <w:rPr>
          <w:rFonts w:ascii="Times New Roman"/>
          <w:b w:val="false"/>
          <w:i w:val="false"/>
          <w:color w:val="000000"/>
          <w:sz w:val="28"/>
        </w:rPr>
        <w:t xml:space="preserve">
      5 1 4 0. Расходы по амортизации премии по вкладам, размещенным в Национальном Банке Республики Казахстан. </w:t>
      </w:r>
      <w:r>
        <w:br/>
      </w:r>
      <w:r>
        <w:rPr>
          <w:rFonts w:ascii="Times New Roman"/>
          <w:b w:val="false"/>
          <w:i w:val="false"/>
          <w:color w:val="000000"/>
          <w:sz w:val="28"/>
        </w:rPr>
        <w:t xml:space="preserve">
      Назначение счета: Учет сумм расходов, связанных с амортизацией премии по вкладам, размещенным в Национальном Банке Республики Казахстан. </w:t>
      </w:r>
      <w:r>
        <w:br/>
      </w:r>
      <w:r>
        <w:rPr>
          <w:rFonts w:ascii="Times New Roman"/>
          <w:b w:val="false"/>
          <w:i w:val="false"/>
          <w:color w:val="000000"/>
          <w:sz w:val="28"/>
        </w:rPr>
        <w:t xml:space="preserve">
      По дебету счета проводятся суммы расходов, связанных с амортизацией премии по вкладам, размещенным в Национальном Банке Республики Казахстан.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52"/>
    <w:bookmarkStart w:name="z944" w:id="653"/>
    <w:p>
      <w:pPr>
        <w:spacing w:after="0"/>
        <w:ind w:left="0"/>
        <w:jc w:val="both"/>
      </w:pPr>
      <w:r>
        <w:rPr>
          <w:rFonts w:ascii="Times New Roman"/>
          <w:b w:val="false"/>
          <w:i w:val="false"/>
          <w:color w:val="000000"/>
          <w:sz w:val="28"/>
        </w:rPr>
        <w:t xml:space="preserve">
      5 1 4 1. Расходы по амортизации премии по вкладам, размещенным в других банках. </w:t>
      </w:r>
      <w:r>
        <w:br/>
      </w:r>
      <w:r>
        <w:rPr>
          <w:rFonts w:ascii="Times New Roman"/>
          <w:b w:val="false"/>
          <w:i w:val="false"/>
          <w:color w:val="000000"/>
          <w:sz w:val="28"/>
        </w:rPr>
        <w:t xml:space="preserve">
      Назначение счета: Учет сумм расходов, связанных с амортизацией премии по вкладам, размещенным в других банках. </w:t>
      </w:r>
      <w:r>
        <w:br/>
      </w:r>
      <w:r>
        <w:rPr>
          <w:rFonts w:ascii="Times New Roman"/>
          <w:b w:val="false"/>
          <w:i w:val="false"/>
          <w:color w:val="000000"/>
          <w:sz w:val="28"/>
        </w:rPr>
        <w:t xml:space="preserve">
      По дебету счета проводятся суммы расходов, связанных с амортизацией премии по вкладам, размещенным в других банках.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53"/>
    <w:bookmarkStart w:name="z424" w:id="654"/>
    <w:p>
      <w:pPr>
        <w:spacing w:after="0"/>
        <w:ind w:left="0"/>
        <w:jc w:val="both"/>
      </w:pPr>
      <w:r>
        <w:rPr>
          <w:rFonts w:ascii="Times New Roman"/>
          <w:b w:val="false"/>
          <w:i w:val="false"/>
          <w:color w:val="000000"/>
          <w:sz w:val="28"/>
        </w:rPr>
        <w:t xml:space="preserve">
      5 1 5 1. Расходы по расчетам с головным офисом. Назначение счета: Учет сумм расходов по расчетам филиалов с головным офисом. По кредиту счета проводятся суммы расходов по расчетам филиалов с головным офисом. По кредиту счета проводится списание сумм понесенных расходов на балансовый счет N 4999. </w:t>
      </w:r>
    </w:p>
    <w:bookmarkEnd w:id="654"/>
    <w:bookmarkStart w:name="z425" w:id="655"/>
    <w:p>
      <w:pPr>
        <w:spacing w:after="0"/>
        <w:ind w:left="0"/>
        <w:jc w:val="both"/>
      </w:pPr>
      <w:r>
        <w:rPr>
          <w:rFonts w:ascii="Times New Roman"/>
          <w:b w:val="false"/>
          <w:i w:val="false"/>
          <w:color w:val="000000"/>
          <w:sz w:val="28"/>
        </w:rPr>
        <w:t xml:space="preserve">
      5 1 5 2. Расходы по расчетам с местными филиалами. Назначение счета: Учет сумм расходов по расчетам головного офиса с местными филиалами. По дебету счета проводятся суммы расходов по расчетам головного офиса с местным филиалом. По кредиту счета проводится списание сумм понесенных расходов на балансовый счет N 4999. </w:t>
      </w:r>
    </w:p>
    <w:bookmarkEnd w:id="655"/>
    <w:bookmarkStart w:name="z426" w:id="656"/>
    <w:p>
      <w:pPr>
        <w:spacing w:after="0"/>
        <w:ind w:left="0"/>
        <w:jc w:val="both"/>
      </w:pPr>
      <w:r>
        <w:rPr>
          <w:rFonts w:ascii="Times New Roman"/>
          <w:b w:val="false"/>
          <w:i w:val="false"/>
          <w:color w:val="000000"/>
          <w:sz w:val="28"/>
        </w:rPr>
        <w:t xml:space="preserve">
      5 1 5 3. Расходы по расчетам с зарубежными филиалами. Назначение счета: Учет сумм расходов по расчетам головного офиса с зарубежными филиалами. По дебету счета проводятся суммы расходов по расчетам головного офиса с зарубежным филиалом. По кредиту счета проводится списание сумм понесенных расходов на балансовый счет N 4999. </w:t>
      </w:r>
    </w:p>
    <w:bookmarkEnd w:id="656"/>
    <w:bookmarkStart w:name="z427" w:id="657"/>
    <w:p>
      <w:pPr>
        <w:spacing w:after="0"/>
        <w:ind w:left="0"/>
        <w:jc w:val="both"/>
      </w:pPr>
      <w:r>
        <w:rPr>
          <w:rFonts w:ascii="Times New Roman"/>
          <w:b w:val="false"/>
          <w:i w:val="false"/>
          <w:color w:val="000000"/>
          <w:sz w:val="28"/>
        </w:rPr>
        <w:t xml:space="preserve">
      5 2 0 1. Расходы, связанные с выплатой вознаграждения по деньгам государственного бюджета. Назначение счета: Учет сумм расходов, связанных с выплатой вознаграждения по деньгам государственного бюджета. По дебету счета проводятся суммы расходов, связанных с выплатой вознаграждения по деньгам государственного бюджета. По кредиту счета проводится списание сумм понесенных расходов на балансовый счет N 4999. </w:t>
      </w:r>
    </w:p>
    <w:bookmarkEnd w:id="657"/>
    <w:bookmarkStart w:name="z429" w:id="658"/>
    <w:p>
      <w:pPr>
        <w:spacing w:after="0"/>
        <w:ind w:left="0"/>
        <w:jc w:val="both"/>
      </w:pPr>
      <w:r>
        <w:rPr>
          <w:rFonts w:ascii="Times New Roman"/>
          <w:b w:val="false"/>
          <w:i w:val="false"/>
          <w:color w:val="000000"/>
          <w:sz w:val="28"/>
        </w:rPr>
        <w:t xml:space="preserve">
      5 2 0 3. Расходы, связанные с выплатой вознаграждения по текущим </w:t>
      </w:r>
      <w:r>
        <w:br/>
      </w:r>
      <w:r>
        <w:rPr>
          <w:rFonts w:ascii="Times New Roman"/>
          <w:b w:val="false"/>
          <w:i w:val="false"/>
          <w:color w:val="000000"/>
          <w:sz w:val="28"/>
        </w:rPr>
        <w:t xml:space="preserve">
               счетам клиентов. </w:t>
      </w:r>
      <w:r>
        <w:br/>
      </w:r>
      <w:r>
        <w:rPr>
          <w:rFonts w:ascii="Times New Roman"/>
          <w:b w:val="false"/>
          <w:i w:val="false"/>
          <w:color w:val="000000"/>
          <w:sz w:val="28"/>
        </w:rPr>
        <w:t xml:space="preserve">
Назначение счета: Учет сумм расходов, связанных с выплатой вознаграждения по текущим счетам клиентов, открытых по договору банковского счета.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текущему счету клиента.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58"/>
    <w:bookmarkStart w:name="z786" w:id="659"/>
    <w:p>
      <w:pPr>
        <w:spacing w:after="0"/>
        <w:ind w:left="0"/>
        <w:jc w:val="both"/>
      </w:pPr>
      <w:r>
        <w:rPr>
          <w:rFonts w:ascii="Times New Roman"/>
          <w:b w:val="false"/>
          <w:i w:val="false"/>
          <w:color w:val="000000"/>
          <w:sz w:val="28"/>
        </w:rPr>
        <w:t xml:space="preserve">
      5 2 0 4. Расходы, связанные с выплатой вознаграждения по финансовым активам, принятым в доверительное управление. </w:t>
      </w:r>
      <w:r>
        <w:br/>
      </w:r>
      <w:r>
        <w:rPr>
          <w:rFonts w:ascii="Times New Roman"/>
          <w:b w:val="false"/>
          <w:i w:val="false"/>
          <w:color w:val="000000"/>
          <w:sz w:val="28"/>
        </w:rPr>
        <w:t xml:space="preserve">
      Назначение счета: Учет сумм расходов, связанных с выплатой вознаграждения по финансовым активам, принятым в доверительное управление.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финансовым активам, принятым в доверительное управление.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59"/>
    <w:bookmarkStart w:name="z430" w:id="660"/>
    <w:p>
      <w:pPr>
        <w:spacing w:after="0"/>
        <w:ind w:left="0"/>
        <w:jc w:val="both"/>
      </w:pPr>
      <w:r>
        <w:rPr>
          <w:rFonts w:ascii="Times New Roman"/>
          <w:b w:val="false"/>
          <w:i w:val="false"/>
          <w:color w:val="000000"/>
          <w:sz w:val="28"/>
        </w:rPr>
        <w:t xml:space="preserve">
      5 2 1 1. Расходы, связанные с выплатой вознаграждения по вкладам до </w:t>
      </w:r>
      <w:r>
        <w:br/>
      </w:r>
      <w:r>
        <w:rPr>
          <w:rFonts w:ascii="Times New Roman"/>
          <w:b w:val="false"/>
          <w:i w:val="false"/>
          <w:color w:val="000000"/>
          <w:sz w:val="28"/>
        </w:rPr>
        <w:t xml:space="preserve">
               востребования клиентов. Назначение счета: Учет сумм расходов, связанных с выплатой вознаграждения по вкладам до востребования, принятым от клиентов по договору банковского вклада. По дебету счета проводятся суммы расходов, связанных с выплатой вознаграждения по вкладам до востребования, принятым от клиента. По кредиту счета проводится списание сумм понесенных расходов на балансовый счет N 4999. </w:t>
      </w:r>
    </w:p>
    <w:bookmarkEnd w:id="660"/>
    <w:bookmarkStart w:name="z947" w:id="661"/>
    <w:p>
      <w:pPr>
        <w:spacing w:after="0"/>
        <w:ind w:left="0"/>
        <w:jc w:val="both"/>
      </w:pPr>
      <w:r>
        <w:rPr>
          <w:rFonts w:ascii="Times New Roman"/>
          <w:b w:val="false"/>
          <w:i w:val="false"/>
          <w:color w:val="000000"/>
          <w:sz w:val="28"/>
        </w:rPr>
        <w:t xml:space="preserve">
      5 2 1 2. Расходы, связанные с выплатой вознаграждения по металлическим счетам клиентов в аффинированных драгоценных металлах. </w:t>
      </w:r>
      <w:r>
        <w:br/>
      </w:r>
      <w:r>
        <w:rPr>
          <w:rFonts w:ascii="Times New Roman"/>
          <w:b w:val="false"/>
          <w:i w:val="false"/>
          <w:color w:val="000000"/>
          <w:sz w:val="28"/>
        </w:rPr>
        <w:t xml:space="preserve">
      Назначение счета: Учет сумм расходов, связанных с выплатой вознаграждения по металлическим счетам клиентов в аффинированных драгоценных металлах.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металлическим счетам клиента в аффинированных драгоценных металлах.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61"/>
    <w:bookmarkStart w:name="z431" w:id="662"/>
    <w:p>
      <w:pPr>
        <w:spacing w:after="0"/>
        <w:ind w:left="0"/>
        <w:jc w:val="both"/>
      </w:pPr>
      <w:r>
        <w:rPr>
          <w:rFonts w:ascii="Times New Roman"/>
          <w:b w:val="false"/>
          <w:i w:val="false"/>
          <w:color w:val="000000"/>
          <w:sz w:val="28"/>
        </w:rPr>
        <w:t xml:space="preserve">
      5 2 1 5. Расходы, связанные с выплатой вознаграждения по </w:t>
      </w:r>
      <w:r>
        <w:br/>
      </w:r>
      <w:r>
        <w:rPr>
          <w:rFonts w:ascii="Times New Roman"/>
          <w:b w:val="false"/>
          <w:i w:val="false"/>
          <w:color w:val="000000"/>
          <w:sz w:val="28"/>
        </w:rPr>
        <w:t xml:space="preserve">
               краткосрочным вкладам клиентов. Назначение счета: Учет сумм расходов, связанных с выплатой вознаграждения по вкладам, принятым по договору банковского вклада от клиентов на срок до одного года включительно. По дебету счета проводятся суммы расходов, связанных с выплатой вознаграждения по краткосрочным вкладам, принятым от клиента.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w:t>
      </w:r>
    </w:p>
    <w:bookmarkEnd w:id="662"/>
    <w:bookmarkStart w:name="z992" w:id="663"/>
    <w:p>
      <w:pPr>
        <w:spacing w:after="0"/>
        <w:ind w:left="0"/>
        <w:jc w:val="both"/>
      </w:pPr>
      <w:r>
        <w:rPr>
          <w:rFonts w:ascii="Times New Roman"/>
          <w:b w:val="false"/>
          <w:i w:val="false"/>
          <w:color w:val="000000"/>
          <w:sz w:val="28"/>
        </w:rPr>
        <w:t xml:space="preserve">
       5216. Расходы, связанные с выплатой вознаграждения по срочным вкладам клиентов в аффинированных драгоценных металлах. </w:t>
      </w:r>
      <w:r>
        <w:br/>
      </w:r>
      <w:r>
        <w:rPr>
          <w:rFonts w:ascii="Times New Roman"/>
          <w:b w:val="false"/>
          <w:i w:val="false"/>
          <w:color w:val="000000"/>
          <w:sz w:val="28"/>
        </w:rPr>
        <w:t xml:space="preserve">
      Назначение счета: Учет сумм расходов, связанных с выплатой вознаграждения по срочным вкладам в аффинированных драгоценных металлах, принятым от клиентов.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срочным вкладам в аффинированных драгоценных металлах, принятым от клиентов.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63"/>
    <w:bookmarkStart w:name="z432" w:id="664"/>
    <w:p>
      <w:pPr>
        <w:spacing w:after="0"/>
        <w:ind w:left="0"/>
        <w:jc w:val="both"/>
      </w:pPr>
      <w:r>
        <w:rPr>
          <w:rFonts w:ascii="Times New Roman"/>
          <w:b w:val="false"/>
          <w:i w:val="false"/>
          <w:color w:val="000000"/>
          <w:sz w:val="28"/>
        </w:rPr>
        <w:t xml:space="preserve">
      5 2 1 7. Расходы, связанные с выплатой вознаграждения по долгосрочным </w:t>
      </w:r>
      <w:r>
        <w:br/>
      </w:r>
      <w:r>
        <w:rPr>
          <w:rFonts w:ascii="Times New Roman"/>
          <w:b w:val="false"/>
          <w:i w:val="false"/>
          <w:color w:val="000000"/>
          <w:sz w:val="28"/>
        </w:rPr>
        <w:t xml:space="preserve">
               вкладам клиентов. Назначение счета: Учет сумм расходов, связанных с выплатой вознаграждения по вкладам, принятым от клиентов по договору банковского вклада на срок свыше одного года. По дебету счета проводятся суммы расходов, связанных с выплатой вознаграждения по долгосрочным вкладам, принятым от клиента. По кредиту счета проводится списание сумм понесенных расходов на балансовый счет N 4999. </w:t>
      </w:r>
    </w:p>
    <w:bookmarkEnd w:id="664"/>
    <w:bookmarkStart w:name="z433" w:id="665"/>
    <w:p>
      <w:pPr>
        <w:spacing w:after="0"/>
        <w:ind w:left="0"/>
        <w:jc w:val="both"/>
      </w:pPr>
      <w:r>
        <w:rPr>
          <w:rFonts w:ascii="Times New Roman"/>
          <w:b w:val="false"/>
          <w:i w:val="false"/>
          <w:color w:val="000000"/>
          <w:sz w:val="28"/>
        </w:rPr>
        <w:t xml:space="preserve">
      5 2 1 9. Расходы, связанные с выплатой вознаграждения по условным </w:t>
      </w:r>
      <w:r>
        <w:br/>
      </w:r>
      <w:r>
        <w:rPr>
          <w:rFonts w:ascii="Times New Roman"/>
          <w:b w:val="false"/>
          <w:i w:val="false"/>
          <w:color w:val="000000"/>
          <w:sz w:val="28"/>
        </w:rPr>
        <w:t xml:space="preserve">
               вкладам клиентов. Назначение счета: Учет сумм расходов, связанных с выплатой вознаграждения по условным вкладам, принятым от клиентов по договору банковского вклада. По дебету счета проводятся суммы расходов, связанных с выплатой вознаграждения по условным вкладам, принятым от клиента. По кредиту счета проводится списание сумм понесенных расходов на балансовый счет N 4999. </w:t>
      </w:r>
    </w:p>
    <w:bookmarkEnd w:id="665"/>
    <w:bookmarkStart w:name="z787" w:id="666"/>
    <w:p>
      <w:pPr>
        <w:spacing w:after="0"/>
        <w:ind w:left="0"/>
        <w:jc w:val="both"/>
      </w:pPr>
      <w:r>
        <w:rPr>
          <w:rFonts w:ascii="Times New Roman"/>
          <w:b w:val="false"/>
          <w:i w:val="false"/>
          <w:color w:val="000000"/>
          <w:sz w:val="28"/>
        </w:rPr>
        <w:t xml:space="preserve">
      5 2 2 1. Расходы, связанные с выплатой вознаграждения по карт-счетам клиентов. </w:t>
      </w:r>
      <w:r>
        <w:br/>
      </w:r>
      <w:r>
        <w:rPr>
          <w:rFonts w:ascii="Times New Roman"/>
          <w:b w:val="false"/>
          <w:i w:val="false"/>
          <w:color w:val="000000"/>
          <w:sz w:val="28"/>
        </w:rPr>
        <w:t xml:space="preserve">
      Назначение счета: Учет сумм расходов, связанных с выплатой вознаграждения по карт-счетам клиентов.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карт-счету клиента.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66"/>
    <w:bookmarkStart w:name="z435" w:id="667"/>
    <w:p>
      <w:pPr>
        <w:spacing w:after="0"/>
        <w:ind w:left="0"/>
        <w:jc w:val="both"/>
      </w:pPr>
      <w:r>
        <w:rPr>
          <w:rFonts w:ascii="Times New Roman"/>
          <w:b w:val="false"/>
          <w:i w:val="false"/>
          <w:color w:val="000000"/>
          <w:sz w:val="28"/>
        </w:rPr>
        <w:t xml:space="preserve">
      5 2 2 2. Расходы, связанные с выплатой вознаграждения по вкладам </w:t>
      </w:r>
      <w:r>
        <w:br/>
      </w:r>
      <w:r>
        <w:rPr>
          <w:rFonts w:ascii="Times New Roman"/>
          <w:b w:val="false"/>
          <w:i w:val="false"/>
          <w:color w:val="000000"/>
          <w:sz w:val="28"/>
        </w:rPr>
        <w:t xml:space="preserve">
               дочерних организаций специального назначения. Назначение счета: Учет сумм расходов, связанных с выплатой вознаграждения по вкладам, принятым от дочерних организаций специального назначения. По дебету счета проводятся суммы расходов, связанных с выплатой вознаграждения по вкладам, принятым от дочерних организаций специального назначения. По кредиту счета проводится списание сумм понесенных расходов на балансовый счет N 4999. </w:t>
      </w:r>
    </w:p>
    <w:bookmarkEnd w:id="667"/>
    <w:bookmarkStart w:name="z436" w:id="668"/>
    <w:p>
      <w:pPr>
        <w:spacing w:after="0"/>
        <w:ind w:left="0"/>
        <w:jc w:val="both"/>
      </w:pPr>
      <w:r>
        <w:rPr>
          <w:rFonts w:ascii="Times New Roman"/>
          <w:b w:val="false"/>
          <w:i w:val="false"/>
          <w:color w:val="000000"/>
          <w:sz w:val="28"/>
        </w:rPr>
        <w:t xml:space="preserve">
      5 2 2 3. Расходы, связанные с выплатой вознаграждения по вкладу, являющемуся обеспечением обязательств клиентов. </w:t>
      </w:r>
      <w:r>
        <w:br/>
      </w:r>
      <w:r>
        <w:rPr>
          <w:rFonts w:ascii="Times New Roman"/>
          <w:b w:val="false"/>
          <w:i w:val="false"/>
          <w:color w:val="000000"/>
          <w:sz w:val="28"/>
        </w:rPr>
        <w:t xml:space="preserve">
      Назначение счета: Учет сумм начисленных расходов, связанных с выплатой вознаграждения по вкладу, принятому от клиентов и являющемуся обеспечением (гарантия, ипотека) их обязательств. </w:t>
      </w:r>
      <w:r>
        <w:br/>
      </w:r>
      <w:r>
        <w:rPr>
          <w:rFonts w:ascii="Times New Roman"/>
          <w:b w:val="false"/>
          <w:i w:val="false"/>
          <w:color w:val="000000"/>
          <w:sz w:val="28"/>
        </w:rPr>
        <w:t xml:space="preserve">
      По дебету счета проводятся суммы начисленных расходов, связанных с выплатой вознаграждения по вкладу, принятому от клиента и являющемуся обеспечением (гарантия, ипотека) его обязательств.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68"/>
    <w:bookmarkStart w:name="z788" w:id="669"/>
    <w:p>
      <w:pPr>
        <w:spacing w:after="0"/>
        <w:ind w:left="0"/>
        <w:jc w:val="both"/>
      </w:pPr>
      <w:r>
        <w:rPr>
          <w:rFonts w:ascii="Times New Roman"/>
          <w:b w:val="false"/>
          <w:i w:val="false"/>
          <w:color w:val="000000"/>
          <w:sz w:val="28"/>
        </w:rPr>
        <w:t xml:space="preserve">
      5 2 2 4.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вкладам до востребования клиентов. </w:t>
      </w:r>
      <w:r>
        <w:br/>
      </w:r>
      <w:r>
        <w:rPr>
          <w:rFonts w:ascii="Times New Roman"/>
          <w:b w:val="false"/>
          <w:i w:val="false"/>
          <w:color w:val="000000"/>
          <w:sz w:val="28"/>
        </w:rPr>
        <w:t xml:space="preserve">
Назначение счета: Учет сумм расходов, связанных с выплатой вознаграждения по просроченной задолженности по основной сумме долга по вкладам до востребования, принятым от клиентов по договору банковского вклада.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просроченной задолженности по основной сумме долга по вкладам до востребования.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69"/>
    <w:bookmarkStart w:name="z438" w:id="670"/>
    <w:p>
      <w:pPr>
        <w:spacing w:after="0"/>
        <w:ind w:left="0"/>
        <w:jc w:val="both"/>
      </w:pPr>
      <w:r>
        <w:rPr>
          <w:rFonts w:ascii="Times New Roman"/>
          <w:b w:val="false"/>
          <w:i w:val="false"/>
          <w:color w:val="000000"/>
          <w:sz w:val="28"/>
        </w:rPr>
        <w:t xml:space="preserve">
      5 2 2 5.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прочим операциям с клиентами. Назначение счета: Учет сумм расходов, связанных с выплатой вознаграждения по просроченной задолженности по прочим операциям с клиентами. По дебету счета проводятся суммы расходов, связанных с выплатой вознаграждения по просроченной задолженности по прочим операциям с клиентом. По кредиту счета проводится списание сумм понесенных расходов на балансовый счет N 4999. </w:t>
      </w:r>
    </w:p>
    <w:bookmarkEnd w:id="670"/>
    <w:bookmarkStart w:name="z439" w:id="671"/>
    <w:p>
      <w:pPr>
        <w:spacing w:after="0"/>
        <w:ind w:left="0"/>
        <w:jc w:val="both"/>
      </w:pPr>
      <w:r>
        <w:rPr>
          <w:rFonts w:ascii="Times New Roman"/>
          <w:b w:val="false"/>
          <w:i w:val="false"/>
          <w:color w:val="000000"/>
          <w:sz w:val="28"/>
        </w:rPr>
        <w:t xml:space="preserve">
      5 2 2 6. Расходы, связанные с выплатой вознаграждения по просроченной </w:t>
      </w:r>
      <w:r>
        <w:br/>
      </w:r>
      <w:r>
        <w:rPr>
          <w:rFonts w:ascii="Times New Roman"/>
          <w:b w:val="false"/>
          <w:i w:val="false"/>
          <w:color w:val="000000"/>
          <w:sz w:val="28"/>
        </w:rPr>
        <w:t xml:space="preserve">
               задолженности по срочным вкладам клиентов. Назначение счета: Учет сумм расходов, связанных с выплатой вознаграждения по просроченной задолженности по основной сумме долга по срочным вкладам, принятым от клиентов по договору банковского вклада. По дебету счета проводятся суммы расходов, связанных с выплатой вознаграждения по просроченной задолженности по основной сумме долга по срочным вкладам, принятым от клиента. По кредиту счета проводится списание сумм понесенных расходов на балансовый счет N 4999. </w:t>
      </w:r>
    </w:p>
    <w:bookmarkEnd w:id="671"/>
    <w:bookmarkStart w:name="z440" w:id="672"/>
    <w:p>
      <w:pPr>
        <w:spacing w:after="0"/>
        <w:ind w:left="0"/>
        <w:jc w:val="both"/>
      </w:pPr>
      <w:r>
        <w:rPr>
          <w:rFonts w:ascii="Times New Roman"/>
          <w:b w:val="false"/>
          <w:i w:val="false"/>
          <w:color w:val="000000"/>
          <w:sz w:val="28"/>
        </w:rPr>
        <w:t xml:space="preserve">
      5 2 2 7. Расходы, связанные с выплатой вознаграждения по полученному </w:t>
      </w:r>
      <w:r>
        <w:br/>
      </w:r>
      <w:r>
        <w:rPr>
          <w:rFonts w:ascii="Times New Roman"/>
          <w:b w:val="false"/>
          <w:i w:val="false"/>
          <w:color w:val="000000"/>
          <w:sz w:val="28"/>
        </w:rPr>
        <w:t xml:space="preserve">
               финансовому лизингу. </w:t>
      </w:r>
      <w:r>
        <w:br/>
      </w:r>
      <w:r>
        <w:rPr>
          <w:rFonts w:ascii="Times New Roman"/>
          <w:b w:val="false"/>
          <w:i w:val="false"/>
          <w:color w:val="000000"/>
          <w:sz w:val="28"/>
        </w:rPr>
        <w:t xml:space="preserve">
Назначение счета: Учет сумм расходов, связанных с выплатой вознаграждения по основному долгу по полученному финансовому лизингу банком.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основному долгу по полученному финансовому лизингу банком.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72"/>
    <w:bookmarkStart w:name="z441" w:id="673"/>
    <w:p>
      <w:pPr>
        <w:spacing w:after="0"/>
        <w:ind w:left="0"/>
        <w:jc w:val="both"/>
      </w:pPr>
      <w:r>
        <w:rPr>
          <w:rFonts w:ascii="Times New Roman"/>
          <w:b w:val="false"/>
          <w:i w:val="false"/>
          <w:color w:val="000000"/>
          <w:sz w:val="28"/>
        </w:rPr>
        <w:t xml:space="preserve">
      5 2 2 8. Расходы, связанные с выплатой вознаграждения по указаниям, </w:t>
      </w:r>
      <w:r>
        <w:br/>
      </w:r>
      <w:r>
        <w:rPr>
          <w:rFonts w:ascii="Times New Roman"/>
          <w:b w:val="false"/>
          <w:i w:val="false"/>
          <w:color w:val="000000"/>
          <w:sz w:val="28"/>
        </w:rPr>
        <w:t xml:space="preserve">
               неисполненным в срок. Назначение счета: Учет сумм расходов, связанных с выплатой вознаграждения по указаниям клиентов, неисполненным в срок из-за отсутствия или недостаточности денег на корреспондентском счете. По дебету счета проводятся суммы расходов, связанных с выплатой вознаграждения по указаниям клиентов, неисполненным в срок из-за отсутствия или недостаточности денег на корреспондентском счете. По кредиту счета проводится списание сумм понесенных расходов на балансовый счет N 4999. </w:t>
      </w:r>
    </w:p>
    <w:bookmarkEnd w:id="673"/>
    <w:bookmarkStart w:name="z370" w:id="674"/>
    <w:p>
      <w:pPr>
        <w:spacing w:after="0"/>
        <w:ind w:left="0"/>
        <w:jc w:val="both"/>
      </w:pPr>
      <w:r>
        <w:rPr>
          <w:rFonts w:ascii="Times New Roman"/>
          <w:b w:val="false"/>
          <w:i w:val="false"/>
          <w:color w:val="000000"/>
          <w:sz w:val="28"/>
        </w:rPr>
        <w:t>
      5 2 2 9. Расходы, связанные с выплатой вознаграждения на сумму денег, принятых в качестве обеспечения (заклад, задаток) обязательств клиентов.</w:t>
      </w:r>
      <w:r>
        <w:br/>
      </w:r>
      <w:r>
        <w:rPr>
          <w:rFonts w:ascii="Times New Roman"/>
          <w:b w:val="false"/>
          <w:i w:val="false"/>
          <w:color w:val="000000"/>
          <w:sz w:val="28"/>
        </w:rPr>
        <w:t>
      Назначение счета: Учет сумм расходов, связанных с выплатой вознаграждения на сумму денег, принятых в качестве обеспечения (заклад, задаток) обязательств клиентов.</w:t>
      </w:r>
      <w:r>
        <w:br/>
      </w:r>
      <w:r>
        <w:rPr>
          <w:rFonts w:ascii="Times New Roman"/>
          <w:b w:val="false"/>
          <w:i w:val="false"/>
          <w:color w:val="000000"/>
          <w:sz w:val="28"/>
        </w:rPr>
        <w:t>
      По дебету счета проводятся суммы расходов, связанных с выплатой вознаграждения на сумму денег, принятых в качестве обеспечения (заклад, задаток) обязательств клиентов.</w:t>
      </w:r>
      <w:r>
        <w:br/>
      </w: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74"/>
    <w:bookmarkStart w:name="z443" w:id="675"/>
    <w:p>
      <w:pPr>
        <w:spacing w:after="0"/>
        <w:ind w:left="0"/>
        <w:jc w:val="both"/>
      </w:pPr>
      <w:r>
        <w:rPr>
          <w:rFonts w:ascii="Times New Roman"/>
          <w:b w:val="false"/>
          <w:i w:val="false"/>
          <w:color w:val="000000"/>
          <w:sz w:val="28"/>
        </w:rPr>
        <w:t xml:space="preserve">
      5 2 3 0. Комиссионное вознаграждение по принятым вкладам. </w:t>
      </w:r>
      <w:r>
        <w:br/>
      </w:r>
      <w:r>
        <w:rPr>
          <w:rFonts w:ascii="Times New Roman"/>
          <w:b w:val="false"/>
          <w:i w:val="false"/>
          <w:color w:val="000000"/>
          <w:sz w:val="28"/>
        </w:rPr>
        <w:t xml:space="preserve">
Назначение счета: Учет сумм комиссионного вознаграждения по вкладам, принятым по договору банковского вклада. </w:t>
      </w:r>
      <w:r>
        <w:br/>
      </w:r>
      <w:r>
        <w:rPr>
          <w:rFonts w:ascii="Times New Roman"/>
          <w:b w:val="false"/>
          <w:i w:val="false"/>
          <w:color w:val="000000"/>
          <w:sz w:val="28"/>
        </w:rPr>
        <w:t xml:space="preserve">
По дебету счета проводятся суммы комиссионного вознаграждения по принятым вкладам.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75"/>
    <w:bookmarkStart w:name="z793" w:id="676"/>
    <w:p>
      <w:pPr>
        <w:spacing w:after="0"/>
        <w:ind w:left="0"/>
        <w:jc w:val="both"/>
      </w:pPr>
      <w:r>
        <w:rPr>
          <w:rFonts w:ascii="Times New Roman"/>
          <w:b w:val="false"/>
          <w:i w:val="false"/>
          <w:color w:val="000000"/>
          <w:sz w:val="28"/>
        </w:rPr>
        <w:t xml:space="preserve">
      5 2 3 2. Расходы в виде отрицательной корректировки стоимости займа, предоставленного клиентам.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займа, предоставленного клиентам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займа, предоставленного клиенту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76"/>
    <w:bookmarkStart w:name="z792" w:id="677"/>
    <w:p>
      <w:pPr>
        <w:spacing w:after="0"/>
        <w:ind w:left="0"/>
        <w:jc w:val="both"/>
      </w:pPr>
      <w:r>
        <w:rPr>
          <w:rFonts w:ascii="Times New Roman"/>
          <w:b w:val="false"/>
          <w:i w:val="false"/>
          <w:color w:val="000000"/>
          <w:sz w:val="28"/>
        </w:rPr>
        <w:t xml:space="preserve">
      5 2 3 3. Расходы в виде положительной корректировки стоимости срочного вклада, привлеченного от клиентов.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77"/>
    <w:bookmarkStart w:name="z791" w:id="678"/>
    <w:p>
      <w:pPr>
        <w:spacing w:after="0"/>
        <w:ind w:left="0"/>
        <w:jc w:val="both"/>
      </w:pPr>
      <w:r>
        <w:rPr>
          <w:rFonts w:ascii="Times New Roman"/>
          <w:b w:val="false"/>
          <w:i w:val="false"/>
          <w:color w:val="000000"/>
          <w:sz w:val="28"/>
        </w:rPr>
        <w:t xml:space="preserve">
      5 2 3 4. Расходы в виде положительной корректировки стоимости условного вклада, привлеченного от клиентов.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78"/>
    <w:bookmarkStart w:name="z790" w:id="679"/>
    <w:p>
      <w:pPr>
        <w:spacing w:after="0"/>
        <w:ind w:left="0"/>
        <w:jc w:val="both"/>
      </w:pPr>
      <w:r>
        <w:rPr>
          <w:rFonts w:ascii="Times New Roman"/>
          <w:b w:val="false"/>
          <w:i w:val="false"/>
          <w:color w:val="000000"/>
          <w:sz w:val="28"/>
        </w:rPr>
        <w:t xml:space="preserve">
      5 2 3 5. Расходы по амортизации премии по учтенным векселям. </w:t>
      </w:r>
      <w:r>
        <w:br/>
      </w:r>
      <w:r>
        <w:rPr>
          <w:rFonts w:ascii="Times New Roman"/>
          <w:b w:val="false"/>
          <w:i w:val="false"/>
          <w:color w:val="000000"/>
          <w:sz w:val="28"/>
        </w:rPr>
        <w:t xml:space="preserve">
      Назначение счета: Учет сумм расходов, связанных с амортизацией премии по учтенным векселям. </w:t>
      </w:r>
      <w:r>
        <w:br/>
      </w:r>
      <w:r>
        <w:rPr>
          <w:rFonts w:ascii="Times New Roman"/>
          <w:b w:val="false"/>
          <w:i w:val="false"/>
          <w:color w:val="000000"/>
          <w:sz w:val="28"/>
        </w:rPr>
        <w:t xml:space="preserve">
      По дебету счета проводятся суммы расходов, связанных с амортизацией премии по учтенным векселям.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79"/>
    <w:bookmarkStart w:name="z949" w:id="680"/>
    <w:p>
      <w:pPr>
        <w:spacing w:after="0"/>
        <w:ind w:left="0"/>
        <w:jc w:val="both"/>
      </w:pPr>
      <w:r>
        <w:rPr>
          <w:rFonts w:ascii="Times New Roman"/>
          <w:b w:val="false"/>
          <w:i w:val="false"/>
          <w:color w:val="000000"/>
          <w:sz w:val="28"/>
        </w:rPr>
        <w:t xml:space="preserve">
      5 2 3 6. Расходы по амортизации дисконта по вкладам, привлеченным от клиентов. </w:t>
      </w:r>
      <w:r>
        <w:br/>
      </w:r>
      <w:r>
        <w:rPr>
          <w:rFonts w:ascii="Times New Roman"/>
          <w:b w:val="false"/>
          <w:i w:val="false"/>
          <w:color w:val="000000"/>
          <w:sz w:val="28"/>
        </w:rPr>
        <w:t xml:space="preserve">
      Назначение счета: Учет сумм расходов, связанных с амортизацией дисконта по вкладам, привлеченным от клиентов. </w:t>
      </w:r>
      <w:r>
        <w:br/>
      </w:r>
      <w:r>
        <w:rPr>
          <w:rFonts w:ascii="Times New Roman"/>
          <w:b w:val="false"/>
          <w:i w:val="false"/>
          <w:color w:val="000000"/>
          <w:sz w:val="28"/>
        </w:rPr>
        <w:t xml:space="preserve">
      По дебету счета проводятся суммы расходов, связанных с амортизацией дисконта по вкладам, привлеченным от клиентов.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0"/>
    <w:bookmarkStart w:name="z948" w:id="681"/>
    <w:p>
      <w:pPr>
        <w:spacing w:after="0"/>
        <w:ind w:left="0"/>
        <w:jc w:val="both"/>
      </w:pPr>
      <w:r>
        <w:rPr>
          <w:rFonts w:ascii="Times New Roman"/>
          <w:b w:val="false"/>
          <w:i w:val="false"/>
          <w:color w:val="000000"/>
          <w:sz w:val="28"/>
        </w:rPr>
        <w:t xml:space="preserve">
      5 2 4 0. Расходы по амортизации премии по займам, предоставленным клиентам. </w:t>
      </w:r>
      <w:r>
        <w:br/>
      </w:r>
      <w:r>
        <w:rPr>
          <w:rFonts w:ascii="Times New Roman"/>
          <w:b w:val="false"/>
          <w:i w:val="false"/>
          <w:color w:val="000000"/>
          <w:sz w:val="28"/>
        </w:rPr>
        <w:t xml:space="preserve">
      Назначение счета: Учет сумм расходов, связанных с амортизацией премии по займам, предоставленным клиентам. </w:t>
      </w:r>
      <w:r>
        <w:br/>
      </w:r>
      <w:r>
        <w:rPr>
          <w:rFonts w:ascii="Times New Roman"/>
          <w:b w:val="false"/>
          <w:i w:val="false"/>
          <w:color w:val="000000"/>
          <w:sz w:val="28"/>
        </w:rPr>
        <w:t xml:space="preserve">
      По дебету счета проводятся суммы расходов, связанных с амортизацией премии по займам, предоставленным клиентам.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1"/>
    <w:bookmarkStart w:name="z789" w:id="682"/>
    <w:p>
      <w:pPr>
        <w:spacing w:after="0"/>
        <w:ind w:left="0"/>
        <w:jc w:val="both"/>
      </w:pPr>
      <w:r>
        <w:rPr>
          <w:rFonts w:ascii="Times New Roman"/>
          <w:b w:val="false"/>
          <w:i w:val="false"/>
          <w:color w:val="000000"/>
          <w:sz w:val="28"/>
        </w:rPr>
        <w:t xml:space="preserve">
      5 2 5 0. Расходы, связанные с выплатой вознаграждения по операциям "РЕПО" с ценными бумагами. </w:t>
      </w:r>
      <w:r>
        <w:br/>
      </w:r>
      <w:r>
        <w:rPr>
          <w:rFonts w:ascii="Times New Roman"/>
          <w:b w:val="false"/>
          <w:i w:val="false"/>
          <w:color w:val="000000"/>
          <w:sz w:val="28"/>
        </w:rPr>
        <w:t xml:space="preserve">
      Назначение счета: Учет сумм расходов, связанных с выплатой вознаграждения по операциям "РЕПО" с ценными бумагами.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операции "РЕПО" с ценными бумагами.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2"/>
    <w:bookmarkStart w:name="z445" w:id="683"/>
    <w:p>
      <w:pPr>
        <w:spacing w:after="0"/>
        <w:ind w:left="0"/>
        <w:jc w:val="both"/>
      </w:pPr>
      <w:r>
        <w:rPr>
          <w:rFonts w:ascii="Times New Roman"/>
          <w:b w:val="false"/>
          <w:i w:val="false"/>
          <w:color w:val="000000"/>
          <w:sz w:val="28"/>
        </w:rPr>
        <w:t xml:space="preserve">
      5 3 0 1. Расходы, связанные с выплатой вознаграждения по выпущенным в </w:t>
      </w:r>
      <w:r>
        <w:br/>
      </w:r>
      <w:r>
        <w:rPr>
          <w:rFonts w:ascii="Times New Roman"/>
          <w:b w:val="false"/>
          <w:i w:val="false"/>
          <w:color w:val="000000"/>
          <w:sz w:val="28"/>
        </w:rPr>
        <w:t xml:space="preserve">
               обращение облигациям. Назначение счета: Учет сумм расходов, связанных с выплатой вознаграждения по облигациям, выпущенным в обращение. По дебету счета проводятся суммы расходов, связанных с выплатой вознаграждения по облигациям, выпущенным в обращение. По кредиту счета проводится списание сумм понесенных расходов на балансовый счет N 4999. </w:t>
      </w:r>
    </w:p>
    <w:bookmarkEnd w:id="683"/>
    <w:bookmarkStart w:name="z446" w:id="684"/>
    <w:p>
      <w:pPr>
        <w:spacing w:after="0"/>
        <w:ind w:left="0"/>
        <w:jc w:val="both"/>
      </w:pPr>
      <w:r>
        <w:rPr>
          <w:rFonts w:ascii="Times New Roman"/>
          <w:b w:val="false"/>
          <w:i w:val="false"/>
          <w:color w:val="000000"/>
          <w:sz w:val="28"/>
        </w:rPr>
        <w:t xml:space="preserve">
      5 3 0 3. Расходы, связанные с выплатой вознаграждения по выпущенным в </w:t>
      </w:r>
      <w:r>
        <w:br/>
      </w:r>
      <w:r>
        <w:rPr>
          <w:rFonts w:ascii="Times New Roman"/>
          <w:b w:val="false"/>
          <w:i w:val="false"/>
          <w:color w:val="000000"/>
          <w:sz w:val="28"/>
        </w:rPr>
        <w:t xml:space="preserve">
               обращение прочим ценным бумагам. Назначение счета: Учет сумм расходов, связанных с выплатой вознаграждения по прочим ценным бумагам, выпущенным в обращение. По дебету счета проводятся суммы расходов, связанных с выплатой вознаграждения по прочим ценным бумагам, выпущенным в обращение. По кредиту счета проводится списание сумм понесенных расходов на балансовый счет N 4999. </w:t>
      </w:r>
    </w:p>
    <w:bookmarkEnd w:id="684"/>
    <w:bookmarkStart w:name="z796" w:id="685"/>
    <w:p>
      <w:pPr>
        <w:spacing w:after="0"/>
        <w:ind w:left="0"/>
        <w:jc w:val="both"/>
      </w:pPr>
      <w:r>
        <w:rPr>
          <w:rFonts w:ascii="Times New Roman"/>
          <w:b w:val="false"/>
          <w:i w:val="false"/>
          <w:color w:val="000000"/>
          <w:sz w:val="28"/>
        </w:rPr>
        <w:t xml:space="preserve">
      5 3 0 5. Расходы по амортизации премии по приобретенным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Назначение счета: Учет сумм расходов, связанных с амортизацией премии по приобретенным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дебету счета проводятся суммы расходов, связанных с амортизацией премии по приобретенным ценным бумагам, учитываемым по справедливой стоимости через прибыль или убыток.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5"/>
    <w:bookmarkStart w:name="z795" w:id="686"/>
    <w:p>
      <w:pPr>
        <w:spacing w:after="0"/>
        <w:ind w:left="0"/>
        <w:jc w:val="both"/>
      </w:pPr>
      <w:r>
        <w:rPr>
          <w:rFonts w:ascii="Times New Roman"/>
          <w:b w:val="false"/>
          <w:i w:val="false"/>
          <w:color w:val="000000"/>
          <w:sz w:val="28"/>
        </w:rPr>
        <w:t xml:space="preserve">
      5 3 0 6. Расходы по амортизации премии по приобретенным ценным бумагам, имеющимся в наличии для продажи. </w:t>
      </w:r>
      <w:r>
        <w:br/>
      </w:r>
      <w:r>
        <w:rPr>
          <w:rFonts w:ascii="Times New Roman"/>
          <w:b w:val="false"/>
          <w:i w:val="false"/>
          <w:color w:val="000000"/>
          <w:sz w:val="28"/>
        </w:rPr>
        <w:t xml:space="preserve">
      Назначение счета: Учет сумм расходов, связанных с амортизацией премии по приобретенным ценным бумагам, имеющимся в наличии для продажи. </w:t>
      </w:r>
      <w:r>
        <w:br/>
      </w:r>
      <w:r>
        <w:rPr>
          <w:rFonts w:ascii="Times New Roman"/>
          <w:b w:val="false"/>
          <w:i w:val="false"/>
          <w:color w:val="000000"/>
          <w:sz w:val="28"/>
        </w:rPr>
        <w:t xml:space="preserve">
      По дебету счета проводятся суммы расходов, связанных с амортизацией премии по приобретенным ценным бумагам, имеющимся в наличии для продажи.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6"/>
    <w:bookmarkStart w:name="z794" w:id="687"/>
    <w:p>
      <w:pPr>
        <w:spacing w:after="0"/>
        <w:ind w:left="0"/>
        <w:jc w:val="both"/>
      </w:pPr>
      <w:r>
        <w:rPr>
          <w:rFonts w:ascii="Times New Roman"/>
          <w:b w:val="false"/>
          <w:i w:val="false"/>
          <w:color w:val="000000"/>
          <w:sz w:val="28"/>
        </w:rPr>
        <w:t xml:space="preserve">
      5 3 0 7. Расходы по амортизации дисконта по выпущенным в обращение ценным бумагам. </w:t>
      </w:r>
      <w:r>
        <w:br/>
      </w:r>
      <w:r>
        <w:rPr>
          <w:rFonts w:ascii="Times New Roman"/>
          <w:b w:val="false"/>
          <w:i w:val="false"/>
          <w:color w:val="000000"/>
          <w:sz w:val="28"/>
        </w:rPr>
        <w:t xml:space="preserve">
      Назначение счета: Учет сумм расходов, связанных с амортизацией дисконта по выпущенным в обращение ценным бумагам. </w:t>
      </w:r>
      <w:r>
        <w:br/>
      </w:r>
      <w:r>
        <w:rPr>
          <w:rFonts w:ascii="Times New Roman"/>
          <w:b w:val="false"/>
          <w:i w:val="false"/>
          <w:color w:val="000000"/>
          <w:sz w:val="28"/>
        </w:rPr>
        <w:t xml:space="preserve">
      По дебету счета проводятся суммы расходов, связанных с амортизацией дисконта по выпущенным в обращение ценным бумагам.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7"/>
    <w:bookmarkStart w:name="z1061" w:id="688"/>
    <w:p>
      <w:pPr>
        <w:spacing w:after="0"/>
        <w:ind w:left="0"/>
        <w:jc w:val="both"/>
      </w:pPr>
      <w:r>
        <w:rPr>
          <w:rFonts w:ascii="Times New Roman"/>
          <w:b w:val="false"/>
          <w:i w:val="false"/>
          <w:color w:val="000000"/>
          <w:sz w:val="28"/>
        </w:rPr>
        <w:t xml:space="preserve">
      5308. Расходы по амортизации премии по приобретенным ценным бумагам, удерживаемым до погашения. </w:t>
      </w:r>
      <w:r>
        <w:br/>
      </w:r>
      <w:r>
        <w:rPr>
          <w:rFonts w:ascii="Times New Roman"/>
          <w:b w:val="false"/>
          <w:i w:val="false"/>
          <w:color w:val="000000"/>
          <w:sz w:val="28"/>
        </w:rPr>
        <w:t xml:space="preserve">
      Назначение счета: Учет сумм расходов, связанных с амортизацией премии по приобретенным ценным бумагам, удерживаемым до погашения. </w:t>
      </w:r>
      <w:r>
        <w:br/>
      </w:r>
      <w:r>
        <w:rPr>
          <w:rFonts w:ascii="Times New Roman"/>
          <w:b w:val="false"/>
          <w:i w:val="false"/>
          <w:color w:val="000000"/>
          <w:sz w:val="28"/>
        </w:rPr>
        <w:t xml:space="preserve">
      По дебету счета проводятся суммы расходов, связанных с амортизацией премии по приобретенным ценным бумагам, удерживаемым до погашения.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88"/>
    <w:bookmarkStart w:name="z372" w:id="689"/>
    <w:p>
      <w:pPr>
        <w:spacing w:after="0"/>
        <w:ind w:left="0"/>
        <w:jc w:val="both"/>
      </w:pPr>
      <w:r>
        <w:rPr>
          <w:rFonts w:ascii="Times New Roman"/>
          <w:b w:val="false"/>
          <w:i w:val="false"/>
          <w:color w:val="000000"/>
          <w:sz w:val="28"/>
        </w:rPr>
        <w:t>
      5 3 0 9. Расходы по амортизации премии по прочим долговым инструментам в категории "займы и дебиторская задолженность".</w:t>
      </w:r>
      <w:r>
        <w:br/>
      </w:r>
      <w:r>
        <w:rPr>
          <w:rFonts w:ascii="Times New Roman"/>
          <w:b w:val="false"/>
          <w:i w:val="false"/>
          <w:color w:val="000000"/>
          <w:sz w:val="28"/>
        </w:rPr>
        <w:t>
      Назначение счета: Учет сумм расходов, связанных с амортизацией премии по прочим долговым инструментам в категории "займы и дебиторская задолженность".</w:t>
      </w:r>
      <w:r>
        <w:br/>
      </w:r>
      <w:r>
        <w:rPr>
          <w:rFonts w:ascii="Times New Roman"/>
          <w:b w:val="false"/>
          <w:i w:val="false"/>
          <w:color w:val="000000"/>
          <w:sz w:val="28"/>
        </w:rPr>
        <w:t>
      По дебету счета проводятся суммы расходов, связанных с амортизацией премии по прочим долговым инструментам в категории "займы и дебиторская задолженность".</w:t>
      </w:r>
      <w:r>
        <w:br/>
      </w: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89"/>
    <w:bookmarkStart w:name="z448" w:id="690"/>
    <w:p>
      <w:pPr>
        <w:spacing w:after="0"/>
        <w:ind w:left="0"/>
        <w:jc w:val="both"/>
      </w:pPr>
      <w:r>
        <w:rPr>
          <w:rFonts w:ascii="Times New Roman"/>
          <w:b w:val="false"/>
          <w:i w:val="false"/>
          <w:color w:val="000000"/>
          <w:sz w:val="28"/>
        </w:rPr>
        <w:t xml:space="preserve">
      5 4 0 1. Расходы, связанные с выплатой вознаграждения по </w:t>
      </w:r>
      <w:r>
        <w:br/>
      </w:r>
      <w:r>
        <w:rPr>
          <w:rFonts w:ascii="Times New Roman"/>
          <w:b w:val="false"/>
          <w:i w:val="false"/>
          <w:color w:val="000000"/>
          <w:sz w:val="28"/>
        </w:rPr>
        <w:t xml:space="preserve">
               субординированному долгу со сроком погашения менее пяти лет. Назначение счета: Учет сумм расходов, связанных с выплатой вознаграждения по субординированному долгу со сроком погашения менее пяти лет. По дебету счета проводятся суммы расходов, связанных с выплатой вознаграждения по субординированному долгу. По кредиту счета проводится списание сумм понесенных расходов на балансовый счет N 4999. </w:t>
      </w:r>
    </w:p>
    <w:bookmarkEnd w:id="690"/>
    <w:bookmarkStart w:name="z449" w:id="691"/>
    <w:p>
      <w:pPr>
        <w:spacing w:after="0"/>
        <w:ind w:left="0"/>
        <w:jc w:val="both"/>
      </w:pPr>
      <w:r>
        <w:rPr>
          <w:rFonts w:ascii="Times New Roman"/>
          <w:b w:val="false"/>
          <w:i w:val="false"/>
          <w:color w:val="000000"/>
          <w:sz w:val="28"/>
        </w:rPr>
        <w:t xml:space="preserve">
      5 4 0 2. Расходы, связанные с выплатой вознаграждения по </w:t>
      </w:r>
      <w:r>
        <w:br/>
      </w:r>
      <w:r>
        <w:rPr>
          <w:rFonts w:ascii="Times New Roman"/>
          <w:b w:val="false"/>
          <w:i w:val="false"/>
          <w:color w:val="000000"/>
          <w:sz w:val="28"/>
        </w:rPr>
        <w:t xml:space="preserve">
               субординированному долгу со сроком погашения более пяти лет. Назначение счета: Учет сумм расходов, связанных с выплатой вознаграждения по субординированному долгу со сроком погашения более пяти лет. По дебету счета проводятся суммы понесенных расходов, связанных с выплатой вознаграждения по субординированному долгу. По кредиту счета проводится списание сумм понесенных расходов на балансовый счет N 4999. </w:t>
      </w:r>
    </w:p>
    <w:bookmarkEnd w:id="691"/>
    <w:bookmarkStart w:name="z951" w:id="692"/>
    <w:p>
      <w:pPr>
        <w:spacing w:after="0"/>
        <w:ind w:left="0"/>
        <w:jc w:val="both"/>
      </w:pPr>
      <w:r>
        <w:rPr>
          <w:rFonts w:ascii="Times New Roman"/>
          <w:b w:val="false"/>
          <w:i w:val="false"/>
          <w:color w:val="000000"/>
          <w:sz w:val="28"/>
        </w:rPr>
        <w:t xml:space="preserve">
      5 4 0 4. Расходы по амортизации дисконта по выпущенным в обращение субординированным облигациям. </w:t>
      </w:r>
      <w:r>
        <w:br/>
      </w:r>
      <w:r>
        <w:rPr>
          <w:rFonts w:ascii="Times New Roman"/>
          <w:b w:val="false"/>
          <w:i w:val="false"/>
          <w:color w:val="000000"/>
          <w:sz w:val="28"/>
        </w:rPr>
        <w:t xml:space="preserve">
      Назначение счета: Учет сумм расходов, связанных с амортизацией дисконта по выпущенным в обращение субординированным облигациям. </w:t>
      </w:r>
      <w:r>
        <w:br/>
      </w:r>
      <w:r>
        <w:rPr>
          <w:rFonts w:ascii="Times New Roman"/>
          <w:b w:val="false"/>
          <w:i w:val="false"/>
          <w:color w:val="000000"/>
          <w:sz w:val="28"/>
        </w:rPr>
        <w:t xml:space="preserve">
      По дебету счета проводятся суммы расходов, связанных с амортизацией дисконта по выпущенным в обращение субординированным облигациям.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92"/>
    <w:bookmarkStart w:name="z950" w:id="693"/>
    <w:p>
      <w:pPr>
        <w:spacing w:after="0"/>
        <w:ind w:left="0"/>
        <w:jc w:val="both"/>
      </w:pPr>
      <w:r>
        <w:rPr>
          <w:rFonts w:ascii="Times New Roman"/>
          <w:b w:val="false"/>
          <w:i w:val="false"/>
          <w:color w:val="000000"/>
          <w:sz w:val="28"/>
        </w:rPr>
        <w:t xml:space="preserve">
      5 4 0 6. Расходы, связанные с выплатой вознаграждения по субординированным облигациям. </w:t>
      </w:r>
      <w:r>
        <w:br/>
      </w:r>
      <w:r>
        <w:rPr>
          <w:rFonts w:ascii="Times New Roman"/>
          <w:b w:val="false"/>
          <w:i w:val="false"/>
          <w:color w:val="000000"/>
          <w:sz w:val="28"/>
        </w:rPr>
        <w:t xml:space="preserve">
      Назначение счета: Учет сумм расходов, связанных с выплатой вознаграждения по субординированным облигациям, выпущенным в обращение.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субординированным облигациям, выпущенным в обращение.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w:t>
      </w:r>
    </w:p>
    <w:bookmarkEnd w:id="693"/>
    <w:bookmarkStart w:name="z993" w:id="694"/>
    <w:p>
      <w:pPr>
        <w:spacing w:after="0"/>
        <w:ind w:left="0"/>
        <w:jc w:val="both"/>
      </w:pPr>
      <w:r>
        <w:rPr>
          <w:rFonts w:ascii="Times New Roman"/>
          <w:b w:val="false"/>
          <w:i w:val="false"/>
          <w:color w:val="000000"/>
          <w:sz w:val="28"/>
        </w:rPr>
        <w:t xml:space="preserve">
       5407. Расходы, связанные с выплатой вознаграждения по бессрочным финансовым инструментам. </w:t>
      </w:r>
      <w:r>
        <w:br/>
      </w:r>
      <w:r>
        <w:rPr>
          <w:rFonts w:ascii="Times New Roman"/>
          <w:b w:val="false"/>
          <w:i w:val="false"/>
          <w:color w:val="000000"/>
          <w:sz w:val="28"/>
        </w:rPr>
        <w:t xml:space="preserve">
      Назначение счета: Учет сумм расходов, связанных с выплатой вознаграждения по бессрочным финансовым инструментам.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бессрочным финансовым инструментам.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694"/>
    <w:bookmarkStart w:name="z450" w:id="695"/>
    <w:p>
      <w:pPr>
        <w:spacing w:after="0"/>
        <w:ind w:left="0"/>
        <w:jc w:val="both"/>
      </w:pPr>
      <w:r>
        <w:rPr>
          <w:rFonts w:ascii="Times New Roman"/>
          <w:b w:val="false"/>
          <w:i w:val="false"/>
          <w:color w:val="000000"/>
          <w:sz w:val="28"/>
        </w:rPr>
        <w:t xml:space="preserve">
      5 4 5 1. Ассигнования на резервы (провизии) по вкладам, </w:t>
      </w:r>
      <w:r>
        <w:br/>
      </w:r>
      <w:r>
        <w:rPr>
          <w:rFonts w:ascii="Times New Roman"/>
          <w:b w:val="false"/>
          <w:i w:val="false"/>
          <w:color w:val="000000"/>
          <w:sz w:val="28"/>
        </w:rPr>
        <w:t xml:space="preserve">
               размещенным в других банках. Назначение счета: Учет сумм расходов на ассигнования на резервы (провизии) по вкладам, размещенным в других банках. По дебету счета проводятся суммы расходов на ассигнования на резервы (провизии) по вкладам, размещенным в других банках. По кредиту счета проводится списание сумм понесенных расходов на балансовый счет N 4999. </w:t>
      </w:r>
    </w:p>
    <w:bookmarkEnd w:id="695"/>
    <w:bookmarkStart w:name="z451" w:id="696"/>
    <w:p>
      <w:pPr>
        <w:spacing w:after="0"/>
        <w:ind w:left="0"/>
        <w:jc w:val="both"/>
      </w:pPr>
      <w:r>
        <w:rPr>
          <w:rFonts w:ascii="Times New Roman"/>
          <w:b w:val="false"/>
          <w:i w:val="false"/>
          <w:color w:val="000000"/>
          <w:sz w:val="28"/>
        </w:rPr>
        <w:t xml:space="preserve">
      5 4 5 2. Ассигнования на резервы (провизии) по займам и </w:t>
      </w:r>
      <w:r>
        <w:br/>
      </w:r>
      <w:r>
        <w:rPr>
          <w:rFonts w:ascii="Times New Roman"/>
          <w:b w:val="false"/>
          <w:i w:val="false"/>
          <w:color w:val="000000"/>
          <w:sz w:val="28"/>
        </w:rPr>
        <w:t xml:space="preserve">
               финансовому лизингу, предоставленным другим банкам. Назначение счета: Учет сумм расходов на ассигнования на резервы (провизии) по займам и финансовому лизингу, предоставленным другим банкам. По дебету счета проводятся суммы расходов на ассигнования на резервы (провизии) по займам и финансовому лизингу, предоставленным другому банку. По кредиту счета проводится списание сумм понесенных расходов на балансовый счет N 4999. </w:t>
      </w:r>
    </w:p>
    <w:bookmarkEnd w:id="696"/>
    <w:bookmarkStart w:name="z452" w:id="697"/>
    <w:p>
      <w:pPr>
        <w:spacing w:after="0"/>
        <w:ind w:left="0"/>
        <w:jc w:val="both"/>
      </w:pPr>
      <w:r>
        <w:rPr>
          <w:rFonts w:ascii="Times New Roman"/>
          <w:b w:val="false"/>
          <w:i w:val="false"/>
          <w:color w:val="000000"/>
          <w:sz w:val="28"/>
        </w:rPr>
        <w:t xml:space="preserve">
      5 4 5 3. Ассигнования на резервы (провизии) по </w:t>
      </w:r>
      <w:r>
        <w:br/>
      </w:r>
      <w:r>
        <w:rPr>
          <w:rFonts w:ascii="Times New Roman"/>
          <w:b w:val="false"/>
          <w:i w:val="false"/>
          <w:color w:val="000000"/>
          <w:sz w:val="28"/>
        </w:rPr>
        <w:t xml:space="preserve">
               дебиторской задолженности, связанной с банковской </w:t>
      </w:r>
      <w:r>
        <w:br/>
      </w:r>
      <w:r>
        <w:rPr>
          <w:rFonts w:ascii="Times New Roman"/>
          <w:b w:val="false"/>
          <w:i w:val="false"/>
          <w:color w:val="000000"/>
          <w:sz w:val="28"/>
        </w:rPr>
        <w:t xml:space="preserve">
               деятельностью. Назначение счета: Учет сумм расходов на ассигнования на резервы (провизии) по дебиторской задолженности, связанной с банковской деятельностью. По дебету счета проводятся суммы расходов на ассигнования на резервы (провизии) по дебиторской задолженности, связанной с банковской деятельностью. По кредиту счета проводится списание сумм понесенных расходов на балансовый счет N 4999. </w:t>
      </w:r>
    </w:p>
    <w:bookmarkEnd w:id="697"/>
    <w:bookmarkStart w:name="z454" w:id="698"/>
    <w:p>
      <w:pPr>
        <w:spacing w:after="0"/>
        <w:ind w:left="0"/>
        <w:jc w:val="both"/>
      </w:pPr>
      <w:r>
        <w:rPr>
          <w:rFonts w:ascii="Times New Roman"/>
          <w:b w:val="false"/>
          <w:i w:val="false"/>
          <w:color w:val="000000"/>
          <w:sz w:val="28"/>
        </w:rPr>
        <w:t xml:space="preserve">
      5 4 5 5. Ассигнования на резервы (провизии) по займам и </w:t>
      </w:r>
      <w:r>
        <w:br/>
      </w:r>
      <w:r>
        <w:rPr>
          <w:rFonts w:ascii="Times New Roman"/>
          <w:b w:val="false"/>
          <w:i w:val="false"/>
          <w:color w:val="000000"/>
          <w:sz w:val="28"/>
        </w:rPr>
        <w:t xml:space="preserve">
               финансовому лизингу, предоставленным клиентам. Назначение счета: Учет сумм расходов на ассигнования на резервы (провизии) по займам и финансовому лизингу, предоставленным клиентам. По дебету счета проводятся суммы расходов на ассигнования на резервы (провизии) по займам и финансовому лизингу, предоставленным клиенту. По кредиту счета проводится списание сумм понесенных расходов на балансовый счет N 4999. </w:t>
      </w:r>
    </w:p>
    <w:bookmarkEnd w:id="698"/>
    <w:bookmarkStart w:name="z456" w:id="699"/>
    <w:p>
      <w:pPr>
        <w:spacing w:after="0"/>
        <w:ind w:left="0"/>
        <w:jc w:val="both"/>
      </w:pPr>
      <w:r>
        <w:rPr>
          <w:rFonts w:ascii="Times New Roman"/>
          <w:b w:val="false"/>
          <w:i w:val="false"/>
          <w:color w:val="000000"/>
          <w:sz w:val="28"/>
        </w:rPr>
        <w:t xml:space="preserve">
      5 4 5 7. Ассигнования на резервы (провизии) на покрытие </w:t>
      </w:r>
      <w:r>
        <w:br/>
      </w:r>
      <w:r>
        <w:rPr>
          <w:rFonts w:ascii="Times New Roman"/>
          <w:b w:val="false"/>
          <w:i w:val="false"/>
          <w:color w:val="000000"/>
          <w:sz w:val="28"/>
        </w:rPr>
        <w:t xml:space="preserve">
               убытков от прочей банковской деятельности. Назначение счета: Учет сумм расходов на ассигнования на резервы (провизии) на покрытие убытков от прочей банковской деятельности. По дебету счета проводятся суммы расходов на ассигнования на резервы (провизии) на покрытие убытков от прочей банковской деятельности. По кредиту счета проводится списание сумм понесенных расходов на балансовый счет N 4999. </w:t>
      </w:r>
    </w:p>
    <w:bookmarkEnd w:id="699"/>
    <w:bookmarkStart w:name="z458" w:id="700"/>
    <w:p>
      <w:pPr>
        <w:spacing w:after="0"/>
        <w:ind w:left="0"/>
        <w:jc w:val="both"/>
      </w:pPr>
      <w:r>
        <w:rPr>
          <w:rFonts w:ascii="Times New Roman"/>
          <w:b w:val="false"/>
          <w:i w:val="false"/>
          <w:color w:val="000000"/>
          <w:sz w:val="28"/>
        </w:rPr>
        <w:t xml:space="preserve">
      5 4 5 9. Ассигнования на резервы (провизии) по </w:t>
      </w:r>
      <w:r>
        <w:br/>
      </w:r>
      <w:r>
        <w:rPr>
          <w:rFonts w:ascii="Times New Roman"/>
          <w:b w:val="false"/>
          <w:i w:val="false"/>
          <w:color w:val="000000"/>
          <w:sz w:val="28"/>
        </w:rPr>
        <w:t xml:space="preserve">
               дебиторской задолженности, не связанной с основной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Назначение счета: Учет сумм расходов на ассигнования на резервы (провизии) по дебиторской задолженности, не связанной с основной деятельностью. </w:t>
      </w:r>
      <w:r>
        <w:br/>
      </w:r>
      <w:r>
        <w:rPr>
          <w:rFonts w:ascii="Times New Roman"/>
          <w:b w:val="false"/>
          <w:i w:val="false"/>
          <w:color w:val="000000"/>
          <w:sz w:val="28"/>
        </w:rPr>
        <w:t xml:space="preserve">
      По дебету счета проводятся суммы расходов на ассигнования на резервы (провизии) по дебиторской задолженности, не связанной с основной деятельностью.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00"/>
    <w:bookmarkStart w:name="z462" w:id="701"/>
    <w:p>
      <w:pPr>
        <w:spacing w:after="0"/>
        <w:ind w:left="0"/>
        <w:jc w:val="both"/>
      </w:pPr>
      <w:r>
        <w:rPr>
          <w:rFonts w:ascii="Times New Roman"/>
          <w:b w:val="false"/>
          <w:i w:val="false"/>
          <w:color w:val="000000"/>
          <w:sz w:val="28"/>
        </w:rPr>
        <w:t xml:space="preserve">
      5 4 6 4. Ассигнования на резервы (провизии) по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Назначение счета: Учет сумм расходов на ассигнования на резервы (провизии) по приобретенным ценным бумагам. </w:t>
      </w:r>
      <w:r>
        <w:br/>
      </w:r>
      <w:r>
        <w:rPr>
          <w:rFonts w:ascii="Times New Roman"/>
          <w:b w:val="false"/>
          <w:i w:val="false"/>
          <w:color w:val="000000"/>
          <w:sz w:val="28"/>
        </w:rPr>
        <w:t xml:space="preserve">
По дебету счета проводятся суммы расходов на ассигнования на резервы (провизии) по приобретенным ценным бумагам.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01"/>
    <w:bookmarkStart w:name="z463" w:id="702"/>
    <w:p>
      <w:pPr>
        <w:spacing w:after="0"/>
        <w:ind w:left="0"/>
        <w:jc w:val="both"/>
      </w:pPr>
      <w:r>
        <w:rPr>
          <w:rFonts w:ascii="Times New Roman"/>
          <w:b w:val="false"/>
          <w:i w:val="false"/>
          <w:color w:val="000000"/>
          <w:sz w:val="28"/>
        </w:rPr>
        <w:t xml:space="preserve">
      5 4 6 5. Ассигнования на резервы (провизии) по условным </w:t>
      </w:r>
      <w:r>
        <w:br/>
      </w:r>
      <w:r>
        <w:rPr>
          <w:rFonts w:ascii="Times New Roman"/>
          <w:b w:val="false"/>
          <w:i w:val="false"/>
          <w:color w:val="000000"/>
          <w:sz w:val="28"/>
        </w:rPr>
        <w:t xml:space="preserve">
               обязательствам. Назначение счета: Учет сумм расходов на ассигнования на резервы (провизии) по условным обязательствам. По дебету счета проводятся суммы расходов на ассигнования на резервы (провизии) по условным обязательствам. По кредиту счета проводится списание сумм понесенных расходов на балансовый счет N 4999. </w:t>
      </w:r>
    </w:p>
    <w:bookmarkEnd w:id="702"/>
    <w:bookmarkStart w:name="z952" w:id="703"/>
    <w:p>
      <w:pPr>
        <w:spacing w:after="0"/>
        <w:ind w:left="0"/>
        <w:jc w:val="both"/>
      </w:pPr>
      <w:r>
        <w:rPr>
          <w:rFonts w:ascii="Times New Roman"/>
          <w:b w:val="false"/>
          <w:i w:val="false"/>
          <w:color w:val="000000"/>
          <w:sz w:val="28"/>
        </w:rPr>
        <w:t xml:space="preserve">
      5 4 6 6. Ассигнования на резервы (провизии)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расходов на ассигнования на резервы (провизии)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расходов на ассигнования на резервы (провизии)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03"/>
    <w:bookmarkStart w:name="z1062" w:id="704"/>
    <w:p>
      <w:pPr>
        <w:spacing w:after="0"/>
        <w:ind w:left="0"/>
        <w:jc w:val="both"/>
      </w:pPr>
      <w:r>
        <w:rPr>
          <w:rFonts w:ascii="Times New Roman"/>
          <w:b w:val="false"/>
          <w:i w:val="false"/>
          <w:color w:val="000000"/>
          <w:sz w:val="28"/>
        </w:rPr>
        <w:t xml:space="preserve">
      5468. Ассигнования по созданию оценочных обязательств. </w:t>
      </w:r>
      <w:r>
        <w:br/>
      </w:r>
      <w:r>
        <w:rPr>
          <w:rFonts w:ascii="Times New Roman"/>
          <w:b w:val="false"/>
          <w:i w:val="false"/>
          <w:color w:val="000000"/>
          <w:sz w:val="28"/>
        </w:rPr>
        <w:t xml:space="preserve">
      Назначение счета: Учет сумм расходов на ассигнования по созданию оценочных обязательств. </w:t>
      </w:r>
      <w:r>
        <w:br/>
      </w:r>
      <w:r>
        <w:rPr>
          <w:rFonts w:ascii="Times New Roman"/>
          <w:b w:val="false"/>
          <w:i w:val="false"/>
          <w:color w:val="000000"/>
          <w:sz w:val="28"/>
        </w:rPr>
        <w:t xml:space="preserve">
      По дебету счета проводятся суммы расходов на ассигнования по созданию оценочных обязательств.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04"/>
    <w:bookmarkStart w:name="z464" w:id="705"/>
    <w:p>
      <w:pPr>
        <w:spacing w:after="0"/>
        <w:ind w:left="0"/>
        <w:jc w:val="both"/>
      </w:pPr>
      <w:r>
        <w:rPr>
          <w:rFonts w:ascii="Times New Roman"/>
          <w:b w:val="false"/>
          <w:i w:val="false"/>
          <w:color w:val="000000"/>
          <w:sz w:val="28"/>
        </w:rPr>
        <w:t xml:space="preserve">
      5 5 1 0. Расходы по купле-продаже ценных бумаг. Назначение счета: Учет сумм расходов по купле-продаже ценных бумаг. По дебету счета проводятся суммы расходов по купле-продаже ценных бумаг. По кредиту счета проводится списание сумм понесенных расходов на балансовый счет N 4999. </w:t>
      </w:r>
    </w:p>
    <w:bookmarkEnd w:id="705"/>
    <w:bookmarkStart w:name="z465" w:id="706"/>
    <w:p>
      <w:pPr>
        <w:spacing w:after="0"/>
        <w:ind w:left="0"/>
        <w:jc w:val="both"/>
      </w:pPr>
      <w:r>
        <w:rPr>
          <w:rFonts w:ascii="Times New Roman"/>
          <w:b w:val="false"/>
          <w:i w:val="false"/>
          <w:color w:val="000000"/>
          <w:sz w:val="28"/>
        </w:rPr>
        <w:t xml:space="preserve">
      5 5 3 0. Расходы по купле-продаже иностранной валюты. Назначение счета: Учет сумм расходов по купле-продаже иностранной валюты. По дебету счета проводятся суммы расходов по купле-продаже иностранной валюты. По кредиту счета проводится списание сумм понесенных расходов на балансовый счет N 4999. </w:t>
      </w:r>
    </w:p>
    <w:bookmarkEnd w:id="706"/>
    <w:bookmarkStart w:name="z466" w:id="707"/>
    <w:p>
      <w:pPr>
        <w:spacing w:after="0"/>
        <w:ind w:left="0"/>
        <w:jc w:val="both"/>
      </w:pPr>
      <w:r>
        <w:rPr>
          <w:rFonts w:ascii="Times New Roman"/>
          <w:b w:val="false"/>
          <w:i w:val="false"/>
          <w:color w:val="000000"/>
          <w:sz w:val="28"/>
        </w:rPr>
        <w:t xml:space="preserve">
      5 5 4 0. Расходы по купле-продаже драгоценных металлов. Назначение счета: Учет сумм расходов по купле-продаже драгоценных металлов. По дебету счета проводятся суммы расходов по купле-продаже драгоценных металлов. По кредиту счета проводится списание сумм понесенных расходов на балансовый счет N 4999. </w:t>
      </w:r>
    </w:p>
    <w:bookmarkEnd w:id="707"/>
    <w:bookmarkStart w:name="z467" w:id="708"/>
    <w:p>
      <w:pPr>
        <w:spacing w:after="0"/>
        <w:ind w:left="0"/>
        <w:jc w:val="both"/>
      </w:pPr>
      <w:r>
        <w:rPr>
          <w:rFonts w:ascii="Times New Roman"/>
          <w:b w:val="false"/>
          <w:i w:val="false"/>
          <w:color w:val="000000"/>
          <w:sz w:val="28"/>
        </w:rPr>
        <w:t xml:space="preserve">
      5 5 6 0. Нереализованный расход от переоценки форвардных операций по </w:t>
      </w:r>
      <w:r>
        <w:br/>
      </w:r>
      <w:r>
        <w:rPr>
          <w:rFonts w:ascii="Times New Roman"/>
          <w:b w:val="false"/>
          <w:i w:val="false"/>
          <w:color w:val="000000"/>
          <w:sz w:val="28"/>
        </w:rPr>
        <w:t xml:space="preserve">
               ценным бумагам. Назначение счета: Учет сумм нереализованного расхода, полученного от переоценки форвардных операций по ценным бумагам. По дебету счета проводятся суммы нереализованного расхода, полученного от переоценки форвардной операции по ценным бумагам. По кредиту счета проводится списание сумм понесенных расходов на балансовый счет N 4999. </w:t>
      </w:r>
    </w:p>
    <w:bookmarkEnd w:id="708"/>
    <w:bookmarkStart w:name="z468" w:id="709"/>
    <w:p>
      <w:pPr>
        <w:spacing w:after="0"/>
        <w:ind w:left="0"/>
        <w:jc w:val="both"/>
      </w:pPr>
      <w:r>
        <w:rPr>
          <w:rFonts w:ascii="Times New Roman"/>
          <w:b w:val="false"/>
          <w:i w:val="false"/>
          <w:color w:val="000000"/>
          <w:sz w:val="28"/>
        </w:rPr>
        <w:t xml:space="preserve">
      5 5 7 0. Нереализованный расход от переоценки форвардных операций по </w:t>
      </w:r>
      <w:r>
        <w:br/>
      </w:r>
      <w:r>
        <w:rPr>
          <w:rFonts w:ascii="Times New Roman"/>
          <w:b w:val="false"/>
          <w:i w:val="false"/>
          <w:color w:val="000000"/>
          <w:sz w:val="28"/>
        </w:rPr>
        <w:t xml:space="preserve">
               иностранной валюте. Назначение счета: Учет сумм нереализованного расхода, полученного от переоценки форвардных операций по иностранной валюте. По дебету счета проводятся суммы нереализованного расхода, полученного от переоценки форвардной операции по иностранной валюте. По кредиту счета проводится списание сумм понесенных расходов на балансовый счет N 4999. </w:t>
      </w:r>
    </w:p>
    <w:bookmarkEnd w:id="709"/>
    <w:bookmarkStart w:name="z469" w:id="710"/>
    <w:p>
      <w:pPr>
        <w:spacing w:after="0"/>
        <w:ind w:left="0"/>
        <w:jc w:val="both"/>
      </w:pPr>
      <w:r>
        <w:rPr>
          <w:rFonts w:ascii="Times New Roman"/>
          <w:b w:val="false"/>
          <w:i w:val="false"/>
          <w:color w:val="000000"/>
          <w:sz w:val="28"/>
        </w:rPr>
        <w:t xml:space="preserve">
      5 5 8 0. Нереализованный расход от переоценки форвардных операций по </w:t>
      </w:r>
      <w:r>
        <w:br/>
      </w:r>
      <w:r>
        <w:rPr>
          <w:rFonts w:ascii="Times New Roman"/>
          <w:b w:val="false"/>
          <w:i w:val="false"/>
          <w:color w:val="000000"/>
          <w:sz w:val="28"/>
        </w:rPr>
        <w:t xml:space="preserve">
               аффинированным драгоценным металлам. Назначение счета: Учет сумм нереализованного расхода, полученного от переоценки форвардных операций по аффинированным драгоценным металлам. По дебету счета проводятся суммы нереализованного расхода, полученного от переоценки форвардной операции по аффинированным драгоценным металлам. По кредиту счета проводится списание сумм понесенных расходов на балансовый счет N 4999. </w:t>
      </w:r>
    </w:p>
    <w:bookmarkEnd w:id="710"/>
    <w:bookmarkStart w:name="z470" w:id="711"/>
    <w:p>
      <w:pPr>
        <w:spacing w:after="0"/>
        <w:ind w:left="0"/>
        <w:jc w:val="both"/>
      </w:pPr>
      <w:r>
        <w:rPr>
          <w:rFonts w:ascii="Times New Roman"/>
          <w:b w:val="false"/>
          <w:i w:val="false"/>
          <w:color w:val="000000"/>
          <w:sz w:val="28"/>
        </w:rPr>
        <w:t xml:space="preserve">
      5 5 9 0. Нереализованный расход от переоценки финансовых фьючерсов. Назначение счета: Учет сумм нереализованного расхода, полученного от переоценки финансовых фьючерсов. По дебету счета проводятся суммы нереализованного расхода, полученного от переоценки финансовых фьючерсов. По кредиту счета проводится списание сумм понесенных расходов на балансовый счет N 4999. </w:t>
      </w:r>
    </w:p>
    <w:bookmarkEnd w:id="711"/>
    <w:bookmarkStart w:name="z471" w:id="712"/>
    <w:p>
      <w:pPr>
        <w:spacing w:after="0"/>
        <w:ind w:left="0"/>
        <w:jc w:val="both"/>
      </w:pPr>
      <w:r>
        <w:rPr>
          <w:rFonts w:ascii="Times New Roman"/>
          <w:b w:val="false"/>
          <w:i w:val="false"/>
          <w:color w:val="000000"/>
          <w:sz w:val="28"/>
        </w:rPr>
        <w:t xml:space="preserve">
      5 5 9 1. Нереализованный расход от переоценки опционных операций. </w:t>
      </w:r>
      <w:r>
        <w:br/>
      </w:r>
      <w:r>
        <w:rPr>
          <w:rFonts w:ascii="Times New Roman"/>
          <w:b w:val="false"/>
          <w:i w:val="false"/>
          <w:color w:val="000000"/>
          <w:sz w:val="28"/>
        </w:rPr>
        <w:t xml:space="preserve">
Назначение счета: Учет сумм нереализованного расхода, полученного от переоценки опционных операций. </w:t>
      </w:r>
      <w:r>
        <w:br/>
      </w:r>
      <w:r>
        <w:rPr>
          <w:rFonts w:ascii="Times New Roman"/>
          <w:b w:val="false"/>
          <w:i w:val="false"/>
          <w:color w:val="000000"/>
          <w:sz w:val="28"/>
        </w:rPr>
        <w:t xml:space="preserve">
По дебету счета проводятся суммы нереализованного расхода, полученного от переоценки опционной операции.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2"/>
    <w:bookmarkStart w:name="z800" w:id="713"/>
    <w:p>
      <w:pPr>
        <w:spacing w:after="0"/>
        <w:ind w:left="0"/>
        <w:jc w:val="both"/>
      </w:pPr>
      <w:r>
        <w:rPr>
          <w:rFonts w:ascii="Times New Roman"/>
          <w:b w:val="false"/>
          <w:i w:val="false"/>
          <w:color w:val="000000"/>
          <w:sz w:val="28"/>
        </w:rPr>
        <w:t xml:space="preserve">
      5 5 9 2. Нереализованный расход от переоценки операций спот. </w:t>
      </w:r>
      <w:r>
        <w:br/>
      </w:r>
      <w:r>
        <w:rPr>
          <w:rFonts w:ascii="Times New Roman"/>
          <w:b w:val="false"/>
          <w:i w:val="false"/>
          <w:color w:val="000000"/>
          <w:sz w:val="28"/>
        </w:rPr>
        <w:t xml:space="preserve">
      Назначение счета: Учет сумм нереализованного расхода, понесенного от переоценки операций спот. </w:t>
      </w:r>
      <w:r>
        <w:br/>
      </w:r>
      <w:r>
        <w:rPr>
          <w:rFonts w:ascii="Times New Roman"/>
          <w:b w:val="false"/>
          <w:i w:val="false"/>
          <w:color w:val="000000"/>
          <w:sz w:val="28"/>
        </w:rPr>
        <w:t xml:space="preserve">
      По дебету счета проводятся суммы нереализованного расхода, понесенного от переоценки операции спот.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3"/>
    <w:bookmarkStart w:name="z801" w:id="714"/>
    <w:p>
      <w:pPr>
        <w:spacing w:after="0"/>
        <w:ind w:left="0"/>
        <w:jc w:val="both"/>
      </w:pPr>
      <w:r>
        <w:rPr>
          <w:rFonts w:ascii="Times New Roman"/>
          <w:b w:val="false"/>
          <w:i w:val="false"/>
          <w:color w:val="000000"/>
          <w:sz w:val="28"/>
        </w:rPr>
        <w:t xml:space="preserve">
      5 5 9 3. Нереализованный расход от переоценки операций своп. </w:t>
      </w:r>
      <w:r>
        <w:br/>
      </w:r>
      <w:r>
        <w:rPr>
          <w:rFonts w:ascii="Times New Roman"/>
          <w:b w:val="false"/>
          <w:i w:val="false"/>
          <w:color w:val="000000"/>
          <w:sz w:val="28"/>
        </w:rPr>
        <w:t xml:space="preserve">
      Назначение счета: Учет сумм нереализованного расхода, понесенного от переоценки операций своп. </w:t>
      </w:r>
      <w:r>
        <w:br/>
      </w:r>
      <w:r>
        <w:rPr>
          <w:rFonts w:ascii="Times New Roman"/>
          <w:b w:val="false"/>
          <w:i w:val="false"/>
          <w:color w:val="000000"/>
          <w:sz w:val="28"/>
        </w:rPr>
        <w:t xml:space="preserve">
      По дебету счета проводятся суммы нереализованного расхода, понесенного от переоценки операции своп.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4"/>
    <w:bookmarkStart w:name="z802" w:id="715"/>
    <w:p>
      <w:pPr>
        <w:spacing w:after="0"/>
        <w:ind w:left="0"/>
        <w:jc w:val="both"/>
      </w:pPr>
      <w:r>
        <w:rPr>
          <w:rFonts w:ascii="Times New Roman"/>
          <w:b w:val="false"/>
          <w:i w:val="false"/>
          <w:color w:val="000000"/>
          <w:sz w:val="28"/>
        </w:rPr>
        <w:t xml:space="preserve">
      5 5 9 4. Нереализованный расход от переоценки операций с прочими производными финансовыми инструментами. </w:t>
      </w:r>
      <w:r>
        <w:br/>
      </w:r>
      <w:r>
        <w:rPr>
          <w:rFonts w:ascii="Times New Roman"/>
          <w:b w:val="false"/>
          <w:i w:val="false"/>
          <w:color w:val="000000"/>
          <w:sz w:val="28"/>
        </w:rPr>
        <w:t xml:space="preserve">
      Назначение счета: Учет сумм нереализованного расхода, понесенного от переоценки операций с прочими производными финансовыми инструментами. </w:t>
      </w:r>
      <w:r>
        <w:br/>
      </w:r>
      <w:r>
        <w:rPr>
          <w:rFonts w:ascii="Times New Roman"/>
          <w:b w:val="false"/>
          <w:i w:val="false"/>
          <w:color w:val="000000"/>
          <w:sz w:val="28"/>
        </w:rPr>
        <w:t xml:space="preserve">
      По дебету счета проводятся суммы нереализованного расхода, понесенного от переоценки операций с прочими производными финансовыми инструментами.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 4999. </w:t>
      </w:r>
    </w:p>
    <w:bookmarkEnd w:id="715"/>
    <w:bookmarkStart w:name="z799" w:id="716"/>
    <w:p>
      <w:pPr>
        <w:spacing w:after="0"/>
        <w:ind w:left="0"/>
        <w:jc w:val="both"/>
      </w:pPr>
      <w:r>
        <w:rPr>
          <w:rFonts w:ascii="Times New Roman"/>
          <w:b w:val="false"/>
          <w:i w:val="false"/>
          <w:color w:val="000000"/>
          <w:sz w:val="28"/>
        </w:rPr>
        <w:t xml:space="preserve">
     5 6 0 1. Комиссионные расходы по полученным услугам по переводным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Назначение счета: Учет сумм комиссионных расходов по оказанным услугам по переводным операциям. </w:t>
      </w:r>
      <w:r>
        <w:br/>
      </w:r>
      <w:r>
        <w:rPr>
          <w:rFonts w:ascii="Times New Roman"/>
          <w:b w:val="false"/>
          <w:i w:val="false"/>
          <w:color w:val="000000"/>
          <w:sz w:val="28"/>
        </w:rPr>
        <w:t xml:space="preserve">
По дебету счета проводятся суммы комиссионных расходов по оказанным услугам по переводным операциям.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6"/>
    <w:bookmarkStart w:name="z803" w:id="717"/>
    <w:p>
      <w:pPr>
        <w:spacing w:after="0"/>
        <w:ind w:left="0"/>
        <w:jc w:val="both"/>
      </w:pPr>
      <w:r>
        <w:rPr>
          <w:rFonts w:ascii="Times New Roman"/>
          <w:b w:val="false"/>
          <w:i w:val="false"/>
          <w:color w:val="000000"/>
          <w:sz w:val="28"/>
        </w:rPr>
        <w:t xml:space="preserve">
     5 6 0 2. Комиссионные расходы по полученным агентским услугам. </w:t>
      </w:r>
      <w:r>
        <w:br/>
      </w:r>
      <w:r>
        <w:rPr>
          <w:rFonts w:ascii="Times New Roman"/>
          <w:b w:val="false"/>
          <w:i w:val="false"/>
          <w:color w:val="000000"/>
          <w:sz w:val="28"/>
        </w:rPr>
        <w:t xml:space="preserve">
Назначение счета: Учет сумм комиссионных расходов по оказанным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дебету счета проводятся суммы комиссионных расходов по оказанным агентским услугам, в том числе по реализации страховых полисов (заключению договоров страхования) от имени страховых организаций-резидентов Республики Казахстан.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7"/>
    <w:bookmarkStart w:name="z804" w:id="718"/>
    <w:p>
      <w:pPr>
        <w:spacing w:after="0"/>
        <w:ind w:left="0"/>
        <w:jc w:val="both"/>
      </w:pPr>
      <w:r>
        <w:rPr>
          <w:rFonts w:ascii="Times New Roman"/>
          <w:b w:val="false"/>
          <w:i w:val="false"/>
          <w:color w:val="000000"/>
          <w:sz w:val="28"/>
        </w:rPr>
        <w:t xml:space="preserve">
     5 6 0 3. Комиссионные расходы по полученным услугам по купле-продаже </w:t>
      </w:r>
      <w:r>
        <w:br/>
      </w:r>
      <w:r>
        <w:rPr>
          <w:rFonts w:ascii="Times New Roman"/>
          <w:b w:val="false"/>
          <w:i w:val="false"/>
          <w:color w:val="000000"/>
          <w:sz w:val="28"/>
        </w:rPr>
        <w:t xml:space="preserve">
              ценных бумаг. </w:t>
      </w:r>
      <w:r>
        <w:br/>
      </w:r>
      <w:r>
        <w:rPr>
          <w:rFonts w:ascii="Times New Roman"/>
          <w:b w:val="false"/>
          <w:i w:val="false"/>
          <w:color w:val="000000"/>
          <w:sz w:val="28"/>
        </w:rPr>
        <w:t xml:space="preserve">
Назначение счета: Учет сумм комиссионных расходов по оказанным услугам по купле-продаже ценных бумаг. </w:t>
      </w:r>
      <w:r>
        <w:br/>
      </w:r>
      <w:r>
        <w:rPr>
          <w:rFonts w:ascii="Times New Roman"/>
          <w:b w:val="false"/>
          <w:i w:val="false"/>
          <w:color w:val="000000"/>
          <w:sz w:val="28"/>
        </w:rPr>
        <w:t xml:space="preserve">
По дебету счета проводятся суммы комиссионных расходов по оказанным услугам по купле-продаже ценных бумаг.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8"/>
    <w:bookmarkStart w:name="z805" w:id="719"/>
    <w:p>
      <w:pPr>
        <w:spacing w:after="0"/>
        <w:ind w:left="0"/>
        <w:jc w:val="both"/>
      </w:pPr>
      <w:r>
        <w:rPr>
          <w:rFonts w:ascii="Times New Roman"/>
          <w:b w:val="false"/>
          <w:i w:val="false"/>
          <w:color w:val="000000"/>
          <w:sz w:val="28"/>
        </w:rPr>
        <w:t xml:space="preserve">
     5 6 0 4. Комиссионные расходы по полученным услугам по купле-продаже </w:t>
      </w:r>
      <w:r>
        <w:br/>
      </w:r>
      <w:r>
        <w:rPr>
          <w:rFonts w:ascii="Times New Roman"/>
          <w:b w:val="false"/>
          <w:i w:val="false"/>
          <w:color w:val="000000"/>
          <w:sz w:val="28"/>
        </w:rPr>
        <w:t xml:space="preserve">
              иностранной валюты. </w:t>
      </w:r>
      <w:r>
        <w:br/>
      </w:r>
      <w:r>
        <w:rPr>
          <w:rFonts w:ascii="Times New Roman"/>
          <w:b w:val="false"/>
          <w:i w:val="false"/>
          <w:color w:val="000000"/>
          <w:sz w:val="28"/>
        </w:rPr>
        <w:t xml:space="preserve">
Назначение счета: Учет сумм комиссионных расходов по оказанным услугам по купле-продаже иностранной валюты. </w:t>
      </w:r>
      <w:r>
        <w:br/>
      </w:r>
      <w:r>
        <w:rPr>
          <w:rFonts w:ascii="Times New Roman"/>
          <w:b w:val="false"/>
          <w:i w:val="false"/>
          <w:color w:val="000000"/>
          <w:sz w:val="28"/>
        </w:rPr>
        <w:t xml:space="preserve">
По дебету счета проводятся суммы комиссионных расходов по оказанным услугам по купле-продаже иностранной валюты.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19"/>
    <w:bookmarkStart w:name="z806" w:id="720"/>
    <w:p>
      <w:pPr>
        <w:spacing w:after="0"/>
        <w:ind w:left="0"/>
        <w:jc w:val="both"/>
      </w:pPr>
      <w:r>
        <w:rPr>
          <w:rFonts w:ascii="Times New Roman"/>
          <w:b w:val="false"/>
          <w:i w:val="false"/>
          <w:color w:val="000000"/>
          <w:sz w:val="28"/>
        </w:rPr>
        <w:t xml:space="preserve">
     5 6 0 5. Комиссионные расходы по полученным услугам по доверительным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Назначение счета: Учет сумм комиссионных расходов по оказанным услугам по доверительным операциям. </w:t>
      </w:r>
      <w:r>
        <w:br/>
      </w:r>
      <w:r>
        <w:rPr>
          <w:rFonts w:ascii="Times New Roman"/>
          <w:b w:val="false"/>
          <w:i w:val="false"/>
          <w:color w:val="000000"/>
          <w:sz w:val="28"/>
        </w:rPr>
        <w:t xml:space="preserve">
По дебету счета проводятся суммы комиссионных расходов по оказанным услугам по доверительным операциям.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20"/>
    <w:bookmarkStart w:name="z474" w:id="721"/>
    <w:p>
      <w:pPr>
        <w:spacing w:after="0"/>
        <w:ind w:left="0"/>
        <w:jc w:val="both"/>
      </w:pPr>
      <w:r>
        <w:rPr>
          <w:rFonts w:ascii="Times New Roman"/>
          <w:b w:val="false"/>
          <w:i w:val="false"/>
          <w:color w:val="000000"/>
          <w:sz w:val="28"/>
        </w:rPr>
        <w:t xml:space="preserve">
      5 6 0 6. Комиссионные расходы по полученным услугам по гарантиям. Назначение счета: Учет сумм комиссионных расходов по гарантиям. По дебету счета проводятся суммы комиссионных расходов по гарантиям. По кредиту счета проводится списание сумм понесенных расходов на балансовый счет N 4999. </w:t>
      </w:r>
    </w:p>
    <w:bookmarkEnd w:id="721"/>
    <w:bookmarkStart w:name="z807" w:id="722"/>
    <w:p>
      <w:pPr>
        <w:spacing w:after="0"/>
        <w:ind w:left="0"/>
        <w:jc w:val="both"/>
      </w:pPr>
      <w:r>
        <w:rPr>
          <w:rFonts w:ascii="Times New Roman"/>
          <w:b w:val="false"/>
          <w:i w:val="false"/>
          <w:color w:val="000000"/>
          <w:sz w:val="28"/>
        </w:rPr>
        <w:t xml:space="preserve">
      5 6 0 7. Комиссионные расходы по полученным услугам по карт-счетам клиентов. </w:t>
      </w:r>
      <w:r>
        <w:br/>
      </w:r>
      <w:r>
        <w:rPr>
          <w:rFonts w:ascii="Times New Roman"/>
          <w:b w:val="false"/>
          <w:i w:val="false"/>
          <w:color w:val="000000"/>
          <w:sz w:val="28"/>
        </w:rPr>
        <w:t xml:space="preserve">
      Назначение счета: Учет сумм комиссионных расходов по полученным услугам по карт-счетам клиентов. </w:t>
      </w:r>
      <w:r>
        <w:br/>
      </w:r>
      <w:r>
        <w:rPr>
          <w:rFonts w:ascii="Times New Roman"/>
          <w:b w:val="false"/>
          <w:i w:val="false"/>
          <w:color w:val="000000"/>
          <w:sz w:val="28"/>
        </w:rPr>
        <w:t xml:space="preserve">
      По дебету счета проводятся суммы комиссионных расходов по полученным услугам по карт-счету клиента.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22"/>
    <w:bookmarkStart w:name="z475" w:id="723"/>
    <w:p>
      <w:pPr>
        <w:spacing w:after="0"/>
        <w:ind w:left="0"/>
        <w:jc w:val="both"/>
      </w:pPr>
      <w:r>
        <w:rPr>
          <w:rFonts w:ascii="Times New Roman"/>
          <w:b w:val="false"/>
          <w:i w:val="false"/>
          <w:color w:val="000000"/>
          <w:sz w:val="28"/>
        </w:rPr>
        <w:t xml:space="preserve">
      5 6 0 8. Прочие комиссионные расходы. </w:t>
      </w:r>
      <w:r>
        <w:br/>
      </w:r>
      <w:r>
        <w:rPr>
          <w:rFonts w:ascii="Times New Roman"/>
          <w:b w:val="false"/>
          <w:i w:val="false"/>
          <w:color w:val="000000"/>
          <w:sz w:val="28"/>
        </w:rPr>
        <w:t xml:space="preserve">
Назначение счета: Учет сумм комиссионных расходов по оказанным прочим услугам. </w:t>
      </w:r>
      <w:r>
        <w:br/>
      </w:r>
      <w:r>
        <w:rPr>
          <w:rFonts w:ascii="Times New Roman"/>
          <w:b w:val="false"/>
          <w:i w:val="false"/>
          <w:color w:val="000000"/>
          <w:sz w:val="28"/>
        </w:rPr>
        <w:t xml:space="preserve">
По дебету счета проводятся суммы комиссионных расходов по оказанным прочим услугам.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23"/>
    <w:bookmarkStart w:name="z476" w:id="724"/>
    <w:p>
      <w:pPr>
        <w:spacing w:after="0"/>
        <w:ind w:left="0"/>
        <w:jc w:val="both"/>
      </w:pPr>
      <w:r>
        <w:rPr>
          <w:rFonts w:ascii="Times New Roman"/>
          <w:b w:val="false"/>
          <w:i w:val="false"/>
          <w:color w:val="000000"/>
          <w:sz w:val="28"/>
        </w:rPr>
        <w:t xml:space="preserve">
      5 6 0 9. Комиссионные расходы по профессиональной деятельности на рынке ценных бумаг. </w:t>
      </w:r>
      <w:r>
        <w:br/>
      </w:r>
      <w:r>
        <w:rPr>
          <w:rFonts w:ascii="Times New Roman"/>
          <w:b w:val="false"/>
          <w:i w:val="false"/>
          <w:color w:val="000000"/>
          <w:sz w:val="28"/>
        </w:rPr>
        <w:t xml:space="preserve">
Назначение счета: Учет сумм комиссионных расходов по оказанным услугам по профессиональной деятельности на рынке ценных бумаг. </w:t>
      </w:r>
      <w:r>
        <w:br/>
      </w:r>
      <w:r>
        <w:rPr>
          <w:rFonts w:ascii="Times New Roman"/>
          <w:b w:val="false"/>
          <w:i w:val="false"/>
          <w:color w:val="000000"/>
          <w:sz w:val="28"/>
        </w:rPr>
        <w:t xml:space="preserve">
По дебету счета проводятся суммы комиссионных расходов по оказанным услугам по профессиональной деятельности на рынке ценных бумаг.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24"/>
    <w:bookmarkStart w:name="z954" w:id="725"/>
    <w:p>
      <w:pPr>
        <w:spacing w:after="0"/>
        <w:ind w:left="0"/>
        <w:jc w:val="both"/>
      </w:pPr>
      <w:r>
        <w:rPr>
          <w:rFonts w:ascii="Times New Roman"/>
          <w:b w:val="false"/>
          <w:i w:val="false"/>
          <w:color w:val="000000"/>
          <w:sz w:val="28"/>
        </w:rPr>
        <w:t xml:space="preserve">
      5 7 0 3. Нереализованный расход от переоценки иностранной валюты. </w:t>
      </w:r>
      <w:r>
        <w:br/>
      </w:r>
      <w:r>
        <w:rPr>
          <w:rFonts w:ascii="Times New Roman"/>
          <w:b w:val="false"/>
          <w:i w:val="false"/>
          <w:color w:val="000000"/>
          <w:sz w:val="28"/>
        </w:rPr>
        <w:t xml:space="preserve">
      Назначение счета: Учет сумм отрицательной переоценки (курсовой разницы) иностранной валюты. </w:t>
      </w:r>
      <w:r>
        <w:br/>
      </w:r>
      <w:r>
        <w:rPr>
          <w:rFonts w:ascii="Times New Roman"/>
          <w:b w:val="false"/>
          <w:i w:val="false"/>
          <w:color w:val="000000"/>
          <w:sz w:val="28"/>
        </w:rPr>
        <w:t xml:space="preserve">
      По дебету счета проводятся суммы отрицательной переоценки (курсовой разницы) иностранной валюты. </w:t>
      </w:r>
      <w:r>
        <w:br/>
      </w:r>
      <w:r>
        <w:rPr>
          <w:rFonts w:ascii="Times New Roman"/>
          <w:b w:val="false"/>
          <w:i w:val="false"/>
          <w:color w:val="000000"/>
          <w:sz w:val="28"/>
        </w:rPr>
        <w:t xml:space="preserve">
      По кредиту счета проводится списание сумм нереализованного расхода на балансовый счет N 5731 либо в конце финансового года - на балансовый счет N 4999. </w:t>
      </w:r>
    </w:p>
    <w:bookmarkEnd w:id="725"/>
    <w:bookmarkStart w:name="z953" w:id="726"/>
    <w:p>
      <w:pPr>
        <w:spacing w:after="0"/>
        <w:ind w:left="0"/>
        <w:jc w:val="both"/>
      </w:pPr>
      <w:r>
        <w:rPr>
          <w:rFonts w:ascii="Times New Roman"/>
          <w:b w:val="false"/>
          <w:i w:val="false"/>
          <w:color w:val="000000"/>
          <w:sz w:val="28"/>
        </w:rPr>
        <w:t xml:space="preserve">
      5 7 0 4. Нереализованный расход от переоценки аффинированных драгоценных металлов. </w:t>
      </w:r>
      <w:r>
        <w:br/>
      </w:r>
      <w:r>
        <w:rPr>
          <w:rFonts w:ascii="Times New Roman"/>
          <w:b w:val="false"/>
          <w:i w:val="false"/>
          <w:color w:val="000000"/>
          <w:sz w:val="28"/>
        </w:rPr>
        <w:t xml:space="preserve">
      Назначение счета: Учет сумм отрицательной переоценки стоимости аффинированных драгоценных металлов. </w:t>
      </w:r>
      <w:r>
        <w:br/>
      </w:r>
      <w:r>
        <w:rPr>
          <w:rFonts w:ascii="Times New Roman"/>
          <w:b w:val="false"/>
          <w:i w:val="false"/>
          <w:color w:val="000000"/>
          <w:sz w:val="28"/>
        </w:rPr>
        <w:t xml:space="preserve">
      По дебету счета проводятся суммы отрицательной переоценки стоимости аффинированных драгоценных металлов. </w:t>
      </w:r>
      <w:r>
        <w:br/>
      </w:r>
      <w:r>
        <w:rPr>
          <w:rFonts w:ascii="Times New Roman"/>
          <w:b w:val="false"/>
          <w:i w:val="false"/>
          <w:color w:val="000000"/>
          <w:sz w:val="28"/>
        </w:rPr>
        <w:t xml:space="preserve">
      По кредиту счета проводится списание сумм нереализованного расхода на балансовый счет N 5732 либо в конце финансового года - на балансовый счет N 4999. </w:t>
      </w:r>
    </w:p>
    <w:bookmarkEnd w:id="726"/>
    <w:bookmarkStart w:name="z479" w:id="727"/>
    <w:p>
      <w:pPr>
        <w:spacing w:after="0"/>
        <w:ind w:left="0"/>
        <w:jc w:val="both"/>
      </w:pPr>
      <w:r>
        <w:rPr>
          <w:rFonts w:ascii="Times New Roman"/>
          <w:b w:val="false"/>
          <w:i w:val="false"/>
          <w:color w:val="000000"/>
          <w:sz w:val="28"/>
        </w:rPr>
        <w:t xml:space="preserve">
      5 7 0 5. Расход от переоценки займов в тенге с фиксацией валютного </w:t>
      </w:r>
      <w:r>
        <w:br/>
      </w:r>
      <w:r>
        <w:rPr>
          <w:rFonts w:ascii="Times New Roman"/>
          <w:b w:val="false"/>
          <w:i w:val="false"/>
          <w:color w:val="000000"/>
          <w:sz w:val="28"/>
        </w:rPr>
        <w:t xml:space="preserve">
               эквивалента займов. </w:t>
      </w:r>
      <w:r>
        <w:br/>
      </w:r>
      <w:r>
        <w:rPr>
          <w:rFonts w:ascii="Times New Roman"/>
          <w:b w:val="false"/>
          <w:i w:val="false"/>
          <w:color w:val="000000"/>
          <w:sz w:val="28"/>
        </w:rPr>
        <w:t xml:space="preserve">
Назначение счета: Учет сумм отрицательной переоценки (курсовой разницы) займов в тенге с фиксацией их валютного эквивалента. </w:t>
      </w:r>
      <w:r>
        <w:br/>
      </w:r>
      <w:r>
        <w:rPr>
          <w:rFonts w:ascii="Times New Roman"/>
          <w:b w:val="false"/>
          <w:i w:val="false"/>
          <w:color w:val="000000"/>
          <w:sz w:val="28"/>
        </w:rPr>
        <w:t xml:space="preserve">
По дебету счета проводятся суммы отрицательной переоценки (курсовой разницы) займов в тенге с фиксацией их валютного эквивалента.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3585. </w:t>
      </w:r>
    </w:p>
    <w:bookmarkEnd w:id="727"/>
    <w:bookmarkStart w:name="z482" w:id="728"/>
    <w:p>
      <w:pPr>
        <w:spacing w:after="0"/>
        <w:ind w:left="0"/>
        <w:jc w:val="both"/>
      </w:pPr>
      <w:r>
        <w:rPr>
          <w:rFonts w:ascii="Times New Roman"/>
          <w:b w:val="false"/>
          <w:i w:val="false"/>
          <w:color w:val="000000"/>
          <w:sz w:val="28"/>
        </w:rPr>
        <w:t xml:space="preserve">
      5 7 0 8. Расход от переоценки вкладов в тенге с фиксацией валютного </w:t>
      </w:r>
      <w:r>
        <w:br/>
      </w:r>
      <w:r>
        <w:rPr>
          <w:rFonts w:ascii="Times New Roman"/>
          <w:b w:val="false"/>
          <w:i w:val="false"/>
          <w:color w:val="000000"/>
          <w:sz w:val="28"/>
        </w:rPr>
        <w:t xml:space="preserve">
               эквивалента вкладов. </w:t>
      </w:r>
      <w:r>
        <w:br/>
      </w:r>
      <w:r>
        <w:rPr>
          <w:rFonts w:ascii="Times New Roman"/>
          <w:b w:val="false"/>
          <w:i w:val="false"/>
          <w:color w:val="000000"/>
          <w:sz w:val="28"/>
        </w:rPr>
        <w:t xml:space="preserve">
Назначение счета: Учет сумм отрицательной переоценки (курсовой разницы) вкладов в тенге с фиксацией их валютного эквивалента. </w:t>
      </w:r>
      <w:r>
        <w:br/>
      </w:r>
      <w:r>
        <w:rPr>
          <w:rFonts w:ascii="Times New Roman"/>
          <w:b w:val="false"/>
          <w:i w:val="false"/>
          <w:color w:val="000000"/>
          <w:sz w:val="28"/>
        </w:rPr>
        <w:t xml:space="preserve">
По дебету счета проводятся суммы отрицательной переоценки (курсовой разницы) вкладов в тенге с фиксацией их валютного эквивалента.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3586. </w:t>
      </w:r>
    </w:p>
    <w:bookmarkEnd w:id="728"/>
    <w:bookmarkStart w:name="z959" w:id="729"/>
    <w:p>
      <w:pPr>
        <w:spacing w:after="0"/>
        <w:ind w:left="0"/>
        <w:jc w:val="both"/>
      </w:pPr>
      <w:r>
        <w:rPr>
          <w:rFonts w:ascii="Times New Roman"/>
          <w:b w:val="false"/>
          <w:i w:val="false"/>
          <w:color w:val="000000"/>
          <w:sz w:val="28"/>
        </w:rPr>
        <w:t xml:space="preserve">
      5 7 0 9. Нереализованный расход от изменения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Назначение счета: Учет сумм отрицательной переоценки справедливой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дебету счета проводится сумма отрицательной переоценки справедливой стоимости ценных бумаг, учитываемых по справедливой стоимости через прибыль или убыток. </w:t>
      </w:r>
      <w:r>
        <w:br/>
      </w:r>
      <w:r>
        <w:rPr>
          <w:rFonts w:ascii="Times New Roman"/>
          <w:b w:val="false"/>
          <w:i w:val="false"/>
          <w:color w:val="000000"/>
          <w:sz w:val="28"/>
        </w:rPr>
        <w:t xml:space="preserve">
      По кредиту счета проводится списание сумм нереализованных расходов по ценным бумагам, учитываемым по справедливой стоимости через прибыль или убыток, на балансовый счет N 5733 либо в конце финансового года - на балансовый счет N 4999. </w:t>
      </w:r>
    </w:p>
    <w:bookmarkEnd w:id="729"/>
    <w:bookmarkStart w:name="z958" w:id="730"/>
    <w:p>
      <w:pPr>
        <w:spacing w:after="0"/>
        <w:ind w:left="0"/>
        <w:jc w:val="both"/>
      </w:pPr>
      <w:r>
        <w:rPr>
          <w:rFonts w:ascii="Times New Roman"/>
          <w:b w:val="false"/>
          <w:i w:val="false"/>
          <w:color w:val="000000"/>
          <w:sz w:val="28"/>
        </w:rPr>
        <w:t xml:space="preserve">
      5 7 1 0. Нереализованный расход от прочей переоценки. </w:t>
      </w:r>
      <w:r>
        <w:br/>
      </w:r>
      <w:r>
        <w:rPr>
          <w:rFonts w:ascii="Times New Roman"/>
          <w:b w:val="false"/>
          <w:i w:val="false"/>
          <w:color w:val="000000"/>
          <w:sz w:val="28"/>
        </w:rPr>
        <w:t xml:space="preserve">
      Назначение счета: Учет сумм отрицательной переоценки, которые не могут быть проведены по другим балансовым счетам расходов. </w:t>
      </w:r>
      <w:r>
        <w:br/>
      </w:r>
      <w:r>
        <w:rPr>
          <w:rFonts w:ascii="Times New Roman"/>
          <w:b w:val="false"/>
          <w:i w:val="false"/>
          <w:color w:val="000000"/>
          <w:sz w:val="28"/>
        </w:rPr>
        <w:t xml:space="preserve">
      По дебету счета проводятся суммы отрицательной переоценки, которые не могут быть проведены по другим балансовым счетам расходов. </w:t>
      </w:r>
      <w:r>
        <w:br/>
      </w:r>
      <w:r>
        <w:rPr>
          <w:rFonts w:ascii="Times New Roman"/>
          <w:b w:val="false"/>
          <w:i w:val="false"/>
          <w:color w:val="000000"/>
          <w:sz w:val="28"/>
        </w:rPr>
        <w:t xml:space="preserve">
      По кредиту счета проводится списание сумм нереализованного расхода на балансовый счет N 5734 либо в конце финансового года - на балансовый счет N 4999. </w:t>
      </w:r>
    </w:p>
    <w:bookmarkEnd w:id="730"/>
    <w:bookmarkStart w:name="z957" w:id="731"/>
    <w:p>
      <w:pPr>
        <w:spacing w:after="0"/>
        <w:ind w:left="0"/>
        <w:jc w:val="both"/>
      </w:pPr>
      <w:r>
        <w:rPr>
          <w:rFonts w:ascii="Times New Roman"/>
          <w:b w:val="false"/>
          <w:i w:val="false"/>
          <w:color w:val="000000"/>
          <w:sz w:val="28"/>
        </w:rPr>
        <w:t xml:space="preserve">
      5 7 1 1. Расходы от обесценения основных средств. </w:t>
      </w:r>
      <w:r>
        <w:br/>
      </w:r>
      <w:r>
        <w:rPr>
          <w:rFonts w:ascii="Times New Roman"/>
          <w:b w:val="false"/>
          <w:i w:val="false"/>
          <w:color w:val="000000"/>
          <w:sz w:val="28"/>
        </w:rPr>
        <w:t xml:space="preserve">
      Назначение счета: Учет сумм расходов от обесценения основных средств, по которым отсутствует (или недостаточно) накопленный резерв переоценки основных средств на балансовом счете N 3540. </w:t>
      </w:r>
      <w:r>
        <w:br/>
      </w:r>
      <w:r>
        <w:rPr>
          <w:rFonts w:ascii="Times New Roman"/>
          <w:b w:val="false"/>
          <w:i w:val="false"/>
          <w:color w:val="000000"/>
          <w:sz w:val="28"/>
        </w:rPr>
        <w:t xml:space="preserve">
      По дебету счета проводятся суммы расходов от обесценения основных средств, по которым отсутствует (или недостаточно) накопленный резерв переоценки основных средств на балансовом счете N 3540. </w:t>
      </w:r>
      <w:r>
        <w:br/>
      </w:r>
      <w:r>
        <w:rPr>
          <w:rFonts w:ascii="Times New Roman"/>
          <w:b w:val="false"/>
          <w:i w:val="false"/>
          <w:color w:val="000000"/>
          <w:sz w:val="28"/>
        </w:rPr>
        <w:t xml:space="preserve">
      По кредиту счета проводится списание сумм расходов на балансовый счет N 4999. </w:t>
      </w:r>
    </w:p>
    <w:bookmarkEnd w:id="731"/>
    <w:bookmarkStart w:name="z956" w:id="732"/>
    <w:p>
      <w:pPr>
        <w:spacing w:after="0"/>
        <w:ind w:left="0"/>
        <w:jc w:val="both"/>
      </w:pPr>
      <w:r>
        <w:rPr>
          <w:rFonts w:ascii="Times New Roman"/>
          <w:b w:val="false"/>
          <w:i w:val="false"/>
          <w:color w:val="000000"/>
          <w:sz w:val="28"/>
        </w:rPr>
        <w:t xml:space="preserve">
      5 7 1 2. Расходы от обесценения нематериальных активов. </w:t>
      </w:r>
      <w:r>
        <w:br/>
      </w:r>
      <w:r>
        <w:rPr>
          <w:rFonts w:ascii="Times New Roman"/>
          <w:b w:val="false"/>
          <w:i w:val="false"/>
          <w:color w:val="000000"/>
          <w:sz w:val="28"/>
        </w:rPr>
        <w:t xml:space="preserve">
      Назначение счета: Учет сумм расходов от обесценения нематериальных активов. </w:t>
      </w:r>
      <w:r>
        <w:br/>
      </w:r>
      <w:r>
        <w:rPr>
          <w:rFonts w:ascii="Times New Roman"/>
          <w:b w:val="false"/>
          <w:i w:val="false"/>
          <w:color w:val="000000"/>
          <w:sz w:val="28"/>
        </w:rPr>
        <w:t xml:space="preserve">
      По дебету счета проводятся суммы расходов от обесценения нематериальных активов. </w:t>
      </w:r>
      <w:r>
        <w:br/>
      </w:r>
      <w:r>
        <w:rPr>
          <w:rFonts w:ascii="Times New Roman"/>
          <w:b w:val="false"/>
          <w:i w:val="false"/>
          <w:color w:val="000000"/>
          <w:sz w:val="28"/>
        </w:rPr>
        <w:t xml:space="preserve">
      По кредиту счета проводится списание сумм расходов на балансовый счет N 4999. </w:t>
      </w:r>
    </w:p>
    <w:bookmarkEnd w:id="732"/>
    <w:bookmarkStart w:name="z955" w:id="733"/>
    <w:p>
      <w:pPr>
        <w:spacing w:after="0"/>
        <w:ind w:left="0"/>
        <w:jc w:val="both"/>
      </w:pPr>
      <w:r>
        <w:rPr>
          <w:rFonts w:ascii="Times New Roman"/>
          <w:b w:val="false"/>
          <w:i w:val="false"/>
          <w:color w:val="000000"/>
          <w:sz w:val="28"/>
        </w:rPr>
        <w:t xml:space="preserve">
      5 7 1 3. Расходы от обесценения инвестиций, вложенных в уставный капитал других юридических лиц. </w:t>
      </w:r>
      <w:r>
        <w:br/>
      </w:r>
      <w:r>
        <w:rPr>
          <w:rFonts w:ascii="Times New Roman"/>
          <w:b w:val="false"/>
          <w:i w:val="false"/>
          <w:color w:val="000000"/>
          <w:sz w:val="28"/>
        </w:rPr>
        <w:t xml:space="preserve">
      Назначение счета: Учет сумм расходов от обесценения инвестиций, вложенных в уставный капитал других юридических лиц. </w:t>
      </w:r>
      <w:r>
        <w:br/>
      </w:r>
      <w:r>
        <w:rPr>
          <w:rFonts w:ascii="Times New Roman"/>
          <w:b w:val="false"/>
          <w:i w:val="false"/>
          <w:color w:val="000000"/>
          <w:sz w:val="28"/>
        </w:rPr>
        <w:t xml:space="preserve">
      По дебету счета проводятся суммы расходов от обесценения инвестиций, вложенных в уставный капитал других юридических лиц. </w:t>
      </w:r>
      <w:r>
        <w:br/>
      </w:r>
      <w:r>
        <w:rPr>
          <w:rFonts w:ascii="Times New Roman"/>
          <w:b w:val="false"/>
          <w:i w:val="false"/>
          <w:color w:val="000000"/>
          <w:sz w:val="28"/>
        </w:rPr>
        <w:t xml:space="preserve">
      По кредиту счета проводится списание сумм расходов на балансовый счет N 4999. </w:t>
      </w:r>
    </w:p>
    <w:bookmarkEnd w:id="733"/>
    <w:bookmarkStart w:name="z1063" w:id="734"/>
    <w:p>
      <w:pPr>
        <w:spacing w:after="0"/>
        <w:ind w:left="0"/>
        <w:jc w:val="both"/>
      </w:pPr>
      <w:r>
        <w:rPr>
          <w:rFonts w:ascii="Times New Roman"/>
          <w:b w:val="false"/>
          <w:i w:val="false"/>
          <w:color w:val="000000"/>
          <w:sz w:val="28"/>
        </w:rPr>
        <w:t xml:space="preserve">
      5714. Расходы от обесценения гудвилла. </w:t>
      </w:r>
      <w:r>
        <w:br/>
      </w:r>
      <w:r>
        <w:rPr>
          <w:rFonts w:ascii="Times New Roman"/>
          <w:b w:val="false"/>
          <w:i w:val="false"/>
          <w:color w:val="000000"/>
          <w:sz w:val="28"/>
        </w:rPr>
        <w:t xml:space="preserve">
      Назначение счета: Учет сумм расходов от обесценения гудвилла. </w:t>
      </w:r>
      <w:r>
        <w:br/>
      </w:r>
      <w:r>
        <w:rPr>
          <w:rFonts w:ascii="Times New Roman"/>
          <w:b w:val="false"/>
          <w:i w:val="false"/>
          <w:color w:val="000000"/>
          <w:sz w:val="28"/>
        </w:rPr>
        <w:t xml:space="preserve">
      По дебету счета проводятся суммы расходов от обесценения гудвилла.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34"/>
    <w:bookmarkStart w:name="z808" w:id="735"/>
    <w:p>
      <w:pPr>
        <w:spacing w:after="0"/>
        <w:ind w:left="0"/>
        <w:jc w:val="both"/>
      </w:pPr>
      <w:r>
        <w:rPr>
          <w:rFonts w:ascii="Times New Roman"/>
          <w:b w:val="false"/>
          <w:i w:val="false"/>
          <w:color w:val="000000"/>
          <w:sz w:val="28"/>
        </w:rPr>
        <w:t xml:space="preserve">
     5 7 2 1. Расходы по оплате труда. </w:t>
      </w:r>
      <w:r>
        <w:br/>
      </w:r>
      <w:r>
        <w:rPr>
          <w:rFonts w:ascii="Times New Roman"/>
          <w:b w:val="false"/>
          <w:i w:val="false"/>
          <w:color w:val="000000"/>
          <w:sz w:val="28"/>
        </w:rPr>
        <w:t xml:space="preserve">
Назначение счета: Учет сумм расходов, связанных с оплатой труда работников. </w:t>
      </w:r>
      <w:r>
        <w:br/>
      </w:r>
      <w:r>
        <w:rPr>
          <w:rFonts w:ascii="Times New Roman"/>
          <w:b w:val="false"/>
          <w:i w:val="false"/>
          <w:color w:val="000000"/>
          <w:sz w:val="28"/>
        </w:rPr>
        <w:t xml:space="preserve">
По дебету счета проводятся суммы расходов, связанных с оплатой труда работников.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w:t>
      </w:r>
    </w:p>
    <w:bookmarkEnd w:id="735"/>
    <w:bookmarkStart w:name="z994" w:id="736"/>
    <w:p>
      <w:pPr>
        <w:spacing w:after="0"/>
        <w:ind w:left="0"/>
        <w:jc w:val="both"/>
      </w:pPr>
      <w:r>
        <w:rPr>
          <w:rFonts w:ascii="Times New Roman"/>
          <w:b w:val="false"/>
          <w:i w:val="false"/>
          <w:color w:val="000000"/>
          <w:sz w:val="28"/>
        </w:rPr>
        <w:t xml:space="preserve">
       5722. Социальные отчисления. </w:t>
      </w:r>
      <w:r>
        <w:br/>
      </w:r>
      <w:r>
        <w:rPr>
          <w:rFonts w:ascii="Times New Roman"/>
          <w:b w:val="false"/>
          <w:i w:val="false"/>
          <w:color w:val="000000"/>
          <w:sz w:val="28"/>
        </w:rPr>
        <w:t xml:space="preserve">
      Назначение счета: Учет сумм социальных отчислений, перечисляемых акционерному обществу "Государственный фонд социального страхования". </w:t>
      </w:r>
      <w:r>
        <w:br/>
      </w:r>
      <w:r>
        <w:rPr>
          <w:rFonts w:ascii="Times New Roman"/>
          <w:b w:val="false"/>
          <w:i w:val="false"/>
          <w:color w:val="000000"/>
          <w:sz w:val="28"/>
        </w:rPr>
        <w:t xml:space="preserve">
      По дебету счета проводятся суммы расходов, связанных с перечислением социальных отчислений.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36"/>
    <w:bookmarkStart w:name="z809" w:id="737"/>
    <w:p>
      <w:pPr>
        <w:spacing w:after="0"/>
        <w:ind w:left="0"/>
        <w:jc w:val="both"/>
      </w:pPr>
      <w:r>
        <w:rPr>
          <w:rFonts w:ascii="Times New Roman"/>
          <w:b w:val="false"/>
          <w:i w:val="false"/>
          <w:color w:val="000000"/>
          <w:sz w:val="28"/>
        </w:rPr>
        <w:t xml:space="preserve">
     5 7 2 9. Прочие выплаты. </w:t>
      </w:r>
      <w:r>
        <w:br/>
      </w:r>
      <w:r>
        <w:rPr>
          <w:rFonts w:ascii="Times New Roman"/>
          <w:b w:val="false"/>
          <w:i w:val="false"/>
          <w:color w:val="000000"/>
          <w:sz w:val="28"/>
        </w:rPr>
        <w:t xml:space="preserve">
Назначение счета: Учет сумм прочих выплат. </w:t>
      </w:r>
      <w:r>
        <w:br/>
      </w:r>
      <w:r>
        <w:rPr>
          <w:rFonts w:ascii="Times New Roman"/>
          <w:b w:val="false"/>
          <w:i w:val="false"/>
          <w:color w:val="000000"/>
          <w:sz w:val="28"/>
        </w:rPr>
        <w:t xml:space="preserve">
По дебету счета проводятся суммы прочих выплат.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37"/>
    <w:bookmarkStart w:name="z810" w:id="738"/>
    <w:p>
      <w:pPr>
        <w:spacing w:after="0"/>
        <w:ind w:left="0"/>
        <w:jc w:val="both"/>
      </w:pPr>
      <w:r>
        <w:rPr>
          <w:rFonts w:ascii="Times New Roman"/>
          <w:b w:val="false"/>
          <w:i w:val="false"/>
          <w:color w:val="000000"/>
          <w:sz w:val="28"/>
        </w:rPr>
        <w:t xml:space="preserve">
      5 7 3 1. Реализованные расходы от переоценки иностранной валюты. </w:t>
      </w:r>
      <w:r>
        <w:br/>
      </w:r>
      <w:r>
        <w:rPr>
          <w:rFonts w:ascii="Times New Roman"/>
          <w:b w:val="false"/>
          <w:i w:val="false"/>
          <w:color w:val="000000"/>
          <w:sz w:val="28"/>
        </w:rPr>
        <w:t xml:space="preserve">
      Назначение счета: Учет сумм реализованных расходов, понесенных от переоценки иностранной валюты.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иностранной валюты.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p>
    <w:bookmarkEnd w:id="738"/>
    <w:bookmarkStart w:name="z811" w:id="739"/>
    <w:p>
      <w:pPr>
        <w:spacing w:after="0"/>
        <w:ind w:left="0"/>
        <w:jc w:val="both"/>
      </w:pPr>
      <w:r>
        <w:rPr>
          <w:rFonts w:ascii="Times New Roman"/>
          <w:b w:val="false"/>
          <w:i w:val="false"/>
          <w:color w:val="000000"/>
          <w:sz w:val="28"/>
        </w:rPr>
        <w:t xml:space="preserve">
      5 7 3 2. Реализованные расходы от переоценки аффинированных драгоценных металлов. </w:t>
      </w:r>
      <w:r>
        <w:br/>
      </w:r>
      <w:r>
        <w:rPr>
          <w:rFonts w:ascii="Times New Roman"/>
          <w:b w:val="false"/>
          <w:i w:val="false"/>
          <w:color w:val="000000"/>
          <w:sz w:val="28"/>
        </w:rPr>
        <w:t xml:space="preserve">
      Назначение счета: Учет сумм реализованных расходов, понесенных от переоценки аффинированных драгоценных металлов.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аффинированных драгоценных металлов.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p>
    <w:bookmarkEnd w:id="739"/>
    <w:bookmarkStart w:name="z812" w:id="740"/>
    <w:p>
      <w:pPr>
        <w:spacing w:after="0"/>
        <w:ind w:left="0"/>
        <w:jc w:val="both"/>
      </w:pPr>
      <w:r>
        <w:rPr>
          <w:rFonts w:ascii="Times New Roman"/>
          <w:b w:val="false"/>
          <w:i w:val="false"/>
          <w:color w:val="000000"/>
          <w:sz w:val="28"/>
        </w:rPr>
        <w:t xml:space="preserve">
      5 7 3 3. Реализованные расходы от изменения стоимости ценных бумаг, учитываемых по справедливой стоимости через прибыль или убыток и имеющихся в наличии для продажи. </w:t>
      </w:r>
      <w:r>
        <w:br/>
      </w:r>
      <w:r>
        <w:rPr>
          <w:rFonts w:ascii="Times New Roman"/>
          <w:b w:val="false"/>
          <w:i w:val="false"/>
          <w:color w:val="000000"/>
          <w:sz w:val="28"/>
        </w:rPr>
        <w:t xml:space="preserve">
      Назначение счета: Учет сумм реализованных расходов, понесенных от изменения стоимости ценных бумаг, учитываемых по справедливой стоимости через прибыль или убыток и имеющихся в наличии для продажи.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ценных бумаг, учитываемых по справедливой стоимости через прибыль или убыток и имеющихся в наличии для продажи.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p>
    <w:bookmarkEnd w:id="740"/>
    <w:bookmarkStart w:name="z813" w:id="741"/>
    <w:p>
      <w:pPr>
        <w:spacing w:after="0"/>
        <w:ind w:left="0"/>
        <w:jc w:val="both"/>
      </w:pPr>
      <w:r>
        <w:rPr>
          <w:rFonts w:ascii="Times New Roman"/>
          <w:b w:val="false"/>
          <w:i w:val="false"/>
          <w:color w:val="000000"/>
          <w:sz w:val="28"/>
        </w:rPr>
        <w:t xml:space="preserve">
      5 7 3 4. Реализованные расходы от прочей переоценки. </w:t>
      </w:r>
      <w:r>
        <w:br/>
      </w:r>
      <w:r>
        <w:rPr>
          <w:rFonts w:ascii="Times New Roman"/>
          <w:b w:val="false"/>
          <w:i w:val="false"/>
          <w:color w:val="000000"/>
          <w:sz w:val="28"/>
        </w:rPr>
        <w:t xml:space="preserve">
      Назначение счета: Учет сумм реализованных расходов, понесенных от переоценки прочих активов.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прочих активов.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p>
    <w:bookmarkEnd w:id="741"/>
    <w:bookmarkStart w:name="z486" w:id="742"/>
    <w:p>
      <w:pPr>
        <w:spacing w:after="0"/>
        <w:ind w:left="0"/>
        <w:jc w:val="both"/>
      </w:pPr>
      <w:r>
        <w:rPr>
          <w:rFonts w:ascii="Times New Roman"/>
          <w:b w:val="false"/>
          <w:i w:val="false"/>
          <w:color w:val="000000"/>
          <w:sz w:val="28"/>
        </w:rPr>
        <w:t xml:space="preserve">
      5 7 4 1. Транспортные расходы. Назначение счета: Учет сумм транспортных расходов. По дебету счета проводятся суммы транспортных расходов. По кредиту счета проводится списание сумм понесенных расходов на балансовый счет N 4999. </w:t>
      </w:r>
    </w:p>
    <w:bookmarkEnd w:id="742"/>
    <w:bookmarkStart w:name="z487" w:id="743"/>
    <w:p>
      <w:pPr>
        <w:spacing w:after="0"/>
        <w:ind w:left="0"/>
        <w:jc w:val="both"/>
      </w:pPr>
      <w:r>
        <w:rPr>
          <w:rFonts w:ascii="Times New Roman"/>
          <w:b w:val="false"/>
          <w:i w:val="false"/>
          <w:color w:val="000000"/>
          <w:sz w:val="28"/>
        </w:rPr>
        <w:t xml:space="preserve">
      5 7 4 2. Административные расходы. Назначение счета: Учет сумм административных расходов. По дебету счета проводятся суммы административных расходов. По кредиту счета проводится списание сумм понесенных расходов на балансовый счет N 4999. </w:t>
      </w:r>
    </w:p>
    <w:bookmarkEnd w:id="743"/>
    <w:bookmarkStart w:name="z488" w:id="744"/>
    <w:p>
      <w:pPr>
        <w:spacing w:after="0"/>
        <w:ind w:left="0"/>
        <w:jc w:val="both"/>
      </w:pPr>
      <w:r>
        <w:rPr>
          <w:rFonts w:ascii="Times New Roman"/>
          <w:b w:val="false"/>
          <w:i w:val="false"/>
          <w:color w:val="000000"/>
          <w:sz w:val="28"/>
        </w:rPr>
        <w:t xml:space="preserve">
      5 7 4 3. Расходы на инкассацию. Назначение счета: Учет сумм расходов на инкассацию. По дебету счета проводятся суммы расходов на инкассацию. По кредиту счета проводится списание сумм понесенных расходов на балансовый счет N 4999. </w:t>
      </w:r>
    </w:p>
    <w:bookmarkEnd w:id="744"/>
    <w:bookmarkStart w:name="z489" w:id="745"/>
    <w:p>
      <w:pPr>
        <w:spacing w:after="0"/>
        <w:ind w:left="0"/>
        <w:jc w:val="both"/>
      </w:pPr>
      <w:r>
        <w:rPr>
          <w:rFonts w:ascii="Times New Roman"/>
          <w:b w:val="false"/>
          <w:i w:val="false"/>
          <w:color w:val="000000"/>
          <w:sz w:val="28"/>
        </w:rPr>
        <w:t xml:space="preserve">
      5 7 4 4. Расходы на ремонт. Назначение счета: Учет сумм расходов на ремонт. По дебету счета проводятся суммы расходов на ремонт. По кредиту счета проводится списание сумм понесенных расходов на балансовый счет N 4999. </w:t>
      </w:r>
    </w:p>
    <w:bookmarkEnd w:id="745"/>
    <w:bookmarkStart w:name="z490" w:id="746"/>
    <w:p>
      <w:pPr>
        <w:spacing w:after="0"/>
        <w:ind w:left="0"/>
        <w:jc w:val="both"/>
      </w:pPr>
      <w:r>
        <w:rPr>
          <w:rFonts w:ascii="Times New Roman"/>
          <w:b w:val="false"/>
          <w:i w:val="false"/>
          <w:color w:val="000000"/>
          <w:sz w:val="28"/>
        </w:rPr>
        <w:t xml:space="preserve">
      5 7 4 5. Расходы на рекламу. Назначение счета: Учет сумм расходов на рекламу. По дебету счета проводятся суммы расходов на рекламу. По кредиту счета проводится списание сумм понесенных расходов на балансовый счет N 4999. </w:t>
      </w:r>
    </w:p>
    <w:bookmarkEnd w:id="746"/>
    <w:bookmarkStart w:name="z491" w:id="747"/>
    <w:p>
      <w:pPr>
        <w:spacing w:after="0"/>
        <w:ind w:left="0"/>
        <w:jc w:val="both"/>
      </w:pPr>
      <w:r>
        <w:rPr>
          <w:rFonts w:ascii="Times New Roman"/>
          <w:b w:val="false"/>
          <w:i w:val="false"/>
          <w:color w:val="000000"/>
          <w:sz w:val="28"/>
        </w:rPr>
        <w:t xml:space="preserve">
      5 7 4 6. Расходы на охрану и сигнализацию. Назначение счета: Учет сумм расходов на охрану и сигнализацию. По дебету счета проводятся суммы расходов на охрану и сигнализацию. По кредиту счета проводится списание сумм понесенных расходов на балансовый счет N 4999. </w:t>
      </w:r>
    </w:p>
    <w:bookmarkEnd w:id="747"/>
    <w:bookmarkStart w:name="z492" w:id="748"/>
    <w:p>
      <w:pPr>
        <w:spacing w:after="0"/>
        <w:ind w:left="0"/>
        <w:jc w:val="both"/>
      </w:pPr>
      <w:r>
        <w:rPr>
          <w:rFonts w:ascii="Times New Roman"/>
          <w:b w:val="false"/>
          <w:i w:val="false"/>
          <w:color w:val="000000"/>
          <w:sz w:val="28"/>
        </w:rPr>
        <w:t xml:space="preserve">
      5 7 4 7. Представительские расходы. Назначение счета: Учет сумм представительских расходов. По дебету счета проводятся суммы представительских расходов. По кредиту счета проводится списание сумм понесенных расходов на балансовый счет N 4999. </w:t>
      </w:r>
    </w:p>
    <w:bookmarkEnd w:id="748"/>
    <w:bookmarkStart w:name="z493" w:id="749"/>
    <w:p>
      <w:pPr>
        <w:spacing w:after="0"/>
        <w:ind w:left="0"/>
        <w:jc w:val="both"/>
      </w:pPr>
      <w:r>
        <w:rPr>
          <w:rFonts w:ascii="Times New Roman"/>
          <w:b w:val="false"/>
          <w:i w:val="false"/>
          <w:color w:val="000000"/>
          <w:sz w:val="28"/>
        </w:rPr>
        <w:t xml:space="preserve">
      5 7 4 8. Прочие общехозяйственные расходы. Назначение счета: Учет сумм прочих общехозяйственных расходов. По дебету счета проводятся суммы прочих общехозяйственных расходов. По кредиту счета проводится списание сумм понесенных расходов на балансовый счет N 4999. </w:t>
      </w:r>
    </w:p>
    <w:bookmarkEnd w:id="749"/>
    <w:bookmarkStart w:name="z494" w:id="750"/>
    <w:p>
      <w:pPr>
        <w:spacing w:after="0"/>
        <w:ind w:left="0"/>
        <w:jc w:val="both"/>
      </w:pPr>
      <w:r>
        <w:rPr>
          <w:rFonts w:ascii="Times New Roman"/>
          <w:b w:val="false"/>
          <w:i w:val="false"/>
          <w:color w:val="000000"/>
          <w:sz w:val="28"/>
        </w:rPr>
        <w:t xml:space="preserve">
      5 7 4 9. Расходы на служебные командировки. </w:t>
      </w:r>
      <w:r>
        <w:br/>
      </w:r>
      <w:r>
        <w:rPr>
          <w:rFonts w:ascii="Times New Roman"/>
          <w:b w:val="false"/>
          <w:i w:val="false"/>
          <w:color w:val="000000"/>
          <w:sz w:val="28"/>
        </w:rPr>
        <w:t xml:space="preserve">
Назначение счета: Учет сумм расходов на служебные командировки работников. </w:t>
      </w:r>
      <w:r>
        <w:br/>
      </w:r>
      <w:r>
        <w:rPr>
          <w:rFonts w:ascii="Times New Roman"/>
          <w:b w:val="false"/>
          <w:i w:val="false"/>
          <w:color w:val="000000"/>
          <w:sz w:val="28"/>
        </w:rPr>
        <w:t xml:space="preserve">
По дебету счета проводятся суммы расходов на служебные командировки работников.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0"/>
    <w:bookmarkStart w:name="z495" w:id="751"/>
    <w:p>
      <w:pPr>
        <w:spacing w:after="0"/>
        <w:ind w:left="0"/>
        <w:jc w:val="both"/>
      </w:pPr>
      <w:r>
        <w:rPr>
          <w:rFonts w:ascii="Times New Roman"/>
          <w:b w:val="false"/>
          <w:i w:val="false"/>
          <w:color w:val="000000"/>
          <w:sz w:val="28"/>
        </w:rPr>
        <w:t xml:space="preserve">
      5 7 5 0. Расходы по аудиту и консультационным услугам. </w:t>
      </w:r>
      <w:r>
        <w:br/>
      </w:r>
      <w:r>
        <w:rPr>
          <w:rFonts w:ascii="Times New Roman"/>
          <w:b w:val="false"/>
          <w:i w:val="false"/>
          <w:color w:val="000000"/>
          <w:sz w:val="28"/>
        </w:rPr>
        <w:t xml:space="preserve">
Назначение счета: Учет сумм по аудиту и консультационным услугам. </w:t>
      </w:r>
      <w:r>
        <w:br/>
      </w:r>
      <w:r>
        <w:rPr>
          <w:rFonts w:ascii="Times New Roman"/>
          <w:b w:val="false"/>
          <w:i w:val="false"/>
          <w:color w:val="000000"/>
          <w:sz w:val="28"/>
        </w:rPr>
        <w:t xml:space="preserve">
По дебету счета проводятся суммы по аудиту и консультационным услугам.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1"/>
    <w:bookmarkStart w:name="z814" w:id="752"/>
    <w:p>
      <w:pPr>
        <w:spacing w:after="0"/>
        <w:ind w:left="0"/>
        <w:jc w:val="both"/>
      </w:pPr>
      <w:r>
        <w:rPr>
          <w:rFonts w:ascii="Times New Roman"/>
          <w:b w:val="false"/>
          <w:i w:val="false"/>
          <w:color w:val="000000"/>
          <w:sz w:val="28"/>
        </w:rPr>
        <w:t xml:space="preserve">
      5 7 5 2. Расходы по страхованию. </w:t>
      </w:r>
      <w:r>
        <w:br/>
      </w:r>
      <w:r>
        <w:rPr>
          <w:rFonts w:ascii="Times New Roman"/>
          <w:b w:val="false"/>
          <w:i w:val="false"/>
          <w:color w:val="000000"/>
          <w:sz w:val="28"/>
        </w:rPr>
        <w:t xml:space="preserve">
      Назначение счета: Учет сумм расходов по страхованию. </w:t>
      </w:r>
      <w:r>
        <w:br/>
      </w:r>
      <w:r>
        <w:rPr>
          <w:rFonts w:ascii="Times New Roman"/>
          <w:b w:val="false"/>
          <w:i w:val="false"/>
          <w:color w:val="000000"/>
          <w:sz w:val="28"/>
        </w:rPr>
        <w:t xml:space="preserve">
      По дебету счета проводятся суммы расходов по покупке страховых услуг.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2"/>
    <w:bookmarkStart w:name="z815" w:id="753"/>
    <w:p>
      <w:pPr>
        <w:spacing w:after="0"/>
        <w:ind w:left="0"/>
        <w:jc w:val="both"/>
      </w:pPr>
      <w:r>
        <w:rPr>
          <w:rFonts w:ascii="Times New Roman"/>
          <w:b w:val="false"/>
          <w:i w:val="false"/>
          <w:color w:val="000000"/>
          <w:sz w:val="28"/>
        </w:rPr>
        <w:t xml:space="preserve">
      5 7 5 3. Расходы по услугам связи. </w:t>
      </w:r>
      <w:r>
        <w:br/>
      </w:r>
      <w:r>
        <w:rPr>
          <w:rFonts w:ascii="Times New Roman"/>
          <w:b w:val="false"/>
          <w:i w:val="false"/>
          <w:color w:val="000000"/>
          <w:sz w:val="28"/>
        </w:rPr>
        <w:t xml:space="preserve">
      Назначение счета: Учет сумм расходов по услугам связи. </w:t>
      </w:r>
      <w:r>
        <w:br/>
      </w:r>
      <w:r>
        <w:rPr>
          <w:rFonts w:ascii="Times New Roman"/>
          <w:b w:val="false"/>
          <w:i w:val="false"/>
          <w:color w:val="000000"/>
          <w:sz w:val="28"/>
        </w:rPr>
        <w:t xml:space="preserve">
      По дебету счета проводятся суммы расходов по покупке услуг связи.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3"/>
    <w:bookmarkStart w:name="z497" w:id="754"/>
    <w:p>
      <w:pPr>
        <w:spacing w:after="0"/>
        <w:ind w:left="0"/>
        <w:jc w:val="both"/>
      </w:pPr>
      <w:r>
        <w:rPr>
          <w:rFonts w:ascii="Times New Roman"/>
          <w:b w:val="false"/>
          <w:i w:val="false"/>
          <w:color w:val="000000"/>
          <w:sz w:val="28"/>
        </w:rPr>
        <w:t xml:space="preserve">
      5 7 6 1. Налог на добавленную стоимость. Назначение счета: Учет сумм налога на добавленную стоимость, относимых на расходы. По дебету счета проводятся суммы налога на добавленную стоимость, относимые на расходы. По кредиту счета проводится списание сумм понесенных расходов на балансовый счет N 4999. </w:t>
      </w:r>
    </w:p>
    <w:bookmarkEnd w:id="754"/>
    <w:bookmarkStart w:name="z498" w:id="755"/>
    <w:p>
      <w:pPr>
        <w:spacing w:after="0"/>
        <w:ind w:left="0"/>
        <w:jc w:val="both"/>
      </w:pPr>
      <w:r>
        <w:rPr>
          <w:rFonts w:ascii="Times New Roman"/>
          <w:b w:val="false"/>
          <w:i w:val="false"/>
          <w:color w:val="000000"/>
          <w:sz w:val="28"/>
        </w:rPr>
        <w:t xml:space="preserve">
      5 7 6 3. Социальный налог. Назначение счета: Учет сумм социального налога, относимых на расходы По дебету счета проводятся суммы социального налога, относимых на расходы. По кредиту счета проводится списание сумм понесенных расходов на балансовый счет N 4999. </w:t>
      </w:r>
    </w:p>
    <w:bookmarkEnd w:id="755"/>
    <w:bookmarkStart w:name="z499" w:id="756"/>
    <w:p>
      <w:pPr>
        <w:spacing w:after="0"/>
        <w:ind w:left="0"/>
        <w:jc w:val="both"/>
      </w:pPr>
      <w:r>
        <w:rPr>
          <w:rFonts w:ascii="Times New Roman"/>
          <w:b w:val="false"/>
          <w:i w:val="false"/>
          <w:color w:val="000000"/>
          <w:sz w:val="28"/>
        </w:rPr>
        <w:t xml:space="preserve">
      5 7 6 4. Земельный налог. Назначение счета: Учет сумм земельного налога, относимого на расходы. По дебету счета проводятся суммы земельного налога, относимого на расходы.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6"/>
    <w:bookmarkStart w:name="z816" w:id="757"/>
    <w:p>
      <w:pPr>
        <w:spacing w:after="0"/>
        <w:ind w:left="0"/>
        <w:jc w:val="both"/>
      </w:pPr>
      <w:r>
        <w:rPr>
          <w:rFonts w:ascii="Times New Roman"/>
          <w:b w:val="false"/>
          <w:i w:val="false"/>
          <w:color w:val="000000"/>
          <w:sz w:val="28"/>
        </w:rPr>
        <w:t xml:space="preserve">
      5 7 6 5. Налог на имущество юридических лиц. </w:t>
      </w:r>
      <w:r>
        <w:br/>
      </w:r>
      <w:r>
        <w:rPr>
          <w:rFonts w:ascii="Times New Roman"/>
          <w:b w:val="false"/>
          <w:i w:val="false"/>
          <w:color w:val="000000"/>
          <w:sz w:val="28"/>
        </w:rPr>
        <w:t xml:space="preserve">
Назначение счета: Учет сумм налогов на имущество юридических лиц, относимых на расходы. </w:t>
      </w:r>
      <w:r>
        <w:br/>
      </w:r>
      <w:r>
        <w:rPr>
          <w:rFonts w:ascii="Times New Roman"/>
          <w:b w:val="false"/>
          <w:i w:val="false"/>
          <w:color w:val="000000"/>
          <w:sz w:val="28"/>
        </w:rPr>
        <w:t xml:space="preserve">
По дебету счета проводятся суммы налогов на имущество юридических лиц, относимых на расходы.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7"/>
    <w:bookmarkStart w:name="z817" w:id="758"/>
    <w:p>
      <w:pPr>
        <w:spacing w:after="0"/>
        <w:ind w:left="0"/>
        <w:jc w:val="both"/>
      </w:pPr>
      <w:r>
        <w:rPr>
          <w:rFonts w:ascii="Times New Roman"/>
          <w:b w:val="false"/>
          <w:i w:val="false"/>
          <w:color w:val="000000"/>
          <w:sz w:val="28"/>
        </w:rPr>
        <w:t xml:space="preserve">
      5 7 6 6. Налог на транспортные средства. </w:t>
      </w:r>
      <w:r>
        <w:br/>
      </w:r>
      <w:r>
        <w:rPr>
          <w:rFonts w:ascii="Times New Roman"/>
          <w:b w:val="false"/>
          <w:i w:val="false"/>
          <w:color w:val="000000"/>
          <w:sz w:val="28"/>
        </w:rPr>
        <w:t xml:space="preserve">
Назначение счета: Учет сумм налогов на транспортные средства, относимых на расходы. </w:t>
      </w:r>
      <w:r>
        <w:br/>
      </w:r>
      <w:r>
        <w:rPr>
          <w:rFonts w:ascii="Times New Roman"/>
          <w:b w:val="false"/>
          <w:i w:val="false"/>
          <w:color w:val="000000"/>
          <w:sz w:val="28"/>
        </w:rPr>
        <w:t xml:space="preserve">
По дебету счета проводятся суммы налогов на транспортные средства, относимых на расходы.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8"/>
    <w:bookmarkStart w:name="z818" w:id="759"/>
    <w:p>
      <w:pPr>
        <w:spacing w:after="0"/>
        <w:ind w:left="0"/>
        <w:jc w:val="both"/>
      </w:pPr>
      <w:r>
        <w:rPr>
          <w:rFonts w:ascii="Times New Roman"/>
          <w:b w:val="false"/>
          <w:i w:val="false"/>
          <w:color w:val="000000"/>
          <w:sz w:val="28"/>
        </w:rPr>
        <w:t xml:space="preserve">
      5 7 6 7. Сбор с аукционов. </w:t>
      </w:r>
      <w:r>
        <w:br/>
      </w:r>
      <w:r>
        <w:rPr>
          <w:rFonts w:ascii="Times New Roman"/>
          <w:b w:val="false"/>
          <w:i w:val="false"/>
          <w:color w:val="000000"/>
          <w:sz w:val="28"/>
        </w:rPr>
        <w:t xml:space="preserve">
Назначение счета: Учет сумм сбора с аукционов, относимых на расходы. </w:t>
      </w:r>
      <w:r>
        <w:br/>
      </w:r>
      <w:r>
        <w:rPr>
          <w:rFonts w:ascii="Times New Roman"/>
          <w:b w:val="false"/>
          <w:i w:val="false"/>
          <w:color w:val="000000"/>
          <w:sz w:val="28"/>
        </w:rPr>
        <w:t xml:space="preserve">
По дебету счета проводятся суммы сбора с аукционов, относимых на расходы.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59"/>
    <w:bookmarkStart w:name="z501" w:id="760"/>
    <w:p>
      <w:pPr>
        <w:spacing w:after="0"/>
        <w:ind w:left="0"/>
        <w:jc w:val="both"/>
      </w:pPr>
      <w:r>
        <w:rPr>
          <w:rFonts w:ascii="Times New Roman"/>
          <w:b w:val="false"/>
          <w:i w:val="false"/>
          <w:color w:val="000000"/>
          <w:sz w:val="28"/>
        </w:rPr>
        <w:t xml:space="preserve">
      5 7 6 8. Прочие налоги, сборы и обязательные платежи в бюджет. Назначение счета: Учет сумм прочих налогов, сборов и обязательных платежей в бюджет, относимых на расходы. По дебету счета проводятся суммы прочих налогов, сборов и обязательных платежей в бюджет, относимых на расходы. По кредиту счета проводится списание сумм понесенных расходов на балансовый счет N 4999. </w:t>
      </w:r>
    </w:p>
    <w:bookmarkEnd w:id="760"/>
    <w:bookmarkStart w:name="z502" w:id="761"/>
    <w:p>
      <w:pPr>
        <w:spacing w:after="0"/>
        <w:ind w:left="0"/>
        <w:jc w:val="both"/>
      </w:pPr>
      <w:r>
        <w:rPr>
          <w:rFonts w:ascii="Times New Roman"/>
          <w:b w:val="false"/>
          <w:i w:val="false"/>
          <w:color w:val="000000"/>
          <w:sz w:val="28"/>
        </w:rPr>
        <w:t xml:space="preserve">
      5 7 8 1. Амортизационные отчисления по зданиям и сооружениям. Назначение счета: Учет сумм амортизационных отчислений по зданиям и сооружениям. По дебету счета проводятся суммы начисленных амортизационных отчислений по зданиям и сооружениям. По кредиту счета проводится списание сумм понесенных расходов на балансовый счет N 4999. </w:t>
      </w:r>
    </w:p>
    <w:bookmarkEnd w:id="761"/>
    <w:bookmarkStart w:name="z503" w:id="762"/>
    <w:p>
      <w:pPr>
        <w:spacing w:after="0"/>
        <w:ind w:left="0"/>
        <w:jc w:val="both"/>
      </w:pPr>
      <w:r>
        <w:rPr>
          <w:rFonts w:ascii="Times New Roman"/>
          <w:b w:val="false"/>
          <w:i w:val="false"/>
          <w:color w:val="000000"/>
          <w:sz w:val="28"/>
        </w:rPr>
        <w:t xml:space="preserve">
      5 7 8 2. Амортизационные отчисления по компьютерному оборудованию. Назначение счета: Учет сумм амортизационных отчислений по компьютерному оборудованию. По дебету счета проводятся суммы начисленных амортизационных отчислений по компьютерному оборудованию. По кредиту счета проводится списание сумм понесенных расходов на балансовый счет N 4999. </w:t>
      </w:r>
    </w:p>
    <w:bookmarkEnd w:id="762"/>
    <w:bookmarkStart w:name="z504" w:id="763"/>
    <w:p>
      <w:pPr>
        <w:spacing w:after="0"/>
        <w:ind w:left="0"/>
        <w:jc w:val="both"/>
      </w:pPr>
      <w:r>
        <w:rPr>
          <w:rFonts w:ascii="Times New Roman"/>
          <w:b w:val="false"/>
          <w:i w:val="false"/>
          <w:color w:val="000000"/>
          <w:sz w:val="28"/>
        </w:rPr>
        <w:t xml:space="preserve">
      5 7 8 3. Амортизационные отчисления по прочим основным средствам. Назначение счета: Учет сумм амортизационных отчислений по прочим основным средствам. По дебету счета проводятся суммы начисленных амортизационных отчислений по прочим основным средствам. По кредиту счета проводится списание сумм понесенных расходов на балансовый счет N 4999. </w:t>
      </w:r>
    </w:p>
    <w:bookmarkEnd w:id="763"/>
    <w:bookmarkStart w:name="z505" w:id="764"/>
    <w:p>
      <w:pPr>
        <w:spacing w:after="0"/>
        <w:ind w:left="0"/>
        <w:jc w:val="both"/>
      </w:pPr>
      <w:r>
        <w:rPr>
          <w:rFonts w:ascii="Times New Roman"/>
          <w:b w:val="false"/>
          <w:i w:val="false"/>
          <w:color w:val="000000"/>
          <w:sz w:val="28"/>
        </w:rPr>
        <w:t xml:space="preserve">
      5 7 8 4. Амортизационные отчисления по основным средствам, полученным </w:t>
      </w:r>
      <w:r>
        <w:br/>
      </w:r>
      <w:r>
        <w:rPr>
          <w:rFonts w:ascii="Times New Roman"/>
          <w:b w:val="false"/>
          <w:i w:val="false"/>
          <w:color w:val="000000"/>
          <w:sz w:val="28"/>
        </w:rPr>
        <w:t xml:space="preserve">
               по финансовому лизингу. Назначение счета: Учет сумм амортизационных отчислений по основным средствам, полученным по финансовому лизингу. По дебету счета проводятся суммы начисленных амортизационных отчислений по основным средствам, полученным по финансовому лизингу. По кредиту счета проводится списание сумм понесенных расходов на балансовый счет N 4999. </w:t>
      </w:r>
    </w:p>
    <w:bookmarkEnd w:id="764"/>
    <w:bookmarkStart w:name="z506" w:id="765"/>
    <w:p>
      <w:pPr>
        <w:spacing w:after="0"/>
        <w:ind w:left="0"/>
        <w:jc w:val="both"/>
      </w:pPr>
      <w:r>
        <w:rPr>
          <w:rFonts w:ascii="Times New Roman"/>
          <w:b w:val="false"/>
          <w:i w:val="false"/>
          <w:color w:val="000000"/>
          <w:sz w:val="28"/>
        </w:rPr>
        <w:t xml:space="preserve">
      5 7 8 5. Амортизационные отчисления по основным средствам, </w:t>
      </w:r>
      <w:r>
        <w:br/>
      </w:r>
      <w:r>
        <w:rPr>
          <w:rFonts w:ascii="Times New Roman"/>
          <w:b w:val="false"/>
          <w:i w:val="false"/>
          <w:color w:val="000000"/>
          <w:sz w:val="28"/>
        </w:rPr>
        <w:t xml:space="preserve">
               предназначенным для сдачи в аренду. Назначение счета: Учет сумм амортизационных отчислений по основным средствам, предназначенным для сдачи в аренду. По дебету счета проводятся суммы начисленных амортизационных отчислений по основным средствам, предназначенным для сдачи в аренду. По кредиту счета проводится списание сумм понесенных расходов на балансовый счет N 4999. </w:t>
      </w:r>
    </w:p>
    <w:bookmarkEnd w:id="765"/>
    <w:bookmarkStart w:name="z507" w:id="766"/>
    <w:p>
      <w:pPr>
        <w:spacing w:after="0"/>
        <w:ind w:left="0"/>
        <w:jc w:val="both"/>
      </w:pPr>
      <w:r>
        <w:rPr>
          <w:rFonts w:ascii="Times New Roman"/>
          <w:b w:val="false"/>
          <w:i w:val="false"/>
          <w:color w:val="000000"/>
          <w:sz w:val="28"/>
        </w:rPr>
        <w:t xml:space="preserve">
      5 7 8 6. Амортизационные отчисления по капитальным затратам по </w:t>
      </w:r>
      <w:r>
        <w:br/>
      </w:r>
      <w:r>
        <w:rPr>
          <w:rFonts w:ascii="Times New Roman"/>
          <w:b w:val="false"/>
          <w:i w:val="false"/>
          <w:color w:val="000000"/>
          <w:sz w:val="28"/>
        </w:rPr>
        <w:t xml:space="preserve">
               арендованным зданиям. </w:t>
      </w:r>
      <w:r>
        <w:br/>
      </w:r>
      <w:r>
        <w:rPr>
          <w:rFonts w:ascii="Times New Roman"/>
          <w:b w:val="false"/>
          <w:i w:val="false"/>
          <w:color w:val="000000"/>
          <w:sz w:val="28"/>
        </w:rPr>
        <w:t xml:space="preserve">
Назначение счета: Учет сумм амортизационных отчислений на капитальные затраты по арендованным зданиям. </w:t>
      </w:r>
      <w:r>
        <w:br/>
      </w:r>
      <w:r>
        <w:rPr>
          <w:rFonts w:ascii="Times New Roman"/>
          <w:b w:val="false"/>
          <w:i w:val="false"/>
          <w:color w:val="000000"/>
          <w:sz w:val="28"/>
        </w:rPr>
        <w:t xml:space="preserve">
По дебету счета проводятся суммы начисленных амортизационных отчислений на капитальные затраты по арендованным зданиям.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66"/>
    <w:bookmarkStart w:name="z508" w:id="767"/>
    <w:p>
      <w:pPr>
        <w:spacing w:after="0"/>
        <w:ind w:left="0"/>
        <w:jc w:val="both"/>
      </w:pPr>
      <w:r>
        <w:rPr>
          <w:rFonts w:ascii="Times New Roman"/>
          <w:b w:val="false"/>
          <w:i w:val="false"/>
          <w:color w:val="000000"/>
          <w:sz w:val="28"/>
        </w:rPr>
        <w:t xml:space="preserve">
      5 7 8 7. Амортизационные отчисления по транспортным средствам. Назначение счета: Учет сумм амортизационных отчислений по транспортным средствам. По дебету счета проводятся суммы начисленных амортизационных отчислений по транспортным средствам. По кредиту счета проводится списание сумм понесенных расходов на балансовый счет N 4999. </w:t>
      </w:r>
    </w:p>
    <w:bookmarkEnd w:id="767"/>
    <w:bookmarkStart w:name="z509" w:id="768"/>
    <w:p>
      <w:pPr>
        <w:spacing w:after="0"/>
        <w:ind w:left="0"/>
        <w:jc w:val="both"/>
      </w:pPr>
      <w:r>
        <w:rPr>
          <w:rFonts w:ascii="Times New Roman"/>
          <w:b w:val="false"/>
          <w:i w:val="false"/>
          <w:color w:val="000000"/>
          <w:sz w:val="28"/>
        </w:rPr>
        <w:t xml:space="preserve">
      5 7 8 8. Амортизационные отчисления по нематериальным активам. </w:t>
      </w:r>
      <w:r>
        <w:br/>
      </w:r>
      <w:r>
        <w:rPr>
          <w:rFonts w:ascii="Times New Roman"/>
          <w:b w:val="false"/>
          <w:i w:val="false"/>
          <w:color w:val="000000"/>
          <w:sz w:val="28"/>
        </w:rPr>
        <w:t xml:space="preserve">
Назначение счета: Учет сумм амортизационных отчислений по нематериальным активам. </w:t>
      </w:r>
      <w:r>
        <w:br/>
      </w:r>
      <w:r>
        <w:rPr>
          <w:rFonts w:ascii="Times New Roman"/>
          <w:b w:val="false"/>
          <w:i w:val="false"/>
          <w:color w:val="000000"/>
          <w:sz w:val="28"/>
        </w:rPr>
        <w:t xml:space="preserve">
По дебету счета проводятся суммы начисленных амортизационных отчислений по нематериальным активам.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68"/>
    <w:bookmarkStart w:name="z513" w:id="769"/>
    <w:p>
      <w:pPr>
        <w:spacing w:after="0"/>
        <w:ind w:left="0"/>
        <w:jc w:val="both"/>
      </w:pPr>
      <w:r>
        <w:rPr>
          <w:rFonts w:ascii="Times New Roman"/>
          <w:b w:val="false"/>
          <w:i w:val="false"/>
          <w:color w:val="000000"/>
          <w:sz w:val="28"/>
        </w:rPr>
        <w:t xml:space="preserve">
      5 8 5 1. Расходы от продажи акций дочерних и ассоциированных организаций. </w:t>
      </w:r>
      <w:r>
        <w:br/>
      </w:r>
      <w:r>
        <w:rPr>
          <w:rFonts w:ascii="Times New Roman"/>
          <w:b w:val="false"/>
          <w:i w:val="false"/>
          <w:color w:val="000000"/>
          <w:sz w:val="28"/>
        </w:rPr>
        <w:t xml:space="preserve">
Назначение счета: Учет сумм расходов от продажи акций дочерних и  ассоциированных организаций. </w:t>
      </w:r>
      <w:r>
        <w:br/>
      </w:r>
      <w:r>
        <w:rPr>
          <w:rFonts w:ascii="Times New Roman"/>
          <w:b w:val="false"/>
          <w:i w:val="false"/>
          <w:color w:val="000000"/>
          <w:sz w:val="28"/>
        </w:rPr>
        <w:t xml:space="preserve">
По дебету счета проводятся суммы расходов от продажи акций дочерней или ассоциированной организации.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69"/>
    <w:bookmarkStart w:name="z819" w:id="770"/>
    <w:p>
      <w:pPr>
        <w:spacing w:after="0"/>
        <w:ind w:left="0"/>
        <w:jc w:val="both"/>
      </w:pPr>
      <w:r>
        <w:rPr>
          <w:rFonts w:ascii="Times New Roman"/>
          <w:b w:val="false"/>
          <w:i w:val="false"/>
          <w:color w:val="000000"/>
          <w:sz w:val="28"/>
        </w:rPr>
        <w:t xml:space="preserve">
      5 8 5 2. Расходы от реализации основных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Назначение счета: Учет сумм расходов от реализации основных средств и нематериальных активов. </w:t>
      </w:r>
      <w:r>
        <w:br/>
      </w:r>
      <w:r>
        <w:rPr>
          <w:rFonts w:ascii="Times New Roman"/>
          <w:b w:val="false"/>
          <w:i w:val="false"/>
          <w:color w:val="000000"/>
          <w:sz w:val="28"/>
        </w:rPr>
        <w:t xml:space="preserve">
По дебету счета проводятся суммы расходов от реализации основных средств и нематериальных активов.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70"/>
    <w:bookmarkStart w:name="z820" w:id="771"/>
    <w:p>
      <w:pPr>
        <w:spacing w:after="0"/>
        <w:ind w:left="0"/>
        <w:jc w:val="both"/>
      </w:pPr>
      <w:r>
        <w:rPr>
          <w:rFonts w:ascii="Times New Roman"/>
          <w:b w:val="false"/>
          <w:i w:val="false"/>
          <w:color w:val="000000"/>
          <w:sz w:val="28"/>
        </w:rPr>
        <w:t xml:space="preserve">
      5 8 5 3. Расходы от безвозмездной передачи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Назначение счета: Учет сумм расходов от безвозмездной передачи основных средств и нематериальных активов. </w:t>
      </w:r>
      <w:r>
        <w:br/>
      </w:r>
      <w:r>
        <w:rPr>
          <w:rFonts w:ascii="Times New Roman"/>
          <w:b w:val="false"/>
          <w:i w:val="false"/>
          <w:color w:val="000000"/>
          <w:sz w:val="28"/>
        </w:rPr>
        <w:t xml:space="preserve">
По дебету счета проводятся суммы расходов от безвозмездной передачи основных средств и нематериальных активов.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w:t>
      </w:r>
    </w:p>
    <w:bookmarkEnd w:id="771"/>
    <w:bookmarkStart w:name="z995" w:id="772"/>
    <w:p>
      <w:pPr>
        <w:spacing w:after="0"/>
        <w:ind w:left="0"/>
        <w:jc w:val="both"/>
      </w:pPr>
      <w:r>
        <w:rPr>
          <w:rFonts w:ascii="Times New Roman"/>
          <w:b w:val="false"/>
          <w:i w:val="false"/>
          <w:color w:val="000000"/>
          <w:sz w:val="28"/>
        </w:rPr>
        <w:t xml:space="preserve">
       5854. Расходы от реализации товарно-материальных запасов. </w:t>
      </w:r>
      <w:r>
        <w:br/>
      </w:r>
      <w:r>
        <w:rPr>
          <w:rFonts w:ascii="Times New Roman"/>
          <w:b w:val="false"/>
          <w:i w:val="false"/>
          <w:color w:val="000000"/>
          <w:sz w:val="28"/>
        </w:rPr>
        <w:t xml:space="preserve">
      Назначение счета: Учет сумм расходов от реализации товарно-материальных запасов. </w:t>
      </w:r>
      <w:r>
        <w:br/>
      </w:r>
      <w:r>
        <w:rPr>
          <w:rFonts w:ascii="Times New Roman"/>
          <w:b w:val="false"/>
          <w:i w:val="false"/>
          <w:color w:val="000000"/>
          <w:sz w:val="28"/>
        </w:rPr>
        <w:t xml:space="preserve">
      По дебету счета проводятся суммы расходов от реализации товарно-материальных запасов.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72"/>
    <w:bookmarkStart w:name="z821" w:id="773"/>
    <w:p>
      <w:pPr>
        <w:spacing w:after="0"/>
        <w:ind w:left="0"/>
        <w:jc w:val="both"/>
      </w:pPr>
      <w:r>
        <w:rPr>
          <w:rFonts w:ascii="Times New Roman"/>
          <w:b w:val="false"/>
          <w:i w:val="false"/>
          <w:color w:val="000000"/>
          <w:sz w:val="28"/>
        </w:rPr>
        <w:t xml:space="preserve">
      5 8 5 6. Расходы от реализации прочих инвестиций. </w:t>
      </w:r>
      <w:r>
        <w:br/>
      </w:r>
      <w:r>
        <w:rPr>
          <w:rFonts w:ascii="Times New Roman"/>
          <w:b w:val="false"/>
          <w:i w:val="false"/>
          <w:color w:val="000000"/>
          <w:sz w:val="28"/>
        </w:rPr>
        <w:t xml:space="preserve">
Назначение счета: Учет сумм расходов от реализации прочих инвестиций, вложенных в организации, не являющиеся дочерними или ассоциированными организациями. </w:t>
      </w:r>
      <w:r>
        <w:br/>
      </w:r>
      <w:r>
        <w:rPr>
          <w:rFonts w:ascii="Times New Roman"/>
          <w:b w:val="false"/>
          <w:i w:val="false"/>
          <w:color w:val="000000"/>
          <w:sz w:val="28"/>
        </w:rPr>
        <w:t xml:space="preserve">
По дебету счета проводятся суммы расходов от реализации прочих инвестиций, вложенных в организацию, не являющуюся дочерней или ассоциированной организациями.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73"/>
    <w:bookmarkStart w:name="z515" w:id="774"/>
    <w:p>
      <w:pPr>
        <w:spacing w:after="0"/>
        <w:ind w:left="0"/>
        <w:jc w:val="both"/>
      </w:pPr>
      <w:r>
        <w:rPr>
          <w:rFonts w:ascii="Times New Roman"/>
          <w:b w:val="false"/>
          <w:i w:val="false"/>
          <w:color w:val="000000"/>
          <w:sz w:val="28"/>
        </w:rPr>
        <w:t xml:space="preserve">
      5 8 7 1. Расходы, связанные с изменением доли участия в уставном </w:t>
      </w:r>
      <w:r>
        <w:br/>
      </w:r>
      <w:r>
        <w:rPr>
          <w:rFonts w:ascii="Times New Roman"/>
          <w:b w:val="false"/>
          <w:i w:val="false"/>
          <w:color w:val="000000"/>
          <w:sz w:val="28"/>
        </w:rPr>
        <w:t xml:space="preserve">
               капитале дочерних организаций. Назначение счета: Учет сумм расходов, связанных с изменением доли участия в уставном капитале дочерних организаций. По дебету счета проводятся суммы расходов, связанных с изменением доли участия в уставном капитале дочерней организации. По кредиту счета проводится списание сумм понесенных расходов на балансовый счет N 4999. </w:t>
      </w:r>
    </w:p>
    <w:bookmarkEnd w:id="774"/>
    <w:bookmarkStart w:name="z516" w:id="775"/>
    <w:p>
      <w:pPr>
        <w:spacing w:after="0"/>
        <w:ind w:left="0"/>
        <w:jc w:val="both"/>
      </w:pPr>
      <w:r>
        <w:rPr>
          <w:rFonts w:ascii="Times New Roman"/>
          <w:b w:val="false"/>
          <w:i w:val="false"/>
          <w:color w:val="000000"/>
          <w:sz w:val="28"/>
        </w:rPr>
        <w:t xml:space="preserve">
      5 8 7 2. Расходы, связанные с изменением доли участия в уставном </w:t>
      </w:r>
      <w:r>
        <w:br/>
      </w:r>
      <w:r>
        <w:rPr>
          <w:rFonts w:ascii="Times New Roman"/>
          <w:b w:val="false"/>
          <w:i w:val="false"/>
          <w:color w:val="000000"/>
          <w:sz w:val="28"/>
        </w:rPr>
        <w:t xml:space="preserve">
               капитале ассоциированных организаций. Назначение счета: Учет сумм расходов, связанных с изменением доли участия в уставном капитале ассоциированных организаций. По дебету счета проводятся суммы расходов, связанных с изменением доли участия в уставном капитале ассоциированной организации. По кредиту счета проводится списание сумм понесенных расходов на балансовый счет N 4999. </w:t>
      </w:r>
    </w:p>
    <w:bookmarkEnd w:id="775"/>
    <w:bookmarkStart w:name="z517" w:id="776"/>
    <w:p>
      <w:pPr>
        <w:spacing w:after="0"/>
        <w:ind w:left="0"/>
        <w:jc w:val="both"/>
      </w:pPr>
      <w:r>
        <w:rPr>
          <w:rFonts w:ascii="Times New Roman"/>
          <w:b w:val="false"/>
          <w:i w:val="false"/>
          <w:color w:val="000000"/>
          <w:sz w:val="28"/>
        </w:rPr>
        <w:t xml:space="preserve">
      5 8 9 1. Расходы по операциям фьючерс. </w:t>
      </w:r>
      <w:r>
        <w:br/>
      </w:r>
      <w:r>
        <w:rPr>
          <w:rFonts w:ascii="Times New Roman"/>
          <w:b w:val="false"/>
          <w:i w:val="false"/>
          <w:color w:val="000000"/>
          <w:sz w:val="28"/>
        </w:rPr>
        <w:t xml:space="preserve">
Назначение счета: Учет сумм расходов, понесенных по операциям фьючерс. </w:t>
      </w:r>
      <w:r>
        <w:br/>
      </w:r>
      <w:r>
        <w:rPr>
          <w:rFonts w:ascii="Times New Roman"/>
          <w:b w:val="false"/>
          <w:i w:val="false"/>
          <w:color w:val="000000"/>
          <w:sz w:val="28"/>
        </w:rPr>
        <w:t xml:space="preserve">
По дебету счета проводятся суммы расходов, понесенных по операции фьючерс.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76"/>
    <w:bookmarkStart w:name="z822" w:id="777"/>
    <w:p>
      <w:pPr>
        <w:spacing w:after="0"/>
        <w:ind w:left="0"/>
        <w:jc w:val="both"/>
      </w:pPr>
      <w:r>
        <w:rPr>
          <w:rFonts w:ascii="Times New Roman"/>
          <w:b w:val="false"/>
          <w:i w:val="false"/>
          <w:color w:val="000000"/>
          <w:sz w:val="28"/>
        </w:rPr>
        <w:t xml:space="preserve">
      5 8 9 2. Расходы по операциям форфард. </w:t>
      </w:r>
      <w:r>
        <w:br/>
      </w:r>
      <w:r>
        <w:rPr>
          <w:rFonts w:ascii="Times New Roman"/>
          <w:b w:val="false"/>
          <w:i w:val="false"/>
          <w:color w:val="000000"/>
          <w:sz w:val="28"/>
        </w:rPr>
        <w:t xml:space="preserve">
Назначение счета: Учет сумм расходов, понесенных по операциям форвард. </w:t>
      </w:r>
      <w:r>
        <w:br/>
      </w:r>
      <w:r>
        <w:rPr>
          <w:rFonts w:ascii="Times New Roman"/>
          <w:b w:val="false"/>
          <w:i w:val="false"/>
          <w:color w:val="000000"/>
          <w:sz w:val="28"/>
        </w:rPr>
        <w:t xml:space="preserve">
По дебету счета проводятся суммы расходов, понесенных по операции форвард.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77"/>
    <w:bookmarkStart w:name="z823" w:id="778"/>
    <w:p>
      <w:pPr>
        <w:spacing w:after="0"/>
        <w:ind w:left="0"/>
        <w:jc w:val="both"/>
      </w:pPr>
      <w:r>
        <w:rPr>
          <w:rFonts w:ascii="Times New Roman"/>
          <w:b w:val="false"/>
          <w:i w:val="false"/>
          <w:color w:val="000000"/>
          <w:sz w:val="28"/>
        </w:rPr>
        <w:t xml:space="preserve">
     5 8 9 3. Расходы по опционным операциям. </w:t>
      </w:r>
      <w:r>
        <w:br/>
      </w:r>
      <w:r>
        <w:rPr>
          <w:rFonts w:ascii="Times New Roman"/>
          <w:b w:val="false"/>
          <w:i w:val="false"/>
          <w:color w:val="000000"/>
          <w:sz w:val="28"/>
        </w:rPr>
        <w:t xml:space="preserve">
Назначение счета: Учет сумм расходов, понесенных по опционным операциям. </w:t>
      </w:r>
      <w:r>
        <w:br/>
      </w:r>
      <w:r>
        <w:rPr>
          <w:rFonts w:ascii="Times New Roman"/>
          <w:b w:val="false"/>
          <w:i w:val="false"/>
          <w:color w:val="000000"/>
          <w:sz w:val="28"/>
        </w:rPr>
        <w:t xml:space="preserve">
По дебету счета проводятся суммы расходов, понесенных по опционной операции. </w:t>
      </w:r>
      <w:r>
        <w:br/>
      </w:r>
      <w:r>
        <w:rPr>
          <w:rFonts w:ascii="Times New Roman"/>
          <w:b w:val="false"/>
          <w:i w:val="false"/>
          <w:color w:val="000000"/>
          <w:sz w:val="28"/>
        </w:rPr>
        <w:t>
По кредиту счета проводится списание сумм понесенных расходов на балансовый счет N 4999.</w:t>
      </w:r>
    </w:p>
    <w:bookmarkEnd w:id="778"/>
    <w:bookmarkStart w:name="z825" w:id="779"/>
    <w:p>
      <w:pPr>
        <w:spacing w:after="0"/>
        <w:ind w:left="0"/>
        <w:jc w:val="both"/>
      </w:pPr>
      <w:r>
        <w:rPr>
          <w:rFonts w:ascii="Times New Roman"/>
          <w:b w:val="false"/>
          <w:i w:val="false"/>
          <w:color w:val="000000"/>
          <w:sz w:val="28"/>
        </w:rPr>
        <w:t xml:space="preserve">
      5 8 9 5. Расходы по операциям своп. </w:t>
      </w:r>
      <w:r>
        <w:br/>
      </w:r>
      <w:r>
        <w:rPr>
          <w:rFonts w:ascii="Times New Roman"/>
          <w:b w:val="false"/>
          <w:i w:val="false"/>
          <w:color w:val="000000"/>
          <w:sz w:val="28"/>
        </w:rPr>
        <w:t xml:space="preserve">
      Назначение счета: Учет сумм расходов, начисленных по операциям своп. </w:t>
      </w:r>
      <w:r>
        <w:br/>
      </w:r>
      <w:r>
        <w:rPr>
          <w:rFonts w:ascii="Times New Roman"/>
          <w:b w:val="false"/>
          <w:i w:val="false"/>
          <w:color w:val="000000"/>
          <w:sz w:val="28"/>
        </w:rPr>
        <w:t xml:space="preserve">
      По дебету счета проводятся суммы расходов, начисленных по операции своп.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w:t>
      </w:r>
      <w:r>
        <w:rPr>
          <w:rFonts w:ascii="Times New Roman"/>
          <w:b w:val="false"/>
          <w:i w:val="false"/>
          <w:color w:val="000000"/>
          <w:sz w:val="28"/>
        </w:rPr>
        <w:t xml:space="preserve">
      5 8 9 6. Расходы по операциям с прочими производными финансовыми инструментами (активный). </w:t>
      </w:r>
      <w:r>
        <w:br/>
      </w:r>
      <w:r>
        <w:rPr>
          <w:rFonts w:ascii="Times New Roman"/>
          <w:b w:val="false"/>
          <w:i w:val="false"/>
          <w:color w:val="000000"/>
          <w:sz w:val="28"/>
        </w:rPr>
        <w:t xml:space="preserve">
      Назначение счета: Учет сумм расходов, начисленных по операциям с прочими производными финансовыми инструментами. </w:t>
      </w:r>
      <w:r>
        <w:br/>
      </w:r>
      <w:r>
        <w:rPr>
          <w:rFonts w:ascii="Times New Roman"/>
          <w:b w:val="false"/>
          <w:i w:val="false"/>
          <w:color w:val="000000"/>
          <w:sz w:val="28"/>
        </w:rPr>
        <w:t xml:space="preserve">
      По дебету счета проводятся суммы расходов, начисленных по операциям с прочими производными финансовыми инструментами.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 4999. </w:t>
      </w:r>
    </w:p>
    <w:bookmarkEnd w:id="779"/>
    <w:bookmarkStart w:name="z374" w:id="780"/>
    <w:p>
      <w:pPr>
        <w:spacing w:after="0"/>
        <w:ind w:left="0"/>
        <w:jc w:val="both"/>
      </w:pPr>
      <w:r>
        <w:rPr>
          <w:rFonts w:ascii="Times New Roman"/>
          <w:b w:val="false"/>
          <w:i w:val="false"/>
          <w:color w:val="000000"/>
          <w:sz w:val="28"/>
        </w:rPr>
        <w:t>
      5 8 9 7. Расходы, связанные с выплатой вознаграждения по производным финансовым инструментам.</w:t>
      </w:r>
      <w:r>
        <w:br/>
      </w:r>
      <w:r>
        <w:rPr>
          <w:rFonts w:ascii="Times New Roman"/>
          <w:b w:val="false"/>
          <w:i w:val="false"/>
          <w:color w:val="000000"/>
          <w:sz w:val="28"/>
        </w:rPr>
        <w:t>
      Назначение счета: Учет сумм расходов, связанных с выплатой вознаграждения по производным финансовым инструментам.</w:t>
      </w:r>
      <w:r>
        <w:br/>
      </w:r>
      <w:r>
        <w:rPr>
          <w:rFonts w:ascii="Times New Roman"/>
          <w:b w:val="false"/>
          <w:i w:val="false"/>
          <w:color w:val="000000"/>
          <w:sz w:val="28"/>
        </w:rPr>
        <w:t>
      По дебету счета проводятся суммы расходов, связанных с выплатой вознаграждения по производным финансовым инструментам.</w:t>
      </w:r>
      <w:r>
        <w:br/>
      </w: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80"/>
    <w:bookmarkStart w:name="z827" w:id="781"/>
    <w:p>
      <w:pPr>
        <w:spacing w:after="0"/>
        <w:ind w:left="0"/>
        <w:jc w:val="both"/>
      </w:pPr>
      <w:r>
        <w:rPr>
          <w:rFonts w:ascii="Times New Roman"/>
          <w:b w:val="false"/>
          <w:i w:val="false"/>
          <w:color w:val="000000"/>
          <w:sz w:val="28"/>
        </w:rPr>
        <w:t xml:space="preserve">
      5 9 0 0. Неустойка (штраф, пеня). </w:t>
      </w:r>
      <w:r>
        <w:br/>
      </w:r>
      <w:r>
        <w:rPr>
          <w:rFonts w:ascii="Times New Roman"/>
          <w:b w:val="false"/>
          <w:i w:val="false"/>
          <w:color w:val="000000"/>
          <w:sz w:val="28"/>
        </w:rPr>
        <w:t xml:space="preserve">
Назначение счета: Учет сумм неустойки (штрафа, пени). </w:t>
      </w:r>
      <w:r>
        <w:br/>
      </w:r>
      <w:r>
        <w:rPr>
          <w:rFonts w:ascii="Times New Roman"/>
          <w:b w:val="false"/>
          <w:i w:val="false"/>
          <w:color w:val="000000"/>
          <w:sz w:val="28"/>
        </w:rPr>
        <w:t xml:space="preserve">
По дебету счета проводятся суммы неустойки (штрафа, пени).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81"/>
    <w:bookmarkStart w:name="z518" w:id="782"/>
    <w:p>
      <w:pPr>
        <w:spacing w:after="0"/>
        <w:ind w:left="0"/>
        <w:jc w:val="both"/>
      </w:pPr>
      <w:r>
        <w:rPr>
          <w:rFonts w:ascii="Times New Roman"/>
          <w:b w:val="false"/>
          <w:i w:val="false"/>
          <w:color w:val="000000"/>
          <w:sz w:val="28"/>
        </w:rPr>
        <w:t xml:space="preserve">
      5 9 2 1. Прочие расходы от банковской деятельности. Назначение счета: Учет сумм прочих расходов от банковской деятельности, которые не могут быть проведены по другим балансовым счетам расходов. По дебету счета проводятся суммы прочих расходов от банковской деятельности, которые не могут быть проведены по другим балансовым счетам расходов. По кредиту счета проводится списание сумм понесенных расходов на балансовый счет N 4999. </w:t>
      </w:r>
    </w:p>
    <w:bookmarkEnd w:id="782"/>
    <w:bookmarkStart w:name="z519" w:id="783"/>
    <w:p>
      <w:pPr>
        <w:spacing w:after="0"/>
        <w:ind w:left="0"/>
        <w:jc w:val="both"/>
      </w:pPr>
      <w:r>
        <w:rPr>
          <w:rFonts w:ascii="Times New Roman"/>
          <w:b w:val="false"/>
          <w:i w:val="false"/>
          <w:color w:val="000000"/>
          <w:sz w:val="28"/>
        </w:rPr>
        <w:t xml:space="preserve">
      5 9 2 2. Прочие расходы от неосновной деятельности. </w:t>
      </w:r>
      <w:r>
        <w:br/>
      </w:r>
      <w:r>
        <w:rPr>
          <w:rFonts w:ascii="Times New Roman"/>
          <w:b w:val="false"/>
          <w:i w:val="false"/>
          <w:color w:val="000000"/>
          <w:sz w:val="28"/>
        </w:rPr>
        <w:t xml:space="preserve">
      Назначение счета: Учет сумм прочих расходов от неосновной деятельности, которые не могут быть проведены по другим балансовым счетам расходов. </w:t>
      </w:r>
      <w:r>
        <w:br/>
      </w:r>
      <w:r>
        <w:rPr>
          <w:rFonts w:ascii="Times New Roman"/>
          <w:b w:val="false"/>
          <w:i w:val="false"/>
          <w:color w:val="000000"/>
          <w:sz w:val="28"/>
        </w:rPr>
        <w:t xml:space="preserve">
      По дебету счета проводятся суммы прочих расходов от неосновной деятельности, которые не могут быть проведены по другим балансовым счетам расходов.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83"/>
    <w:bookmarkStart w:name="z828" w:id="784"/>
    <w:p>
      <w:pPr>
        <w:spacing w:after="0"/>
        <w:ind w:left="0"/>
        <w:jc w:val="both"/>
      </w:pPr>
      <w:r>
        <w:rPr>
          <w:rFonts w:ascii="Times New Roman"/>
          <w:b w:val="false"/>
          <w:i w:val="false"/>
          <w:color w:val="000000"/>
          <w:sz w:val="28"/>
        </w:rPr>
        <w:t xml:space="preserve">
      5 9 2 3. Расходы по аренде. </w:t>
      </w:r>
      <w:r>
        <w:br/>
      </w:r>
      <w:r>
        <w:rPr>
          <w:rFonts w:ascii="Times New Roman"/>
          <w:b w:val="false"/>
          <w:i w:val="false"/>
          <w:color w:val="000000"/>
          <w:sz w:val="28"/>
        </w:rPr>
        <w:t xml:space="preserve">
      Назначение счета: Учет сумм расходов по аренде основных средств (арендные проценты плюс амортизационные отчисления). </w:t>
      </w:r>
      <w:r>
        <w:br/>
      </w:r>
      <w:r>
        <w:rPr>
          <w:rFonts w:ascii="Times New Roman"/>
          <w:b w:val="false"/>
          <w:i w:val="false"/>
          <w:color w:val="000000"/>
          <w:sz w:val="28"/>
        </w:rPr>
        <w:t xml:space="preserve">
      По дебету счета проводятся суммы расходов по аренде основных средств.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84"/>
    <w:bookmarkStart w:name="z829" w:id="785"/>
    <w:p>
      <w:pPr>
        <w:spacing w:after="0"/>
        <w:ind w:left="0"/>
        <w:jc w:val="both"/>
      </w:pPr>
      <w:r>
        <w:rPr>
          <w:rFonts w:ascii="Times New Roman"/>
          <w:b w:val="false"/>
          <w:i w:val="false"/>
          <w:color w:val="000000"/>
          <w:sz w:val="28"/>
        </w:rPr>
        <w:t xml:space="preserve">
      5 9 2 4. Расходы от акцептов. </w:t>
      </w:r>
      <w:r>
        <w:br/>
      </w:r>
      <w:r>
        <w:rPr>
          <w:rFonts w:ascii="Times New Roman"/>
          <w:b w:val="false"/>
          <w:i w:val="false"/>
          <w:color w:val="000000"/>
          <w:sz w:val="28"/>
        </w:rPr>
        <w:t xml:space="preserve">
      Назначение счета: Учет сумм расходов по акцепту векселей. </w:t>
      </w:r>
      <w:r>
        <w:br/>
      </w:r>
      <w:r>
        <w:rPr>
          <w:rFonts w:ascii="Times New Roman"/>
          <w:b w:val="false"/>
          <w:i w:val="false"/>
          <w:color w:val="000000"/>
          <w:sz w:val="28"/>
        </w:rPr>
        <w:t xml:space="preserve">
      По дебету счета проводятся суммы расходов по акцепту векселей.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85"/>
    <w:bookmarkStart w:name="z830" w:id="786"/>
    <w:p>
      <w:pPr>
        <w:spacing w:after="0"/>
        <w:ind w:left="0"/>
        <w:jc w:val="both"/>
      </w:pPr>
      <w:r>
        <w:rPr>
          <w:rFonts w:ascii="Times New Roman"/>
          <w:b w:val="false"/>
          <w:i w:val="false"/>
          <w:color w:val="000000"/>
          <w:sz w:val="28"/>
        </w:rPr>
        <w:t xml:space="preserve">
      5 9 2 5. Расходы по полученным гарантиям. </w:t>
      </w:r>
      <w:r>
        <w:br/>
      </w:r>
      <w:r>
        <w:rPr>
          <w:rFonts w:ascii="Times New Roman"/>
          <w:b w:val="false"/>
          <w:i w:val="false"/>
          <w:color w:val="000000"/>
          <w:sz w:val="28"/>
        </w:rPr>
        <w:t xml:space="preserve">
      Назначение счета: Учет сумм расходов по услугам по полученным гарантиям. </w:t>
      </w:r>
      <w:r>
        <w:br/>
      </w:r>
      <w:r>
        <w:rPr>
          <w:rFonts w:ascii="Times New Roman"/>
          <w:b w:val="false"/>
          <w:i w:val="false"/>
          <w:color w:val="000000"/>
          <w:sz w:val="28"/>
        </w:rPr>
        <w:t xml:space="preserve">
      По дебету счета проводятся суммы расходов по услугам по полученным гарантиям.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86"/>
    <w:bookmarkStart w:name="z1064" w:id="787"/>
    <w:p>
      <w:pPr>
        <w:spacing w:after="0"/>
        <w:ind w:left="0"/>
        <w:jc w:val="both"/>
      </w:pPr>
      <w:r>
        <w:rPr>
          <w:rFonts w:ascii="Times New Roman"/>
          <w:b w:val="false"/>
          <w:i w:val="false"/>
          <w:color w:val="000000"/>
          <w:sz w:val="28"/>
        </w:rPr>
        <w:t xml:space="preserve">
      5926. Расходы по привилегированным акциям. </w:t>
      </w:r>
      <w:r>
        <w:br/>
      </w:r>
      <w:r>
        <w:rPr>
          <w:rFonts w:ascii="Times New Roman"/>
          <w:b w:val="false"/>
          <w:i w:val="false"/>
          <w:color w:val="000000"/>
          <w:sz w:val="28"/>
        </w:rPr>
        <w:t xml:space="preserve">
      Назначение счета: Учет сумм расходов, связанных с выплатой дивидендов по привилегированным акциям, предусматривающим их обязательное погашение эмитентом по фиксированной или определяемой сумме в фиксированный или определяемый день в будущем. </w:t>
      </w:r>
      <w:r>
        <w:br/>
      </w:r>
      <w:r>
        <w:rPr>
          <w:rFonts w:ascii="Times New Roman"/>
          <w:b w:val="false"/>
          <w:i w:val="false"/>
          <w:color w:val="000000"/>
          <w:sz w:val="28"/>
        </w:rPr>
        <w:t xml:space="preserve">
      По дебету счета проводятся суммы расходов, связанных с выплатой дивидендов по привилегированным акциям.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p>
    <w:bookmarkEnd w:id="787"/>
    <w:bookmarkStart w:name="z523" w:id="788"/>
    <w:p>
      <w:pPr>
        <w:spacing w:after="0"/>
        <w:ind w:left="0"/>
        <w:jc w:val="both"/>
      </w:pPr>
      <w:r>
        <w:rPr>
          <w:rFonts w:ascii="Times New Roman"/>
          <w:b w:val="false"/>
          <w:i w:val="false"/>
          <w:color w:val="000000"/>
          <w:sz w:val="28"/>
        </w:rPr>
        <w:t xml:space="preserve">
      5 9 9 9. Подоходный налог. Назначение счета: Учет сумм подоходного налога. По дебету счета проводятся суммы подоходного налога. По кредиту счета проводится списание сумм подоходного налога при их сальдировании с балансовым счетом N 4999. </w:t>
      </w:r>
    </w:p>
    <w:bookmarkEnd w:id="788"/>
    <w:bookmarkStart w:name="z524" w:id="789"/>
    <w:p>
      <w:pPr>
        <w:spacing w:after="0"/>
        <w:ind w:left="0"/>
        <w:jc w:val="both"/>
      </w:pPr>
      <w:r>
        <w:rPr>
          <w:rFonts w:ascii="Times New Roman"/>
          <w:b w:val="false"/>
          <w:i w:val="false"/>
          <w:color w:val="000000"/>
          <w:sz w:val="28"/>
        </w:rPr>
        <w:t xml:space="preserve">
                           Внебалансовые счета </w:t>
      </w:r>
    </w:p>
    <w:bookmarkEnd w:id="789"/>
    <w:bookmarkStart w:name="z525" w:id="790"/>
    <w:p>
      <w:pPr>
        <w:spacing w:after="0"/>
        <w:ind w:left="0"/>
        <w:jc w:val="both"/>
      </w:pPr>
      <w:r>
        <w:rPr>
          <w:rFonts w:ascii="Times New Roman"/>
          <w:b w:val="false"/>
          <w:i w:val="false"/>
          <w:color w:val="000000"/>
          <w:sz w:val="28"/>
        </w:rPr>
        <w:t xml:space="preserve">
      6 0 0 5. Возможные требования по выпущенным непокрытым аккредитивам </w:t>
      </w:r>
      <w:r>
        <w:br/>
      </w:r>
      <w:r>
        <w:rPr>
          <w:rFonts w:ascii="Times New Roman"/>
          <w:b w:val="false"/>
          <w:i w:val="false"/>
          <w:color w:val="000000"/>
          <w:sz w:val="28"/>
        </w:rPr>
        <w:t xml:space="preserve">
               (активный). Назначение счета: Учет сумм возможных требований к клиентам по выпущенным непокрытым аккредитивам в случае неисполнения клиентами своих договорных обязательств. По дебету счета проводятся суммы возможных требований к клиенту по выпущенным непокрытым аккредитивам. По кредиту счета проводится списание сумм возможных требований к клиенту по выпущенным непокрытым аккредитивам при исполнении или аннулировании аккредитива. </w:t>
      </w:r>
    </w:p>
    <w:bookmarkEnd w:id="790"/>
    <w:bookmarkStart w:name="z526" w:id="791"/>
    <w:p>
      <w:pPr>
        <w:spacing w:after="0"/>
        <w:ind w:left="0"/>
        <w:jc w:val="both"/>
      </w:pPr>
      <w:r>
        <w:rPr>
          <w:rFonts w:ascii="Times New Roman"/>
          <w:b w:val="false"/>
          <w:i w:val="false"/>
          <w:color w:val="000000"/>
          <w:sz w:val="28"/>
        </w:rPr>
        <w:t xml:space="preserve">
      6 0 1 0. Возможные требования по подтвержденным непокрытым </w:t>
      </w:r>
      <w:r>
        <w:br/>
      </w:r>
      <w:r>
        <w:rPr>
          <w:rFonts w:ascii="Times New Roman"/>
          <w:b w:val="false"/>
          <w:i w:val="false"/>
          <w:color w:val="000000"/>
          <w:sz w:val="28"/>
        </w:rPr>
        <w:t xml:space="preserve">
               аккредитивам (активный). Назначение счета: Учет сумм возможных требований к другим банкам по подтвержденным непокрытым аккредитивам в случае неисполнения другими банками своих договорных обязательств. По дебету счета проводятся суммы возможных требований к другому банку по подтвержденным непокрытым аккредитивам. По кредиту счета проводится списание сумм возможных требований к другому банку по подтвержденным непокрытым аккредитивам при исполнении или аннулировании аккредитива. </w:t>
      </w:r>
    </w:p>
    <w:bookmarkEnd w:id="791"/>
    <w:bookmarkStart w:name="z527" w:id="792"/>
    <w:p>
      <w:pPr>
        <w:spacing w:after="0"/>
        <w:ind w:left="0"/>
        <w:jc w:val="both"/>
      </w:pPr>
      <w:r>
        <w:rPr>
          <w:rFonts w:ascii="Times New Roman"/>
          <w:b w:val="false"/>
          <w:i w:val="false"/>
          <w:color w:val="000000"/>
          <w:sz w:val="28"/>
        </w:rPr>
        <w:t xml:space="preserve">
      6 0 2 0. Возможные требования по выпущенным покрытым аккредитивам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возможных требований к другим банкам по выпущенным покрытым аккредитивам в случае неисполнения другими банками своих договорных обязательств. </w:t>
      </w:r>
      <w:r>
        <w:br/>
      </w:r>
      <w:r>
        <w:rPr>
          <w:rFonts w:ascii="Times New Roman"/>
          <w:b w:val="false"/>
          <w:i w:val="false"/>
          <w:color w:val="000000"/>
          <w:sz w:val="28"/>
        </w:rPr>
        <w:t xml:space="preserve">
По дебету счета проводятся суммы возможных требований к другому банку по выпущенным покрытым аккредитивам. </w:t>
      </w:r>
      <w:r>
        <w:br/>
      </w:r>
      <w:r>
        <w:rPr>
          <w:rFonts w:ascii="Times New Roman"/>
          <w:b w:val="false"/>
          <w:i w:val="false"/>
          <w:color w:val="000000"/>
          <w:sz w:val="28"/>
        </w:rPr>
        <w:t xml:space="preserve">
По кредиту счета проводится списание сумм возможных требований к другому банку по выпущенным покрытым аккредитивам при исполнении или аннулировании аккредитива. </w:t>
      </w:r>
    </w:p>
    <w:bookmarkEnd w:id="792"/>
    <w:bookmarkStart w:name="z833" w:id="793"/>
    <w:p>
      <w:pPr>
        <w:spacing w:after="0"/>
        <w:ind w:left="0"/>
        <w:jc w:val="both"/>
      </w:pPr>
      <w:r>
        <w:rPr>
          <w:rFonts w:ascii="Times New Roman"/>
          <w:b w:val="false"/>
          <w:i w:val="false"/>
          <w:color w:val="000000"/>
          <w:sz w:val="28"/>
        </w:rPr>
        <w:t xml:space="preserve">
      6 0 2 5. Возможные требования по подтвержденным покрытым аккредитивам (активный). </w:t>
      </w:r>
      <w:r>
        <w:br/>
      </w:r>
      <w:r>
        <w:rPr>
          <w:rFonts w:ascii="Times New Roman"/>
          <w:b w:val="false"/>
          <w:i w:val="false"/>
          <w:color w:val="000000"/>
          <w:sz w:val="28"/>
        </w:rPr>
        <w:t xml:space="preserve">
      Назначение счета: Учет сумм возможных требований к клиентам по подтвержденным покрытым аккредитивам в случае неисполнения клиентами своих договорных отношений. </w:t>
      </w:r>
      <w:r>
        <w:br/>
      </w:r>
      <w:r>
        <w:rPr>
          <w:rFonts w:ascii="Times New Roman"/>
          <w:b w:val="false"/>
          <w:i w:val="false"/>
          <w:color w:val="000000"/>
          <w:sz w:val="28"/>
        </w:rPr>
        <w:t xml:space="preserve">
      По дебету счета проводятся суммы возможных требований к клиенту по подтвержденным покрытым аккредитивам. </w:t>
      </w:r>
      <w:r>
        <w:br/>
      </w:r>
      <w:r>
        <w:rPr>
          <w:rFonts w:ascii="Times New Roman"/>
          <w:b w:val="false"/>
          <w:i w:val="false"/>
          <w:color w:val="000000"/>
          <w:sz w:val="28"/>
        </w:rPr>
        <w:t xml:space="preserve">
      По кредиту счета проводится списание сумм возможных требований к клиенту по подтвержденным покрытым аккредитивам при исполнении или аннулировании аккредитива. </w:t>
      </w:r>
    </w:p>
    <w:bookmarkEnd w:id="793"/>
    <w:bookmarkStart w:name="z960" w:id="794"/>
    <w:p>
      <w:pPr>
        <w:spacing w:after="0"/>
        <w:ind w:left="0"/>
        <w:jc w:val="both"/>
      </w:pPr>
      <w:r>
        <w:rPr>
          <w:rFonts w:ascii="Times New Roman"/>
          <w:b w:val="false"/>
          <w:i w:val="false"/>
          <w:color w:val="000000"/>
          <w:sz w:val="28"/>
        </w:rPr>
        <w:t xml:space="preserve">
      6 0 3 0. Возможные требования банка-бенефициара по непокрытым аккредитивам (активный). </w:t>
      </w:r>
      <w:r>
        <w:br/>
      </w:r>
      <w:r>
        <w:rPr>
          <w:rFonts w:ascii="Times New Roman"/>
          <w:b w:val="false"/>
          <w:i w:val="false"/>
          <w:color w:val="000000"/>
          <w:sz w:val="28"/>
        </w:rPr>
        <w:t xml:space="preserve">
      Назначение счета: Учет сумм возможных требований банка-бенефициара к другим банкам по непокрытым аккредитивам в случае неисполнения другими банками своих обязательств по договору. </w:t>
      </w:r>
      <w:r>
        <w:br/>
      </w:r>
      <w:r>
        <w:rPr>
          <w:rFonts w:ascii="Times New Roman"/>
          <w:b w:val="false"/>
          <w:i w:val="false"/>
          <w:color w:val="000000"/>
          <w:sz w:val="28"/>
        </w:rPr>
        <w:t xml:space="preserve">
      По дебету счета проводятся суммы возможных требований банка-бенефициара к другим банкам по непокрытым аккредитивам. </w:t>
      </w:r>
      <w:r>
        <w:br/>
      </w:r>
      <w:r>
        <w:rPr>
          <w:rFonts w:ascii="Times New Roman"/>
          <w:b w:val="false"/>
          <w:i w:val="false"/>
          <w:color w:val="000000"/>
          <w:sz w:val="28"/>
        </w:rPr>
        <w:t xml:space="preserve">
      По кредиту счета проводится списание сумм возможных требований банка-бенефициара к другим банкам по непокрытым аккредитивам при исполнении или аннулировании аккредитива. </w:t>
      </w:r>
    </w:p>
    <w:bookmarkEnd w:id="794"/>
    <w:bookmarkStart w:name="z1065" w:id="795"/>
    <w:p>
      <w:pPr>
        <w:spacing w:after="0"/>
        <w:ind w:left="0"/>
        <w:jc w:val="both"/>
      </w:pPr>
      <w:r>
        <w:rPr>
          <w:rFonts w:ascii="Times New Roman"/>
          <w:b w:val="false"/>
          <w:i w:val="false"/>
          <w:color w:val="000000"/>
          <w:sz w:val="28"/>
        </w:rPr>
        <w:t xml:space="preserve">
      6040. Возможные требования рамбурсирующего банка к банку-эмитенту (активный). </w:t>
      </w:r>
      <w:r>
        <w:br/>
      </w:r>
      <w:r>
        <w:rPr>
          <w:rFonts w:ascii="Times New Roman"/>
          <w:b w:val="false"/>
          <w:i w:val="false"/>
          <w:color w:val="000000"/>
          <w:sz w:val="28"/>
        </w:rPr>
        <w:t xml:space="preserve">
      Назначение счета: Учет сумм возможных требований, предъявляемых рамбурсирующим банком к банку-эмитенту. </w:t>
      </w:r>
      <w:r>
        <w:br/>
      </w:r>
      <w:r>
        <w:rPr>
          <w:rFonts w:ascii="Times New Roman"/>
          <w:b w:val="false"/>
          <w:i w:val="false"/>
          <w:color w:val="000000"/>
          <w:sz w:val="28"/>
        </w:rPr>
        <w:t xml:space="preserve">
      По дебету счета проводятся суммы возможных требований, предъявляемых рамбурсирующим банком к банку-эмитенту. </w:t>
      </w:r>
      <w:r>
        <w:br/>
      </w:r>
      <w:r>
        <w:rPr>
          <w:rFonts w:ascii="Times New Roman"/>
          <w:b w:val="false"/>
          <w:i w:val="false"/>
          <w:color w:val="000000"/>
          <w:sz w:val="28"/>
        </w:rPr>
        <w:t xml:space="preserve">
      По кредиту счета проводится списание сумм возможных требований, предъявляемых рамбурсирующим банком к банку-эмитенту, при исполнении рамбурсирующим банком обязательства по денежному возмещению.  </w:t>
      </w:r>
    </w:p>
    <w:bookmarkEnd w:id="795"/>
    <w:bookmarkStart w:name="z528" w:id="796"/>
    <w:p>
      <w:pPr>
        <w:spacing w:after="0"/>
        <w:ind w:left="0"/>
        <w:jc w:val="both"/>
      </w:pPr>
      <w:r>
        <w:rPr>
          <w:rFonts w:ascii="Times New Roman"/>
          <w:b w:val="false"/>
          <w:i w:val="false"/>
          <w:color w:val="000000"/>
          <w:sz w:val="28"/>
        </w:rPr>
        <w:t xml:space="preserve">
      6 0 5 5. Возможные требования по выданным или подтвержденным </w:t>
      </w:r>
      <w:r>
        <w:br/>
      </w:r>
      <w:r>
        <w:rPr>
          <w:rFonts w:ascii="Times New Roman"/>
          <w:b w:val="false"/>
          <w:i w:val="false"/>
          <w:color w:val="000000"/>
          <w:sz w:val="28"/>
        </w:rPr>
        <w:t xml:space="preserve">
               гарантиям (активный). Назначение счета: Учет сумм возможных требований к другим банкам или клиентам по гарантиям, выданным или подтвержденным банком. По дебету счета проводятся суммы возможных требований к другому банку или клиенту по гарантиям, выпущенным или подтвержденным банком. По кредиту счета проводится списание сумм возможных требований к другому банку или клиенту по выпущенным или подтвержденным гарантиям при их аннулировании. </w:t>
      </w:r>
    </w:p>
    <w:bookmarkEnd w:id="796"/>
    <w:bookmarkStart w:name="z529" w:id="797"/>
    <w:p>
      <w:pPr>
        <w:spacing w:after="0"/>
        <w:ind w:left="0"/>
        <w:jc w:val="both"/>
      </w:pPr>
      <w:r>
        <w:rPr>
          <w:rFonts w:ascii="Times New Roman"/>
          <w:b w:val="false"/>
          <w:i w:val="false"/>
          <w:color w:val="000000"/>
          <w:sz w:val="28"/>
        </w:rPr>
        <w:t xml:space="preserve">
      6 0 7 5. Возможные требования по принятым гарантиям (активный). Назначение счета: Учет сумм возможных требований к другим банкам или клиентам по принятым гарантиям. По дебету счета проводятся суммы возможных требований к другому банку или клиенту по принятым гарантиям. По кредиту счета проводится списание сумм возможных требований к другому банку или клиенту по принятым гарантиям при их аннулировании. </w:t>
      </w:r>
    </w:p>
    <w:bookmarkEnd w:id="797"/>
    <w:bookmarkStart w:name="z530" w:id="798"/>
    <w:p>
      <w:pPr>
        <w:spacing w:after="0"/>
        <w:ind w:left="0"/>
        <w:jc w:val="both"/>
      </w:pPr>
      <w:r>
        <w:rPr>
          <w:rFonts w:ascii="Times New Roman"/>
          <w:b w:val="false"/>
          <w:i w:val="false"/>
          <w:color w:val="000000"/>
          <w:sz w:val="28"/>
        </w:rPr>
        <w:t xml:space="preserve">
      6 0 8 0. Требования к должнику по форфейтинговым операциям (активный). Назначение счета: Учет сумм условных требований к должнику по форфейтинговым операциям. По дебету счета проводятся суммы условных требований к должнику по форфейтинговым операциям. По кредиту счета проводится списание сумм условных требований к должнику по форфейтинговым операциям. </w:t>
      </w:r>
    </w:p>
    <w:bookmarkEnd w:id="798"/>
    <w:bookmarkStart w:name="z531" w:id="799"/>
    <w:p>
      <w:pPr>
        <w:spacing w:after="0"/>
        <w:ind w:left="0"/>
        <w:jc w:val="both"/>
      </w:pPr>
      <w:r>
        <w:rPr>
          <w:rFonts w:ascii="Times New Roman"/>
          <w:b w:val="false"/>
          <w:i w:val="false"/>
          <w:color w:val="000000"/>
          <w:sz w:val="28"/>
        </w:rPr>
        <w:t xml:space="preserve">
      6 1 0 5. Будущие требования по размещаемым вкладам (активный). Назначение счета: Учет сумм будущих требований к другим банкам по вкладам, подлежащим размещению в будущем. По дебету счета проводятся суммы будущих требований к другому банку по вкладам, подлежащим размещению в будущем. По кредиту счета проводится списание сумм будущих требований к другому банку по вкладам при их размещении. </w:t>
      </w:r>
    </w:p>
    <w:bookmarkEnd w:id="799"/>
    <w:bookmarkStart w:name="z532" w:id="800"/>
    <w:p>
      <w:pPr>
        <w:spacing w:after="0"/>
        <w:ind w:left="0"/>
        <w:jc w:val="both"/>
      </w:pPr>
      <w:r>
        <w:rPr>
          <w:rFonts w:ascii="Times New Roman"/>
          <w:b w:val="false"/>
          <w:i w:val="false"/>
          <w:color w:val="000000"/>
          <w:sz w:val="28"/>
        </w:rPr>
        <w:t xml:space="preserve">
      6 1 2 5.  Условные требования по безотзывным займам, предоставляемым в будущем (активный). </w:t>
      </w:r>
      <w:r>
        <w:br/>
      </w:r>
      <w:r>
        <w:rPr>
          <w:rFonts w:ascii="Times New Roman"/>
          <w:b w:val="false"/>
          <w:i w:val="false"/>
          <w:color w:val="000000"/>
          <w:sz w:val="28"/>
        </w:rPr>
        <w:t xml:space="preserve">
      Назначение счета: Учет сумм условных требований к другим банкам или клиентам по займам, подлежащим предоставлению в будущем, и являющимися безотзывными (не могут быть отозваны по собственному усмотрению банка без риска возникновения значительных штрафных санкций или расходов). </w:t>
      </w:r>
      <w:r>
        <w:br/>
      </w:r>
      <w:r>
        <w:rPr>
          <w:rFonts w:ascii="Times New Roman"/>
          <w:b w:val="false"/>
          <w:i w:val="false"/>
          <w:color w:val="000000"/>
          <w:sz w:val="28"/>
        </w:rPr>
        <w:t xml:space="preserve">
      По дебету счета проводятся суммы условных требований к другому банку или клиенту по безотзывным займам, подлежащим предоставлению в будущем. </w:t>
      </w:r>
      <w:r>
        <w:br/>
      </w:r>
      <w:r>
        <w:rPr>
          <w:rFonts w:ascii="Times New Roman"/>
          <w:b w:val="false"/>
          <w:i w:val="false"/>
          <w:color w:val="000000"/>
          <w:sz w:val="28"/>
        </w:rPr>
        <w:t xml:space="preserve">
      По кредиту счета проводится списание сумм условных требований к другому банку или клиенту по безотзывным займам при их выдаче. </w:t>
      </w:r>
      <w:r>
        <w:br/>
      </w:r>
      <w:r>
        <w:rPr>
          <w:rFonts w:ascii="Times New Roman"/>
          <w:b w:val="false"/>
          <w:i w:val="false"/>
          <w:color w:val="000000"/>
          <w:sz w:val="28"/>
        </w:rPr>
        <w:t xml:space="preserve">
  </w:t>
      </w:r>
    </w:p>
    <w:bookmarkEnd w:id="800"/>
    <w:bookmarkStart w:name="z996" w:id="801"/>
    <w:p>
      <w:pPr>
        <w:spacing w:after="0"/>
        <w:ind w:left="0"/>
        <w:jc w:val="both"/>
      </w:pPr>
      <w:r>
        <w:rPr>
          <w:rFonts w:ascii="Times New Roman"/>
          <w:b w:val="false"/>
          <w:i w:val="false"/>
          <w:color w:val="000000"/>
          <w:sz w:val="28"/>
        </w:rPr>
        <w:t xml:space="preserve">
       6126. Условные требования по отзывным займам, предоставляемым в будущем (активный). </w:t>
      </w:r>
      <w:r>
        <w:br/>
      </w:r>
      <w:r>
        <w:rPr>
          <w:rFonts w:ascii="Times New Roman"/>
          <w:b w:val="false"/>
          <w:i w:val="false"/>
          <w:color w:val="000000"/>
          <w:sz w:val="28"/>
        </w:rPr>
        <w:t xml:space="preserve">
      Назначение счета: Учет сумм условных требований к другим банкам или клиентам по займам, подлежащим предоставлению в будущем, и являющимися отзывными (могут быть отозваны по собственному усмотрению банка по причинам, не связанным с финансовым положением заемщика или нецелевым использованием заемных средств). </w:t>
      </w:r>
      <w:r>
        <w:br/>
      </w:r>
      <w:r>
        <w:rPr>
          <w:rFonts w:ascii="Times New Roman"/>
          <w:b w:val="false"/>
          <w:i w:val="false"/>
          <w:color w:val="000000"/>
          <w:sz w:val="28"/>
        </w:rPr>
        <w:t xml:space="preserve">
      По дебету счета проводятся суммы условных требований к другому банку или клиенту по отзывным займам, подлежащим предоставлению в будущем. </w:t>
      </w:r>
      <w:r>
        <w:br/>
      </w:r>
      <w:r>
        <w:rPr>
          <w:rFonts w:ascii="Times New Roman"/>
          <w:b w:val="false"/>
          <w:i w:val="false"/>
          <w:color w:val="000000"/>
          <w:sz w:val="28"/>
        </w:rPr>
        <w:t xml:space="preserve">
      По кредиту счета проводится списание сумм условных требований к другому банку или клиенту по отзывным займам при их выдаче. </w:t>
      </w:r>
    </w:p>
    <w:bookmarkEnd w:id="801"/>
    <w:bookmarkStart w:name="z834" w:id="802"/>
    <w:p>
      <w:pPr>
        <w:spacing w:after="0"/>
        <w:ind w:left="0"/>
        <w:jc w:val="both"/>
      </w:pPr>
      <w:r>
        <w:rPr>
          <w:rFonts w:ascii="Times New Roman"/>
          <w:b w:val="false"/>
          <w:i w:val="false"/>
          <w:color w:val="000000"/>
          <w:sz w:val="28"/>
        </w:rPr>
        <w:t xml:space="preserve">
      6 1 3 0. Неподвижные вклады клиентов (активный). </w:t>
      </w:r>
      <w:r>
        <w:br/>
      </w:r>
      <w:r>
        <w:rPr>
          <w:rFonts w:ascii="Times New Roman"/>
          <w:b w:val="false"/>
          <w:i w:val="false"/>
          <w:color w:val="000000"/>
          <w:sz w:val="28"/>
        </w:rPr>
        <w:t xml:space="preserve">
      Назначение счета: Учет сумм денег клиентов по "неподвижным вкладам". </w:t>
      </w:r>
      <w:r>
        <w:br/>
      </w:r>
      <w:r>
        <w:rPr>
          <w:rFonts w:ascii="Times New Roman"/>
          <w:b w:val="false"/>
          <w:i w:val="false"/>
          <w:color w:val="000000"/>
          <w:sz w:val="28"/>
        </w:rPr>
        <w:t xml:space="preserve">
      По дебету счета проводятся суммы денег клиента по "неподвижным вкладам". </w:t>
      </w:r>
      <w:r>
        <w:br/>
      </w:r>
      <w:r>
        <w:rPr>
          <w:rFonts w:ascii="Times New Roman"/>
          <w:b w:val="false"/>
          <w:i w:val="false"/>
          <w:color w:val="000000"/>
          <w:sz w:val="28"/>
        </w:rPr>
        <w:t xml:space="preserve">
      По кредиту счета проводится списание сумм денег клиента по "неподвижным вкладам" при их возврате. </w:t>
      </w:r>
    </w:p>
    <w:bookmarkEnd w:id="802"/>
    <w:bookmarkStart w:name="z533" w:id="803"/>
    <w:p>
      <w:pPr>
        <w:spacing w:after="0"/>
        <w:ind w:left="0"/>
        <w:jc w:val="both"/>
      </w:pPr>
      <w:r>
        <w:rPr>
          <w:rFonts w:ascii="Times New Roman"/>
          <w:b w:val="false"/>
          <w:i w:val="false"/>
          <w:color w:val="000000"/>
          <w:sz w:val="28"/>
        </w:rPr>
        <w:t xml:space="preserve">
      6 1 5 5. Условные требования по получению вкладов в будущем </w:t>
      </w:r>
      <w:r>
        <w:br/>
      </w:r>
      <w:r>
        <w:rPr>
          <w:rFonts w:ascii="Times New Roman"/>
          <w:b w:val="false"/>
          <w:i w:val="false"/>
          <w:color w:val="000000"/>
          <w:sz w:val="28"/>
        </w:rPr>
        <w:t xml:space="preserve">
               (активный). </w:t>
      </w:r>
      <w:r>
        <w:br/>
      </w:r>
      <w:r>
        <w:rPr>
          <w:rFonts w:ascii="Times New Roman"/>
          <w:b w:val="false"/>
          <w:i w:val="false"/>
          <w:color w:val="000000"/>
          <w:sz w:val="28"/>
        </w:rPr>
        <w:t xml:space="preserve">
Назначение счета: Учет сумм условных требований к другим банкам или юридическим лицам по вкладам, подлежащим получению в будущем. </w:t>
      </w:r>
      <w:r>
        <w:br/>
      </w:r>
      <w:r>
        <w:rPr>
          <w:rFonts w:ascii="Times New Roman"/>
          <w:b w:val="false"/>
          <w:i w:val="false"/>
          <w:color w:val="000000"/>
          <w:sz w:val="28"/>
        </w:rPr>
        <w:t xml:space="preserve">
По дебету счета проводятся суммы условных требований к другому банку или юридическому лицу по вкладам, подлежащим получению в будущем. </w:t>
      </w:r>
      <w:r>
        <w:br/>
      </w:r>
      <w:r>
        <w:rPr>
          <w:rFonts w:ascii="Times New Roman"/>
          <w:b w:val="false"/>
          <w:i w:val="false"/>
          <w:color w:val="000000"/>
          <w:sz w:val="28"/>
        </w:rPr>
        <w:t xml:space="preserve">
По кредиту счета проводится списание сумм условных требований к другому банку или юридическому лицу по вкладам при их получении. </w:t>
      </w:r>
    </w:p>
    <w:bookmarkEnd w:id="803"/>
    <w:bookmarkStart w:name="z534" w:id="804"/>
    <w:p>
      <w:pPr>
        <w:spacing w:after="0"/>
        <w:ind w:left="0"/>
        <w:jc w:val="both"/>
      </w:pPr>
      <w:r>
        <w:rPr>
          <w:rFonts w:ascii="Times New Roman"/>
          <w:b w:val="false"/>
          <w:i w:val="false"/>
          <w:color w:val="000000"/>
          <w:sz w:val="28"/>
        </w:rPr>
        <w:t xml:space="preserve">
      6 1 7 5. Условные требования по получению займов в будущем (активный). Назначение счета: Учет сумм условных требований к другим банкам или клиентам по займам, подлежащим получению в будущем. По дебету счета проводятся суммы условных требований к другому банку или клиенту по займам, подлежащим получению в будущем. По кредиту счета проводится списание сумм условных требований к другому банку или клиенту по займам при их получении. </w:t>
      </w:r>
      <w:r>
        <w:br/>
      </w:r>
      <w:r>
        <w:rPr>
          <w:rFonts w:ascii="Times New Roman"/>
          <w:b w:val="false"/>
          <w:i w:val="false"/>
          <w:color w:val="000000"/>
          <w:sz w:val="28"/>
        </w:rPr>
        <w:t xml:space="preserve">
  </w:t>
      </w:r>
    </w:p>
    <w:bookmarkEnd w:id="804"/>
    <w:bookmarkStart w:name="z997" w:id="805"/>
    <w:p>
      <w:pPr>
        <w:spacing w:after="0"/>
        <w:ind w:left="0"/>
        <w:jc w:val="both"/>
      </w:pPr>
      <w:r>
        <w:rPr>
          <w:rFonts w:ascii="Times New Roman"/>
          <w:b w:val="false"/>
          <w:i w:val="false"/>
          <w:color w:val="000000"/>
          <w:sz w:val="28"/>
        </w:rPr>
        <w:t xml:space="preserve">
       6177. Условные требования по предоставленным займам (активный). </w:t>
      </w:r>
      <w:r>
        <w:br/>
      </w:r>
      <w:r>
        <w:rPr>
          <w:rFonts w:ascii="Times New Roman"/>
          <w:b w:val="false"/>
          <w:i w:val="false"/>
          <w:color w:val="000000"/>
          <w:sz w:val="28"/>
        </w:rPr>
        <w:t xml:space="preserve">
      Назначение счета: Учет сумм условных требований к клиентам по предоставленным им займам, права требования по которым переданы акционерному обществу "Казахстанская Ипотечная Организация" (далее - АО "Казахстанская Ипотечная Организация"). </w:t>
      </w:r>
      <w:r>
        <w:br/>
      </w:r>
      <w:r>
        <w:rPr>
          <w:rFonts w:ascii="Times New Roman"/>
          <w:b w:val="false"/>
          <w:i w:val="false"/>
          <w:color w:val="000000"/>
          <w:sz w:val="28"/>
        </w:rPr>
        <w:t xml:space="preserve">
      По дебету счета проводятся суммы условных требований к клиентам по предоставленным им займам, права требования по которым переданы АО "Казахстанская Ипотечная Организация". </w:t>
      </w:r>
      <w:r>
        <w:br/>
      </w:r>
      <w:r>
        <w:rPr>
          <w:rFonts w:ascii="Times New Roman"/>
          <w:b w:val="false"/>
          <w:i w:val="false"/>
          <w:color w:val="000000"/>
          <w:sz w:val="28"/>
        </w:rPr>
        <w:t xml:space="preserve">
      По кредиту счета проводится списание сумм условных требований к клиентам по предоставленным им займам в случае их обратного выкупа банком либо погашения займов клиентом. </w:t>
      </w:r>
    </w:p>
    <w:bookmarkEnd w:id="805"/>
    <w:bookmarkStart w:name="z961" w:id="806"/>
    <w:p>
      <w:pPr>
        <w:spacing w:after="0"/>
        <w:ind w:left="0"/>
        <w:jc w:val="both"/>
      </w:pPr>
      <w:r>
        <w:rPr>
          <w:rFonts w:ascii="Times New Roman"/>
          <w:b w:val="false"/>
          <w:i w:val="false"/>
          <w:color w:val="000000"/>
          <w:sz w:val="28"/>
        </w:rPr>
        <w:t xml:space="preserve">
      6 1 8 0. Возможные требования по векселям (активный). </w:t>
      </w:r>
      <w:r>
        <w:br/>
      </w:r>
      <w:r>
        <w:rPr>
          <w:rFonts w:ascii="Times New Roman"/>
          <w:b w:val="false"/>
          <w:i w:val="false"/>
          <w:color w:val="000000"/>
          <w:sz w:val="28"/>
        </w:rPr>
        <w:t xml:space="preserve">
      Назначение счета: Учет сумм возможных требований к клиенту или другим лицам, обязанным по акцептованному, индоссированному или авалированному векселю. </w:t>
      </w:r>
      <w:r>
        <w:br/>
      </w:r>
      <w:r>
        <w:rPr>
          <w:rFonts w:ascii="Times New Roman"/>
          <w:b w:val="false"/>
          <w:i w:val="false"/>
          <w:color w:val="000000"/>
          <w:sz w:val="28"/>
        </w:rPr>
        <w:t xml:space="preserve">
      По дебету счета проводятся суммы возможных требований к клиенту или другим лицам, обязанным по акцептованному, индоссированному или авалированному векселю. </w:t>
      </w:r>
      <w:r>
        <w:br/>
      </w:r>
      <w:r>
        <w:rPr>
          <w:rFonts w:ascii="Times New Roman"/>
          <w:b w:val="false"/>
          <w:i w:val="false"/>
          <w:color w:val="000000"/>
          <w:sz w:val="28"/>
        </w:rPr>
        <w:t xml:space="preserve">
      По кредиту счета проводится списание сумм возможных требований к клиенту или другим лицам, обязанным по акцептованному, индоссированному или авалированному векселю при его аннулировании или погашении. </w:t>
      </w:r>
    </w:p>
    <w:bookmarkEnd w:id="806"/>
    <w:bookmarkStart w:name="z536" w:id="807"/>
    <w:p>
      <w:pPr>
        <w:spacing w:after="0"/>
        <w:ind w:left="0"/>
        <w:jc w:val="both"/>
      </w:pPr>
      <w:r>
        <w:rPr>
          <w:rFonts w:ascii="Times New Roman"/>
          <w:b w:val="false"/>
          <w:i w:val="false"/>
          <w:color w:val="000000"/>
          <w:sz w:val="28"/>
        </w:rPr>
        <w:t xml:space="preserve">
      6 2 0 5. Условные требования по покупке ценных бумаг (активный). Назначение счета: Учет сумм условных требований по покупке ценных бумаг в будущем. По дебету счета проводятся суммы условных требований по покупке ценных бумаг в будущем. По кредиту счета проводится списание сумм условных требований по ценным бумагам при их получении. </w:t>
      </w:r>
    </w:p>
    <w:bookmarkEnd w:id="807"/>
    <w:bookmarkStart w:name="z537" w:id="808"/>
    <w:p>
      <w:pPr>
        <w:spacing w:after="0"/>
        <w:ind w:left="0"/>
        <w:jc w:val="both"/>
      </w:pPr>
      <w:r>
        <w:rPr>
          <w:rFonts w:ascii="Times New Roman"/>
          <w:b w:val="false"/>
          <w:i w:val="false"/>
          <w:color w:val="000000"/>
          <w:sz w:val="28"/>
        </w:rPr>
        <w:t xml:space="preserve">
      6 2 1 0. Условные требования по операциям фьючерс (активный). </w:t>
      </w:r>
      <w:r>
        <w:br/>
      </w:r>
      <w:r>
        <w:rPr>
          <w:rFonts w:ascii="Times New Roman"/>
          <w:b w:val="false"/>
          <w:i w:val="false"/>
          <w:color w:val="000000"/>
          <w:sz w:val="28"/>
        </w:rPr>
        <w:t xml:space="preserve">
      Назначение счета: Учет сумм условных требований по операциям фьючерс. </w:t>
      </w:r>
      <w:r>
        <w:br/>
      </w:r>
      <w:r>
        <w:rPr>
          <w:rFonts w:ascii="Times New Roman"/>
          <w:b w:val="false"/>
          <w:i w:val="false"/>
          <w:color w:val="000000"/>
          <w:sz w:val="28"/>
        </w:rPr>
        <w:t xml:space="preserve">
      По дебету счета проводятся суммы условных требований по операции фьючерс. </w:t>
      </w:r>
      <w:r>
        <w:br/>
      </w:r>
      <w:r>
        <w:rPr>
          <w:rFonts w:ascii="Times New Roman"/>
          <w:b w:val="false"/>
          <w:i w:val="false"/>
          <w:color w:val="000000"/>
          <w:sz w:val="28"/>
        </w:rPr>
        <w:t xml:space="preserve">
      По кредиту счета проводится списание сумм условных требований по операции фьючерс при закрытии открытой позиции по данной операции. </w:t>
      </w:r>
    </w:p>
    <w:bookmarkEnd w:id="808"/>
    <w:bookmarkStart w:name="z539" w:id="809"/>
    <w:p>
      <w:pPr>
        <w:spacing w:after="0"/>
        <w:ind w:left="0"/>
        <w:jc w:val="both"/>
      </w:pPr>
      <w:r>
        <w:rPr>
          <w:rFonts w:ascii="Times New Roman"/>
          <w:b w:val="false"/>
          <w:i w:val="false"/>
          <w:color w:val="000000"/>
          <w:sz w:val="28"/>
        </w:rPr>
        <w:t xml:space="preserve">
      6 2 2 5. Условные требования по приобретенным опционным операциям - "колл/пут" (активный). </w:t>
      </w:r>
      <w:r>
        <w:br/>
      </w:r>
      <w:r>
        <w:rPr>
          <w:rFonts w:ascii="Times New Roman"/>
          <w:b w:val="false"/>
          <w:i w:val="false"/>
          <w:color w:val="000000"/>
          <w:sz w:val="28"/>
        </w:rPr>
        <w:t xml:space="preserve">
      Назначение счета: Учет сумм условных требований по приобретенным опционным операциям - "колл/пут". </w:t>
      </w:r>
      <w:r>
        <w:br/>
      </w:r>
      <w:r>
        <w:rPr>
          <w:rFonts w:ascii="Times New Roman"/>
          <w:b w:val="false"/>
          <w:i w:val="false"/>
          <w:color w:val="000000"/>
          <w:sz w:val="28"/>
        </w:rPr>
        <w:t xml:space="preserve">
      По дебету счета проводятся суммы условных требований по приобретенной опционной операции - "колл/пут". </w:t>
      </w:r>
      <w:r>
        <w:br/>
      </w:r>
      <w:r>
        <w:rPr>
          <w:rFonts w:ascii="Times New Roman"/>
          <w:b w:val="false"/>
          <w:i w:val="false"/>
          <w:color w:val="000000"/>
          <w:sz w:val="28"/>
        </w:rPr>
        <w:t xml:space="preserve">
      По кредиту счета проводится списание сумм условных требований по приобретенной опционной операции - "колл/пут" при закрытии открытой позиции и/или при исполнении приобретенного опциона. </w:t>
      </w:r>
    </w:p>
    <w:bookmarkEnd w:id="809"/>
    <w:bookmarkStart w:name="z540" w:id="810"/>
    <w:p>
      <w:pPr>
        <w:spacing w:after="0"/>
        <w:ind w:left="0"/>
        <w:jc w:val="both"/>
      </w:pPr>
      <w:r>
        <w:rPr>
          <w:rFonts w:ascii="Times New Roman"/>
          <w:b w:val="false"/>
          <w:i w:val="false"/>
          <w:color w:val="000000"/>
          <w:sz w:val="28"/>
        </w:rPr>
        <w:t xml:space="preserve">
      6 2 3 0. Приобретенное соглашение о будущем вознаграждении - </w:t>
      </w:r>
      <w:r>
        <w:br/>
      </w:r>
      <w:r>
        <w:rPr>
          <w:rFonts w:ascii="Times New Roman"/>
          <w:b w:val="false"/>
          <w:i w:val="false"/>
          <w:color w:val="000000"/>
          <w:sz w:val="28"/>
        </w:rPr>
        <w:t xml:space="preserve">
               контрсчет (активный). Назначение счета: Учет сумм условных требований по приобретенному соглашению о будущем вознаграждении. По дебету счета проводятся суммы условных требований по приобретенному соглашению о будущем вознаграждении. По кредиту счета проводится списание сумм условных требований по приобретенному соглашению о будущем вознаграждении. </w:t>
      </w:r>
    </w:p>
    <w:bookmarkEnd w:id="810"/>
    <w:bookmarkStart w:name="z541" w:id="811"/>
    <w:p>
      <w:pPr>
        <w:spacing w:after="0"/>
        <w:ind w:left="0"/>
        <w:jc w:val="both"/>
      </w:pPr>
      <w:r>
        <w:rPr>
          <w:rFonts w:ascii="Times New Roman"/>
          <w:b w:val="false"/>
          <w:i w:val="false"/>
          <w:color w:val="000000"/>
          <w:sz w:val="28"/>
        </w:rPr>
        <w:t xml:space="preserve">
      6 2 4 0. Процентный своп (активный). </w:t>
      </w:r>
      <w:r>
        <w:br/>
      </w:r>
      <w:r>
        <w:rPr>
          <w:rFonts w:ascii="Times New Roman"/>
          <w:b w:val="false"/>
          <w:i w:val="false"/>
          <w:color w:val="000000"/>
          <w:sz w:val="28"/>
        </w:rPr>
        <w:t xml:space="preserve">
      Назначение счета: Учет сумм номинала по операциям процентный своп. </w:t>
      </w:r>
      <w:r>
        <w:br/>
      </w:r>
      <w:r>
        <w:rPr>
          <w:rFonts w:ascii="Times New Roman"/>
          <w:b w:val="false"/>
          <w:i w:val="false"/>
          <w:color w:val="000000"/>
          <w:sz w:val="28"/>
        </w:rPr>
        <w:t xml:space="preserve">
      По дебету счета проводятся суммы номинала по операции процентный своп. </w:t>
      </w:r>
      <w:r>
        <w:br/>
      </w:r>
      <w:r>
        <w:rPr>
          <w:rFonts w:ascii="Times New Roman"/>
          <w:b w:val="false"/>
          <w:i w:val="false"/>
          <w:color w:val="000000"/>
          <w:sz w:val="28"/>
        </w:rPr>
        <w:t xml:space="preserve">
      По кредиту счета проводится списание сумм номинала по операции процентный своп при истечении срока или закрытии операции. </w:t>
      </w:r>
    </w:p>
    <w:bookmarkEnd w:id="811"/>
    <w:bookmarkStart w:name="z542" w:id="812"/>
    <w:p>
      <w:pPr>
        <w:spacing w:after="0"/>
        <w:ind w:left="0"/>
        <w:jc w:val="both"/>
      </w:pPr>
      <w:r>
        <w:rPr>
          <w:rFonts w:ascii="Times New Roman"/>
          <w:b w:val="false"/>
          <w:i w:val="false"/>
          <w:color w:val="000000"/>
          <w:sz w:val="28"/>
        </w:rPr>
        <w:t xml:space="preserve">
      6 3 0 5. Условные требования по продаже ценных бумаг (активный). Назначение счета: Учет сумм условных требований по продаже ценных бумаг в будущем. По дебету счета проводятся суммы условных требований по продаже ценных бумаг в будущем. По кредиту счета проводится списание сумм условных требований по ценным бумагам при их продаже. </w:t>
      </w:r>
    </w:p>
    <w:bookmarkEnd w:id="812"/>
    <w:bookmarkStart w:name="z545" w:id="813"/>
    <w:p>
      <w:pPr>
        <w:spacing w:after="0"/>
        <w:ind w:left="0"/>
        <w:jc w:val="both"/>
      </w:pPr>
      <w:r>
        <w:rPr>
          <w:rFonts w:ascii="Times New Roman"/>
          <w:b w:val="false"/>
          <w:i w:val="false"/>
          <w:color w:val="000000"/>
          <w:sz w:val="28"/>
        </w:rPr>
        <w:t xml:space="preserve">
      6 3 2 5. Условные требования по проданным опционным операциям - "колл/пут" - контрсчет (активный). </w:t>
      </w:r>
      <w:r>
        <w:br/>
      </w:r>
      <w:r>
        <w:rPr>
          <w:rFonts w:ascii="Times New Roman"/>
          <w:b w:val="false"/>
          <w:i w:val="false"/>
          <w:color w:val="000000"/>
          <w:sz w:val="28"/>
        </w:rPr>
        <w:t xml:space="preserve">
      Назначение счета: Учет сумм условных требований по проданным опционным операциям - "колл/пут". </w:t>
      </w:r>
      <w:r>
        <w:br/>
      </w:r>
      <w:r>
        <w:rPr>
          <w:rFonts w:ascii="Times New Roman"/>
          <w:b w:val="false"/>
          <w:i w:val="false"/>
          <w:color w:val="000000"/>
          <w:sz w:val="28"/>
        </w:rPr>
        <w:t xml:space="preserve">
      По дебету счета проводятся суммы условных требований по проданной опционной операции - "колл/пут". </w:t>
      </w:r>
      <w:r>
        <w:br/>
      </w:r>
      <w:r>
        <w:rPr>
          <w:rFonts w:ascii="Times New Roman"/>
          <w:b w:val="false"/>
          <w:i w:val="false"/>
          <w:color w:val="000000"/>
          <w:sz w:val="28"/>
        </w:rPr>
        <w:t xml:space="preserve">
      По кредиту счета проводится списание сумм условных требований по проданной опционной операции - "колл/пут" при закрытии открытой позиции и/или при исполнении проданного опциона. </w:t>
      </w:r>
    </w:p>
    <w:bookmarkEnd w:id="813"/>
    <w:bookmarkStart w:name="z546" w:id="814"/>
    <w:p>
      <w:pPr>
        <w:spacing w:after="0"/>
        <w:ind w:left="0"/>
        <w:jc w:val="both"/>
      </w:pPr>
      <w:r>
        <w:rPr>
          <w:rFonts w:ascii="Times New Roman"/>
          <w:b w:val="false"/>
          <w:i w:val="false"/>
          <w:color w:val="000000"/>
          <w:sz w:val="28"/>
        </w:rPr>
        <w:t xml:space="preserve">
      6 3 3 0. Реализованное соглашение о будущем вознаграждении (активный). Назначение счета: Учет сумм условных требований по реализованному соглашению о будущем вознаграждении. По кредиту счета проводятся суммы условных требований по реализованному соглашению о будущем вознаграждении. По дебету счета проводится списание сумм условных требований по реализованному соглашению о будущем вознаграждении. </w:t>
      </w:r>
    </w:p>
    <w:bookmarkEnd w:id="814"/>
    <w:bookmarkStart w:name="z839" w:id="815"/>
    <w:p>
      <w:pPr>
        <w:spacing w:after="0"/>
        <w:ind w:left="0"/>
        <w:jc w:val="both"/>
      </w:pPr>
      <w:r>
        <w:rPr>
          <w:rFonts w:ascii="Times New Roman"/>
          <w:b w:val="false"/>
          <w:i w:val="false"/>
          <w:color w:val="000000"/>
          <w:sz w:val="28"/>
        </w:rPr>
        <w:t xml:space="preserve">
      6 3 5 0. Условные требования по прочим производным финансовым инструментам (активный). </w:t>
      </w:r>
      <w:r>
        <w:br/>
      </w:r>
      <w:r>
        <w:rPr>
          <w:rFonts w:ascii="Times New Roman"/>
          <w:b w:val="false"/>
          <w:i w:val="false"/>
          <w:color w:val="000000"/>
          <w:sz w:val="28"/>
        </w:rPr>
        <w:t xml:space="preserve">
      Назначение счета: Учет сумм условных требований по прочим производным финансовым инструментам. </w:t>
      </w:r>
      <w:r>
        <w:br/>
      </w:r>
      <w:r>
        <w:rPr>
          <w:rFonts w:ascii="Times New Roman"/>
          <w:b w:val="false"/>
          <w:i w:val="false"/>
          <w:color w:val="000000"/>
          <w:sz w:val="28"/>
        </w:rPr>
        <w:t xml:space="preserve">
      По дебету счета проводятся суммы условных требований по прочим производным финансовым инструментам. </w:t>
      </w:r>
      <w:r>
        <w:br/>
      </w:r>
      <w:r>
        <w:rPr>
          <w:rFonts w:ascii="Times New Roman"/>
          <w:b w:val="false"/>
          <w:i w:val="false"/>
          <w:color w:val="000000"/>
          <w:sz w:val="28"/>
        </w:rPr>
        <w:t xml:space="preserve">
      По кредиту счета проводится списание сумм условных требований по прочим производным финансовым инструментам при исполнении или аннулировании данных сделок. </w:t>
      </w:r>
    </w:p>
    <w:bookmarkEnd w:id="815"/>
    <w:bookmarkStart w:name="z547" w:id="816"/>
    <w:p>
      <w:pPr>
        <w:spacing w:after="0"/>
        <w:ind w:left="0"/>
        <w:jc w:val="both"/>
      </w:pPr>
      <w:r>
        <w:rPr>
          <w:rFonts w:ascii="Times New Roman"/>
          <w:b w:val="false"/>
          <w:i w:val="false"/>
          <w:color w:val="000000"/>
          <w:sz w:val="28"/>
        </w:rPr>
        <w:t xml:space="preserve">
      6 4 0 5. Условные требования по купле-продаже иностранной </w:t>
      </w:r>
      <w:r>
        <w:br/>
      </w:r>
      <w:r>
        <w:rPr>
          <w:rFonts w:ascii="Times New Roman"/>
          <w:b w:val="false"/>
          <w:i w:val="false"/>
          <w:color w:val="000000"/>
          <w:sz w:val="28"/>
        </w:rPr>
        <w:t xml:space="preserve">
               валюты (активный). </w:t>
      </w:r>
      <w:r>
        <w:br/>
      </w:r>
      <w:r>
        <w:rPr>
          <w:rFonts w:ascii="Times New Roman"/>
          <w:b w:val="false"/>
          <w:i w:val="false"/>
          <w:color w:val="000000"/>
          <w:sz w:val="28"/>
        </w:rPr>
        <w:t xml:space="preserve">
Назначение счета: Учет сумм условных требований по купле-продаже иностранной валюты в будущем. </w:t>
      </w:r>
      <w:r>
        <w:br/>
      </w:r>
      <w:r>
        <w:rPr>
          <w:rFonts w:ascii="Times New Roman"/>
          <w:b w:val="false"/>
          <w:i w:val="false"/>
          <w:color w:val="000000"/>
          <w:sz w:val="28"/>
        </w:rPr>
        <w:t xml:space="preserve">
По дебету счета проводятся суммы условных требований по купле-продаже иностранной валюты в будущем. </w:t>
      </w:r>
      <w:r>
        <w:br/>
      </w:r>
      <w:r>
        <w:rPr>
          <w:rFonts w:ascii="Times New Roman"/>
          <w:b w:val="false"/>
          <w:i w:val="false"/>
          <w:color w:val="000000"/>
          <w:sz w:val="28"/>
        </w:rPr>
        <w:t xml:space="preserve">
По кредиту счета проводится списание сумм условных требований по иностранной валюте при ее получении. </w:t>
      </w:r>
    </w:p>
    <w:bookmarkEnd w:id="816"/>
    <w:bookmarkStart w:name="z831" w:id="817"/>
    <w:p>
      <w:pPr>
        <w:spacing w:after="0"/>
        <w:ind w:left="0"/>
        <w:jc w:val="both"/>
      </w:pPr>
      <w:r>
        <w:rPr>
          <w:rFonts w:ascii="Times New Roman"/>
          <w:b w:val="false"/>
          <w:i w:val="false"/>
          <w:color w:val="000000"/>
          <w:sz w:val="28"/>
        </w:rPr>
        <w:t xml:space="preserve">
      6 4 1 5. Условные требования по купле-продаже аффинированных </w:t>
      </w:r>
      <w:r>
        <w:br/>
      </w:r>
      <w:r>
        <w:rPr>
          <w:rFonts w:ascii="Times New Roman"/>
          <w:b w:val="false"/>
          <w:i w:val="false"/>
          <w:color w:val="000000"/>
          <w:sz w:val="28"/>
        </w:rPr>
        <w:t xml:space="preserve">
               драгоценных металлов (активный). </w:t>
      </w:r>
      <w:r>
        <w:br/>
      </w:r>
      <w:r>
        <w:rPr>
          <w:rFonts w:ascii="Times New Roman"/>
          <w:b w:val="false"/>
          <w:i w:val="false"/>
          <w:color w:val="000000"/>
          <w:sz w:val="28"/>
        </w:rPr>
        <w:t xml:space="preserve">
Назначение счета: Учет сумм условных требований по купле-продаже аффинированных драгоценных металлов в будущем. </w:t>
      </w:r>
      <w:r>
        <w:br/>
      </w:r>
      <w:r>
        <w:rPr>
          <w:rFonts w:ascii="Times New Roman"/>
          <w:b w:val="false"/>
          <w:i w:val="false"/>
          <w:color w:val="000000"/>
          <w:sz w:val="28"/>
        </w:rPr>
        <w:t xml:space="preserve">
По дебету счета проводятся суммы условных требований по купле-продаже аффинированных драгоценных металлов в будущем. </w:t>
      </w:r>
      <w:r>
        <w:br/>
      </w:r>
      <w:r>
        <w:rPr>
          <w:rFonts w:ascii="Times New Roman"/>
          <w:b w:val="false"/>
          <w:i w:val="false"/>
          <w:color w:val="000000"/>
          <w:sz w:val="28"/>
        </w:rPr>
        <w:t xml:space="preserve">
По кредиту счета проводится списание сумм условных требований по аффинированным драгоценным металлам при их получении. </w:t>
      </w:r>
    </w:p>
    <w:bookmarkEnd w:id="817"/>
    <w:bookmarkStart w:name="z550" w:id="818"/>
    <w:p>
      <w:pPr>
        <w:spacing w:after="0"/>
        <w:ind w:left="0"/>
        <w:jc w:val="both"/>
      </w:pPr>
      <w:r>
        <w:rPr>
          <w:rFonts w:ascii="Times New Roman"/>
          <w:b w:val="false"/>
          <w:i w:val="false"/>
          <w:color w:val="000000"/>
          <w:sz w:val="28"/>
        </w:rPr>
        <w:t xml:space="preserve">
      6 5 0 5. Возможные обязательства по выпущенным непокрытым </w:t>
      </w:r>
      <w:r>
        <w:br/>
      </w:r>
      <w:r>
        <w:rPr>
          <w:rFonts w:ascii="Times New Roman"/>
          <w:b w:val="false"/>
          <w:i w:val="false"/>
          <w:color w:val="000000"/>
          <w:sz w:val="28"/>
        </w:rPr>
        <w:t xml:space="preserve">
               аккредитивам (пассивный). Назначение счета: Учет сумм возможных обязательств перед другими банками по выпущенным непокрытым аккредитивам в случае неисполнения клиентами своих договорных обязательств. По кредиту счета проводятся суммы возможных обязательств перед другим банком по выпущенным непокрытым аккредитивам. По дебету счета проводится списание сумм возможных обязательств перед другим банком по выпущенным непокрытым аккредитивам при исполнении или аннулировании аккредитива. </w:t>
      </w:r>
    </w:p>
    <w:bookmarkEnd w:id="818"/>
    <w:bookmarkStart w:name="z551" w:id="819"/>
    <w:p>
      <w:pPr>
        <w:spacing w:after="0"/>
        <w:ind w:left="0"/>
        <w:jc w:val="both"/>
      </w:pPr>
      <w:r>
        <w:rPr>
          <w:rFonts w:ascii="Times New Roman"/>
          <w:b w:val="false"/>
          <w:i w:val="false"/>
          <w:color w:val="000000"/>
          <w:sz w:val="28"/>
        </w:rPr>
        <w:t xml:space="preserve">
      6 5 1 0. Возможные обязательства по подтвержденным непокрытым </w:t>
      </w:r>
      <w:r>
        <w:br/>
      </w:r>
      <w:r>
        <w:rPr>
          <w:rFonts w:ascii="Times New Roman"/>
          <w:b w:val="false"/>
          <w:i w:val="false"/>
          <w:color w:val="000000"/>
          <w:sz w:val="28"/>
        </w:rPr>
        <w:t xml:space="preserve">
               аккредитивам (пассивный). </w:t>
      </w:r>
      <w:r>
        <w:br/>
      </w:r>
      <w:r>
        <w:rPr>
          <w:rFonts w:ascii="Times New Roman"/>
          <w:b w:val="false"/>
          <w:i w:val="false"/>
          <w:color w:val="000000"/>
          <w:sz w:val="28"/>
        </w:rPr>
        <w:t xml:space="preserve">
Назначение счета: Учет сумм возможных обязательств перед клиентами по подтвержденным непокрытым аккредитивам в случае неисполнения другими банками своих договорных обязательств. </w:t>
      </w:r>
      <w:r>
        <w:br/>
      </w:r>
      <w:r>
        <w:rPr>
          <w:rFonts w:ascii="Times New Roman"/>
          <w:b w:val="false"/>
          <w:i w:val="false"/>
          <w:color w:val="000000"/>
          <w:sz w:val="28"/>
        </w:rPr>
        <w:t xml:space="preserve">
По кредиту счета проводятся суммы возможных обязательств перед клиентом по подтвержденным непокрытым аккредитивам. </w:t>
      </w:r>
      <w:r>
        <w:br/>
      </w:r>
      <w:r>
        <w:rPr>
          <w:rFonts w:ascii="Times New Roman"/>
          <w:b w:val="false"/>
          <w:i w:val="false"/>
          <w:color w:val="000000"/>
          <w:sz w:val="28"/>
        </w:rPr>
        <w:t xml:space="preserve">
По дебету счета проводится списание сумм возможных обязательств перед клиентом по подтвержденным непокрытым аккредитивам при исполнении или аннулировании аккредитива. </w:t>
      </w:r>
    </w:p>
    <w:bookmarkEnd w:id="819"/>
    <w:bookmarkStart w:name="z552" w:id="820"/>
    <w:p>
      <w:pPr>
        <w:spacing w:after="0"/>
        <w:ind w:left="0"/>
        <w:jc w:val="both"/>
      </w:pPr>
      <w:r>
        <w:rPr>
          <w:rFonts w:ascii="Times New Roman"/>
          <w:b w:val="false"/>
          <w:i w:val="false"/>
          <w:color w:val="000000"/>
          <w:sz w:val="28"/>
        </w:rPr>
        <w:t xml:space="preserve">
      6 5 2 0. Возможные обязательства по выпущенным покрытым аккредитивам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возможных обязательств перед клиентами по выпущенным покрытым аккредитивам в случае неисполнения другими банками своих договорных обязательств. </w:t>
      </w:r>
      <w:r>
        <w:br/>
      </w:r>
      <w:r>
        <w:rPr>
          <w:rFonts w:ascii="Times New Roman"/>
          <w:b w:val="false"/>
          <w:i w:val="false"/>
          <w:color w:val="000000"/>
          <w:sz w:val="28"/>
        </w:rPr>
        <w:t xml:space="preserve">
По кредиту счета проводятся суммы возможных обязательств перед клиентом по выпущенным покрытым аккредитивам. </w:t>
      </w:r>
      <w:r>
        <w:br/>
      </w:r>
      <w:r>
        <w:rPr>
          <w:rFonts w:ascii="Times New Roman"/>
          <w:b w:val="false"/>
          <w:i w:val="false"/>
          <w:color w:val="000000"/>
          <w:sz w:val="28"/>
        </w:rPr>
        <w:t xml:space="preserve">
По дебету счета проводится списание сумм возможных обязательств перед клиентом по выпущенным покрытым аккредитивам при исполнении или аннулировании аккредитива. </w:t>
      </w:r>
    </w:p>
    <w:bookmarkEnd w:id="820"/>
    <w:bookmarkStart w:name="z840" w:id="821"/>
    <w:p>
      <w:pPr>
        <w:spacing w:after="0"/>
        <w:ind w:left="0"/>
        <w:jc w:val="both"/>
      </w:pPr>
      <w:r>
        <w:rPr>
          <w:rFonts w:ascii="Times New Roman"/>
          <w:b w:val="false"/>
          <w:i w:val="false"/>
          <w:color w:val="000000"/>
          <w:sz w:val="28"/>
        </w:rPr>
        <w:t xml:space="preserve">
      6 5 2 5. Возможные обязательства по подтвержденным покрытым аккредитивам (пассивный). </w:t>
      </w:r>
      <w:r>
        <w:br/>
      </w:r>
      <w:r>
        <w:rPr>
          <w:rFonts w:ascii="Times New Roman"/>
          <w:b w:val="false"/>
          <w:i w:val="false"/>
          <w:color w:val="000000"/>
          <w:sz w:val="28"/>
        </w:rPr>
        <w:t xml:space="preserve">
      Назначение счета: Учет сумм возможных обязательств перед другими банками по подтвержденным покрытым аккредитивам в случае неисполнения клиентами своих договорных обязательств. </w:t>
      </w:r>
      <w:r>
        <w:br/>
      </w:r>
      <w:r>
        <w:rPr>
          <w:rFonts w:ascii="Times New Roman"/>
          <w:b w:val="false"/>
          <w:i w:val="false"/>
          <w:color w:val="000000"/>
          <w:sz w:val="28"/>
        </w:rPr>
        <w:t xml:space="preserve">
      По кредиту счета проводятся суммы возможных обязательств перед другими банками по подтвержденным покрытым аккредитивам. </w:t>
      </w:r>
      <w:r>
        <w:br/>
      </w:r>
      <w:r>
        <w:rPr>
          <w:rFonts w:ascii="Times New Roman"/>
          <w:b w:val="false"/>
          <w:i w:val="false"/>
          <w:color w:val="000000"/>
          <w:sz w:val="28"/>
        </w:rPr>
        <w:t xml:space="preserve">
      По дебету счета проводится списание сумм возможных обязательств перед другими банками по подтвержденным покрытым аккредитивам при исполнении или аннулировании аккредитива. </w:t>
      </w:r>
    </w:p>
    <w:bookmarkEnd w:id="821"/>
    <w:bookmarkStart w:name="z962" w:id="822"/>
    <w:p>
      <w:pPr>
        <w:spacing w:after="0"/>
        <w:ind w:left="0"/>
        <w:jc w:val="both"/>
      </w:pPr>
      <w:r>
        <w:rPr>
          <w:rFonts w:ascii="Times New Roman"/>
          <w:b w:val="false"/>
          <w:i w:val="false"/>
          <w:color w:val="000000"/>
          <w:sz w:val="28"/>
        </w:rPr>
        <w:t xml:space="preserve">
      6 5 3 0. Возможные обязательства банка-бенефициара по непокрытым аккредитивам (пассивный). </w:t>
      </w:r>
      <w:r>
        <w:br/>
      </w:r>
      <w:r>
        <w:rPr>
          <w:rFonts w:ascii="Times New Roman"/>
          <w:b w:val="false"/>
          <w:i w:val="false"/>
          <w:color w:val="000000"/>
          <w:sz w:val="28"/>
        </w:rPr>
        <w:t xml:space="preserve">
      Назначение счета: Учет сумм возможных обязательств банка-бенефициара перед клиентами по непокрытым аккредитивам в случае неисполнения другими банками своих обязательств по договору. </w:t>
      </w:r>
      <w:r>
        <w:br/>
      </w:r>
      <w:r>
        <w:rPr>
          <w:rFonts w:ascii="Times New Roman"/>
          <w:b w:val="false"/>
          <w:i w:val="false"/>
          <w:color w:val="000000"/>
          <w:sz w:val="28"/>
        </w:rPr>
        <w:t xml:space="preserve">
      По кредиту счета проводятся суммы возможных обязательств банка-бенефициара перед клиентами по непокрытым аккредитивам. </w:t>
      </w:r>
      <w:r>
        <w:br/>
      </w:r>
      <w:r>
        <w:rPr>
          <w:rFonts w:ascii="Times New Roman"/>
          <w:b w:val="false"/>
          <w:i w:val="false"/>
          <w:color w:val="000000"/>
          <w:sz w:val="28"/>
        </w:rPr>
        <w:t xml:space="preserve">
      По дебету счета проводится списание сумм возможных обязательств банка-бенефициара перед клиентами по непокрытым аккредитивам при исполнении или аннулировании аккредитива. </w:t>
      </w:r>
    </w:p>
    <w:bookmarkEnd w:id="822"/>
    <w:bookmarkStart w:name="z1067" w:id="823"/>
    <w:p>
      <w:pPr>
        <w:spacing w:after="0"/>
        <w:ind w:left="0"/>
        <w:jc w:val="both"/>
      </w:pPr>
      <w:r>
        <w:rPr>
          <w:rFonts w:ascii="Times New Roman"/>
          <w:b w:val="false"/>
          <w:i w:val="false"/>
          <w:color w:val="000000"/>
          <w:sz w:val="28"/>
        </w:rPr>
        <w:t xml:space="preserve">
      6540. Возможные обязательства по рамбурсированию (пассивный). </w:t>
      </w:r>
      <w:r>
        <w:br/>
      </w:r>
      <w:r>
        <w:rPr>
          <w:rFonts w:ascii="Times New Roman"/>
          <w:b w:val="false"/>
          <w:i w:val="false"/>
          <w:color w:val="000000"/>
          <w:sz w:val="28"/>
        </w:rPr>
        <w:t xml:space="preserve">
      Назначение счета: Учет сумм возможных обязательств рамбурсирующего банка перед исполняющим банком. </w:t>
      </w:r>
      <w:r>
        <w:br/>
      </w:r>
      <w:r>
        <w:rPr>
          <w:rFonts w:ascii="Times New Roman"/>
          <w:b w:val="false"/>
          <w:i w:val="false"/>
          <w:color w:val="000000"/>
          <w:sz w:val="28"/>
        </w:rPr>
        <w:t xml:space="preserve">
      По кредиту счета проводится сумма возможных обязательств рамбурсирующего банка перед исполняющим банком при принятии обязательства по денежному возмещению. </w:t>
      </w:r>
      <w:r>
        <w:br/>
      </w:r>
      <w:r>
        <w:rPr>
          <w:rFonts w:ascii="Times New Roman"/>
          <w:b w:val="false"/>
          <w:i w:val="false"/>
          <w:color w:val="000000"/>
          <w:sz w:val="28"/>
        </w:rPr>
        <w:t xml:space="preserve">
      По дебету счета проводится списание сумм возможных обязательств рамбурсирующего банка перед исполняющим банком при исполнении обязательства по денежному возмещению.  </w:t>
      </w:r>
    </w:p>
    <w:bookmarkEnd w:id="823"/>
    <w:bookmarkStart w:name="z553" w:id="824"/>
    <w:p>
      <w:pPr>
        <w:spacing w:after="0"/>
        <w:ind w:left="0"/>
        <w:jc w:val="both"/>
      </w:pPr>
      <w:r>
        <w:rPr>
          <w:rFonts w:ascii="Times New Roman"/>
          <w:b w:val="false"/>
          <w:i w:val="false"/>
          <w:color w:val="000000"/>
          <w:sz w:val="28"/>
        </w:rPr>
        <w:t xml:space="preserve">
      6 5 5 5. Возможные обязательства по выданным или подтвержденным </w:t>
      </w:r>
      <w:r>
        <w:br/>
      </w:r>
      <w:r>
        <w:rPr>
          <w:rFonts w:ascii="Times New Roman"/>
          <w:b w:val="false"/>
          <w:i w:val="false"/>
          <w:color w:val="000000"/>
          <w:sz w:val="28"/>
        </w:rPr>
        <w:t xml:space="preserve">
               гарантиям (пассивный). </w:t>
      </w:r>
      <w:r>
        <w:br/>
      </w:r>
      <w:r>
        <w:rPr>
          <w:rFonts w:ascii="Times New Roman"/>
          <w:b w:val="false"/>
          <w:i w:val="false"/>
          <w:color w:val="000000"/>
          <w:sz w:val="28"/>
        </w:rPr>
        <w:t xml:space="preserve">
Назначение счета: Учет сумм возможных обязательств перед другими банками или клиентами по выданным или подтвержденным гарантиям. </w:t>
      </w:r>
      <w:r>
        <w:br/>
      </w:r>
      <w:r>
        <w:rPr>
          <w:rFonts w:ascii="Times New Roman"/>
          <w:b w:val="false"/>
          <w:i w:val="false"/>
          <w:color w:val="000000"/>
          <w:sz w:val="28"/>
        </w:rPr>
        <w:t xml:space="preserve">
По кредиту счета проводятся суммы возможных обязательств перед другим банком или клиентом по выданным или подтвержденным гарантиям. </w:t>
      </w:r>
      <w:r>
        <w:br/>
      </w:r>
      <w:r>
        <w:rPr>
          <w:rFonts w:ascii="Times New Roman"/>
          <w:b w:val="false"/>
          <w:i w:val="false"/>
          <w:color w:val="000000"/>
          <w:sz w:val="28"/>
        </w:rPr>
        <w:t xml:space="preserve">
По дебету счета проводится списание сумм возможных обязательств перед другим банком или клиентом по выпущенным или подтвержденным гарантиям при их аннулировании. </w:t>
      </w:r>
    </w:p>
    <w:bookmarkEnd w:id="824"/>
    <w:bookmarkStart w:name="z554" w:id="825"/>
    <w:p>
      <w:pPr>
        <w:spacing w:after="0"/>
        <w:ind w:left="0"/>
        <w:jc w:val="both"/>
      </w:pPr>
      <w:r>
        <w:rPr>
          <w:rFonts w:ascii="Times New Roman"/>
          <w:b w:val="false"/>
          <w:i w:val="false"/>
          <w:color w:val="000000"/>
          <w:sz w:val="28"/>
        </w:rPr>
        <w:t xml:space="preserve">
      6 5 7 5. Возможное уменьшение требований по принятым гарантиям </w:t>
      </w:r>
      <w:r>
        <w:br/>
      </w:r>
      <w:r>
        <w:rPr>
          <w:rFonts w:ascii="Times New Roman"/>
          <w:b w:val="false"/>
          <w:i w:val="false"/>
          <w:color w:val="000000"/>
          <w:sz w:val="28"/>
        </w:rPr>
        <w:t xml:space="preserve">
              (пассивный). Назначение счета: Учет сумм возможных уменьшений требований к другим банкам или клиентам по принятым гарантиям. По кредиту счета проводятся суммы возможных уменьшений требований к другому банку или клиенту по принятым гарантиям. По дебету счета проводится списание сумм возможных уменьшений требований к другому банку или клиенту по принятым гарантиям при их аннулировании. </w:t>
      </w:r>
    </w:p>
    <w:bookmarkEnd w:id="825"/>
    <w:bookmarkStart w:name="z555" w:id="826"/>
    <w:p>
      <w:pPr>
        <w:spacing w:after="0"/>
        <w:ind w:left="0"/>
        <w:jc w:val="both"/>
      </w:pPr>
      <w:r>
        <w:rPr>
          <w:rFonts w:ascii="Times New Roman"/>
          <w:b w:val="false"/>
          <w:i w:val="false"/>
          <w:color w:val="000000"/>
          <w:sz w:val="28"/>
        </w:rPr>
        <w:t xml:space="preserve">
      6 5 8 0. Обязательства по форфейтинговым операциям (пассивный). Назначение счета: Учет сумм условных обязательств по форфейтинговым операциям. По кредиту счета проводятся суммы условных обязательств по форфейтинговым операциям. По дебету счета проводится списание сумм условных обязательств по форфейтинговым операциям. </w:t>
      </w:r>
    </w:p>
    <w:bookmarkEnd w:id="826"/>
    <w:bookmarkStart w:name="z556" w:id="827"/>
    <w:p>
      <w:pPr>
        <w:spacing w:after="0"/>
        <w:ind w:left="0"/>
        <w:jc w:val="both"/>
      </w:pPr>
      <w:r>
        <w:rPr>
          <w:rFonts w:ascii="Times New Roman"/>
          <w:b w:val="false"/>
          <w:i w:val="false"/>
          <w:color w:val="000000"/>
          <w:sz w:val="28"/>
        </w:rPr>
        <w:t xml:space="preserve">
      6 6 0 5. Условные обязательства по размещению вкладов в будущем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условных обязательств перед другими банками по вкладам, подлежащим размещению в будущем. </w:t>
      </w:r>
      <w:r>
        <w:br/>
      </w:r>
      <w:r>
        <w:rPr>
          <w:rFonts w:ascii="Times New Roman"/>
          <w:b w:val="false"/>
          <w:i w:val="false"/>
          <w:color w:val="000000"/>
          <w:sz w:val="28"/>
        </w:rPr>
        <w:t xml:space="preserve">
По кредиту счета проводятся суммы условных обязательств перед другим банком по вкладам, подлежащим размещению в будущем. </w:t>
      </w:r>
      <w:r>
        <w:br/>
      </w:r>
      <w:r>
        <w:rPr>
          <w:rFonts w:ascii="Times New Roman"/>
          <w:b w:val="false"/>
          <w:i w:val="false"/>
          <w:color w:val="000000"/>
          <w:sz w:val="28"/>
        </w:rPr>
        <w:t xml:space="preserve">
По дебету счета проводится списание сумм условных обязательств перед другим банком по вкладам при их размещении. </w:t>
      </w:r>
    </w:p>
    <w:bookmarkEnd w:id="827"/>
    <w:bookmarkStart w:name="z557" w:id="828"/>
    <w:p>
      <w:pPr>
        <w:spacing w:after="0"/>
        <w:ind w:left="0"/>
        <w:jc w:val="both"/>
      </w:pPr>
      <w:r>
        <w:rPr>
          <w:rFonts w:ascii="Times New Roman"/>
          <w:b w:val="false"/>
          <w:i w:val="false"/>
          <w:color w:val="000000"/>
          <w:sz w:val="28"/>
        </w:rPr>
        <w:t xml:space="preserve">
      6 6 2 5. Условные обязательства по безотзывным займам, предоставляемым в будущем (пассивный). </w:t>
      </w:r>
      <w:r>
        <w:br/>
      </w:r>
      <w:r>
        <w:rPr>
          <w:rFonts w:ascii="Times New Roman"/>
          <w:b w:val="false"/>
          <w:i w:val="false"/>
          <w:color w:val="000000"/>
          <w:sz w:val="28"/>
        </w:rPr>
        <w:t xml:space="preserve">
      Назначение счета: Учет сумм условных обязательств перед другими банками или клиентами по займам, подлежащим предоставлению в будущем и являющимися безотзывными (не могут быть отозваны по собственному усмотрению банка без риска возникновения значительных штрафных санкций или расходов). </w:t>
      </w:r>
      <w:r>
        <w:br/>
      </w:r>
      <w:r>
        <w:rPr>
          <w:rFonts w:ascii="Times New Roman"/>
          <w:b w:val="false"/>
          <w:i w:val="false"/>
          <w:color w:val="000000"/>
          <w:sz w:val="28"/>
        </w:rPr>
        <w:t xml:space="preserve">
      По кредиту счета проводятся суммы условных обязательств перед другим банком или клиентом по безотзывным займам, подлежащим предоставлению в будущем. </w:t>
      </w:r>
      <w:r>
        <w:br/>
      </w:r>
      <w:r>
        <w:rPr>
          <w:rFonts w:ascii="Times New Roman"/>
          <w:b w:val="false"/>
          <w:i w:val="false"/>
          <w:color w:val="000000"/>
          <w:sz w:val="28"/>
        </w:rPr>
        <w:t xml:space="preserve">
      По дебету счета проводится списание сумм условных обязательств перед другим банком или клиентом по безотзывным займам при их выдаче. </w:t>
      </w:r>
      <w:r>
        <w:br/>
      </w:r>
      <w:r>
        <w:rPr>
          <w:rFonts w:ascii="Times New Roman"/>
          <w:b w:val="false"/>
          <w:i w:val="false"/>
          <w:color w:val="000000"/>
          <w:sz w:val="28"/>
        </w:rPr>
        <w:t xml:space="preserve">
  </w:t>
      </w:r>
    </w:p>
    <w:bookmarkEnd w:id="828"/>
    <w:bookmarkStart w:name="z998" w:id="829"/>
    <w:p>
      <w:pPr>
        <w:spacing w:after="0"/>
        <w:ind w:left="0"/>
        <w:jc w:val="both"/>
      </w:pPr>
      <w:r>
        <w:rPr>
          <w:rFonts w:ascii="Times New Roman"/>
          <w:b w:val="false"/>
          <w:i w:val="false"/>
          <w:color w:val="000000"/>
          <w:sz w:val="28"/>
        </w:rPr>
        <w:t xml:space="preserve">
       6626. Условные обязательства по отзывным займам, предоставляемым в будущем (пассивный). </w:t>
      </w:r>
      <w:r>
        <w:br/>
      </w:r>
      <w:r>
        <w:rPr>
          <w:rFonts w:ascii="Times New Roman"/>
          <w:b w:val="false"/>
          <w:i w:val="false"/>
          <w:color w:val="000000"/>
          <w:sz w:val="28"/>
        </w:rPr>
        <w:t xml:space="preserve">
      Назначение счета: Учет сумм условных обязательств перед другими банками или клиентами по займам, подлежащим предоставлению в будущем, и являющимися отзывными (могут быть отозваны по собственному усмотрению банка по причинам, не связанным с финансовым положением заемщика или нецелевым использованием заемных средств). </w:t>
      </w:r>
      <w:r>
        <w:br/>
      </w:r>
      <w:r>
        <w:rPr>
          <w:rFonts w:ascii="Times New Roman"/>
          <w:b w:val="false"/>
          <w:i w:val="false"/>
          <w:color w:val="000000"/>
          <w:sz w:val="28"/>
        </w:rPr>
        <w:t xml:space="preserve">
      По кредиту счета проводятся суммы условных обязательств перед другим банком или клиентом по отзывным займам, подлежащим предоставлению в будущем. </w:t>
      </w:r>
      <w:r>
        <w:br/>
      </w:r>
      <w:r>
        <w:rPr>
          <w:rFonts w:ascii="Times New Roman"/>
          <w:b w:val="false"/>
          <w:i w:val="false"/>
          <w:color w:val="000000"/>
          <w:sz w:val="28"/>
        </w:rPr>
        <w:t xml:space="preserve">
      По дебету счета проводится списание сумм условных обязательств перед другим банком или клиентом по отзывным займам при их выдаче. </w:t>
      </w:r>
    </w:p>
    <w:bookmarkEnd w:id="829"/>
    <w:bookmarkStart w:name="z841" w:id="830"/>
    <w:p>
      <w:pPr>
        <w:spacing w:after="0"/>
        <w:ind w:left="0"/>
        <w:jc w:val="both"/>
      </w:pPr>
      <w:r>
        <w:rPr>
          <w:rFonts w:ascii="Times New Roman"/>
          <w:b w:val="false"/>
          <w:i w:val="false"/>
          <w:color w:val="000000"/>
          <w:sz w:val="28"/>
        </w:rPr>
        <w:t xml:space="preserve">
      6 6 3 0. Обязательства по неподвижным вкладам клиентов (пассивный). </w:t>
      </w:r>
      <w:r>
        <w:br/>
      </w:r>
      <w:r>
        <w:rPr>
          <w:rFonts w:ascii="Times New Roman"/>
          <w:b w:val="false"/>
          <w:i w:val="false"/>
          <w:color w:val="000000"/>
          <w:sz w:val="28"/>
        </w:rPr>
        <w:t xml:space="preserve">
      Назначение счета: Учет сумм обязательств перед клиентами по выплате денег по "неподвижным вкладам". </w:t>
      </w:r>
      <w:r>
        <w:br/>
      </w:r>
      <w:r>
        <w:rPr>
          <w:rFonts w:ascii="Times New Roman"/>
          <w:b w:val="false"/>
          <w:i w:val="false"/>
          <w:color w:val="000000"/>
          <w:sz w:val="28"/>
        </w:rPr>
        <w:t xml:space="preserve">
      По кредиту счета проводятся суммы обязательств перед клиентами по выплате денег по "неподвижным вкладам". </w:t>
      </w:r>
      <w:r>
        <w:br/>
      </w:r>
      <w:r>
        <w:rPr>
          <w:rFonts w:ascii="Times New Roman"/>
          <w:b w:val="false"/>
          <w:i w:val="false"/>
          <w:color w:val="000000"/>
          <w:sz w:val="28"/>
        </w:rPr>
        <w:t xml:space="preserve">
      По дебету счета проводится списание сумм обязательств по "неподвижным вкладам" при выплате денег клиентам. </w:t>
      </w:r>
    </w:p>
    <w:bookmarkEnd w:id="830"/>
    <w:bookmarkStart w:name="z558" w:id="831"/>
    <w:p>
      <w:pPr>
        <w:spacing w:after="0"/>
        <w:ind w:left="0"/>
        <w:jc w:val="both"/>
      </w:pPr>
      <w:r>
        <w:rPr>
          <w:rFonts w:ascii="Times New Roman"/>
          <w:b w:val="false"/>
          <w:i w:val="false"/>
          <w:color w:val="000000"/>
          <w:sz w:val="28"/>
        </w:rPr>
        <w:t xml:space="preserve">
      6 6 5 5. Будущие обязательства по получаемым вкладам (пассивный). </w:t>
      </w:r>
      <w:r>
        <w:br/>
      </w:r>
      <w:r>
        <w:rPr>
          <w:rFonts w:ascii="Times New Roman"/>
          <w:b w:val="false"/>
          <w:i w:val="false"/>
          <w:color w:val="000000"/>
          <w:sz w:val="28"/>
        </w:rPr>
        <w:t xml:space="preserve">
Назначение счета: Учет сумм будущих обязательств перед другими банками или юридическими лицами по вкладам, подлежащим получению в будущем. </w:t>
      </w:r>
      <w:r>
        <w:br/>
      </w:r>
      <w:r>
        <w:rPr>
          <w:rFonts w:ascii="Times New Roman"/>
          <w:b w:val="false"/>
          <w:i w:val="false"/>
          <w:color w:val="000000"/>
          <w:sz w:val="28"/>
        </w:rPr>
        <w:t xml:space="preserve">
По кредиту счета проводятся суммы будущих обязательств перед другим банком или юридическим лицом по вкладам, подлежащим получению в будущем. </w:t>
      </w:r>
      <w:r>
        <w:br/>
      </w:r>
      <w:r>
        <w:rPr>
          <w:rFonts w:ascii="Times New Roman"/>
          <w:b w:val="false"/>
          <w:i w:val="false"/>
          <w:color w:val="000000"/>
          <w:sz w:val="28"/>
        </w:rPr>
        <w:t xml:space="preserve">
По дебету счета проводится списание сумм будущих обязательств перед другим банком или юридическим лицом по вкладам при их получении. </w:t>
      </w:r>
    </w:p>
    <w:bookmarkEnd w:id="831"/>
    <w:bookmarkStart w:name="z559" w:id="832"/>
    <w:p>
      <w:pPr>
        <w:spacing w:after="0"/>
        <w:ind w:left="0"/>
        <w:jc w:val="both"/>
      </w:pPr>
      <w:r>
        <w:rPr>
          <w:rFonts w:ascii="Times New Roman"/>
          <w:b w:val="false"/>
          <w:i w:val="false"/>
          <w:color w:val="000000"/>
          <w:sz w:val="28"/>
        </w:rPr>
        <w:t xml:space="preserve">
      6 6 7 5. Будущие обязательства по получаемым займам (пассивный). </w:t>
      </w:r>
      <w:r>
        <w:br/>
      </w:r>
      <w:r>
        <w:rPr>
          <w:rFonts w:ascii="Times New Roman"/>
          <w:b w:val="false"/>
          <w:i w:val="false"/>
          <w:color w:val="000000"/>
          <w:sz w:val="28"/>
        </w:rPr>
        <w:t xml:space="preserve">
Назначение счета: Учет сумм будущих обязательств перед другими банками или клиентами по займам, подлежащим получению в будущем. </w:t>
      </w:r>
      <w:r>
        <w:br/>
      </w:r>
      <w:r>
        <w:rPr>
          <w:rFonts w:ascii="Times New Roman"/>
          <w:b w:val="false"/>
          <w:i w:val="false"/>
          <w:color w:val="000000"/>
          <w:sz w:val="28"/>
        </w:rPr>
        <w:t xml:space="preserve">
По кредиту счета проводятся суммы будущих обязательств перед другим банком или клиентом по займам, подлежащим получению в будущем. </w:t>
      </w:r>
      <w:r>
        <w:br/>
      </w:r>
      <w:r>
        <w:rPr>
          <w:rFonts w:ascii="Times New Roman"/>
          <w:b w:val="false"/>
          <w:i w:val="false"/>
          <w:color w:val="000000"/>
          <w:sz w:val="28"/>
        </w:rPr>
        <w:t xml:space="preserve">
По дебету счета проводится списание сумм будущих обязательств перед другим банком или клиентом по займам при их получении. </w:t>
      </w:r>
      <w:r>
        <w:br/>
      </w:r>
      <w:r>
        <w:rPr>
          <w:rFonts w:ascii="Times New Roman"/>
          <w:b w:val="false"/>
          <w:i w:val="false"/>
          <w:color w:val="000000"/>
          <w:sz w:val="28"/>
        </w:rPr>
        <w:t xml:space="preserve">
  </w:t>
      </w:r>
    </w:p>
    <w:bookmarkEnd w:id="832"/>
    <w:bookmarkStart w:name="z999" w:id="833"/>
    <w:p>
      <w:pPr>
        <w:spacing w:after="0"/>
        <w:ind w:left="0"/>
        <w:jc w:val="both"/>
      </w:pPr>
      <w:r>
        <w:rPr>
          <w:rFonts w:ascii="Times New Roman"/>
          <w:b w:val="false"/>
          <w:i w:val="false"/>
          <w:color w:val="000000"/>
          <w:sz w:val="28"/>
        </w:rPr>
        <w:t xml:space="preserve">
       6677. Условные обязательства по предоставленным займам (пассивный). </w:t>
      </w:r>
      <w:r>
        <w:br/>
      </w:r>
      <w:r>
        <w:rPr>
          <w:rFonts w:ascii="Times New Roman"/>
          <w:b w:val="false"/>
          <w:i w:val="false"/>
          <w:color w:val="000000"/>
          <w:sz w:val="28"/>
        </w:rPr>
        <w:t xml:space="preserve">
      Назначение счета: Учет сумм условных обязательств перед АО "Казахстанская Ипотечная Организация" по займам, предоставленным клиентам, права требования по которым переданы АО "Казахстанская Ипотечная Организация". </w:t>
      </w:r>
      <w:r>
        <w:br/>
      </w:r>
      <w:r>
        <w:rPr>
          <w:rFonts w:ascii="Times New Roman"/>
          <w:b w:val="false"/>
          <w:i w:val="false"/>
          <w:color w:val="000000"/>
          <w:sz w:val="28"/>
        </w:rPr>
        <w:t xml:space="preserve">
      По кредиту счета проводятся суммы условных обязательств перед АО "Казахстанская Ипотечная Организация" по займам, предоставленным клиентам, права требования по которым переданы АО "Казахстанская Ипотечная Организация". </w:t>
      </w:r>
      <w:r>
        <w:br/>
      </w:r>
      <w:r>
        <w:rPr>
          <w:rFonts w:ascii="Times New Roman"/>
          <w:b w:val="false"/>
          <w:i w:val="false"/>
          <w:color w:val="000000"/>
          <w:sz w:val="28"/>
        </w:rPr>
        <w:t xml:space="preserve">
      По дебету счета проводится списание сумм условных обязательств перед АО "Казахстанская Ипотечная Организация" по займам, предоставленным клиентам при их обратном выкупе банком либо при погашении займов клиентом. </w:t>
      </w:r>
    </w:p>
    <w:bookmarkEnd w:id="833"/>
    <w:bookmarkStart w:name="z963" w:id="834"/>
    <w:p>
      <w:pPr>
        <w:spacing w:after="0"/>
        <w:ind w:left="0"/>
        <w:jc w:val="both"/>
      </w:pPr>
      <w:r>
        <w:rPr>
          <w:rFonts w:ascii="Times New Roman"/>
          <w:b w:val="false"/>
          <w:i w:val="false"/>
          <w:color w:val="000000"/>
          <w:sz w:val="28"/>
        </w:rPr>
        <w:t xml:space="preserve">
      6 6 8 0. Возможные обязательства по векселям (пассивный). </w:t>
      </w:r>
      <w:r>
        <w:br/>
      </w:r>
      <w:r>
        <w:rPr>
          <w:rFonts w:ascii="Times New Roman"/>
          <w:b w:val="false"/>
          <w:i w:val="false"/>
          <w:color w:val="000000"/>
          <w:sz w:val="28"/>
        </w:rPr>
        <w:t xml:space="preserve">
      Назначение счета: Учет сумм возможных обязательств перед векселедержателем по акцептованным, индоссированным или авалированным векселям. </w:t>
      </w:r>
      <w:r>
        <w:br/>
      </w:r>
      <w:r>
        <w:rPr>
          <w:rFonts w:ascii="Times New Roman"/>
          <w:b w:val="false"/>
          <w:i w:val="false"/>
          <w:color w:val="000000"/>
          <w:sz w:val="28"/>
        </w:rPr>
        <w:t xml:space="preserve">
      По кредиту счета проводятся суммы возможных обязательств перед векселедержателем по акцептованным, индоссированным или авалированным векселям. </w:t>
      </w:r>
      <w:r>
        <w:br/>
      </w:r>
      <w:r>
        <w:rPr>
          <w:rFonts w:ascii="Times New Roman"/>
          <w:b w:val="false"/>
          <w:i w:val="false"/>
          <w:color w:val="000000"/>
          <w:sz w:val="28"/>
        </w:rPr>
        <w:t xml:space="preserve">
      По дебету счета проводится списание сумм возможных обязательств перед векселедержателем по акцептованным, индоссированным или авалированным векселям при их аннулировании или погашении. </w:t>
      </w:r>
    </w:p>
    <w:bookmarkEnd w:id="834"/>
    <w:bookmarkStart w:name="z843" w:id="835"/>
    <w:p>
      <w:pPr>
        <w:spacing w:after="0"/>
        <w:ind w:left="0"/>
        <w:jc w:val="both"/>
      </w:pPr>
      <w:r>
        <w:rPr>
          <w:rFonts w:ascii="Times New Roman"/>
          <w:b w:val="false"/>
          <w:i w:val="false"/>
          <w:color w:val="000000"/>
          <w:sz w:val="28"/>
        </w:rPr>
        <w:t xml:space="preserve">
      6 7 0 5. Условные обязательства по покупке ценных бумаг (пассивный). Назначение счета: Учет сумм условных обязательств по покупке ценных бумаг в будущем. По кредиту счета проводятся суммы условных обязательств по покупке ценных бумаг в будущем. По дебету счета проводится списание сумм условных обязательств по ценным бумагам при их получении. </w:t>
      </w:r>
    </w:p>
    <w:bookmarkEnd w:id="835"/>
    <w:bookmarkStart w:name="z562" w:id="836"/>
    <w:p>
      <w:pPr>
        <w:spacing w:after="0"/>
        <w:ind w:left="0"/>
        <w:jc w:val="both"/>
      </w:pPr>
      <w:r>
        <w:rPr>
          <w:rFonts w:ascii="Times New Roman"/>
          <w:b w:val="false"/>
          <w:i w:val="false"/>
          <w:color w:val="000000"/>
          <w:sz w:val="28"/>
        </w:rPr>
        <w:t xml:space="preserve">
      6 7 1 0. Условные обязательства по операциям фьючерс (пассивный). </w:t>
      </w:r>
      <w:r>
        <w:br/>
      </w:r>
      <w:r>
        <w:rPr>
          <w:rFonts w:ascii="Times New Roman"/>
          <w:b w:val="false"/>
          <w:i w:val="false"/>
          <w:color w:val="000000"/>
          <w:sz w:val="28"/>
        </w:rPr>
        <w:t xml:space="preserve">
      Назначение счета: Учет сумм условных обязательств по операциям фьючерс. </w:t>
      </w:r>
      <w:r>
        <w:br/>
      </w:r>
      <w:r>
        <w:rPr>
          <w:rFonts w:ascii="Times New Roman"/>
          <w:b w:val="false"/>
          <w:i w:val="false"/>
          <w:color w:val="000000"/>
          <w:sz w:val="28"/>
        </w:rPr>
        <w:t xml:space="preserve">
      По кредиту счета проводятся суммы условных обязательств по операции фьючерс. </w:t>
      </w:r>
      <w:r>
        <w:br/>
      </w:r>
      <w:r>
        <w:rPr>
          <w:rFonts w:ascii="Times New Roman"/>
          <w:b w:val="false"/>
          <w:i w:val="false"/>
          <w:color w:val="000000"/>
          <w:sz w:val="28"/>
        </w:rPr>
        <w:t xml:space="preserve">
      По дебету счета проводится списание сумм условных обязательств по операции фьючерс при закрытии открытой позиции по данной операции. </w:t>
      </w:r>
    </w:p>
    <w:bookmarkEnd w:id="836"/>
    <w:bookmarkStart w:name="z564" w:id="837"/>
    <w:p>
      <w:pPr>
        <w:spacing w:after="0"/>
        <w:ind w:left="0"/>
        <w:jc w:val="both"/>
      </w:pPr>
      <w:r>
        <w:rPr>
          <w:rFonts w:ascii="Times New Roman"/>
          <w:b w:val="false"/>
          <w:i w:val="false"/>
          <w:color w:val="000000"/>
          <w:sz w:val="28"/>
        </w:rPr>
        <w:t xml:space="preserve">
      6 7 2 5. Условные обязательства по приобретенным опционным операциям - "колл/пут" - контрсчет (пассивный). </w:t>
      </w:r>
      <w:r>
        <w:br/>
      </w:r>
      <w:r>
        <w:rPr>
          <w:rFonts w:ascii="Times New Roman"/>
          <w:b w:val="false"/>
          <w:i w:val="false"/>
          <w:color w:val="000000"/>
          <w:sz w:val="28"/>
        </w:rPr>
        <w:t xml:space="preserve">
      Назначение счета: Учет сумм условных обязательств по приобретенным опционным операциям - "колл/пут". </w:t>
      </w:r>
      <w:r>
        <w:br/>
      </w:r>
      <w:r>
        <w:rPr>
          <w:rFonts w:ascii="Times New Roman"/>
          <w:b w:val="false"/>
          <w:i w:val="false"/>
          <w:color w:val="000000"/>
          <w:sz w:val="28"/>
        </w:rPr>
        <w:t xml:space="preserve">
      По кредиту счета проводятся суммы условных обязательств по приобретенной опционной операции - "колл/пут". </w:t>
      </w:r>
      <w:r>
        <w:br/>
      </w:r>
      <w:r>
        <w:rPr>
          <w:rFonts w:ascii="Times New Roman"/>
          <w:b w:val="false"/>
          <w:i w:val="false"/>
          <w:color w:val="000000"/>
          <w:sz w:val="28"/>
        </w:rPr>
        <w:t xml:space="preserve">
      По дебету счета проводится списание сумм условных обязательств по приобретенной опционной операции - "колл/пут" при закрытии открытой позиции и/или при исполнении приобретенного опциона. </w:t>
      </w:r>
    </w:p>
    <w:bookmarkEnd w:id="837"/>
    <w:bookmarkStart w:name="z844" w:id="838"/>
    <w:p>
      <w:pPr>
        <w:spacing w:after="0"/>
        <w:ind w:left="0"/>
        <w:jc w:val="both"/>
      </w:pPr>
      <w:r>
        <w:rPr>
          <w:rFonts w:ascii="Times New Roman"/>
          <w:b w:val="false"/>
          <w:i w:val="false"/>
          <w:color w:val="000000"/>
          <w:sz w:val="28"/>
        </w:rPr>
        <w:t xml:space="preserve">
      6 7 3 0. Приобретенное соглашение о будущем вознаграждении </w:t>
      </w:r>
      <w:r>
        <w:br/>
      </w:r>
      <w:r>
        <w:rPr>
          <w:rFonts w:ascii="Times New Roman"/>
          <w:b w:val="false"/>
          <w:i w:val="false"/>
          <w:color w:val="000000"/>
          <w:sz w:val="28"/>
        </w:rPr>
        <w:t xml:space="preserve">
               (пассивный). </w:t>
      </w:r>
      <w:r>
        <w:br/>
      </w:r>
      <w:r>
        <w:rPr>
          <w:rFonts w:ascii="Times New Roman"/>
          <w:b w:val="false"/>
          <w:i w:val="false"/>
          <w:color w:val="000000"/>
          <w:sz w:val="28"/>
        </w:rPr>
        <w:t xml:space="preserve">
Назначение счета: Учет сумм условных обязательств по приобретенному соглашению о будущем вознаграждении. </w:t>
      </w:r>
      <w:r>
        <w:br/>
      </w:r>
      <w:r>
        <w:rPr>
          <w:rFonts w:ascii="Times New Roman"/>
          <w:b w:val="false"/>
          <w:i w:val="false"/>
          <w:color w:val="000000"/>
          <w:sz w:val="28"/>
        </w:rPr>
        <w:t xml:space="preserve">
По кредиту счета проводятся суммы условных обязательств по приобретенному соглашениюо будущем вознаграждении. </w:t>
      </w:r>
      <w:r>
        <w:br/>
      </w:r>
      <w:r>
        <w:rPr>
          <w:rFonts w:ascii="Times New Roman"/>
          <w:b w:val="false"/>
          <w:i w:val="false"/>
          <w:color w:val="000000"/>
          <w:sz w:val="28"/>
        </w:rPr>
        <w:t xml:space="preserve">
По дебету счета проводится списание сумм условных обязательств по приобретенному соглашению о будущем вознаграждении. </w:t>
      </w:r>
    </w:p>
    <w:bookmarkEnd w:id="838"/>
    <w:bookmarkStart w:name="z565" w:id="839"/>
    <w:p>
      <w:pPr>
        <w:spacing w:after="0"/>
        <w:ind w:left="0"/>
        <w:jc w:val="both"/>
      </w:pPr>
      <w:r>
        <w:rPr>
          <w:rFonts w:ascii="Times New Roman"/>
          <w:b w:val="false"/>
          <w:i w:val="false"/>
          <w:color w:val="000000"/>
          <w:sz w:val="28"/>
        </w:rPr>
        <w:t xml:space="preserve">
      6 7 4 0. Процентный своп (пассивный). </w:t>
      </w:r>
      <w:r>
        <w:br/>
      </w:r>
      <w:r>
        <w:rPr>
          <w:rFonts w:ascii="Times New Roman"/>
          <w:b w:val="false"/>
          <w:i w:val="false"/>
          <w:color w:val="000000"/>
          <w:sz w:val="28"/>
        </w:rPr>
        <w:t xml:space="preserve">
      Назначение счета: Учет сумм номинала по операциям процентный своп. </w:t>
      </w:r>
      <w:r>
        <w:br/>
      </w:r>
      <w:r>
        <w:rPr>
          <w:rFonts w:ascii="Times New Roman"/>
          <w:b w:val="false"/>
          <w:i w:val="false"/>
          <w:color w:val="000000"/>
          <w:sz w:val="28"/>
        </w:rPr>
        <w:t xml:space="preserve">
      По кредиту счета проводятся суммы номинала по операции процентный своп. </w:t>
      </w:r>
      <w:r>
        <w:br/>
      </w:r>
      <w:r>
        <w:rPr>
          <w:rFonts w:ascii="Times New Roman"/>
          <w:b w:val="false"/>
          <w:i w:val="false"/>
          <w:color w:val="000000"/>
          <w:sz w:val="28"/>
        </w:rPr>
        <w:t xml:space="preserve">
      По дебету счета проводится списание сумм номинала по операции процентный своп при истечении срока или закрытии операции. </w:t>
      </w:r>
    </w:p>
    <w:bookmarkEnd w:id="839"/>
    <w:bookmarkStart w:name="z566" w:id="840"/>
    <w:p>
      <w:pPr>
        <w:spacing w:after="0"/>
        <w:ind w:left="0"/>
        <w:jc w:val="both"/>
      </w:pPr>
      <w:r>
        <w:rPr>
          <w:rFonts w:ascii="Times New Roman"/>
          <w:b w:val="false"/>
          <w:i w:val="false"/>
          <w:color w:val="000000"/>
          <w:sz w:val="28"/>
        </w:rPr>
        <w:t xml:space="preserve">
      6 8 0 5. Условные обязательства по продаже ценных бумаг (пассивный). Назначение счета: Учет сумм условных обязательств по продаже ценных бумаг в будущем. По кредиту счета проводятся суммы условных обязательств по продаже ценных бумаг в будущем. По дебету счета проводится списание сумм условных обязательств по ценным бумагам при их продаже. </w:t>
      </w:r>
    </w:p>
    <w:bookmarkEnd w:id="840"/>
    <w:bookmarkStart w:name="z569" w:id="841"/>
    <w:p>
      <w:pPr>
        <w:spacing w:after="0"/>
        <w:ind w:left="0"/>
        <w:jc w:val="both"/>
      </w:pPr>
      <w:r>
        <w:rPr>
          <w:rFonts w:ascii="Times New Roman"/>
          <w:b w:val="false"/>
          <w:i w:val="false"/>
          <w:color w:val="000000"/>
          <w:sz w:val="28"/>
        </w:rPr>
        <w:t xml:space="preserve">
      6 8 2 5. Условные обязательства по проданным опционным операциям - "колл/пут" (пассивный). </w:t>
      </w:r>
      <w:r>
        <w:br/>
      </w:r>
      <w:r>
        <w:rPr>
          <w:rFonts w:ascii="Times New Roman"/>
          <w:b w:val="false"/>
          <w:i w:val="false"/>
          <w:color w:val="000000"/>
          <w:sz w:val="28"/>
        </w:rPr>
        <w:t xml:space="preserve">
      Назначение счета: Учет сумм условных обязательств по проданным опционным операциям - "колл/пут". </w:t>
      </w:r>
      <w:r>
        <w:br/>
      </w:r>
      <w:r>
        <w:rPr>
          <w:rFonts w:ascii="Times New Roman"/>
          <w:b w:val="false"/>
          <w:i w:val="false"/>
          <w:color w:val="000000"/>
          <w:sz w:val="28"/>
        </w:rPr>
        <w:t xml:space="preserve">
      По кредиту счета проводятся суммы условных обязательств по проданной опционной операции - "колл/пут". </w:t>
      </w:r>
      <w:r>
        <w:br/>
      </w:r>
      <w:r>
        <w:rPr>
          <w:rFonts w:ascii="Times New Roman"/>
          <w:b w:val="false"/>
          <w:i w:val="false"/>
          <w:color w:val="000000"/>
          <w:sz w:val="28"/>
        </w:rPr>
        <w:t xml:space="preserve">
      По дебету счета проводится списание сумм условных обязательств по проданной опционной операции - "колл/пут" при закрытии открытой позиции и/или при исполнении проданного опциона. </w:t>
      </w:r>
    </w:p>
    <w:bookmarkEnd w:id="841"/>
    <w:bookmarkStart w:name="z570" w:id="842"/>
    <w:p>
      <w:pPr>
        <w:spacing w:after="0"/>
        <w:ind w:left="0"/>
        <w:jc w:val="both"/>
      </w:pPr>
      <w:r>
        <w:rPr>
          <w:rFonts w:ascii="Times New Roman"/>
          <w:b w:val="false"/>
          <w:i w:val="false"/>
          <w:color w:val="000000"/>
          <w:sz w:val="28"/>
        </w:rPr>
        <w:t xml:space="preserve">
      6 8 3 0. Реализованное соглашение о будущем вознаграждении - </w:t>
      </w:r>
      <w:r>
        <w:br/>
      </w:r>
      <w:r>
        <w:rPr>
          <w:rFonts w:ascii="Times New Roman"/>
          <w:b w:val="false"/>
          <w:i w:val="false"/>
          <w:color w:val="000000"/>
          <w:sz w:val="28"/>
        </w:rPr>
        <w:t xml:space="preserve">
               контрсчет (пассивный). Назначение счета: Учет сумм условных обязательств по реализованному соглашению о будущем вознаграждении. По кредиту счета проводятся суммы условных обязательств по реализованному соглашению о будущем вознаграждении. По дебету счета проводится списание сумм условных обязательств по реализованному соглашению о будущем вознаграждении. </w:t>
      </w:r>
    </w:p>
    <w:bookmarkEnd w:id="842"/>
    <w:bookmarkStart w:name="z848" w:id="843"/>
    <w:p>
      <w:pPr>
        <w:spacing w:after="0"/>
        <w:ind w:left="0"/>
        <w:jc w:val="both"/>
      </w:pPr>
      <w:r>
        <w:rPr>
          <w:rFonts w:ascii="Times New Roman"/>
          <w:b w:val="false"/>
          <w:i w:val="false"/>
          <w:color w:val="000000"/>
          <w:sz w:val="28"/>
        </w:rPr>
        <w:t xml:space="preserve">
      6 8 5 0. Условные обязательства по прочим производным финансовым инструментам (пассивный). </w:t>
      </w:r>
      <w:r>
        <w:br/>
      </w:r>
      <w:r>
        <w:rPr>
          <w:rFonts w:ascii="Times New Roman"/>
          <w:b w:val="false"/>
          <w:i w:val="false"/>
          <w:color w:val="000000"/>
          <w:sz w:val="28"/>
        </w:rPr>
        <w:t xml:space="preserve">
      Назначение счета: Учет сумм условных обязательств по прочим производным финансовым инструментам. </w:t>
      </w:r>
      <w:r>
        <w:br/>
      </w:r>
      <w:r>
        <w:rPr>
          <w:rFonts w:ascii="Times New Roman"/>
          <w:b w:val="false"/>
          <w:i w:val="false"/>
          <w:color w:val="000000"/>
          <w:sz w:val="28"/>
        </w:rPr>
        <w:t xml:space="preserve">
      По кредиту счета проводятся суммы условных обязательств по прочим производным финансовым инструментам. </w:t>
      </w:r>
      <w:r>
        <w:br/>
      </w:r>
      <w:r>
        <w:rPr>
          <w:rFonts w:ascii="Times New Roman"/>
          <w:b w:val="false"/>
          <w:i w:val="false"/>
          <w:color w:val="000000"/>
          <w:sz w:val="28"/>
        </w:rPr>
        <w:t xml:space="preserve">
      По дебету счета проводится списание сумм условных обязательств по прочим производным финансовым инструментам при исполнении или аннулировании данных сделок. </w:t>
      </w:r>
    </w:p>
    <w:bookmarkEnd w:id="843"/>
    <w:bookmarkStart w:name="z571" w:id="844"/>
    <w:p>
      <w:pPr>
        <w:spacing w:after="0"/>
        <w:ind w:left="0"/>
        <w:jc w:val="both"/>
      </w:pPr>
      <w:r>
        <w:rPr>
          <w:rFonts w:ascii="Times New Roman"/>
          <w:b w:val="false"/>
          <w:i w:val="false"/>
          <w:color w:val="000000"/>
          <w:sz w:val="28"/>
        </w:rPr>
        <w:t xml:space="preserve">
     6 9 0 5. Условные обязательства по купле-продаже иностранной </w:t>
      </w:r>
      <w:r>
        <w:br/>
      </w:r>
      <w:r>
        <w:rPr>
          <w:rFonts w:ascii="Times New Roman"/>
          <w:b w:val="false"/>
          <w:i w:val="false"/>
          <w:color w:val="000000"/>
          <w:sz w:val="28"/>
        </w:rPr>
        <w:t xml:space="preserve">
              валюты (пассивный). </w:t>
      </w:r>
      <w:r>
        <w:br/>
      </w:r>
      <w:r>
        <w:rPr>
          <w:rFonts w:ascii="Times New Roman"/>
          <w:b w:val="false"/>
          <w:i w:val="false"/>
          <w:color w:val="000000"/>
          <w:sz w:val="28"/>
        </w:rPr>
        <w:t xml:space="preserve">
Назначение счета: Учет сумм условных обязательств по купле-продаже иностранной валюты в будущем. </w:t>
      </w:r>
      <w:r>
        <w:br/>
      </w:r>
      <w:r>
        <w:rPr>
          <w:rFonts w:ascii="Times New Roman"/>
          <w:b w:val="false"/>
          <w:i w:val="false"/>
          <w:color w:val="000000"/>
          <w:sz w:val="28"/>
        </w:rPr>
        <w:t xml:space="preserve">
По кредиту счета проводятся суммы условных обязательств по купле-продаже иностранной валюты в будущем. </w:t>
      </w:r>
      <w:r>
        <w:br/>
      </w:r>
      <w:r>
        <w:rPr>
          <w:rFonts w:ascii="Times New Roman"/>
          <w:b w:val="false"/>
          <w:i w:val="false"/>
          <w:color w:val="000000"/>
          <w:sz w:val="28"/>
        </w:rPr>
        <w:t xml:space="preserve">
о дебету счета проводится списание сумм условных обязательств по иностранной валюте при ее выдаче. </w:t>
      </w:r>
    </w:p>
    <w:bookmarkEnd w:id="844"/>
    <w:bookmarkStart w:name="z603" w:id="845"/>
    <w:p>
      <w:pPr>
        <w:spacing w:after="0"/>
        <w:ind w:left="0"/>
        <w:jc w:val="both"/>
      </w:pPr>
      <w:r>
        <w:rPr>
          <w:rFonts w:ascii="Times New Roman"/>
          <w:b w:val="false"/>
          <w:i w:val="false"/>
          <w:color w:val="000000"/>
          <w:sz w:val="28"/>
        </w:rPr>
        <w:t xml:space="preserve">
     6 9 1 5. Условные обязательства по купле-продаже аффинированных </w:t>
      </w:r>
      <w:r>
        <w:br/>
      </w:r>
      <w:r>
        <w:rPr>
          <w:rFonts w:ascii="Times New Roman"/>
          <w:b w:val="false"/>
          <w:i w:val="false"/>
          <w:color w:val="000000"/>
          <w:sz w:val="28"/>
        </w:rPr>
        <w:t xml:space="preserve">
              драгоценных металлов (пассивный). </w:t>
      </w:r>
      <w:r>
        <w:br/>
      </w:r>
      <w:r>
        <w:rPr>
          <w:rFonts w:ascii="Times New Roman"/>
          <w:b w:val="false"/>
          <w:i w:val="false"/>
          <w:color w:val="000000"/>
          <w:sz w:val="28"/>
        </w:rPr>
        <w:t xml:space="preserve">
Назначение счета: Учет сумм условных обязательств по купле-продаже аффинированных драгоценных металлов в будущем. </w:t>
      </w:r>
      <w:r>
        <w:br/>
      </w:r>
      <w:r>
        <w:rPr>
          <w:rFonts w:ascii="Times New Roman"/>
          <w:b w:val="false"/>
          <w:i w:val="false"/>
          <w:color w:val="000000"/>
          <w:sz w:val="28"/>
        </w:rPr>
        <w:t xml:space="preserve">
По кредиту счета проводятся суммы условных обязательств по купле- продаже аффинированных драгоценных металлов в будущем. По дебету счета проводится списание сумм условных обязательств по аффинированным драгоценным металлам при их выдаче. </w:t>
      </w:r>
    </w:p>
    <w:bookmarkEnd w:id="845"/>
    <w:bookmarkStart w:name="z965" w:id="846"/>
    <w:p>
      <w:pPr>
        <w:spacing w:after="0"/>
        <w:ind w:left="0"/>
        <w:jc w:val="both"/>
      </w:pPr>
      <w:r>
        <w:rPr>
          <w:rFonts w:ascii="Times New Roman"/>
          <w:b w:val="false"/>
          <w:i w:val="false"/>
          <w:color w:val="000000"/>
          <w:sz w:val="28"/>
        </w:rPr>
        <w:t xml:space="preserve">
      6 9 9 6. Позиция по сделкам с прочими активами (контрактивный). </w:t>
      </w:r>
      <w:r>
        <w:br/>
      </w:r>
      <w:r>
        <w:rPr>
          <w:rFonts w:ascii="Times New Roman"/>
          <w:b w:val="false"/>
          <w:i w:val="false"/>
          <w:color w:val="000000"/>
          <w:sz w:val="28"/>
        </w:rPr>
        <w:t xml:space="preserve">
      Назначение счета: Учет сумм позиции условных требований и условных обязательств по производным финансовым инструментам с прочими активами, подлежащими получению или выдаче в будущем. </w:t>
      </w:r>
      <w:r>
        <w:br/>
      </w:r>
      <w:r>
        <w:rPr>
          <w:rFonts w:ascii="Times New Roman"/>
          <w:b w:val="false"/>
          <w:i w:val="false"/>
          <w:color w:val="000000"/>
          <w:sz w:val="28"/>
        </w:rPr>
        <w:t xml:space="preserve">
      По кредиту счета проводится стоимость прочих активов, подлежащих получению в будущем, а также списание стоимости прочих активов при их выдаче. </w:t>
      </w:r>
      <w:r>
        <w:br/>
      </w:r>
      <w:r>
        <w:rPr>
          <w:rFonts w:ascii="Times New Roman"/>
          <w:b w:val="false"/>
          <w:i w:val="false"/>
          <w:color w:val="000000"/>
          <w:sz w:val="28"/>
        </w:rPr>
        <w:t xml:space="preserve">
      По дебету счета проводится списание стоимости прочих активов при их получении, а также стоимость прочих активов, подлежащих выдаче в будущем. </w:t>
      </w:r>
    </w:p>
    <w:bookmarkEnd w:id="846"/>
    <w:bookmarkStart w:name="z964" w:id="847"/>
    <w:p>
      <w:pPr>
        <w:spacing w:after="0"/>
        <w:ind w:left="0"/>
        <w:jc w:val="both"/>
      </w:pPr>
      <w:r>
        <w:rPr>
          <w:rFonts w:ascii="Times New Roman"/>
          <w:b w:val="false"/>
          <w:i w:val="false"/>
          <w:color w:val="000000"/>
          <w:sz w:val="28"/>
        </w:rPr>
        <w:t xml:space="preserve">
      6 9 9 7. Позиция по сделкам с ценными бумагами (контрактивный). </w:t>
      </w:r>
      <w:r>
        <w:br/>
      </w:r>
      <w:r>
        <w:rPr>
          <w:rFonts w:ascii="Times New Roman"/>
          <w:b w:val="false"/>
          <w:i w:val="false"/>
          <w:color w:val="000000"/>
          <w:sz w:val="28"/>
        </w:rPr>
        <w:t xml:space="preserve">
      Назначение счета: Учет сумм позиции условных требований и условных обязательств по производным финансовым инструментам с ценными бумагами, подлежащими получению или выдаче в будущем. </w:t>
      </w:r>
      <w:r>
        <w:br/>
      </w:r>
      <w:r>
        <w:rPr>
          <w:rFonts w:ascii="Times New Roman"/>
          <w:b w:val="false"/>
          <w:i w:val="false"/>
          <w:color w:val="000000"/>
          <w:sz w:val="28"/>
        </w:rPr>
        <w:t xml:space="preserve">
      По кредиту счета проводится стоимость ценных бумаг, подлежащих получению в будущем, а также списание стоимости ценных бумаг при их выдаче. </w:t>
      </w:r>
      <w:r>
        <w:br/>
      </w:r>
      <w:r>
        <w:rPr>
          <w:rFonts w:ascii="Times New Roman"/>
          <w:b w:val="false"/>
          <w:i w:val="false"/>
          <w:color w:val="000000"/>
          <w:sz w:val="28"/>
        </w:rPr>
        <w:t xml:space="preserve">
      По дебету счета проводится списание стоимости ценных бумаг при их получении, а также стоимость ценных бумаг, подлежащих выдаче в будущем. </w:t>
      </w:r>
    </w:p>
    <w:bookmarkEnd w:id="847"/>
    <w:bookmarkStart w:name="z572" w:id="848"/>
    <w:p>
      <w:pPr>
        <w:spacing w:after="0"/>
        <w:ind w:left="0"/>
        <w:jc w:val="both"/>
      </w:pPr>
      <w:r>
        <w:rPr>
          <w:rFonts w:ascii="Times New Roman"/>
          <w:b w:val="false"/>
          <w:i w:val="false"/>
          <w:color w:val="000000"/>
          <w:sz w:val="28"/>
        </w:rPr>
        <w:t xml:space="preserve">
      6 9 9 8. Позиция по сделкам с аффинированными драгоценными </w:t>
      </w:r>
      <w:r>
        <w:br/>
      </w:r>
      <w:r>
        <w:rPr>
          <w:rFonts w:ascii="Times New Roman"/>
          <w:b w:val="false"/>
          <w:i w:val="false"/>
          <w:color w:val="000000"/>
          <w:sz w:val="28"/>
        </w:rPr>
        <w:t xml:space="preserve">
               металлами (контрактивный). </w:t>
      </w:r>
      <w:r>
        <w:br/>
      </w:r>
      <w:r>
        <w:rPr>
          <w:rFonts w:ascii="Times New Roman"/>
          <w:b w:val="false"/>
          <w:i w:val="false"/>
          <w:color w:val="000000"/>
          <w:sz w:val="28"/>
        </w:rPr>
        <w:t xml:space="preserve">
      Назначение счета: Учет сумм позиции по сделкам с аффинированными драгоценными металлами, подлежащими получению в будущем. </w:t>
      </w:r>
      <w:r>
        <w:br/>
      </w:r>
      <w:r>
        <w:rPr>
          <w:rFonts w:ascii="Times New Roman"/>
          <w:b w:val="false"/>
          <w:i w:val="false"/>
          <w:color w:val="000000"/>
          <w:sz w:val="28"/>
        </w:rPr>
        <w:t xml:space="preserve">
      По кредиту счета проводятся стоимость аффинированных драгоценных металлов, подлежащих получению в будущем. </w:t>
      </w:r>
      <w:r>
        <w:br/>
      </w:r>
      <w:r>
        <w:rPr>
          <w:rFonts w:ascii="Times New Roman"/>
          <w:b w:val="false"/>
          <w:i w:val="false"/>
          <w:color w:val="000000"/>
          <w:sz w:val="28"/>
        </w:rPr>
        <w:t xml:space="preserve">
      По дебету счета проводится списание стоимости аффинированных драгоценных металлов при их получении. </w:t>
      </w:r>
    </w:p>
    <w:bookmarkEnd w:id="848"/>
    <w:bookmarkStart w:name="z573" w:id="849"/>
    <w:p>
      <w:pPr>
        <w:spacing w:after="0"/>
        <w:ind w:left="0"/>
        <w:jc w:val="both"/>
      </w:pPr>
      <w:r>
        <w:rPr>
          <w:rFonts w:ascii="Times New Roman"/>
          <w:b w:val="false"/>
          <w:i w:val="false"/>
          <w:color w:val="000000"/>
          <w:sz w:val="28"/>
        </w:rPr>
        <w:t xml:space="preserve">
      6 9 9 9. Позиция по сделкам с иностранной валютой (контрактивный). </w:t>
      </w:r>
      <w:r>
        <w:br/>
      </w:r>
      <w:r>
        <w:rPr>
          <w:rFonts w:ascii="Times New Roman"/>
          <w:b w:val="false"/>
          <w:i w:val="false"/>
          <w:color w:val="000000"/>
          <w:sz w:val="28"/>
        </w:rPr>
        <w:t xml:space="preserve">
      Назначение счета: Учет сумм позиции по сделкам с иностранной валютой. </w:t>
      </w:r>
      <w:r>
        <w:br/>
      </w:r>
      <w:r>
        <w:rPr>
          <w:rFonts w:ascii="Times New Roman"/>
          <w:b w:val="false"/>
          <w:i w:val="false"/>
          <w:color w:val="000000"/>
          <w:sz w:val="28"/>
        </w:rPr>
        <w:t xml:space="preserve">
      По кредиту счета проводятся суммы денег в иностранной валюте, подлежащих получению в будущем. </w:t>
      </w:r>
      <w:r>
        <w:br/>
      </w:r>
      <w:r>
        <w:rPr>
          <w:rFonts w:ascii="Times New Roman"/>
          <w:b w:val="false"/>
          <w:i w:val="false"/>
          <w:color w:val="000000"/>
          <w:sz w:val="28"/>
        </w:rPr>
        <w:t xml:space="preserve">
      По дебету счета проводится списание сумм денег в иностранной валюте при их получении. </w:t>
      </w:r>
    </w:p>
    <w:bookmarkEnd w:id="849"/>
    <w:bookmarkStart w:name="z574" w:id="850"/>
    <w:p>
      <w:pPr>
        <w:spacing w:after="0"/>
        <w:ind w:left="0"/>
        <w:jc w:val="both"/>
      </w:pPr>
      <w:r>
        <w:rPr>
          <w:rFonts w:ascii="Times New Roman"/>
          <w:b w:val="false"/>
          <w:i w:val="false"/>
          <w:color w:val="000000"/>
          <w:sz w:val="28"/>
        </w:rPr>
        <w:t xml:space="preserve">
      7 1 1 0. Здания, машины, оборудование, транспортные и другие средства, </w:t>
      </w:r>
      <w:r>
        <w:br/>
      </w:r>
      <w:r>
        <w:rPr>
          <w:rFonts w:ascii="Times New Roman"/>
          <w:b w:val="false"/>
          <w:i w:val="false"/>
          <w:color w:val="000000"/>
          <w:sz w:val="28"/>
        </w:rPr>
        <w:t xml:space="preserve">
               переданные в аренду. </w:t>
      </w:r>
      <w:r>
        <w:br/>
      </w:r>
      <w:r>
        <w:rPr>
          <w:rFonts w:ascii="Times New Roman"/>
          <w:b w:val="false"/>
          <w:i w:val="false"/>
          <w:color w:val="000000"/>
          <w:sz w:val="28"/>
        </w:rPr>
        <w:t xml:space="preserve">
Назначение счета: Учет стоимости зданий, машин, оборудования, транспортных и других средств, переданных в аренду. </w:t>
      </w:r>
      <w:r>
        <w:br/>
      </w:r>
      <w:r>
        <w:rPr>
          <w:rFonts w:ascii="Times New Roman"/>
          <w:b w:val="false"/>
          <w:i w:val="false"/>
          <w:color w:val="000000"/>
          <w:sz w:val="28"/>
        </w:rPr>
        <w:t xml:space="preserve">
По приходу счета проводится стоимость зданий, машин, оборудования, транспортных и других средств при их передаче в аренду на основании заключенного договора. </w:t>
      </w:r>
      <w:r>
        <w:br/>
      </w:r>
      <w:r>
        <w:rPr>
          <w:rFonts w:ascii="Times New Roman"/>
          <w:b w:val="false"/>
          <w:i w:val="false"/>
          <w:color w:val="000000"/>
          <w:sz w:val="28"/>
        </w:rPr>
        <w:t xml:space="preserve">
По расходу счета проводится списание стоимости зданий, машин, оборудования, транспортных и других средств при их возврате в связи с истечением срока действия заключенного договора, выбытии или списании их в связи с износом, реализацией или досрочным списанием их стоимости с баланса. </w:t>
      </w:r>
    </w:p>
    <w:bookmarkEnd w:id="850"/>
    <w:bookmarkStart w:name="z849" w:id="851"/>
    <w:p>
      <w:pPr>
        <w:spacing w:after="0"/>
        <w:ind w:left="0"/>
        <w:jc w:val="both"/>
      </w:pPr>
      <w:r>
        <w:rPr>
          <w:rFonts w:ascii="Times New Roman"/>
          <w:b w:val="false"/>
          <w:i w:val="false"/>
          <w:color w:val="000000"/>
          <w:sz w:val="28"/>
        </w:rPr>
        <w:t xml:space="preserve">
      7 1 1 5. Основные средства, реализуемые с рассрочкой платежа. </w:t>
      </w:r>
      <w:r>
        <w:br/>
      </w:r>
      <w:r>
        <w:rPr>
          <w:rFonts w:ascii="Times New Roman"/>
          <w:b w:val="false"/>
          <w:i w:val="false"/>
          <w:color w:val="000000"/>
          <w:sz w:val="28"/>
        </w:rPr>
        <w:t xml:space="preserve">
      Назначение счета: Учет стоимости реализации основных средств на условиях рассрочки платежа. </w:t>
      </w:r>
      <w:r>
        <w:br/>
      </w:r>
      <w:r>
        <w:rPr>
          <w:rFonts w:ascii="Times New Roman"/>
          <w:b w:val="false"/>
          <w:i w:val="false"/>
          <w:color w:val="000000"/>
          <w:sz w:val="28"/>
        </w:rPr>
        <w:t xml:space="preserve">
      По приходу счета проводится стоимость реализации основных средств на условиях рассрочки платежа. </w:t>
      </w:r>
      <w:r>
        <w:br/>
      </w:r>
      <w:r>
        <w:rPr>
          <w:rFonts w:ascii="Times New Roman"/>
          <w:b w:val="false"/>
          <w:i w:val="false"/>
          <w:color w:val="000000"/>
          <w:sz w:val="28"/>
        </w:rPr>
        <w:t xml:space="preserve">
      По расходу счета проводятся суммы платежей, поступивших от клиента в счет погашения его задолженности по основным средствам, реализованным на условиях рассрочки платежа, или списание стоимости реализации основных средств на условиях рассрочки платежа при аннулировании данной реализации. </w:t>
      </w:r>
    </w:p>
    <w:bookmarkEnd w:id="851"/>
    <w:bookmarkStart w:name="z575" w:id="852"/>
    <w:p>
      <w:pPr>
        <w:spacing w:after="0"/>
        <w:ind w:left="0"/>
        <w:jc w:val="both"/>
      </w:pPr>
      <w:r>
        <w:rPr>
          <w:rFonts w:ascii="Times New Roman"/>
          <w:b w:val="false"/>
          <w:i w:val="false"/>
          <w:color w:val="000000"/>
          <w:sz w:val="28"/>
        </w:rPr>
        <w:t xml:space="preserve">
      7 1 3 0. Долги, списанные в убыток. </w:t>
      </w:r>
      <w:r>
        <w:br/>
      </w:r>
      <w:r>
        <w:rPr>
          <w:rFonts w:ascii="Times New Roman"/>
          <w:b w:val="false"/>
          <w:i w:val="false"/>
          <w:color w:val="000000"/>
          <w:sz w:val="28"/>
        </w:rPr>
        <w:t xml:space="preserve">
Назначение счета: Учет сумм долгов, списанных в убыток по решению уполномоченного органа банка и ипотечной организации для контроля за имущественным положением должника с целью определения возможности их взыскания. </w:t>
      </w:r>
      <w:r>
        <w:br/>
      </w:r>
      <w:r>
        <w:rPr>
          <w:rFonts w:ascii="Times New Roman"/>
          <w:b w:val="false"/>
          <w:i w:val="false"/>
          <w:color w:val="000000"/>
          <w:sz w:val="28"/>
        </w:rPr>
        <w:t xml:space="preserve">
По приходу счета проводятся суммы долгов, списанных в убыток. </w:t>
      </w:r>
      <w:r>
        <w:br/>
      </w:r>
      <w:r>
        <w:rPr>
          <w:rFonts w:ascii="Times New Roman"/>
          <w:b w:val="false"/>
          <w:i w:val="false"/>
          <w:color w:val="000000"/>
          <w:sz w:val="28"/>
        </w:rPr>
        <w:t xml:space="preserve">
По расходу счета проводится списание сумм долгов, списанных в убыток при их погашении должником или признании их безнадежными к получению. </w:t>
      </w:r>
    </w:p>
    <w:bookmarkEnd w:id="852"/>
    <w:bookmarkStart w:name="z576" w:id="853"/>
    <w:p>
      <w:pPr>
        <w:spacing w:after="0"/>
        <w:ind w:left="0"/>
        <w:jc w:val="both"/>
      </w:pPr>
      <w:r>
        <w:rPr>
          <w:rFonts w:ascii="Times New Roman"/>
          <w:b w:val="false"/>
          <w:i w:val="false"/>
          <w:color w:val="000000"/>
          <w:sz w:val="28"/>
        </w:rPr>
        <w:t xml:space="preserve">
     7 1 5 0. Документы и ценности по иностранным операциям, отосланные на </w:t>
      </w:r>
      <w:r>
        <w:br/>
      </w:r>
      <w:r>
        <w:rPr>
          <w:rFonts w:ascii="Times New Roman"/>
          <w:b w:val="false"/>
          <w:i w:val="false"/>
          <w:color w:val="000000"/>
          <w:sz w:val="28"/>
        </w:rPr>
        <w:t xml:space="preserve">
              инкассо. </w:t>
      </w:r>
      <w:r>
        <w:br/>
      </w:r>
      <w:r>
        <w:rPr>
          <w:rFonts w:ascii="Times New Roman"/>
          <w:b w:val="false"/>
          <w:i w:val="false"/>
          <w:color w:val="000000"/>
          <w:sz w:val="28"/>
        </w:rPr>
        <w:t xml:space="preserve">
Назначение счета: Учет сумм документов и ценностей по иностранным операциям, отосланных на инкассо. </w:t>
      </w:r>
      <w:r>
        <w:br/>
      </w:r>
      <w:r>
        <w:rPr>
          <w:rFonts w:ascii="Times New Roman"/>
          <w:b w:val="false"/>
          <w:i w:val="false"/>
          <w:color w:val="000000"/>
          <w:sz w:val="28"/>
        </w:rPr>
        <w:t xml:space="preserve">
По приходу счета проводятся суммы документов и ценностей по иностранным операциям, отосланных на инкассо. </w:t>
      </w:r>
      <w:r>
        <w:br/>
      </w:r>
      <w:r>
        <w:rPr>
          <w:rFonts w:ascii="Times New Roman"/>
          <w:b w:val="false"/>
          <w:i w:val="false"/>
          <w:color w:val="000000"/>
          <w:sz w:val="28"/>
        </w:rPr>
        <w:t xml:space="preserve">
По расходу счета проводится списание сумм отосланных на инкассо документов и ценностей по иностранным операциям. </w:t>
      </w:r>
    </w:p>
    <w:bookmarkEnd w:id="853"/>
    <w:bookmarkStart w:name="z850" w:id="854"/>
    <w:p>
      <w:pPr>
        <w:spacing w:after="0"/>
        <w:ind w:left="0"/>
        <w:jc w:val="both"/>
      </w:pPr>
      <w:r>
        <w:rPr>
          <w:rFonts w:ascii="Times New Roman"/>
          <w:b w:val="false"/>
          <w:i w:val="false"/>
          <w:color w:val="000000"/>
          <w:sz w:val="28"/>
        </w:rPr>
        <w:t xml:space="preserve">
      7 1 6 0. Имущество, переданное в обеспечение (залог) обязательств. </w:t>
      </w:r>
      <w:r>
        <w:br/>
      </w:r>
      <w:r>
        <w:rPr>
          <w:rFonts w:ascii="Times New Roman"/>
          <w:b w:val="false"/>
          <w:i w:val="false"/>
          <w:color w:val="000000"/>
          <w:sz w:val="28"/>
        </w:rPr>
        <w:t xml:space="preserve">
      Назначение счета: Учет стоимости имущества (за исключением денег), переданного в обеспечение (залог) обязательств. </w:t>
      </w:r>
      <w:r>
        <w:br/>
      </w:r>
      <w:r>
        <w:rPr>
          <w:rFonts w:ascii="Times New Roman"/>
          <w:b w:val="false"/>
          <w:i w:val="false"/>
          <w:color w:val="000000"/>
          <w:sz w:val="28"/>
        </w:rPr>
        <w:t xml:space="preserve">
      По приходу счета проводится стоимость имущества (за исключением денег), переданного в обеспечение (залог) обязательства перед другим банком. </w:t>
      </w:r>
      <w:r>
        <w:br/>
      </w:r>
      <w:r>
        <w:rPr>
          <w:rFonts w:ascii="Times New Roman"/>
          <w:b w:val="false"/>
          <w:i w:val="false"/>
          <w:color w:val="000000"/>
          <w:sz w:val="28"/>
        </w:rPr>
        <w:t xml:space="preserve">
      По расходу счета проводится списание стоимости обеспечения (залога) при их возврате другим банком или реализации заложенного имущества в случае неисполнения обязательств перед другим банком. </w:t>
      </w:r>
    </w:p>
    <w:bookmarkEnd w:id="854"/>
    <w:bookmarkStart w:name="z602" w:id="855"/>
    <w:p>
      <w:pPr>
        <w:spacing w:after="0"/>
        <w:ind w:left="0"/>
        <w:jc w:val="both"/>
      </w:pPr>
      <w:r>
        <w:rPr>
          <w:rFonts w:ascii="Times New Roman"/>
          <w:b w:val="false"/>
          <w:i w:val="false"/>
          <w:color w:val="000000"/>
          <w:sz w:val="28"/>
        </w:rPr>
        <w:t xml:space="preserve">
     7 2 2 0. Здания, машины, оборудование, транспортные и другие средства, </w:t>
      </w:r>
      <w:r>
        <w:br/>
      </w:r>
      <w:r>
        <w:rPr>
          <w:rFonts w:ascii="Times New Roman"/>
          <w:b w:val="false"/>
          <w:i w:val="false"/>
          <w:color w:val="000000"/>
          <w:sz w:val="28"/>
        </w:rPr>
        <w:t xml:space="preserve">
              принятые в аренду. </w:t>
      </w:r>
      <w:r>
        <w:br/>
      </w:r>
      <w:r>
        <w:rPr>
          <w:rFonts w:ascii="Times New Roman"/>
          <w:b w:val="false"/>
          <w:i w:val="false"/>
          <w:color w:val="000000"/>
          <w:sz w:val="28"/>
        </w:rPr>
        <w:t xml:space="preserve">
Назначение счета: Учет сумм стоимости зданий, машин, оборудования, транспортных и других средств, принятых в аренду. </w:t>
      </w:r>
      <w:r>
        <w:br/>
      </w:r>
      <w:r>
        <w:rPr>
          <w:rFonts w:ascii="Times New Roman"/>
          <w:b w:val="false"/>
          <w:i w:val="false"/>
          <w:color w:val="000000"/>
          <w:sz w:val="28"/>
        </w:rPr>
        <w:t xml:space="preserve">
По приходу счета проводятся суммы стоимости зданий, машин, оборудования, транспортных и других средств при их принятии в аренду на основании заключенного договора. По расходу счета проводятся списание стоимости зданий, машин, оборудования, транспортных и других средств при их возврате в связи с истечением срока действия заключенного договора или выкупе с последующим зачислением их на баланс. </w:t>
      </w:r>
    </w:p>
    <w:bookmarkEnd w:id="855"/>
    <w:bookmarkStart w:name="z577" w:id="856"/>
    <w:p>
      <w:pPr>
        <w:spacing w:after="0"/>
        <w:ind w:left="0"/>
        <w:jc w:val="both"/>
      </w:pPr>
      <w:r>
        <w:rPr>
          <w:rFonts w:ascii="Times New Roman"/>
          <w:b w:val="false"/>
          <w:i w:val="false"/>
          <w:color w:val="000000"/>
          <w:sz w:val="28"/>
        </w:rPr>
        <w:t xml:space="preserve">
      7 2 4 0. Документы и ценности, принятые на инкассо. Назначение счета: Учет сумм документов и ценностей, принятых на инкассо. По приходу счета проводятся суммы документов и ценностей, принятых на инкассо. По расходу счета проводится списание сумм принятых на инкассо документов и ценностей. </w:t>
      </w:r>
    </w:p>
    <w:bookmarkEnd w:id="856"/>
    <w:bookmarkStart w:name="z851" w:id="857"/>
    <w:p>
      <w:pPr>
        <w:spacing w:after="0"/>
        <w:ind w:left="0"/>
        <w:jc w:val="both"/>
      </w:pPr>
      <w:r>
        <w:rPr>
          <w:rFonts w:ascii="Times New Roman"/>
          <w:b w:val="false"/>
          <w:i w:val="false"/>
          <w:color w:val="000000"/>
          <w:sz w:val="28"/>
        </w:rPr>
        <w:t xml:space="preserve">
      7 2 5 0. Имущество, принятое в обеспечение (залог) обязательств клиента. </w:t>
      </w:r>
      <w:r>
        <w:br/>
      </w:r>
      <w:r>
        <w:rPr>
          <w:rFonts w:ascii="Times New Roman"/>
          <w:b w:val="false"/>
          <w:i w:val="false"/>
          <w:color w:val="000000"/>
          <w:sz w:val="28"/>
        </w:rPr>
        <w:t xml:space="preserve">
      Назначение счета: Учет стоимости имущества (за исключением денег), принятого в обеспечение (залог) обязательств клиента. </w:t>
      </w:r>
      <w:r>
        <w:br/>
      </w:r>
      <w:r>
        <w:rPr>
          <w:rFonts w:ascii="Times New Roman"/>
          <w:b w:val="false"/>
          <w:i w:val="false"/>
          <w:color w:val="000000"/>
          <w:sz w:val="28"/>
        </w:rPr>
        <w:t xml:space="preserve">
      По приходу счета проводится стоимость имущества (за исключением денег), принятого в обеспечение (залог) обязательства клиента. </w:t>
      </w:r>
      <w:r>
        <w:br/>
      </w:r>
      <w:r>
        <w:rPr>
          <w:rFonts w:ascii="Times New Roman"/>
          <w:b w:val="false"/>
          <w:i w:val="false"/>
          <w:color w:val="000000"/>
          <w:sz w:val="28"/>
        </w:rPr>
        <w:t xml:space="preserve">
      По расходу счета проводится списание стоимости обеспечения (залога) при их возврате клиенту или реализации заложенного имущества в случае неисполнения клиентом обязательств. </w:t>
      </w:r>
    </w:p>
    <w:bookmarkEnd w:id="857"/>
    <w:bookmarkStart w:name="z578" w:id="858"/>
    <w:p>
      <w:pPr>
        <w:spacing w:after="0"/>
        <w:ind w:left="0"/>
        <w:jc w:val="both"/>
      </w:pPr>
      <w:r>
        <w:rPr>
          <w:rFonts w:ascii="Times New Roman"/>
          <w:b w:val="false"/>
          <w:i w:val="false"/>
          <w:color w:val="000000"/>
          <w:sz w:val="28"/>
        </w:rPr>
        <w:t xml:space="preserve">
      7 3 0 3. Платежные документы, не оплаченные в срок. Назначение счета: Учет сумм платежных документов, неисполненных в срок в связи с помещением их в картотеку из-за отсутствия или недостаточности сумм денег у отправителя денег, необходимых для их исполнения. По приходу счета проводятся суммы платежных документов, неисполненных в срок в связи с помещением их в картотеку из-за отсутствия или недостаточности сумм денег у отправителя денег, необходимых для их исполнения. По расходу счета проводится списание сумм помещенных в картотеку платежных документов при их возврате или исполнении. </w:t>
      </w:r>
    </w:p>
    <w:bookmarkEnd w:id="858"/>
    <w:bookmarkStart w:name="z17" w:id="859"/>
    <w:p>
      <w:pPr>
        <w:spacing w:after="0"/>
        <w:ind w:left="0"/>
        <w:jc w:val="both"/>
      </w:pPr>
      <w:r>
        <w:rPr>
          <w:rFonts w:ascii="Times New Roman"/>
          <w:b w:val="false"/>
          <w:i w:val="false"/>
          <w:color w:val="000000"/>
          <w:sz w:val="28"/>
        </w:rPr>
        <w:t xml:space="preserve">
      7 3 2 0. Секьюритизируемые активы. </w:t>
      </w:r>
      <w:r>
        <w:br/>
      </w:r>
      <w:r>
        <w:rPr>
          <w:rFonts w:ascii="Times New Roman"/>
          <w:b w:val="false"/>
          <w:i w:val="false"/>
          <w:color w:val="000000"/>
          <w:sz w:val="28"/>
        </w:rPr>
        <w:t xml:space="preserve">
      Назначение счета: Учет стоимости секьюритизируемых активов, списанных с баланса в связи с прекращением их признания. </w:t>
      </w:r>
      <w:r>
        <w:br/>
      </w:r>
      <w:r>
        <w:rPr>
          <w:rFonts w:ascii="Times New Roman"/>
          <w:b w:val="false"/>
          <w:i w:val="false"/>
          <w:color w:val="000000"/>
          <w:sz w:val="28"/>
        </w:rPr>
        <w:t xml:space="preserve">
      По приходу счета проводится стоимость секьюритизируемых активов, переданных специальной финансовой компании, при их списании с баланса. </w:t>
      </w:r>
      <w:r>
        <w:br/>
      </w:r>
      <w:r>
        <w:rPr>
          <w:rFonts w:ascii="Times New Roman"/>
          <w:b w:val="false"/>
          <w:i w:val="false"/>
          <w:color w:val="000000"/>
          <w:sz w:val="28"/>
        </w:rPr>
        <w:t xml:space="preserve">
      По расходу счета проводится списание сумм секьюритизируемых активов, переданных специальной финансовой, при погашении или обратном выкупе. </w:t>
      </w:r>
    </w:p>
    <w:bookmarkEnd w:id="859"/>
    <w:bookmarkStart w:name="z579" w:id="860"/>
    <w:p>
      <w:pPr>
        <w:spacing w:after="0"/>
        <w:ind w:left="0"/>
        <w:jc w:val="both"/>
      </w:pPr>
      <w:r>
        <w:rPr>
          <w:rFonts w:ascii="Times New Roman"/>
          <w:b w:val="false"/>
          <w:i w:val="false"/>
          <w:color w:val="000000"/>
          <w:sz w:val="28"/>
        </w:rPr>
        <w:t xml:space="preserve">
      7 3 2 1. Кредитные линии, открытые иностранными государствами и </w:t>
      </w:r>
      <w:r>
        <w:br/>
      </w:r>
      <w:r>
        <w:rPr>
          <w:rFonts w:ascii="Times New Roman"/>
          <w:b w:val="false"/>
          <w:i w:val="false"/>
          <w:color w:val="000000"/>
          <w:sz w:val="28"/>
        </w:rPr>
        <w:t xml:space="preserve">
               зарубежными банками организациям Республики Казахстан. Назначение счета: Учет сумм лимита кредитных линий, открытых иностранными государствами и зарубежными банками организациям Республики Казахстан. По приходу счета проводятся суммы лимита кредитных линий, открытых иностранным государством или зарубежным банком организации Республики Казахстан. По расходу счета проводится списание сумм лимита открытых кредитных линий при их использовании или аннулировании. </w:t>
      </w:r>
      <w:r>
        <w:br/>
      </w:r>
      <w:r>
        <w:rPr>
          <w:rFonts w:ascii="Times New Roman"/>
          <w:b w:val="false"/>
          <w:i w:val="false"/>
          <w:color w:val="000000"/>
          <w:sz w:val="28"/>
        </w:rPr>
        <w:t xml:space="preserve">
  </w:t>
      </w:r>
    </w:p>
    <w:bookmarkEnd w:id="860"/>
    <w:bookmarkStart w:name="z972" w:id="861"/>
    <w:p>
      <w:pPr>
        <w:spacing w:after="0"/>
        <w:ind w:left="0"/>
        <w:jc w:val="both"/>
      </w:pPr>
      <w:r>
        <w:rPr>
          <w:rFonts w:ascii="Times New Roman"/>
          <w:b w:val="false"/>
          <w:i w:val="false"/>
          <w:color w:val="000000"/>
          <w:sz w:val="28"/>
        </w:rPr>
        <w:t xml:space="preserve">
      7 3 3 0. Займы, обслуживаемые на основе агентских соглашений. </w:t>
      </w:r>
      <w:r>
        <w:br/>
      </w:r>
      <w:r>
        <w:rPr>
          <w:rFonts w:ascii="Times New Roman"/>
          <w:b w:val="false"/>
          <w:i w:val="false"/>
          <w:color w:val="000000"/>
          <w:sz w:val="28"/>
        </w:rPr>
        <w:t xml:space="preserve">
      Назначение счета: Учет банком-агентом сумм инвестиционных проектов, финансируемых за счет гарантированных государством займов, а также займов, выделенных из средств республиканского бюджета, обслуживаемых на основе агентских соглашений. </w:t>
      </w:r>
      <w:r>
        <w:br/>
      </w:r>
      <w:r>
        <w:rPr>
          <w:rFonts w:ascii="Times New Roman"/>
          <w:b w:val="false"/>
          <w:i w:val="false"/>
          <w:color w:val="000000"/>
          <w:sz w:val="28"/>
        </w:rPr>
        <w:t xml:space="preserve">
      По приходу счета проводятся суммы инвестиционных проектов, финансируемых за счет гарантированных государством займов, а также займов, выделенных из средств республиканского бюджета. </w:t>
      </w:r>
      <w:r>
        <w:br/>
      </w:r>
      <w:r>
        <w:rPr>
          <w:rFonts w:ascii="Times New Roman"/>
          <w:b w:val="false"/>
          <w:i w:val="false"/>
          <w:color w:val="000000"/>
          <w:sz w:val="28"/>
        </w:rPr>
        <w:t xml:space="preserve">
      По расходу счета проводится списание сумм инвестиционных проектов, финансируемых за счет гарантированных государством займов, а также займов, выделенных из средств республиканского бюджета, при их погашении заемщиком. </w:t>
      </w:r>
    </w:p>
    <w:bookmarkEnd w:id="861"/>
    <w:bookmarkStart w:name="z971" w:id="862"/>
    <w:p>
      <w:pPr>
        <w:spacing w:after="0"/>
        <w:ind w:left="0"/>
        <w:jc w:val="both"/>
      </w:pPr>
      <w:r>
        <w:rPr>
          <w:rFonts w:ascii="Times New Roman"/>
          <w:b w:val="false"/>
          <w:i w:val="false"/>
          <w:color w:val="000000"/>
          <w:sz w:val="28"/>
        </w:rPr>
        <w:t xml:space="preserve">
      7 3 3 1. Начисленное вознаграждение по агентским займам. </w:t>
      </w:r>
      <w:r>
        <w:br/>
      </w:r>
      <w:r>
        <w:rPr>
          <w:rFonts w:ascii="Times New Roman"/>
          <w:b w:val="false"/>
          <w:i w:val="false"/>
          <w:color w:val="000000"/>
          <w:sz w:val="28"/>
        </w:rPr>
        <w:t xml:space="preserve">
      Назначение счета: Учет сумм вознаграждения по займам, выданным в рамках инвестиционных проектов, финансируемых за счет гарантированных государством займов, а также займов, выделенных из средств республиканского бюджета, обслуживаемых на основе агентских соглашений. По приходу счета проводятся суммы вознаграждения по займам, выданным в рамках инвестиционных проектов, финансируемых за счет гарантированных государством займов, а также займов, выделенных из средств республиканского бюджета. </w:t>
      </w:r>
      <w:r>
        <w:br/>
      </w:r>
      <w:r>
        <w:rPr>
          <w:rFonts w:ascii="Times New Roman"/>
          <w:b w:val="false"/>
          <w:i w:val="false"/>
          <w:color w:val="000000"/>
          <w:sz w:val="28"/>
        </w:rPr>
        <w:t xml:space="preserve">
      По расходу счета проводится списание сумм вознаграждения по займам, выданным в рамках инвестиционных проектов, финансируемых за счет гарантированных государством займов, а также займов, выделенных из средств республиканского бюджета, при их погашении заемщиком. </w:t>
      </w:r>
    </w:p>
    <w:bookmarkEnd w:id="862"/>
    <w:bookmarkStart w:name="z580" w:id="863"/>
    <w:p>
      <w:pPr>
        <w:spacing w:after="0"/>
        <w:ind w:left="0"/>
        <w:jc w:val="both"/>
      </w:pPr>
      <w:r>
        <w:rPr>
          <w:rFonts w:ascii="Times New Roman"/>
          <w:b w:val="false"/>
          <w:i w:val="false"/>
          <w:color w:val="000000"/>
          <w:sz w:val="28"/>
        </w:rPr>
        <w:t xml:space="preserve">
      7 3 3 9. Разные ценности и документы. Назначение счета: Учет разных ценностей и документов, которые не могут быть отражены на других внебалансовых счетах в момент их поступления, а также учет разных ценностей и документов, списанных с других балансовых счетов, но не выданных по назначению. По приходу счета проводятся разные ценности и документы. По расходу счета проводится списание разных ценностей и документов при их выбытии по назначению. </w:t>
      </w:r>
    </w:p>
    <w:bookmarkEnd w:id="863"/>
    <w:bookmarkStart w:name="z581" w:id="864"/>
    <w:p>
      <w:pPr>
        <w:spacing w:after="0"/>
        <w:ind w:left="0"/>
        <w:jc w:val="both"/>
      </w:pPr>
      <w:r>
        <w:rPr>
          <w:rFonts w:ascii="Times New Roman"/>
          <w:b w:val="false"/>
          <w:i w:val="false"/>
          <w:color w:val="000000"/>
          <w:sz w:val="28"/>
        </w:rPr>
        <w:t xml:space="preserve">
      7 3 4 2. Разные ценности и документы, отосланные и выданные под отчет. Назначение счета: Учет разных ценностей и документов, отосланных или выданных под отчет. По приходу счета проводятся разные ценности и документы, отосланные или выданные под отчет с одновременным их списанием в расход по тем счетам, на которых они учитывались. По расходу счета проводится списание разных ценностей и документов при их поступлении по назначению на основании полученного подтверждения. </w:t>
      </w:r>
    </w:p>
    <w:bookmarkEnd w:id="864"/>
    <w:bookmarkStart w:name="z582" w:id="865"/>
    <w:p>
      <w:pPr>
        <w:spacing w:after="0"/>
        <w:ind w:left="0"/>
        <w:jc w:val="both"/>
      </w:pPr>
      <w:r>
        <w:rPr>
          <w:rFonts w:ascii="Times New Roman"/>
          <w:b w:val="false"/>
          <w:i w:val="false"/>
          <w:color w:val="000000"/>
          <w:sz w:val="28"/>
        </w:rPr>
        <w:t xml:space="preserve">
      7 3 4 5. Драгоценные металлы на хранении. Назначение счета: Учет физического количества драгоценных металлов, принятых от клиентов на хранение. По приходу счета проводится физическое количество драгоценных металлов, принятых от клиента на хранение. По расходу счета проводится списание физического количества драгоценных металлов при их реализации по поручению их владельца или их возврате. </w:t>
      </w:r>
    </w:p>
    <w:bookmarkEnd w:id="865"/>
    <w:bookmarkStart w:name="z583" w:id="866"/>
    <w:p>
      <w:pPr>
        <w:spacing w:after="0"/>
        <w:ind w:left="0"/>
        <w:jc w:val="both"/>
      </w:pPr>
      <w:r>
        <w:rPr>
          <w:rFonts w:ascii="Times New Roman"/>
          <w:b w:val="false"/>
          <w:i w:val="false"/>
          <w:color w:val="000000"/>
          <w:sz w:val="28"/>
        </w:rPr>
        <w:t xml:space="preserve">
      7 3 6 0. Акции и другие ценные бумаги клиентов. Назначение счета: Учет номинальной стоимости акций и других ценных бумаг клиентов. По приходу счета проводится номинальная стоимость акций и других ценных бумаг клиента. По расходу счета проводится списание номинальной стоимости акций и других ценных бумаг клиента при их возврате. </w:t>
      </w:r>
    </w:p>
    <w:bookmarkEnd w:id="866"/>
    <w:bookmarkStart w:name="z584" w:id="867"/>
    <w:p>
      <w:pPr>
        <w:spacing w:after="0"/>
        <w:ind w:left="0"/>
        <w:jc w:val="both"/>
      </w:pPr>
      <w:r>
        <w:rPr>
          <w:rFonts w:ascii="Times New Roman"/>
          <w:b w:val="false"/>
          <w:i w:val="false"/>
          <w:color w:val="000000"/>
          <w:sz w:val="28"/>
        </w:rPr>
        <w:t xml:space="preserve">
      7 3 6 3. Активы клиентов, находящиеся на кастодиальном обслуживании. </w:t>
      </w:r>
      <w:r>
        <w:br/>
      </w:r>
      <w:r>
        <w:rPr>
          <w:rFonts w:ascii="Times New Roman"/>
          <w:b w:val="false"/>
          <w:i w:val="false"/>
          <w:color w:val="000000"/>
          <w:sz w:val="28"/>
        </w:rPr>
        <w:t xml:space="preserve">
      Назначение счета: Учет стоимости активов клиентов, находящихся на кастодиальном обслуживании. </w:t>
      </w:r>
      <w:r>
        <w:br/>
      </w:r>
      <w:r>
        <w:rPr>
          <w:rFonts w:ascii="Times New Roman"/>
          <w:b w:val="false"/>
          <w:i w:val="false"/>
          <w:color w:val="000000"/>
          <w:sz w:val="28"/>
        </w:rPr>
        <w:t xml:space="preserve">
      По приходу счета проводится стоимость активов клиента, находящихся на кастодиальном обслуживании. </w:t>
      </w:r>
      <w:r>
        <w:br/>
      </w:r>
      <w:r>
        <w:rPr>
          <w:rFonts w:ascii="Times New Roman"/>
          <w:b w:val="false"/>
          <w:i w:val="false"/>
          <w:color w:val="000000"/>
          <w:sz w:val="28"/>
        </w:rPr>
        <w:t xml:space="preserve">
      По расходу счета проводится списание стоимости активов клиента, находящихся на кастодиальном обслуживании, при их погашении эмитентом, реализации или изъятии клиентом. </w:t>
      </w:r>
    </w:p>
    <w:bookmarkEnd w:id="867"/>
    <w:bookmarkStart w:name="z585" w:id="868"/>
    <w:p>
      <w:pPr>
        <w:spacing w:after="0"/>
        <w:ind w:left="0"/>
        <w:jc w:val="both"/>
      </w:pPr>
      <w:r>
        <w:rPr>
          <w:rFonts w:ascii="Times New Roman"/>
          <w:b w:val="false"/>
          <w:i w:val="false"/>
          <w:color w:val="000000"/>
          <w:sz w:val="28"/>
        </w:rPr>
        <w:t xml:space="preserve">
      7 4 0 1. Краткосрочные государственные ценные бумаги Республики </w:t>
      </w:r>
      <w:r>
        <w:br/>
      </w:r>
      <w:r>
        <w:rPr>
          <w:rFonts w:ascii="Times New Roman"/>
          <w:b w:val="false"/>
          <w:i w:val="false"/>
          <w:color w:val="000000"/>
          <w:sz w:val="28"/>
        </w:rPr>
        <w:t xml:space="preserve">
               Казахстан. Назначение счета: Учет сумм денег накопительных пенсионных фондов, размещенных в краткосрочные государственные ценные бумаги Республики Казахстан. По приходу счета проводятся суммы денег накопительных пенсионных фондов, размещенных в краткосрочные государственные ценные бумаги Республики Казахстан. По расходу счета проводится списание сумм денег накопительных пенсионных фондов, размещенных в краткосрочные государственные ценные бумаги Республики Казахстан, при их погашении эмитентом или их реализации. </w:t>
      </w:r>
    </w:p>
    <w:bookmarkEnd w:id="868"/>
    <w:bookmarkStart w:name="z586" w:id="869"/>
    <w:p>
      <w:pPr>
        <w:spacing w:after="0"/>
        <w:ind w:left="0"/>
        <w:jc w:val="both"/>
      </w:pPr>
      <w:r>
        <w:rPr>
          <w:rFonts w:ascii="Times New Roman"/>
          <w:b w:val="false"/>
          <w:i w:val="false"/>
          <w:color w:val="000000"/>
          <w:sz w:val="28"/>
        </w:rPr>
        <w:t xml:space="preserve">
      7 4 0 3. Долгосрочные государственные ценные бумаги Республики </w:t>
      </w:r>
      <w:r>
        <w:br/>
      </w:r>
      <w:r>
        <w:rPr>
          <w:rFonts w:ascii="Times New Roman"/>
          <w:b w:val="false"/>
          <w:i w:val="false"/>
          <w:color w:val="000000"/>
          <w:sz w:val="28"/>
        </w:rPr>
        <w:t xml:space="preserve">
               Казахстан. Назначение счета: Учет сумм денег накопительных пенсионных фондов, размещенных в долгосрочные государственные ценные бумаги Республики Казахстан. По приходу счета проводятся суммы денег накопительных пенсионных фондов, размещенных в долгосрочные государственные ценные бумаги Республики Казахстан. По расходу счета проводится списание сумм денег накопительных пенсионных фондов, размещенных в долгосрочные государственные ценные бумаги Республики Казахстан, при их погашении эмитентом или их реализации. </w:t>
      </w:r>
    </w:p>
    <w:bookmarkEnd w:id="869"/>
    <w:bookmarkStart w:name="z587" w:id="870"/>
    <w:p>
      <w:pPr>
        <w:spacing w:after="0"/>
        <w:ind w:left="0"/>
        <w:jc w:val="both"/>
      </w:pPr>
      <w:r>
        <w:rPr>
          <w:rFonts w:ascii="Times New Roman"/>
          <w:b w:val="false"/>
          <w:i w:val="false"/>
          <w:color w:val="000000"/>
          <w:sz w:val="28"/>
        </w:rPr>
        <w:t>
      7 4 0 4. Негосударственные эмиссионные ценные бумаги, включенные в официальный список Казахстанской фондовой биржи.</w:t>
      </w:r>
      <w:r>
        <w:br/>
      </w:r>
      <w:r>
        <w:rPr>
          <w:rFonts w:ascii="Times New Roman"/>
          <w:b w:val="false"/>
          <w:i w:val="false"/>
          <w:color w:val="000000"/>
          <w:sz w:val="28"/>
        </w:rPr>
        <w:t>
      Назначение счета: Учет сумм денег накопительных пенсионных фондов, размещенных в негосударственные эмиссионные ценные бумаги, включенные в официальный список Казахстанской фондовой биржи.</w:t>
      </w:r>
      <w:r>
        <w:br/>
      </w:r>
      <w:r>
        <w:rPr>
          <w:rFonts w:ascii="Times New Roman"/>
          <w:b w:val="false"/>
          <w:i w:val="false"/>
          <w:color w:val="000000"/>
          <w:sz w:val="28"/>
        </w:rPr>
        <w:t>
      По приходу счета проводятся суммы денег накопительных пенсионных фондов, размещенных в негосударственные эмиссионные ценные бумаги, включенные в официальный список Казахстанской фондовой биржи.</w:t>
      </w:r>
      <w:r>
        <w:br/>
      </w:r>
      <w:r>
        <w:rPr>
          <w:rFonts w:ascii="Times New Roman"/>
          <w:b w:val="false"/>
          <w:i w:val="false"/>
          <w:color w:val="000000"/>
          <w:sz w:val="28"/>
        </w:rPr>
        <w:t xml:space="preserve">
      По расходу счета проводится списание сумм денег накопительных пенсионных фондов, размещенных в негосударственные эмиссионные ценные бумаги, включенные в официальный список Казахстанской фондовой биржи, при их погашении эмитентом или их реализации. </w:t>
      </w:r>
    </w:p>
    <w:bookmarkEnd w:id="870"/>
    <w:bookmarkStart w:name="z588" w:id="871"/>
    <w:p>
      <w:pPr>
        <w:spacing w:after="0"/>
        <w:ind w:left="0"/>
        <w:jc w:val="both"/>
      </w:pPr>
      <w:r>
        <w:rPr>
          <w:rFonts w:ascii="Times New Roman"/>
          <w:b w:val="false"/>
          <w:i w:val="false"/>
          <w:color w:val="000000"/>
          <w:sz w:val="28"/>
        </w:rPr>
        <w:t xml:space="preserve">
      7 4 0 5. Ценные бумаги международных финансовых организаций. Назначение счета: Учет сумм денег накопительных пенсионных фондов, размещенных в ценные бумаги международных финансовых организаций. По приходу счета проводятся суммы денег накопительных пенсионных фондов, размещенных в ценные бумаги международной финансовой организации. По расходу счета проводится списание сумм денег накопительных пенсионных фондов, размещенных в ценные бумаги международной финансовой организации, при их погашении эмитентом или их реализации. </w:t>
      </w:r>
    </w:p>
    <w:bookmarkEnd w:id="871"/>
    <w:bookmarkStart w:name="z589" w:id="872"/>
    <w:p>
      <w:pPr>
        <w:spacing w:after="0"/>
        <w:ind w:left="0"/>
        <w:jc w:val="both"/>
      </w:pPr>
      <w:r>
        <w:rPr>
          <w:rFonts w:ascii="Times New Roman"/>
          <w:b w:val="false"/>
          <w:i w:val="false"/>
          <w:color w:val="000000"/>
          <w:sz w:val="28"/>
        </w:rPr>
        <w:t xml:space="preserve">
      7 4 0 6. Вклады в других банках. </w:t>
      </w:r>
      <w:r>
        <w:br/>
      </w:r>
      <w:r>
        <w:rPr>
          <w:rFonts w:ascii="Times New Roman"/>
          <w:b w:val="false"/>
          <w:i w:val="false"/>
          <w:color w:val="000000"/>
          <w:sz w:val="28"/>
        </w:rPr>
        <w:t xml:space="preserve">
Назначение счета: Учет сумм денег накопительных пенсионных фондов, размещенных во вклады других банков. </w:t>
      </w:r>
      <w:r>
        <w:br/>
      </w:r>
      <w:r>
        <w:rPr>
          <w:rFonts w:ascii="Times New Roman"/>
          <w:b w:val="false"/>
          <w:i w:val="false"/>
          <w:color w:val="000000"/>
          <w:sz w:val="28"/>
        </w:rPr>
        <w:t xml:space="preserve">
По приходу счета проводятся суммы денег накопительных пенсионных фондов, размещенных во вклады другого банка. </w:t>
      </w:r>
      <w:r>
        <w:br/>
      </w:r>
      <w:r>
        <w:rPr>
          <w:rFonts w:ascii="Times New Roman"/>
          <w:b w:val="false"/>
          <w:i w:val="false"/>
          <w:color w:val="000000"/>
          <w:sz w:val="28"/>
        </w:rPr>
        <w:t xml:space="preserve">
По расходу счета проводится списание сумм денег, размещенных во вклады другого банка, при их погашении. </w:t>
      </w:r>
    </w:p>
    <w:bookmarkEnd w:id="872"/>
    <w:bookmarkStart w:name="z601" w:id="873"/>
    <w:p>
      <w:pPr>
        <w:spacing w:after="0"/>
        <w:ind w:left="0"/>
        <w:jc w:val="both"/>
      </w:pPr>
      <w:r>
        <w:rPr>
          <w:rFonts w:ascii="Times New Roman"/>
          <w:b w:val="false"/>
          <w:i w:val="false"/>
          <w:color w:val="000000"/>
          <w:sz w:val="28"/>
        </w:rPr>
        <w:t xml:space="preserve">
     7 4 0 7. Прочие пенсионные активы. </w:t>
      </w:r>
      <w:r>
        <w:br/>
      </w:r>
      <w:r>
        <w:rPr>
          <w:rFonts w:ascii="Times New Roman"/>
          <w:b w:val="false"/>
          <w:i w:val="false"/>
          <w:color w:val="000000"/>
          <w:sz w:val="28"/>
        </w:rPr>
        <w:t xml:space="preserve">
Назначение счета: Учет сумм денег накопительных пенсионных фондов, размещенных в прочие пенсионные активы. </w:t>
      </w:r>
      <w:r>
        <w:br/>
      </w:r>
      <w:r>
        <w:rPr>
          <w:rFonts w:ascii="Times New Roman"/>
          <w:b w:val="false"/>
          <w:i w:val="false"/>
          <w:color w:val="000000"/>
          <w:sz w:val="28"/>
        </w:rPr>
        <w:t xml:space="preserve">
По приходу счета проводятся суммы денег накопительных пенсионных фондов, размещенные в прочие пенсионные активы. </w:t>
      </w:r>
      <w:r>
        <w:br/>
      </w:r>
      <w:r>
        <w:rPr>
          <w:rFonts w:ascii="Times New Roman"/>
          <w:b w:val="false"/>
          <w:i w:val="false"/>
          <w:color w:val="000000"/>
          <w:sz w:val="28"/>
        </w:rPr>
        <w:t xml:space="preserve">
По расходу счета проводится списание сумм денег, размещенных в прочие пенсионные активы при их погашении или реализации. </w:t>
      </w:r>
    </w:p>
    <w:bookmarkEnd w:id="873"/>
    <w:bookmarkStart w:name="z852" w:id="874"/>
    <w:p>
      <w:pPr>
        <w:spacing w:after="0"/>
        <w:ind w:left="0"/>
        <w:jc w:val="both"/>
      </w:pPr>
      <w:r>
        <w:rPr>
          <w:rFonts w:ascii="Times New Roman"/>
          <w:b w:val="false"/>
          <w:i w:val="false"/>
          <w:color w:val="000000"/>
          <w:sz w:val="28"/>
        </w:rPr>
        <w:t xml:space="preserve">
      7 4 0 8. Начисленное вознаграждение (купон, дисконт/премия) по краткосрочным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краткосрочным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краткосрочным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краткосрочным государственным ценным бумагам Республики Казахстан, в которые размещены пенсионные активы, при их оплате. </w:t>
      </w:r>
    </w:p>
    <w:bookmarkEnd w:id="874"/>
    <w:bookmarkStart w:name="z853" w:id="875"/>
    <w:p>
      <w:pPr>
        <w:spacing w:after="0"/>
        <w:ind w:left="0"/>
        <w:jc w:val="both"/>
      </w:pPr>
      <w:r>
        <w:rPr>
          <w:rFonts w:ascii="Times New Roman"/>
          <w:b w:val="false"/>
          <w:i w:val="false"/>
          <w:color w:val="000000"/>
          <w:sz w:val="28"/>
        </w:rPr>
        <w:t xml:space="preserve">
      7 4 0 9. Начисленное вознаграждение (купон, дисконт/премия) по долгосрочным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долгосрочным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долгосрочным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долгосрочным государственным ценным бумагам Республики Казахстан, в которые размещены пенсионные активы, при их оплате. </w:t>
      </w:r>
    </w:p>
    <w:bookmarkEnd w:id="875"/>
    <w:bookmarkStart w:name="z854" w:id="876"/>
    <w:p>
      <w:pPr>
        <w:spacing w:after="0"/>
        <w:ind w:left="0"/>
        <w:jc w:val="both"/>
      </w:pPr>
      <w:r>
        <w:rPr>
          <w:rFonts w:ascii="Times New Roman"/>
          <w:b w:val="false"/>
          <w:i w:val="false"/>
          <w:color w:val="000000"/>
          <w:sz w:val="28"/>
        </w:rPr>
        <w:t xml:space="preserve">
      7 4 1 0. Начисленное вознаграждение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 при их оплате. </w:t>
      </w:r>
    </w:p>
    <w:bookmarkEnd w:id="876"/>
    <w:bookmarkStart w:name="z855" w:id="877"/>
    <w:p>
      <w:pPr>
        <w:spacing w:after="0"/>
        <w:ind w:left="0"/>
        <w:jc w:val="both"/>
      </w:pPr>
      <w:r>
        <w:rPr>
          <w:rFonts w:ascii="Times New Roman"/>
          <w:b w:val="false"/>
          <w:i w:val="false"/>
          <w:color w:val="000000"/>
          <w:sz w:val="28"/>
        </w:rPr>
        <w:t xml:space="preserve">
      7 4 1 1. Начисленное вознаграждение (купон, дисконт/премия) по ценным бумагам международных финансовых организаций,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ценным бумагам международных финансовых организаций,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ценным бумагам международных финансовых организаций,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ценным бумагам международных финансовых организаций, в которые размещены пенсионные активы, при их оплате. </w:t>
      </w:r>
    </w:p>
    <w:bookmarkEnd w:id="877"/>
    <w:bookmarkStart w:name="z856" w:id="878"/>
    <w:p>
      <w:pPr>
        <w:spacing w:after="0"/>
        <w:ind w:left="0"/>
        <w:jc w:val="both"/>
      </w:pPr>
      <w:r>
        <w:rPr>
          <w:rFonts w:ascii="Times New Roman"/>
          <w:b w:val="false"/>
          <w:i w:val="false"/>
          <w:color w:val="000000"/>
          <w:sz w:val="28"/>
        </w:rPr>
        <w:t xml:space="preserve">
      7 4 1 2. Начисленное вознаграждение по вкладам в других банках,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по вкладам в других банках,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по вкладам в другом банке,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по вкладам в другом банке, в которые размещены пенсионные активы, при их оплате. </w:t>
      </w:r>
    </w:p>
    <w:bookmarkEnd w:id="878"/>
    <w:bookmarkStart w:name="z857" w:id="879"/>
    <w:p>
      <w:pPr>
        <w:spacing w:after="0"/>
        <w:ind w:left="0"/>
        <w:jc w:val="both"/>
      </w:pPr>
      <w:r>
        <w:rPr>
          <w:rFonts w:ascii="Times New Roman"/>
          <w:b w:val="false"/>
          <w:i w:val="false"/>
          <w:color w:val="000000"/>
          <w:sz w:val="28"/>
        </w:rPr>
        <w:t xml:space="preserve">
      7 4 1 3. Начисленное вознаграждение по прочим финансовым активам,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по прочим финансовым активам,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по прочим финансовым активам,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по прочим финансовым активам, в которые размещены пенсионные активы, при их оплате. </w:t>
      </w:r>
    </w:p>
    <w:bookmarkEnd w:id="879"/>
    <w:bookmarkStart w:name="z858" w:id="880"/>
    <w:p>
      <w:pPr>
        <w:spacing w:after="0"/>
        <w:ind w:left="0"/>
        <w:jc w:val="both"/>
      </w:pPr>
      <w:r>
        <w:rPr>
          <w:rFonts w:ascii="Times New Roman"/>
          <w:b w:val="false"/>
          <w:i w:val="false"/>
          <w:color w:val="000000"/>
          <w:sz w:val="28"/>
        </w:rPr>
        <w:t xml:space="preserve">
      7 4 1 4. Обязательства накопительных пенсионных фондов по операциям с ценными бумагами, в которые размещены пенсионные активы. </w:t>
      </w:r>
      <w:r>
        <w:br/>
      </w:r>
      <w:r>
        <w:rPr>
          <w:rFonts w:ascii="Times New Roman"/>
          <w:b w:val="false"/>
          <w:i w:val="false"/>
          <w:color w:val="000000"/>
          <w:sz w:val="28"/>
        </w:rPr>
        <w:t xml:space="preserve">
      Назначение счета: Учет сумм обязательств накопительных пенсионных фондов по операциям с ценными бумагами, в которые размещены пенсионные активы. </w:t>
      </w:r>
      <w:r>
        <w:br/>
      </w:r>
      <w:r>
        <w:rPr>
          <w:rFonts w:ascii="Times New Roman"/>
          <w:b w:val="false"/>
          <w:i w:val="false"/>
          <w:color w:val="000000"/>
          <w:sz w:val="28"/>
        </w:rPr>
        <w:t xml:space="preserve">
      По приходу счета проводятся суммы обязательств накопительного пенсионного фонда по операциям с ценными бумагами, в которые размещены пенсионные активы. </w:t>
      </w:r>
      <w:r>
        <w:br/>
      </w:r>
      <w:r>
        <w:rPr>
          <w:rFonts w:ascii="Times New Roman"/>
          <w:b w:val="false"/>
          <w:i w:val="false"/>
          <w:color w:val="000000"/>
          <w:sz w:val="28"/>
        </w:rPr>
        <w:t>
      По расходу счета проводится списание сумм обязательств накопительного пенсионного фонда по операциям с ценными бумагами, в которые размещены пенсионные активы, при их оплате.</w:t>
      </w:r>
    </w:p>
    <w:bookmarkEnd w:id="880"/>
    <w:bookmarkStart w:name="z975" w:id="881"/>
    <w:p>
      <w:pPr>
        <w:spacing w:after="0"/>
        <w:ind w:left="0"/>
        <w:jc w:val="both"/>
      </w:pPr>
      <w:r>
        <w:rPr>
          <w:rFonts w:ascii="Times New Roman"/>
          <w:b w:val="false"/>
          <w:i w:val="false"/>
          <w:color w:val="000000"/>
          <w:sz w:val="28"/>
        </w:rPr>
        <w:t xml:space="preserve">
      7 4 1 6. Операции "обратное РЕПО" с ценными бумагами, в которые размещены пенсионные активы. </w:t>
      </w:r>
      <w:r>
        <w:br/>
      </w:r>
      <w:r>
        <w:rPr>
          <w:rFonts w:ascii="Times New Roman"/>
          <w:b w:val="false"/>
          <w:i w:val="false"/>
          <w:color w:val="000000"/>
          <w:sz w:val="28"/>
        </w:rPr>
        <w:t xml:space="preserve">
      Назначение счета: Учет сумм требований по операциям "обратное РЕПО" с ценными бумагами, полученными в залог на дату открытия операции, в которые размещены пенсионные активы, с обязательством в будущем вернуть продавцу ценные бумаги по оговоренной цене. </w:t>
      </w:r>
      <w:r>
        <w:br/>
      </w:r>
      <w:r>
        <w:rPr>
          <w:rFonts w:ascii="Times New Roman"/>
          <w:b w:val="false"/>
          <w:i w:val="false"/>
          <w:color w:val="000000"/>
          <w:sz w:val="28"/>
        </w:rPr>
        <w:t xml:space="preserve">
      По приходу счета проводится сумма требований по операции "обратное РЕПО" с ценными бумагами на дату открытия операции, в которую размещены пенсионные активы. </w:t>
      </w:r>
      <w:r>
        <w:br/>
      </w:r>
      <w:r>
        <w:rPr>
          <w:rFonts w:ascii="Times New Roman"/>
          <w:b w:val="false"/>
          <w:i w:val="false"/>
          <w:color w:val="000000"/>
          <w:sz w:val="28"/>
        </w:rPr>
        <w:t xml:space="preserve">
      По расходу счета проводится списание сумм требований по операции "обратное РЕПО" с ценными бумагами при закрытии или аннулировании операции. </w:t>
      </w:r>
    </w:p>
    <w:bookmarkEnd w:id="881"/>
    <w:bookmarkStart w:name="z976" w:id="882"/>
    <w:p>
      <w:pPr>
        <w:spacing w:after="0"/>
        <w:ind w:left="0"/>
        <w:jc w:val="both"/>
      </w:pPr>
      <w:r>
        <w:rPr>
          <w:rFonts w:ascii="Times New Roman"/>
          <w:b w:val="false"/>
          <w:i w:val="false"/>
          <w:color w:val="000000"/>
          <w:sz w:val="28"/>
        </w:rPr>
        <w:t xml:space="preserve">
      7 5 3 5. Ипотечные займы, права требования по которым приняты в доверительное управление (активный). </w:t>
      </w:r>
      <w:r>
        <w:br/>
      </w:r>
      <w:r>
        <w:rPr>
          <w:rFonts w:ascii="Times New Roman"/>
          <w:b w:val="false"/>
          <w:i w:val="false"/>
          <w:color w:val="000000"/>
          <w:sz w:val="28"/>
        </w:rPr>
        <w:t xml:space="preserve">
      Назначение счета: Учет сумм ипотечных займов, права требования по которым приняты в доверительное управление. </w:t>
      </w:r>
      <w:r>
        <w:br/>
      </w:r>
      <w:r>
        <w:rPr>
          <w:rFonts w:ascii="Times New Roman"/>
          <w:b w:val="false"/>
          <w:i w:val="false"/>
          <w:color w:val="000000"/>
          <w:sz w:val="28"/>
        </w:rPr>
        <w:t xml:space="preserve">
      По дебету счета проводятся суммы ипотечных займов, права требования по которым приняты в доверительное управление. </w:t>
      </w:r>
      <w:r>
        <w:br/>
      </w:r>
      <w:r>
        <w:rPr>
          <w:rFonts w:ascii="Times New Roman"/>
          <w:b w:val="false"/>
          <w:i w:val="false"/>
          <w:color w:val="000000"/>
          <w:sz w:val="28"/>
        </w:rPr>
        <w:t xml:space="preserve">
      По кредиту счета проводится списание сумм при погашении или возникновении условий обратного выкупа ипотечных займов, права требования по которым приняты в доверительное управление. </w:t>
      </w:r>
    </w:p>
    <w:bookmarkEnd w:id="882"/>
    <w:bookmarkStart w:name="z1069" w:id="883"/>
    <w:p>
      <w:pPr>
        <w:spacing w:after="0"/>
        <w:ind w:left="0"/>
        <w:jc w:val="both"/>
      </w:pPr>
      <w:r>
        <w:rPr>
          <w:rFonts w:ascii="Times New Roman"/>
          <w:b w:val="false"/>
          <w:i w:val="false"/>
          <w:color w:val="000000"/>
          <w:sz w:val="28"/>
        </w:rPr>
        <w:t xml:space="preserve">
      7536. Просроченные ипотечные займы, права требования по которым приняты в доверительное управление (активный). </w:t>
      </w:r>
      <w:r>
        <w:br/>
      </w:r>
      <w:r>
        <w:rPr>
          <w:rFonts w:ascii="Times New Roman"/>
          <w:b w:val="false"/>
          <w:i w:val="false"/>
          <w:color w:val="000000"/>
          <w:sz w:val="28"/>
        </w:rPr>
        <w:t xml:space="preserve">
      Назначение счета: Учет сумм просроченных ипотечных займов, права требования по которым приняты в доверительное управление. </w:t>
      </w:r>
      <w:r>
        <w:br/>
      </w:r>
      <w:r>
        <w:rPr>
          <w:rFonts w:ascii="Times New Roman"/>
          <w:b w:val="false"/>
          <w:i w:val="false"/>
          <w:color w:val="000000"/>
          <w:sz w:val="28"/>
        </w:rPr>
        <w:t xml:space="preserve">
      По дебету счета проводятся суммы просроченных ипотечных займов, права требования по которым приняты в доверительное управление. </w:t>
      </w:r>
      <w:r>
        <w:br/>
      </w:r>
      <w:r>
        <w:rPr>
          <w:rFonts w:ascii="Times New Roman"/>
          <w:b w:val="false"/>
          <w:i w:val="false"/>
          <w:color w:val="000000"/>
          <w:sz w:val="28"/>
        </w:rPr>
        <w:t xml:space="preserve">
      По кредиту счета проводится списание сумм просроченных ипотечных займов, права требования по которым приняты в доверительное управление при погашении или возникновении условий их обратного выкупа. </w:t>
      </w:r>
    </w:p>
    <w:bookmarkEnd w:id="883"/>
    <w:bookmarkStart w:name="z594" w:id="884"/>
    <w:p>
      <w:pPr>
        <w:spacing w:after="0"/>
        <w:ind w:left="0"/>
        <w:jc w:val="both"/>
      </w:pPr>
      <w:r>
        <w:rPr>
          <w:rFonts w:ascii="Times New Roman"/>
          <w:b w:val="false"/>
          <w:i w:val="false"/>
          <w:color w:val="000000"/>
          <w:sz w:val="28"/>
        </w:rPr>
        <w:t xml:space="preserve">
      7 5 4 2. Начисленное вознаграждение по ипотечным займам, права требования по </w:t>
      </w:r>
      <w:r>
        <w:br/>
      </w:r>
      <w:r>
        <w:rPr>
          <w:rFonts w:ascii="Times New Roman"/>
          <w:b w:val="false"/>
          <w:i w:val="false"/>
          <w:color w:val="000000"/>
          <w:sz w:val="28"/>
        </w:rPr>
        <w:t xml:space="preserve">
               которым приняты в доверительное управление (активный). </w:t>
      </w:r>
      <w:r>
        <w:br/>
      </w:r>
      <w:r>
        <w:rPr>
          <w:rFonts w:ascii="Times New Roman"/>
          <w:b w:val="false"/>
          <w:i w:val="false"/>
          <w:color w:val="000000"/>
          <w:sz w:val="28"/>
        </w:rPr>
        <w:t xml:space="preserve">
Назначение счета: Учет сумм вознаграждения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дебету счета проводятся суммы вознаграждения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кредиту счета проводится списание вознаграждения по ипотечным займам при их погашении или возникновении условий обратного выкупа ипотечных займов. </w:t>
      </w:r>
    </w:p>
    <w:bookmarkEnd w:id="884"/>
    <w:bookmarkStart w:name="z595" w:id="885"/>
    <w:p>
      <w:pPr>
        <w:spacing w:after="0"/>
        <w:ind w:left="0"/>
        <w:jc w:val="both"/>
      </w:pPr>
      <w:r>
        <w:rPr>
          <w:rFonts w:ascii="Times New Roman"/>
          <w:b w:val="false"/>
          <w:i w:val="false"/>
          <w:color w:val="000000"/>
          <w:sz w:val="28"/>
        </w:rPr>
        <w:t xml:space="preserve">
     7 5 4 3. Неустойка (штраф, пеня) по ипотечным займам, права требования по </w:t>
      </w:r>
      <w:r>
        <w:br/>
      </w:r>
      <w:r>
        <w:rPr>
          <w:rFonts w:ascii="Times New Roman"/>
          <w:b w:val="false"/>
          <w:i w:val="false"/>
          <w:color w:val="000000"/>
          <w:sz w:val="28"/>
        </w:rPr>
        <w:t xml:space="preserve">
              которым приняты в доверительное управление (активный). </w:t>
      </w:r>
    </w:p>
    <w:bookmarkEnd w:id="885"/>
    <w:p>
      <w:pPr>
        <w:spacing w:after="0"/>
        <w:ind w:left="0"/>
        <w:jc w:val="both"/>
      </w:pPr>
      <w:r>
        <w:rPr>
          <w:rFonts w:ascii="Times New Roman"/>
          <w:b w:val="false"/>
          <w:i w:val="false"/>
          <w:color w:val="000000"/>
          <w:sz w:val="28"/>
        </w:rPr>
        <w:t xml:space="preserve">Назначение счета: Учет сумм неустойки (штрафа, пени), уплаченных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дебету счета проводятся суммы неустойки (штрафа, пени), уплаченных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кредиту счета проводится списание сумм неустойки (штрафа, пени), уплаченных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w:t>
      </w:r>
    </w:p>
    <w:bookmarkStart w:name="z1000" w:id="886"/>
    <w:p>
      <w:pPr>
        <w:spacing w:after="0"/>
        <w:ind w:left="0"/>
        <w:jc w:val="both"/>
      </w:pPr>
      <w:r>
        <w:rPr>
          <w:rFonts w:ascii="Times New Roman"/>
          <w:b w:val="false"/>
          <w:i w:val="false"/>
          <w:color w:val="000000"/>
          <w:sz w:val="28"/>
        </w:rPr>
        <w:t xml:space="preserve">
       7544. Просроченное вознаграждение по ипотечным займам, права требования по которым приняты в доверительное управление (активный). </w:t>
      </w:r>
      <w:r>
        <w:br/>
      </w:r>
      <w:r>
        <w:rPr>
          <w:rFonts w:ascii="Times New Roman"/>
          <w:b w:val="false"/>
          <w:i w:val="false"/>
          <w:color w:val="000000"/>
          <w:sz w:val="28"/>
        </w:rPr>
        <w:t xml:space="preserve">
      Назначение счета: Учет сумм просроченного вознаграждения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приходу счета проводятся суммы просроченного вознаграждения по ипотечным займам, права требования по которым приняты в доверительное управление. </w:t>
      </w:r>
      <w:r>
        <w:br/>
      </w:r>
      <w:r>
        <w:rPr>
          <w:rFonts w:ascii="Times New Roman"/>
          <w:b w:val="false"/>
          <w:i w:val="false"/>
          <w:color w:val="000000"/>
          <w:sz w:val="28"/>
        </w:rPr>
        <w:t xml:space="preserve">
      По расходу счета проводится списание просроченного вознаграждения по ипотечным займам при их погашении или возникновении условий обратного выкупа ипотечных займов. </w:t>
      </w:r>
      <w:r>
        <w:br/>
      </w:r>
      <w:r>
        <w:rPr>
          <w:rFonts w:ascii="Times New Roman"/>
          <w:b w:val="false"/>
          <w:i w:val="false"/>
          <w:color w:val="000000"/>
          <w:sz w:val="28"/>
        </w:rPr>
        <w:t xml:space="preserve">
  </w:t>
      </w:r>
    </w:p>
    <w:bookmarkEnd w:id="886"/>
    <w:bookmarkStart w:name="z1001" w:id="887"/>
    <w:p>
      <w:pPr>
        <w:spacing w:after="0"/>
        <w:ind w:left="0"/>
        <w:jc w:val="both"/>
      </w:pPr>
      <w:r>
        <w:rPr>
          <w:rFonts w:ascii="Times New Roman"/>
          <w:b w:val="false"/>
          <w:i w:val="false"/>
          <w:color w:val="000000"/>
          <w:sz w:val="28"/>
        </w:rPr>
        <w:t xml:space="preserve">
       7601. Деньги (активный). </w:t>
      </w:r>
      <w:r>
        <w:br/>
      </w:r>
      <w:r>
        <w:rPr>
          <w:rFonts w:ascii="Times New Roman"/>
          <w:b w:val="false"/>
          <w:i w:val="false"/>
          <w:color w:val="000000"/>
          <w:sz w:val="28"/>
        </w:rPr>
        <w:t xml:space="preserve">
      Назначение счета: Учет сумм денег клиентов, находящихся в доверительном (инвестиционном) управлении и/или поступивших на текущие счета управляющей организации в национальной и/или иностранной валюте, и предназначенные для осуществления доверительного (инвестиционного) управления. </w:t>
      </w:r>
      <w:r>
        <w:br/>
      </w:r>
      <w:r>
        <w:rPr>
          <w:rFonts w:ascii="Times New Roman"/>
          <w:b w:val="false"/>
          <w:i w:val="false"/>
          <w:color w:val="000000"/>
          <w:sz w:val="28"/>
        </w:rPr>
        <w:t xml:space="preserve">
      По дебету счета проводится сумма денег клиентов, поступивших на текущий счет в национальной и/или иностранной валюте, открытый в банках и организациях, осуществляющих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денег клиентов с текущего счета в национальной и/или иностранной валюте, открытого в банках и организациях, осуществляющих отдельные виды банковских операций, при приобретении иных активов или их возврате клиенту. </w:t>
      </w:r>
      <w:r>
        <w:br/>
      </w:r>
      <w:r>
        <w:rPr>
          <w:rFonts w:ascii="Times New Roman"/>
          <w:b w:val="false"/>
          <w:i w:val="false"/>
          <w:color w:val="000000"/>
          <w:sz w:val="28"/>
        </w:rPr>
        <w:t xml:space="preserve">
  </w:t>
      </w:r>
    </w:p>
    <w:bookmarkEnd w:id="887"/>
    <w:bookmarkStart w:name="z1002" w:id="888"/>
    <w:p>
      <w:pPr>
        <w:spacing w:after="0"/>
        <w:ind w:left="0"/>
        <w:jc w:val="both"/>
      </w:pPr>
      <w:r>
        <w:rPr>
          <w:rFonts w:ascii="Times New Roman"/>
          <w:b w:val="false"/>
          <w:i w:val="false"/>
          <w:color w:val="000000"/>
          <w:sz w:val="28"/>
        </w:rPr>
        <w:t xml:space="preserve">
       7602. Аффинированные драгоценные металлы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поступивших по договору или приобретенных управляющей организацией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стоимость аффинированных драгоценных металлов, поступивших по договору или приобретенных управляющей организацией в процессе доверительного (инвестиционного) управления или ее увеличение при переоценке аффинированных драгоценных металлов.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при их возврате клиенту, их продаже или ее уменьшение при переоценке аффинированных драгоценных металлов. </w:t>
      </w:r>
    </w:p>
    <w:bookmarkEnd w:id="888"/>
    <w:bookmarkStart w:name="z1004" w:id="889"/>
    <w:p>
      <w:pPr>
        <w:spacing w:after="0"/>
        <w:ind w:left="0"/>
        <w:jc w:val="both"/>
      </w:pPr>
      <w:r>
        <w:rPr>
          <w:rFonts w:ascii="Times New Roman"/>
          <w:b w:val="false"/>
          <w:i w:val="false"/>
          <w:color w:val="000000"/>
          <w:sz w:val="28"/>
        </w:rPr>
        <w:t xml:space="preserve">
       7604. Вклады размещенные (активный). </w:t>
      </w:r>
      <w:r>
        <w:br/>
      </w:r>
      <w:r>
        <w:rPr>
          <w:rFonts w:ascii="Times New Roman"/>
          <w:b w:val="false"/>
          <w:i w:val="false"/>
          <w:color w:val="000000"/>
          <w:sz w:val="28"/>
        </w:rPr>
        <w:t xml:space="preserve">
      Назначение счета: Учет сумм вкладов, размещенных в банках и организациях, осуществляющих отдельные виды банковских операций, за счет денег, поступивших в доверительное (инвестиционное) управление. </w:t>
      </w:r>
      <w:r>
        <w:br/>
      </w:r>
      <w:r>
        <w:rPr>
          <w:rFonts w:ascii="Times New Roman"/>
          <w:b w:val="false"/>
          <w:i w:val="false"/>
          <w:color w:val="000000"/>
          <w:sz w:val="28"/>
        </w:rPr>
        <w:t xml:space="preserve">
      По дебету счета проводится сумма вкладов, размещенных в банках и организациях, осуществляющих отдельные виды банковских операций. </w:t>
      </w:r>
      <w:r>
        <w:br/>
      </w:r>
      <w:r>
        <w:rPr>
          <w:rFonts w:ascii="Times New Roman"/>
          <w:b w:val="false"/>
          <w:i w:val="false"/>
          <w:color w:val="000000"/>
          <w:sz w:val="28"/>
        </w:rPr>
        <w:t xml:space="preserve">
      По кредиту счета проводится списание сумм размещенных вкладов при их возврате. </w:t>
      </w:r>
    </w:p>
    <w:bookmarkEnd w:id="889"/>
    <w:bookmarkStart w:name="z1010" w:id="890"/>
    <w:p>
      <w:pPr>
        <w:spacing w:after="0"/>
        <w:ind w:left="0"/>
        <w:jc w:val="both"/>
      </w:pPr>
      <w:r>
        <w:rPr>
          <w:rFonts w:ascii="Times New Roman"/>
          <w:b w:val="false"/>
          <w:i w:val="false"/>
          <w:color w:val="000000"/>
          <w:sz w:val="28"/>
        </w:rPr>
        <w:t xml:space="preserve">
       7610. Вознаграждение (активный). </w:t>
      </w:r>
      <w:r>
        <w:br/>
      </w:r>
      <w:r>
        <w:rPr>
          <w:rFonts w:ascii="Times New Roman"/>
          <w:b w:val="false"/>
          <w:i w:val="false"/>
          <w:color w:val="000000"/>
          <w:sz w:val="28"/>
        </w:rPr>
        <w:t xml:space="preserve">
      Назначение счета: Учет сумм начисленных доходов в виде вознаграждения (купона) по ценным бумагам, вкладам и иным операциям. </w:t>
      </w:r>
      <w:r>
        <w:br/>
      </w:r>
      <w:r>
        <w:rPr>
          <w:rFonts w:ascii="Times New Roman"/>
          <w:b w:val="false"/>
          <w:i w:val="false"/>
          <w:color w:val="000000"/>
          <w:sz w:val="28"/>
        </w:rPr>
        <w:t xml:space="preserve">
      По дебету счета проводится сумма начисленного вознаграждения (купона). </w:t>
      </w:r>
      <w:r>
        <w:br/>
      </w:r>
      <w:r>
        <w:rPr>
          <w:rFonts w:ascii="Times New Roman"/>
          <w:b w:val="false"/>
          <w:i w:val="false"/>
          <w:color w:val="000000"/>
          <w:sz w:val="28"/>
        </w:rPr>
        <w:t xml:space="preserve">
      По кредиту счета проводится списание суммы начисленного вознаграждения (купона) при их оплате.  </w:t>
      </w:r>
    </w:p>
    <w:bookmarkEnd w:id="890"/>
    <w:bookmarkStart w:name="z1011" w:id="891"/>
    <w:p>
      <w:pPr>
        <w:spacing w:after="0"/>
        <w:ind w:left="0"/>
        <w:jc w:val="both"/>
      </w:pPr>
      <w:r>
        <w:rPr>
          <w:rFonts w:ascii="Times New Roman"/>
          <w:b w:val="false"/>
          <w:i w:val="false"/>
          <w:color w:val="000000"/>
          <w:sz w:val="28"/>
        </w:rPr>
        <w:t xml:space="preserve">
       7611. Прочие требования (активный). </w:t>
      </w:r>
      <w:r>
        <w:br/>
      </w:r>
      <w:r>
        <w:rPr>
          <w:rFonts w:ascii="Times New Roman"/>
          <w:b w:val="false"/>
          <w:i w:val="false"/>
          <w:color w:val="000000"/>
          <w:sz w:val="28"/>
        </w:rPr>
        <w:t xml:space="preserve">
      Назначение счета: Учет сумм прочих требований (дебиторская задолженность),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дебету счета проводится сумма прочих требований,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кредиту счета проводится списание сумм прочих требований при их погашении или списании.  </w:t>
      </w:r>
    </w:p>
    <w:bookmarkEnd w:id="891"/>
    <w:bookmarkStart w:name="z1012" w:id="892"/>
    <w:p>
      <w:pPr>
        <w:spacing w:after="0"/>
        <w:ind w:left="0"/>
        <w:jc w:val="both"/>
      </w:pPr>
      <w:r>
        <w:rPr>
          <w:rFonts w:ascii="Times New Roman"/>
          <w:b w:val="false"/>
          <w:i w:val="false"/>
          <w:color w:val="000000"/>
          <w:sz w:val="28"/>
        </w:rPr>
        <w:t xml:space="preserve">
       7631. Счета к оплате (пассивный). </w:t>
      </w:r>
      <w:r>
        <w:br/>
      </w:r>
      <w:r>
        <w:rPr>
          <w:rFonts w:ascii="Times New Roman"/>
          <w:b w:val="false"/>
          <w:i w:val="false"/>
          <w:color w:val="000000"/>
          <w:sz w:val="28"/>
        </w:rPr>
        <w:t xml:space="preserve">
      Назначение счета: Учет сумм обязательств перед юридическими и физическими лицами,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кредиту счета проводится сумма обязательств перед юридическими и физическими лицами. </w:t>
      </w:r>
      <w:r>
        <w:br/>
      </w:r>
      <w:r>
        <w:rPr>
          <w:rFonts w:ascii="Times New Roman"/>
          <w:b w:val="false"/>
          <w:i w:val="false"/>
          <w:color w:val="000000"/>
          <w:sz w:val="28"/>
        </w:rPr>
        <w:t xml:space="preserve">
      По дебету счета проводится списание сумм обязательств перед юридическими и физическими лицами при их погашении или ином списании. </w:t>
      </w:r>
    </w:p>
    <w:bookmarkEnd w:id="892"/>
    <w:bookmarkStart w:name="z1013" w:id="893"/>
    <w:p>
      <w:pPr>
        <w:spacing w:after="0"/>
        <w:ind w:left="0"/>
        <w:jc w:val="both"/>
      </w:pPr>
      <w:r>
        <w:rPr>
          <w:rFonts w:ascii="Times New Roman"/>
          <w:b w:val="false"/>
          <w:i w:val="false"/>
          <w:color w:val="000000"/>
          <w:sz w:val="28"/>
        </w:rPr>
        <w:t xml:space="preserve">
       7632. Прочие обязательства (пассивный). </w:t>
      </w:r>
      <w:r>
        <w:br/>
      </w:r>
      <w:r>
        <w:rPr>
          <w:rFonts w:ascii="Times New Roman"/>
          <w:b w:val="false"/>
          <w:i w:val="false"/>
          <w:color w:val="000000"/>
          <w:sz w:val="28"/>
        </w:rPr>
        <w:t xml:space="preserve">
      Назначение счета: Учет сумм прочих обязательств (кредиторская задолженность) перед юридическими и физическими лицами, возникающих в процессе осуществления доверительного (инвестиционного) управления. </w:t>
      </w:r>
      <w:r>
        <w:br/>
      </w:r>
      <w:r>
        <w:rPr>
          <w:rFonts w:ascii="Times New Roman"/>
          <w:b w:val="false"/>
          <w:i w:val="false"/>
          <w:color w:val="000000"/>
          <w:sz w:val="28"/>
        </w:rPr>
        <w:t xml:space="preserve">
      По кредиту счета проводится сумма прочих обязательств перед юридическими и физическими лицами. </w:t>
      </w:r>
      <w:r>
        <w:br/>
      </w:r>
      <w:r>
        <w:rPr>
          <w:rFonts w:ascii="Times New Roman"/>
          <w:b w:val="false"/>
          <w:i w:val="false"/>
          <w:color w:val="000000"/>
          <w:sz w:val="28"/>
        </w:rPr>
        <w:t xml:space="preserve">
      По дебету счета проводится списание сумм обязательств перед юридическими и физическими лицами при их погашении или ином списании. </w:t>
      </w:r>
    </w:p>
    <w:bookmarkEnd w:id="893"/>
    <w:bookmarkStart w:name="z1014" w:id="894"/>
    <w:p>
      <w:pPr>
        <w:spacing w:after="0"/>
        <w:ind w:left="0"/>
        <w:jc w:val="both"/>
      </w:pPr>
      <w:r>
        <w:rPr>
          <w:rFonts w:ascii="Times New Roman"/>
          <w:b w:val="false"/>
          <w:i w:val="false"/>
          <w:color w:val="000000"/>
          <w:sz w:val="28"/>
        </w:rPr>
        <w:t xml:space="preserve">
       7651. Капитал (пассивный). </w:t>
      </w:r>
      <w:r>
        <w:br/>
      </w:r>
      <w:r>
        <w:rPr>
          <w:rFonts w:ascii="Times New Roman"/>
          <w:b w:val="false"/>
          <w:i w:val="false"/>
          <w:color w:val="000000"/>
          <w:sz w:val="28"/>
        </w:rPr>
        <w:t xml:space="preserve">
      Назначение счета: Учет сумм чистых активов клиентов за отчетный период (конечный финансовый результат). </w:t>
      </w:r>
      <w:r>
        <w:br/>
      </w:r>
      <w:r>
        <w:rPr>
          <w:rFonts w:ascii="Times New Roman"/>
          <w:b w:val="false"/>
          <w:i w:val="false"/>
          <w:color w:val="000000"/>
          <w:sz w:val="28"/>
        </w:rPr>
        <w:t xml:space="preserve">
      По кредиту счета проводится сумма доходов, возникающих в процессе осуществления доверительного (инвестиционного) управления за отчетный период при закрытии соответствующих внебалансовых счетов группы N 7660. </w:t>
      </w:r>
      <w:r>
        <w:br/>
      </w:r>
      <w:r>
        <w:rPr>
          <w:rFonts w:ascii="Times New Roman"/>
          <w:b w:val="false"/>
          <w:i w:val="false"/>
          <w:color w:val="000000"/>
          <w:sz w:val="28"/>
        </w:rPr>
        <w:t xml:space="preserve">
      По дебету счета проводится сумма расходов, возникающих в процессе осуществления доверительного (инвестиционного) управления за отчетный период при закрытии соответствующих внебалансовых счетов группы N 7680.  </w:t>
      </w:r>
    </w:p>
    <w:bookmarkEnd w:id="894"/>
    <w:bookmarkStart w:name="z1015" w:id="895"/>
    <w:p>
      <w:pPr>
        <w:spacing w:after="0"/>
        <w:ind w:left="0"/>
        <w:jc w:val="both"/>
      </w:pPr>
      <w:r>
        <w:rPr>
          <w:rFonts w:ascii="Times New Roman"/>
          <w:b w:val="false"/>
          <w:i w:val="false"/>
          <w:color w:val="000000"/>
          <w:sz w:val="28"/>
        </w:rPr>
        <w:t xml:space="preserve">
       7661. Поступление активов от клиента. </w:t>
      </w:r>
      <w:r>
        <w:br/>
      </w:r>
      <w:r>
        <w:rPr>
          <w:rFonts w:ascii="Times New Roman"/>
          <w:b w:val="false"/>
          <w:i w:val="false"/>
          <w:color w:val="000000"/>
          <w:sz w:val="28"/>
        </w:rPr>
        <w:t xml:space="preserve">
      Назначение счета: Учет стоимости активов, поступивших от клиента в процессе доверительного (инвестиционного) управления. </w:t>
      </w:r>
      <w:r>
        <w:br/>
      </w:r>
      <w:r>
        <w:rPr>
          <w:rFonts w:ascii="Times New Roman"/>
          <w:b w:val="false"/>
          <w:i w:val="false"/>
          <w:color w:val="000000"/>
          <w:sz w:val="28"/>
        </w:rPr>
        <w:t xml:space="preserve">
      По кредиту счета проводится стоимость активов, поступивших от клиента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списание стоимости активов клиента на внебалансовый счет N 7651.  </w:t>
      </w:r>
    </w:p>
    <w:bookmarkEnd w:id="895"/>
    <w:bookmarkStart w:name="z1016" w:id="896"/>
    <w:p>
      <w:pPr>
        <w:spacing w:after="0"/>
        <w:ind w:left="0"/>
        <w:jc w:val="both"/>
      </w:pPr>
      <w:r>
        <w:rPr>
          <w:rFonts w:ascii="Times New Roman"/>
          <w:b w:val="false"/>
          <w:i w:val="false"/>
          <w:color w:val="000000"/>
          <w:sz w:val="28"/>
        </w:rPr>
        <w:t xml:space="preserve">
       7662. Доходы в виде вознаграждения. </w:t>
      </w:r>
      <w:r>
        <w:br/>
      </w:r>
      <w:r>
        <w:rPr>
          <w:rFonts w:ascii="Times New Roman"/>
          <w:b w:val="false"/>
          <w:i w:val="false"/>
          <w:color w:val="000000"/>
          <w:sz w:val="28"/>
        </w:rPr>
        <w:t xml:space="preserve">
      Назначение счета: Учет сумм доходов, связанных с получением вознаграждения по ценным бумагам, вкладам и иным активам. </w:t>
      </w:r>
      <w:r>
        <w:br/>
      </w:r>
      <w:r>
        <w:rPr>
          <w:rFonts w:ascii="Times New Roman"/>
          <w:b w:val="false"/>
          <w:i w:val="false"/>
          <w:color w:val="000000"/>
          <w:sz w:val="28"/>
        </w:rPr>
        <w:t xml:space="preserve">
      По кредиту счета проводится сумма доходов, связанных с получением вознаграждения.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p>
    <w:bookmarkEnd w:id="896"/>
    <w:bookmarkStart w:name="z1017" w:id="897"/>
    <w:p>
      <w:pPr>
        <w:spacing w:after="0"/>
        <w:ind w:left="0"/>
        <w:jc w:val="both"/>
      </w:pPr>
      <w:r>
        <w:rPr>
          <w:rFonts w:ascii="Times New Roman"/>
          <w:b w:val="false"/>
          <w:i w:val="false"/>
          <w:color w:val="000000"/>
          <w:sz w:val="28"/>
        </w:rPr>
        <w:t xml:space="preserve">
       7663. Доходы от купли-продажи активов. </w:t>
      </w:r>
      <w:r>
        <w:br/>
      </w:r>
      <w:r>
        <w:rPr>
          <w:rFonts w:ascii="Times New Roman"/>
          <w:b w:val="false"/>
          <w:i w:val="false"/>
          <w:color w:val="000000"/>
          <w:sz w:val="28"/>
        </w:rPr>
        <w:t xml:space="preserve">
      Назначение счета: Учет сумм доходов от купли-продажи активов, поступивших в процессе доверительного (инвестиционного) управления. </w:t>
      </w:r>
      <w:r>
        <w:br/>
      </w:r>
      <w:r>
        <w:rPr>
          <w:rFonts w:ascii="Times New Roman"/>
          <w:b w:val="false"/>
          <w:i w:val="false"/>
          <w:color w:val="000000"/>
          <w:sz w:val="28"/>
        </w:rPr>
        <w:t xml:space="preserve">
      По кредиту счета проводится сумма доходов от купли-продажи активов.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p>
    <w:bookmarkEnd w:id="897"/>
    <w:bookmarkStart w:name="z1018" w:id="898"/>
    <w:p>
      <w:pPr>
        <w:spacing w:after="0"/>
        <w:ind w:left="0"/>
        <w:jc w:val="both"/>
      </w:pPr>
      <w:r>
        <w:rPr>
          <w:rFonts w:ascii="Times New Roman"/>
          <w:b w:val="false"/>
          <w:i w:val="false"/>
          <w:color w:val="000000"/>
          <w:sz w:val="28"/>
        </w:rPr>
        <w:t xml:space="preserve">
       7664. Реализованные доходы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реализованных доходов, полученных в результате положительного изменения стоимости активов. </w:t>
      </w:r>
      <w:r>
        <w:br/>
      </w:r>
      <w:r>
        <w:rPr>
          <w:rFonts w:ascii="Times New Roman"/>
          <w:b w:val="false"/>
          <w:i w:val="false"/>
          <w:color w:val="000000"/>
          <w:sz w:val="28"/>
        </w:rPr>
        <w:t xml:space="preserve">
      По кредиту счета проводится сумма реализованных доходов от положительного изменения стоимости активов, полученных при их выбытии.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p>
    <w:bookmarkEnd w:id="898"/>
    <w:bookmarkStart w:name="z1019" w:id="899"/>
    <w:p>
      <w:pPr>
        <w:spacing w:after="0"/>
        <w:ind w:left="0"/>
        <w:jc w:val="both"/>
      </w:pPr>
      <w:r>
        <w:rPr>
          <w:rFonts w:ascii="Times New Roman"/>
          <w:b w:val="false"/>
          <w:i w:val="false"/>
          <w:color w:val="000000"/>
          <w:sz w:val="28"/>
        </w:rPr>
        <w:t xml:space="preserve">
       7665. Реализованные доходы по курсовой разнице. </w:t>
      </w:r>
      <w:r>
        <w:br/>
      </w:r>
      <w:r>
        <w:rPr>
          <w:rFonts w:ascii="Times New Roman"/>
          <w:b w:val="false"/>
          <w:i w:val="false"/>
          <w:color w:val="000000"/>
          <w:sz w:val="28"/>
        </w:rPr>
        <w:t xml:space="preserve">
      Назначение счета: Учет сумм реализованных доходов, полученных в результате положительного изменения курса иностранной валюты. </w:t>
      </w:r>
      <w:r>
        <w:br/>
      </w:r>
      <w:r>
        <w:rPr>
          <w:rFonts w:ascii="Times New Roman"/>
          <w:b w:val="false"/>
          <w:i w:val="false"/>
          <w:color w:val="000000"/>
          <w:sz w:val="28"/>
        </w:rPr>
        <w:t xml:space="preserve">
      По кредиту счета проводится сумма реализованных доходов от положительного изменения курса иностранной валюты, полученных при ее выбытии.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p>
    <w:bookmarkEnd w:id="899"/>
    <w:bookmarkStart w:name="z1020" w:id="900"/>
    <w:p>
      <w:pPr>
        <w:spacing w:after="0"/>
        <w:ind w:left="0"/>
        <w:jc w:val="both"/>
      </w:pPr>
      <w:r>
        <w:rPr>
          <w:rFonts w:ascii="Times New Roman"/>
          <w:b w:val="false"/>
          <w:i w:val="false"/>
          <w:color w:val="000000"/>
          <w:sz w:val="28"/>
        </w:rPr>
        <w:t xml:space="preserve">
       7666. Нереализованные доходы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нереализованных доходов, полученных в результате положительного изменения стоимости активов. </w:t>
      </w:r>
      <w:r>
        <w:br/>
      </w:r>
      <w:r>
        <w:rPr>
          <w:rFonts w:ascii="Times New Roman"/>
          <w:b w:val="false"/>
          <w:i w:val="false"/>
          <w:color w:val="000000"/>
          <w:sz w:val="28"/>
        </w:rPr>
        <w:t xml:space="preserve">
      По кредиту счета проводится сумма нереализованных доходов, полученных в результате положительного изменения стоимости активов. </w:t>
      </w:r>
      <w:r>
        <w:br/>
      </w:r>
      <w:r>
        <w:rPr>
          <w:rFonts w:ascii="Times New Roman"/>
          <w:b w:val="false"/>
          <w:i w:val="false"/>
          <w:color w:val="000000"/>
          <w:sz w:val="28"/>
        </w:rPr>
        <w:t xml:space="preserve">
      По дебету счета проводится списание сумм доходов на внебалансовый счет N 7651 (в конце отчетного периода) или на N 7664 (при реализации актива).  </w:t>
      </w:r>
    </w:p>
    <w:bookmarkEnd w:id="900"/>
    <w:bookmarkStart w:name="z1021" w:id="901"/>
    <w:p>
      <w:pPr>
        <w:spacing w:after="0"/>
        <w:ind w:left="0"/>
        <w:jc w:val="both"/>
      </w:pPr>
      <w:r>
        <w:rPr>
          <w:rFonts w:ascii="Times New Roman"/>
          <w:b w:val="false"/>
          <w:i w:val="false"/>
          <w:color w:val="000000"/>
          <w:sz w:val="28"/>
        </w:rPr>
        <w:t xml:space="preserve">
       7667. Нереализованные доходы по курсовой разнице. </w:t>
      </w:r>
      <w:r>
        <w:br/>
      </w:r>
      <w:r>
        <w:rPr>
          <w:rFonts w:ascii="Times New Roman"/>
          <w:b w:val="false"/>
          <w:i w:val="false"/>
          <w:color w:val="000000"/>
          <w:sz w:val="28"/>
        </w:rPr>
        <w:t xml:space="preserve">
      Назначение счета: Учет сумм нереализованных доходов, полученных в результате положительного изменения курса иностранной валюты. </w:t>
      </w:r>
      <w:r>
        <w:br/>
      </w:r>
      <w:r>
        <w:rPr>
          <w:rFonts w:ascii="Times New Roman"/>
          <w:b w:val="false"/>
          <w:i w:val="false"/>
          <w:color w:val="000000"/>
          <w:sz w:val="28"/>
        </w:rPr>
        <w:t xml:space="preserve">
      По кредиту счета проводится сумма нереализованных доходов, полученных в результате положительного изменения курса иностранной валюты. </w:t>
      </w:r>
      <w:r>
        <w:br/>
      </w:r>
      <w:r>
        <w:rPr>
          <w:rFonts w:ascii="Times New Roman"/>
          <w:b w:val="false"/>
          <w:i w:val="false"/>
          <w:color w:val="000000"/>
          <w:sz w:val="28"/>
        </w:rPr>
        <w:t xml:space="preserve">
      По дебету счета проводится списание сумм доходов на внебалансовый счет N 7651 (в конце отчетного периода) или на N 7665 (при реализации актива).  </w:t>
      </w:r>
    </w:p>
    <w:bookmarkEnd w:id="901"/>
    <w:bookmarkStart w:name="z1022" w:id="902"/>
    <w:p>
      <w:pPr>
        <w:spacing w:after="0"/>
        <w:ind w:left="0"/>
        <w:jc w:val="both"/>
      </w:pPr>
      <w:r>
        <w:rPr>
          <w:rFonts w:ascii="Times New Roman"/>
          <w:b w:val="false"/>
          <w:i w:val="false"/>
          <w:color w:val="000000"/>
          <w:sz w:val="28"/>
        </w:rPr>
        <w:t xml:space="preserve">
       7668. Прочие доходы. </w:t>
      </w:r>
      <w:r>
        <w:br/>
      </w:r>
      <w:r>
        <w:rPr>
          <w:rFonts w:ascii="Times New Roman"/>
          <w:b w:val="false"/>
          <w:i w:val="false"/>
          <w:color w:val="000000"/>
          <w:sz w:val="28"/>
        </w:rPr>
        <w:t xml:space="preserve">
      Назначение счета: Учет сумм прочих доходов, полученных в процессе доверительного (инвестиционного) управления активами клиента, которые не могут быть учтены на других внебалансовых счетах N 7661-7667. </w:t>
      </w:r>
      <w:r>
        <w:br/>
      </w:r>
      <w:r>
        <w:rPr>
          <w:rFonts w:ascii="Times New Roman"/>
          <w:b w:val="false"/>
          <w:i w:val="false"/>
          <w:color w:val="000000"/>
          <w:sz w:val="28"/>
        </w:rPr>
        <w:t xml:space="preserve">
      По кредиту счета проводится сумма прочих доходов. </w:t>
      </w:r>
      <w:r>
        <w:br/>
      </w:r>
      <w:r>
        <w:rPr>
          <w:rFonts w:ascii="Times New Roman"/>
          <w:b w:val="false"/>
          <w:i w:val="false"/>
          <w:color w:val="000000"/>
          <w:sz w:val="28"/>
        </w:rPr>
        <w:t xml:space="preserve">
      По дебету счета проводится списание сумм доходов на внебалансовый счет N 7651.  </w:t>
      </w:r>
    </w:p>
    <w:bookmarkEnd w:id="902"/>
    <w:bookmarkStart w:name="z1023" w:id="903"/>
    <w:p>
      <w:pPr>
        <w:spacing w:after="0"/>
        <w:ind w:left="0"/>
        <w:jc w:val="both"/>
      </w:pPr>
      <w:r>
        <w:rPr>
          <w:rFonts w:ascii="Times New Roman"/>
          <w:b w:val="false"/>
          <w:i w:val="false"/>
          <w:color w:val="000000"/>
          <w:sz w:val="28"/>
        </w:rPr>
        <w:t xml:space="preserve">
       7681. Изъятие активов клиента. </w:t>
      </w:r>
      <w:r>
        <w:br/>
      </w:r>
      <w:r>
        <w:rPr>
          <w:rFonts w:ascii="Times New Roman"/>
          <w:b w:val="false"/>
          <w:i w:val="false"/>
          <w:color w:val="000000"/>
          <w:sz w:val="28"/>
        </w:rPr>
        <w:t xml:space="preserve">
      Назначение счета: Учет стоимости активов клиентов, при их изъятии и/или размещении управляющей организацией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стоимость активов клиентов при их изъятии и/или размещении. </w:t>
      </w:r>
      <w:r>
        <w:br/>
      </w:r>
      <w:r>
        <w:rPr>
          <w:rFonts w:ascii="Times New Roman"/>
          <w:b w:val="false"/>
          <w:i w:val="false"/>
          <w:color w:val="000000"/>
          <w:sz w:val="28"/>
        </w:rPr>
        <w:t xml:space="preserve">
      По кредиту счета проводится списание стоимости активов клиента на внебалансовый счет N 7651.  </w:t>
      </w:r>
    </w:p>
    <w:bookmarkEnd w:id="903"/>
    <w:bookmarkStart w:name="z1024" w:id="904"/>
    <w:p>
      <w:pPr>
        <w:spacing w:after="0"/>
        <w:ind w:left="0"/>
        <w:jc w:val="both"/>
      </w:pPr>
      <w:r>
        <w:rPr>
          <w:rFonts w:ascii="Times New Roman"/>
          <w:b w:val="false"/>
          <w:i w:val="false"/>
          <w:color w:val="000000"/>
          <w:sz w:val="28"/>
        </w:rPr>
        <w:t xml:space="preserve">
       7682. Расходы по выплате комиссионных вознаграждений. </w:t>
      </w:r>
      <w:r>
        <w:br/>
      </w:r>
      <w:r>
        <w:rPr>
          <w:rFonts w:ascii="Times New Roman"/>
          <w:b w:val="false"/>
          <w:i w:val="false"/>
          <w:color w:val="000000"/>
          <w:sz w:val="28"/>
        </w:rPr>
        <w:t xml:space="preserve">
      Назначение счета: Учет сумм комиссионных расходов управляющей организации за услуги, оказанные профессиональными участниками рынка ценных бумаг. </w:t>
      </w:r>
      <w:r>
        <w:br/>
      </w:r>
      <w:r>
        <w:rPr>
          <w:rFonts w:ascii="Times New Roman"/>
          <w:b w:val="false"/>
          <w:i w:val="false"/>
          <w:color w:val="000000"/>
          <w:sz w:val="28"/>
        </w:rPr>
        <w:t xml:space="preserve">
      По дебету счета проводится сумма комиссионных расходов управляющей организации за услуги профессиональных участников рынка ценных бумаг.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p>
    <w:bookmarkEnd w:id="904"/>
    <w:bookmarkStart w:name="z1025" w:id="905"/>
    <w:p>
      <w:pPr>
        <w:spacing w:after="0"/>
        <w:ind w:left="0"/>
        <w:jc w:val="both"/>
      </w:pPr>
      <w:r>
        <w:rPr>
          <w:rFonts w:ascii="Times New Roman"/>
          <w:b w:val="false"/>
          <w:i w:val="false"/>
          <w:color w:val="000000"/>
          <w:sz w:val="28"/>
        </w:rPr>
        <w:t xml:space="preserve">
       7683. Расходы от купли-продажи активов. </w:t>
      </w:r>
      <w:r>
        <w:br/>
      </w:r>
      <w:r>
        <w:rPr>
          <w:rFonts w:ascii="Times New Roman"/>
          <w:b w:val="false"/>
          <w:i w:val="false"/>
          <w:color w:val="000000"/>
          <w:sz w:val="28"/>
        </w:rPr>
        <w:t xml:space="preserve">
      Назначение счета: Учет сумм расходов от купли-продажи активов, поступивших в процессе доверительного (инвестиционного) управления. </w:t>
      </w:r>
      <w:r>
        <w:br/>
      </w:r>
      <w:r>
        <w:rPr>
          <w:rFonts w:ascii="Times New Roman"/>
          <w:b w:val="false"/>
          <w:i w:val="false"/>
          <w:color w:val="000000"/>
          <w:sz w:val="28"/>
        </w:rPr>
        <w:t xml:space="preserve">
      По дебету счета проводится сумма расходов от купли-продажи активов.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p>
    <w:bookmarkEnd w:id="905"/>
    <w:bookmarkStart w:name="z1026" w:id="906"/>
    <w:p>
      <w:pPr>
        <w:spacing w:after="0"/>
        <w:ind w:left="0"/>
        <w:jc w:val="both"/>
      </w:pPr>
      <w:r>
        <w:rPr>
          <w:rFonts w:ascii="Times New Roman"/>
          <w:b w:val="false"/>
          <w:i w:val="false"/>
          <w:color w:val="000000"/>
          <w:sz w:val="28"/>
        </w:rPr>
        <w:t xml:space="preserve">
       7684. Реализованные расходы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реализованных расходов, понесенных в результате отрицательного изменения стоимости активов. </w:t>
      </w:r>
      <w:r>
        <w:br/>
      </w:r>
      <w:r>
        <w:rPr>
          <w:rFonts w:ascii="Times New Roman"/>
          <w:b w:val="false"/>
          <w:i w:val="false"/>
          <w:color w:val="000000"/>
          <w:sz w:val="28"/>
        </w:rPr>
        <w:t xml:space="preserve">
      По дебету счета проводится сумма реализованных расходов от отрицательного изменения стоимости активов, понесенных при их выбытии.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p>
    <w:bookmarkEnd w:id="906"/>
    <w:bookmarkStart w:name="z1027" w:id="907"/>
    <w:p>
      <w:pPr>
        <w:spacing w:after="0"/>
        <w:ind w:left="0"/>
        <w:jc w:val="both"/>
      </w:pPr>
      <w:r>
        <w:rPr>
          <w:rFonts w:ascii="Times New Roman"/>
          <w:b w:val="false"/>
          <w:i w:val="false"/>
          <w:color w:val="000000"/>
          <w:sz w:val="28"/>
        </w:rPr>
        <w:t xml:space="preserve">
       7685. Реализованные расходы по курсовой разнице. </w:t>
      </w:r>
      <w:r>
        <w:br/>
      </w:r>
      <w:r>
        <w:rPr>
          <w:rFonts w:ascii="Times New Roman"/>
          <w:b w:val="false"/>
          <w:i w:val="false"/>
          <w:color w:val="000000"/>
          <w:sz w:val="28"/>
        </w:rPr>
        <w:t xml:space="preserve">
      Назначение счета: Учет сумм реализованных расходов, понесенных в результате отрицательного изменения курса иностранной валюты. </w:t>
      </w:r>
      <w:r>
        <w:br/>
      </w:r>
      <w:r>
        <w:rPr>
          <w:rFonts w:ascii="Times New Roman"/>
          <w:b w:val="false"/>
          <w:i w:val="false"/>
          <w:color w:val="000000"/>
          <w:sz w:val="28"/>
        </w:rPr>
        <w:t xml:space="preserve">
      По дебету счета проводится сумма реализованных расходов от отрицательного изменения курса иностранной валюты, понесенных при ее выбытии.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p>
    <w:bookmarkEnd w:id="907"/>
    <w:bookmarkStart w:name="z1028" w:id="908"/>
    <w:p>
      <w:pPr>
        <w:spacing w:after="0"/>
        <w:ind w:left="0"/>
        <w:jc w:val="both"/>
      </w:pPr>
      <w:r>
        <w:rPr>
          <w:rFonts w:ascii="Times New Roman"/>
          <w:b w:val="false"/>
          <w:i w:val="false"/>
          <w:color w:val="000000"/>
          <w:sz w:val="28"/>
        </w:rPr>
        <w:t xml:space="preserve">
       7686. Нереализованные расходы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нереализованных расходов, понесенных в результате отрицательного изменения стоимости активов. </w:t>
      </w:r>
      <w:r>
        <w:br/>
      </w:r>
      <w:r>
        <w:rPr>
          <w:rFonts w:ascii="Times New Roman"/>
          <w:b w:val="false"/>
          <w:i w:val="false"/>
          <w:color w:val="000000"/>
          <w:sz w:val="28"/>
        </w:rPr>
        <w:t xml:space="preserve">
      По дебету счета проводится сумма нереализованных расходов, понесенных в результате отрицательного изменения стоимости активов. </w:t>
      </w:r>
      <w:r>
        <w:br/>
      </w:r>
      <w:r>
        <w:rPr>
          <w:rFonts w:ascii="Times New Roman"/>
          <w:b w:val="false"/>
          <w:i w:val="false"/>
          <w:color w:val="000000"/>
          <w:sz w:val="28"/>
        </w:rPr>
        <w:t xml:space="preserve">
      По кредиту счета проводится списание сумм нереализованных расходов на внебалансовый счет N 7651 (в конце отчетного периода) или на N 7684 (при реализации актива).  </w:t>
      </w:r>
    </w:p>
    <w:bookmarkEnd w:id="908"/>
    <w:bookmarkStart w:name="z1029" w:id="909"/>
    <w:p>
      <w:pPr>
        <w:spacing w:after="0"/>
        <w:ind w:left="0"/>
        <w:jc w:val="both"/>
      </w:pPr>
      <w:r>
        <w:rPr>
          <w:rFonts w:ascii="Times New Roman"/>
          <w:b w:val="false"/>
          <w:i w:val="false"/>
          <w:color w:val="000000"/>
          <w:sz w:val="28"/>
        </w:rPr>
        <w:t xml:space="preserve">
       7687. Нереализованные расходы по курсовой разнице. </w:t>
      </w:r>
      <w:r>
        <w:br/>
      </w:r>
      <w:r>
        <w:rPr>
          <w:rFonts w:ascii="Times New Roman"/>
          <w:b w:val="false"/>
          <w:i w:val="false"/>
          <w:color w:val="000000"/>
          <w:sz w:val="28"/>
        </w:rPr>
        <w:t xml:space="preserve">
      Назначение счета: Учет сумм нереализованных расходов, понесенных в результате отрицательного изменения курса иностранной валюты. </w:t>
      </w:r>
      <w:r>
        <w:br/>
      </w:r>
      <w:r>
        <w:rPr>
          <w:rFonts w:ascii="Times New Roman"/>
          <w:b w:val="false"/>
          <w:i w:val="false"/>
          <w:color w:val="000000"/>
          <w:sz w:val="28"/>
        </w:rPr>
        <w:t xml:space="preserve">
      По дебету счета проводится сумма нереализованных расходов, понесенных в результате отрицательного изменения курса иностранной валюты. </w:t>
      </w:r>
      <w:r>
        <w:br/>
      </w:r>
      <w:r>
        <w:rPr>
          <w:rFonts w:ascii="Times New Roman"/>
          <w:b w:val="false"/>
          <w:i w:val="false"/>
          <w:color w:val="000000"/>
          <w:sz w:val="28"/>
        </w:rPr>
        <w:t xml:space="preserve">
      По кредиту счета проводится списание сумм нереализованных расходов на внебалансовый счет N 7651 (в конце отчетного периода) или на N 7684 (при реализации актива).  </w:t>
      </w:r>
    </w:p>
    <w:bookmarkEnd w:id="909"/>
    <w:bookmarkStart w:name="z1030" w:id="910"/>
    <w:p>
      <w:pPr>
        <w:spacing w:after="0"/>
        <w:ind w:left="0"/>
        <w:jc w:val="both"/>
      </w:pPr>
      <w:r>
        <w:rPr>
          <w:rFonts w:ascii="Times New Roman"/>
          <w:b w:val="false"/>
          <w:i w:val="false"/>
          <w:color w:val="000000"/>
          <w:sz w:val="28"/>
        </w:rPr>
        <w:t xml:space="preserve">
       7688. Прочие расходы. </w:t>
      </w:r>
      <w:r>
        <w:br/>
      </w:r>
      <w:r>
        <w:rPr>
          <w:rFonts w:ascii="Times New Roman"/>
          <w:b w:val="false"/>
          <w:i w:val="false"/>
          <w:color w:val="000000"/>
          <w:sz w:val="28"/>
        </w:rPr>
        <w:t xml:space="preserve">
      Назначение счета: Учет сумм прочих расходов, понесенных в процессе доверительного (инвестиционного) управления активами клиента, которые не могут быть учтены на других внебалансовых счетах N 7681-7687. </w:t>
      </w:r>
      <w:r>
        <w:br/>
      </w:r>
      <w:r>
        <w:rPr>
          <w:rFonts w:ascii="Times New Roman"/>
          <w:b w:val="false"/>
          <w:i w:val="false"/>
          <w:color w:val="000000"/>
          <w:sz w:val="28"/>
        </w:rPr>
        <w:t xml:space="preserve">
      По дебету счета проводится сумма прочих расходов.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N 7651. </w:t>
      </w:r>
    </w:p>
    <w:bookmarkEnd w:id="910"/>
    <w:bookmarkStart w:name="z1070" w:id="911"/>
    <w:p>
      <w:pPr>
        <w:spacing w:after="0"/>
        <w:ind w:left="0"/>
        <w:jc w:val="both"/>
      </w:pPr>
      <w:r>
        <w:rPr>
          <w:rFonts w:ascii="Times New Roman"/>
          <w:b w:val="false"/>
          <w:i w:val="false"/>
          <w:color w:val="000000"/>
          <w:sz w:val="28"/>
        </w:rPr>
        <w:t xml:space="preserve">
      7701. Ценные бумаги. </w:t>
      </w:r>
      <w:r>
        <w:br/>
      </w:r>
      <w:r>
        <w:rPr>
          <w:rFonts w:ascii="Times New Roman"/>
          <w:b w:val="false"/>
          <w:i w:val="false"/>
          <w:color w:val="000000"/>
          <w:sz w:val="28"/>
        </w:rPr>
        <w:t xml:space="preserve">
      Назначение счета: Учет стоимости ценных бумаг, принятых на кастодиальное обслуживание. </w:t>
      </w:r>
      <w:r>
        <w:br/>
      </w:r>
      <w:r>
        <w:rPr>
          <w:rFonts w:ascii="Times New Roman"/>
          <w:b w:val="false"/>
          <w:i w:val="false"/>
          <w:color w:val="000000"/>
          <w:sz w:val="28"/>
        </w:rPr>
        <w:t xml:space="preserve">
      По приходу счета проводится стоимость ценных бумаг при их принятии на основании договора кастодиального обслуживания или увеличении стоимости при переоценке ценных бумаг. </w:t>
      </w:r>
      <w:r>
        <w:br/>
      </w:r>
      <w:r>
        <w:rPr>
          <w:rFonts w:ascii="Times New Roman"/>
          <w:b w:val="false"/>
          <w:i w:val="false"/>
          <w:color w:val="000000"/>
          <w:sz w:val="28"/>
        </w:rPr>
        <w:t xml:space="preserve">
      По расходу счета проводится списание стоимости ценных бумаг, принятых на основании договора кастодиального обслуживания, при их возврате клиенту, их продаже или уменьшении стоимости при переоценке ценных бумаг.  </w:t>
      </w:r>
    </w:p>
    <w:bookmarkEnd w:id="911"/>
    <w:bookmarkStart w:name="z1071" w:id="912"/>
    <w:p>
      <w:pPr>
        <w:spacing w:after="0"/>
        <w:ind w:left="0"/>
        <w:jc w:val="both"/>
      </w:pPr>
      <w:r>
        <w:rPr>
          <w:rFonts w:ascii="Times New Roman"/>
          <w:b w:val="false"/>
          <w:i w:val="false"/>
          <w:color w:val="000000"/>
          <w:sz w:val="28"/>
        </w:rPr>
        <w:t xml:space="preserve">
      7702. Вклады в других банках. </w:t>
      </w:r>
      <w:r>
        <w:br/>
      </w:r>
      <w:r>
        <w:rPr>
          <w:rFonts w:ascii="Times New Roman"/>
          <w:b w:val="false"/>
          <w:i w:val="false"/>
          <w:color w:val="000000"/>
          <w:sz w:val="28"/>
        </w:rPr>
        <w:t xml:space="preserve">
      Назначение счета: Учет сумм денег, принятых на основании договора кастодиального обслуживания, размещенных во вклады в других банках. </w:t>
      </w:r>
      <w:r>
        <w:br/>
      </w:r>
      <w:r>
        <w:rPr>
          <w:rFonts w:ascii="Times New Roman"/>
          <w:b w:val="false"/>
          <w:i w:val="false"/>
          <w:color w:val="000000"/>
          <w:sz w:val="28"/>
        </w:rPr>
        <w:t xml:space="preserve">
      По приходу счета проводятся суммы денег, принятых на основании договора кастодиального обслуживания, размещенных во вклады в других банках. </w:t>
      </w:r>
      <w:r>
        <w:br/>
      </w:r>
      <w:r>
        <w:rPr>
          <w:rFonts w:ascii="Times New Roman"/>
          <w:b w:val="false"/>
          <w:i w:val="false"/>
          <w:color w:val="000000"/>
          <w:sz w:val="28"/>
        </w:rPr>
        <w:t xml:space="preserve">
      По расходу счета проводится списание сумм размещенных вкладов по кастодиальной деятельности при их возврате.  </w:t>
      </w:r>
    </w:p>
    <w:bookmarkEnd w:id="912"/>
    <w:bookmarkStart w:name="z1072" w:id="913"/>
    <w:p>
      <w:pPr>
        <w:spacing w:after="0"/>
        <w:ind w:left="0"/>
        <w:jc w:val="both"/>
      </w:pPr>
      <w:r>
        <w:rPr>
          <w:rFonts w:ascii="Times New Roman"/>
          <w:b w:val="false"/>
          <w:i w:val="false"/>
          <w:color w:val="000000"/>
          <w:sz w:val="28"/>
        </w:rPr>
        <w:t xml:space="preserve">
      7703. Аффинированные драгоценные металлы. </w:t>
      </w:r>
      <w:r>
        <w:br/>
      </w:r>
      <w:r>
        <w:rPr>
          <w:rFonts w:ascii="Times New Roman"/>
          <w:b w:val="false"/>
          <w:i w:val="false"/>
          <w:color w:val="000000"/>
          <w:sz w:val="28"/>
        </w:rPr>
        <w:t xml:space="preserve">
      Назначение счета: Учет сумм аффинированных драгоценных металлов, принятых на кастодиальное хранение. </w:t>
      </w:r>
      <w:r>
        <w:br/>
      </w:r>
      <w:r>
        <w:rPr>
          <w:rFonts w:ascii="Times New Roman"/>
          <w:b w:val="false"/>
          <w:i w:val="false"/>
          <w:color w:val="000000"/>
          <w:sz w:val="28"/>
        </w:rPr>
        <w:t xml:space="preserve">
      По приходу счета проводятся суммы аффинированных драгоценных металлов, принятых на кастодиальное хранение, или увеличение суммы при их переоценке. </w:t>
      </w:r>
      <w:r>
        <w:br/>
      </w:r>
      <w:r>
        <w:rPr>
          <w:rFonts w:ascii="Times New Roman"/>
          <w:b w:val="false"/>
          <w:i w:val="false"/>
          <w:color w:val="000000"/>
          <w:sz w:val="28"/>
        </w:rPr>
        <w:t xml:space="preserve">
      По расходу счета проводится списание сумм аффинированных драгоценных металлов при их возврате клиенту, продаже или уменьшения их стоимости при переоценке.  </w:t>
      </w:r>
    </w:p>
    <w:bookmarkEnd w:id="913"/>
    <w:bookmarkStart w:name="z1073" w:id="914"/>
    <w:p>
      <w:pPr>
        <w:spacing w:after="0"/>
        <w:ind w:left="0"/>
        <w:jc w:val="both"/>
      </w:pPr>
      <w:r>
        <w:rPr>
          <w:rFonts w:ascii="Times New Roman"/>
          <w:b w:val="false"/>
          <w:i w:val="false"/>
          <w:color w:val="000000"/>
          <w:sz w:val="28"/>
        </w:rPr>
        <w:t xml:space="preserve">
      7704. Операции "обратное РЕПО". </w:t>
      </w:r>
      <w:r>
        <w:br/>
      </w:r>
      <w:r>
        <w:rPr>
          <w:rFonts w:ascii="Times New Roman"/>
          <w:b w:val="false"/>
          <w:i w:val="false"/>
          <w:color w:val="000000"/>
          <w:sz w:val="28"/>
        </w:rPr>
        <w:t xml:space="preserve">
      Назначение счета: Учет сумм требований по операциям "обратное РЕПО". </w:t>
      </w:r>
      <w:r>
        <w:br/>
      </w:r>
      <w:r>
        <w:rPr>
          <w:rFonts w:ascii="Times New Roman"/>
          <w:b w:val="false"/>
          <w:i w:val="false"/>
          <w:color w:val="000000"/>
          <w:sz w:val="28"/>
        </w:rPr>
        <w:t xml:space="preserve">
      По приходу счета проводятся суммы требований по операции "обратное РЕПО" на дату открытия операции. </w:t>
      </w:r>
      <w:r>
        <w:br/>
      </w:r>
      <w:r>
        <w:rPr>
          <w:rFonts w:ascii="Times New Roman"/>
          <w:b w:val="false"/>
          <w:i w:val="false"/>
          <w:color w:val="000000"/>
          <w:sz w:val="28"/>
        </w:rPr>
        <w:t xml:space="preserve">
      По расходу счета проводится списание сумм требований по операции "обратное РЕПО" при закрытии или аннулировании операции "обратное РЕПО". </w:t>
      </w:r>
      <w:r>
        <w:br/>
      </w:r>
      <w:r>
        <w:rPr>
          <w:rFonts w:ascii="Times New Roman"/>
          <w:b w:val="false"/>
          <w:i w:val="false"/>
          <w:color w:val="000000"/>
          <w:sz w:val="28"/>
        </w:rPr>
        <w:t>
</w:t>
      </w:r>
      <w:r>
        <w:rPr>
          <w:rFonts w:ascii="Times New Roman"/>
          <w:b w:val="false"/>
          <w:i w:val="false"/>
          <w:color w:val="000000"/>
          <w:sz w:val="28"/>
        </w:rPr>
        <w:t xml:space="preserve">
      7705. Операции "РЕПО". </w:t>
      </w:r>
      <w:r>
        <w:br/>
      </w:r>
      <w:r>
        <w:rPr>
          <w:rFonts w:ascii="Times New Roman"/>
          <w:b w:val="false"/>
          <w:i w:val="false"/>
          <w:color w:val="000000"/>
          <w:sz w:val="28"/>
        </w:rPr>
        <w:t xml:space="preserve">
      Назначение счета: Учет сумм требований по операциям "РЕПО". </w:t>
      </w:r>
      <w:r>
        <w:br/>
      </w:r>
      <w:r>
        <w:rPr>
          <w:rFonts w:ascii="Times New Roman"/>
          <w:b w:val="false"/>
          <w:i w:val="false"/>
          <w:color w:val="000000"/>
          <w:sz w:val="28"/>
        </w:rPr>
        <w:t xml:space="preserve">
      По приходу счета проводятся суммы требований по операции "РЕПО" на дату открытия операции. </w:t>
      </w:r>
      <w:r>
        <w:br/>
      </w:r>
      <w:r>
        <w:rPr>
          <w:rFonts w:ascii="Times New Roman"/>
          <w:b w:val="false"/>
          <w:i w:val="false"/>
          <w:color w:val="000000"/>
          <w:sz w:val="28"/>
        </w:rPr>
        <w:t xml:space="preserve">
      По расходу счета проводится списание сумм требований по операции "РЕПО" при закрытии или аннулировании операции "РЕПО".  </w:t>
      </w:r>
    </w:p>
    <w:bookmarkEnd w:id="914"/>
    <w:bookmarkStart w:name="z1075" w:id="915"/>
    <w:p>
      <w:pPr>
        <w:spacing w:after="0"/>
        <w:ind w:left="0"/>
        <w:jc w:val="both"/>
      </w:pPr>
      <w:r>
        <w:rPr>
          <w:rFonts w:ascii="Times New Roman"/>
          <w:b w:val="false"/>
          <w:i w:val="false"/>
          <w:color w:val="000000"/>
          <w:sz w:val="28"/>
        </w:rPr>
        <w:t xml:space="preserve">
      7706. Производные финансовые инструменты. </w:t>
      </w:r>
      <w:r>
        <w:br/>
      </w:r>
      <w:r>
        <w:rPr>
          <w:rFonts w:ascii="Times New Roman"/>
          <w:b w:val="false"/>
          <w:i w:val="false"/>
          <w:color w:val="000000"/>
          <w:sz w:val="28"/>
        </w:rPr>
        <w:t xml:space="preserve">
      Назначение счета: Учет сумм, возникших в результате совершения операций с производными финансовыми инструментами, принятыми на кастодиальное хранение, а также суммы отрицательной переоценки. </w:t>
      </w:r>
      <w:r>
        <w:br/>
      </w:r>
      <w:r>
        <w:rPr>
          <w:rFonts w:ascii="Times New Roman"/>
          <w:b w:val="false"/>
          <w:i w:val="false"/>
          <w:color w:val="000000"/>
          <w:sz w:val="28"/>
        </w:rPr>
        <w:t xml:space="preserve">
      По приходу счета проводятся суммы, возникшие в результате совершения операций с производными финансовыми инструментами, принятыми на кастодиальное хранение, а также суммы отрицательной переоценки. </w:t>
      </w:r>
      <w:r>
        <w:br/>
      </w:r>
      <w:r>
        <w:rPr>
          <w:rFonts w:ascii="Times New Roman"/>
          <w:b w:val="false"/>
          <w:i w:val="false"/>
          <w:color w:val="000000"/>
          <w:sz w:val="28"/>
        </w:rPr>
        <w:t xml:space="preserve">
      По расходу счета проводится списание сумм возникших требований при их оплате контрпартнером или аннулировании операций с производными финансовыми инструментами, принятыми на кастодиальное хранение, а также суммы отрицательной переоценки.  </w:t>
      </w:r>
    </w:p>
    <w:bookmarkEnd w:id="915"/>
    <w:bookmarkStart w:name="z1076" w:id="916"/>
    <w:p>
      <w:pPr>
        <w:spacing w:after="0"/>
        <w:ind w:left="0"/>
        <w:jc w:val="both"/>
      </w:pPr>
      <w:r>
        <w:rPr>
          <w:rFonts w:ascii="Times New Roman"/>
          <w:b w:val="false"/>
          <w:i w:val="false"/>
          <w:color w:val="000000"/>
          <w:sz w:val="28"/>
        </w:rPr>
        <w:t xml:space="preserve">
      7707. Инвестиции в капитал. </w:t>
      </w:r>
      <w:r>
        <w:br/>
      </w:r>
      <w:r>
        <w:rPr>
          <w:rFonts w:ascii="Times New Roman"/>
          <w:b w:val="false"/>
          <w:i w:val="false"/>
          <w:color w:val="000000"/>
          <w:sz w:val="28"/>
        </w:rPr>
        <w:t xml:space="preserve">
      Назначение счета: Учет сумм денег, принятых на основании договора кастодиального обслуживания, вложенных в капитал юридических лиц. </w:t>
      </w:r>
      <w:r>
        <w:br/>
      </w:r>
      <w:r>
        <w:rPr>
          <w:rFonts w:ascii="Times New Roman"/>
          <w:b w:val="false"/>
          <w:i w:val="false"/>
          <w:color w:val="000000"/>
          <w:sz w:val="28"/>
        </w:rPr>
        <w:t xml:space="preserve">
      По приходу счета проводятся суммы денег, принятых на основании договора кастодиального обслуживания, вложенных в капитал юридических лиц. </w:t>
      </w:r>
      <w:r>
        <w:br/>
      </w:r>
      <w:r>
        <w:rPr>
          <w:rFonts w:ascii="Times New Roman"/>
          <w:b w:val="false"/>
          <w:i w:val="false"/>
          <w:color w:val="000000"/>
          <w:sz w:val="28"/>
        </w:rPr>
        <w:t xml:space="preserve">
      По расходу счета проводится списание сумм денег, принятых на основании договора кастодиального обслуживания, вложенных в капитал юридических лиц.  </w:t>
      </w:r>
    </w:p>
    <w:bookmarkEnd w:id="916"/>
    <w:bookmarkStart w:name="z1077" w:id="917"/>
    <w:p>
      <w:pPr>
        <w:spacing w:after="0"/>
        <w:ind w:left="0"/>
        <w:jc w:val="both"/>
      </w:pPr>
      <w:r>
        <w:rPr>
          <w:rFonts w:ascii="Times New Roman"/>
          <w:b w:val="false"/>
          <w:i w:val="false"/>
          <w:color w:val="000000"/>
          <w:sz w:val="28"/>
        </w:rPr>
        <w:t xml:space="preserve">
      7708. Инвестиции в здания, машины, оборудование, транспортные и другие основные средства. </w:t>
      </w:r>
      <w:r>
        <w:br/>
      </w:r>
      <w:r>
        <w:rPr>
          <w:rFonts w:ascii="Times New Roman"/>
          <w:b w:val="false"/>
          <w:i w:val="false"/>
          <w:color w:val="000000"/>
          <w:sz w:val="28"/>
        </w:rPr>
        <w:t xml:space="preserve">
      Назначение счета: Учет сумм денег, принятых на основании договора кастодиального обслуживания, вложенных в здания, машины, оборудование, транспортные и другие основные средства юридических лиц. </w:t>
      </w:r>
      <w:r>
        <w:br/>
      </w:r>
      <w:r>
        <w:rPr>
          <w:rFonts w:ascii="Times New Roman"/>
          <w:b w:val="false"/>
          <w:i w:val="false"/>
          <w:color w:val="000000"/>
          <w:sz w:val="28"/>
        </w:rPr>
        <w:t xml:space="preserve">
      По приходу счета проводятся суммы денег, принятых на основании договора кастодиального обслуживания, вложенных в здания, машины, оборудование, транспортные и другие основные средства юридического лица или увеличение их стоимости при переоценке. </w:t>
      </w:r>
      <w:r>
        <w:br/>
      </w:r>
      <w:r>
        <w:rPr>
          <w:rFonts w:ascii="Times New Roman"/>
          <w:b w:val="false"/>
          <w:i w:val="false"/>
          <w:color w:val="000000"/>
          <w:sz w:val="28"/>
        </w:rPr>
        <w:t xml:space="preserve">
      По расходу счета проводится списание сумм денег, принятых на основании договора кастодиального обслуживания, при их выкупе юридическим лицом, их реализации или уменьшения их стоимости при переоценке.  </w:t>
      </w:r>
    </w:p>
    <w:bookmarkEnd w:id="917"/>
    <w:bookmarkStart w:name="z1078" w:id="918"/>
    <w:p>
      <w:pPr>
        <w:spacing w:after="0"/>
        <w:ind w:left="0"/>
        <w:jc w:val="both"/>
      </w:pPr>
      <w:r>
        <w:rPr>
          <w:rFonts w:ascii="Times New Roman"/>
          <w:b w:val="false"/>
          <w:i w:val="false"/>
          <w:color w:val="000000"/>
          <w:sz w:val="28"/>
        </w:rPr>
        <w:t xml:space="preserve">
      7709. Прочие активы. </w:t>
      </w:r>
      <w:r>
        <w:br/>
      </w:r>
      <w:r>
        <w:rPr>
          <w:rFonts w:ascii="Times New Roman"/>
          <w:b w:val="false"/>
          <w:i w:val="false"/>
          <w:color w:val="000000"/>
          <w:sz w:val="28"/>
        </w:rPr>
        <w:t xml:space="preserve">
      Назначение счета: Учет сумм прочих активов, приобретенных при размещении денег, находящихся на кастодиальном обслуживании. </w:t>
      </w:r>
      <w:r>
        <w:br/>
      </w:r>
      <w:r>
        <w:rPr>
          <w:rFonts w:ascii="Times New Roman"/>
          <w:b w:val="false"/>
          <w:i w:val="false"/>
          <w:color w:val="000000"/>
          <w:sz w:val="28"/>
        </w:rPr>
        <w:t xml:space="preserve">
      По приходу счета проводятся суммы прочих активов или увеличение их стоимости при переоценке. </w:t>
      </w:r>
      <w:r>
        <w:br/>
      </w:r>
      <w:r>
        <w:rPr>
          <w:rFonts w:ascii="Times New Roman"/>
          <w:b w:val="false"/>
          <w:i w:val="false"/>
          <w:color w:val="000000"/>
          <w:sz w:val="28"/>
        </w:rPr>
        <w:t xml:space="preserve">
      По расходу счета проводится списание сумм прочих активов при их возврате клиенту, продаже или уменьшении их стоимости при переоценке. </w:t>
      </w:r>
    </w:p>
    <w:bookmarkEnd w:id="918"/>
    <w:bookmarkStart w:name="z1079" w:id="919"/>
    <w:p>
      <w:pPr>
        <w:spacing w:after="0"/>
        <w:ind w:left="0"/>
        <w:jc w:val="both"/>
      </w:pPr>
      <w:r>
        <w:rPr>
          <w:rFonts w:ascii="Times New Roman"/>
          <w:b w:val="false"/>
          <w:i w:val="false"/>
          <w:color w:val="000000"/>
          <w:sz w:val="28"/>
        </w:rPr>
        <w:t xml:space="preserve">
      7710. Дивиденды. </w:t>
      </w:r>
      <w:r>
        <w:br/>
      </w:r>
      <w:r>
        <w:rPr>
          <w:rFonts w:ascii="Times New Roman"/>
          <w:b w:val="false"/>
          <w:i w:val="false"/>
          <w:color w:val="000000"/>
          <w:sz w:val="28"/>
        </w:rPr>
        <w:t xml:space="preserve">
      Назначение счета: Учет сумм дивидендов, начисленных по ценным бумагам, принятым на кастодиальное хранение. </w:t>
      </w:r>
      <w:r>
        <w:br/>
      </w:r>
      <w:r>
        <w:rPr>
          <w:rFonts w:ascii="Times New Roman"/>
          <w:b w:val="false"/>
          <w:i w:val="false"/>
          <w:color w:val="000000"/>
          <w:sz w:val="28"/>
        </w:rPr>
        <w:t xml:space="preserve">
      По приходу счета проводятся суммы дивидендов, начисленных по ценным бумагам, принятым на кастодиальное хранение. </w:t>
      </w:r>
      <w:r>
        <w:br/>
      </w:r>
      <w:r>
        <w:rPr>
          <w:rFonts w:ascii="Times New Roman"/>
          <w:b w:val="false"/>
          <w:i w:val="false"/>
          <w:color w:val="000000"/>
          <w:sz w:val="28"/>
        </w:rPr>
        <w:t xml:space="preserve">
      По расходу счета проводится списание сумм ранее начисленных дивидендов по ценным бумагам, принятым на кастодиальное хранение.  </w:t>
      </w:r>
    </w:p>
    <w:bookmarkEnd w:id="919"/>
    <w:bookmarkStart w:name="z1080" w:id="920"/>
    <w:p>
      <w:pPr>
        <w:spacing w:after="0"/>
        <w:ind w:left="0"/>
        <w:jc w:val="both"/>
      </w:pPr>
      <w:r>
        <w:rPr>
          <w:rFonts w:ascii="Times New Roman"/>
          <w:b w:val="false"/>
          <w:i w:val="false"/>
          <w:color w:val="000000"/>
          <w:sz w:val="28"/>
        </w:rPr>
        <w:t xml:space="preserve">
      7711. Вознаграждение. </w:t>
      </w:r>
      <w:r>
        <w:br/>
      </w:r>
      <w:r>
        <w:rPr>
          <w:rFonts w:ascii="Times New Roman"/>
          <w:b w:val="false"/>
          <w:i w:val="false"/>
          <w:color w:val="000000"/>
          <w:sz w:val="28"/>
        </w:rPr>
        <w:t xml:space="preserve">
      Назначение счета: Учет сумм доходов, связанных с получением вознаграждения по активам, принятым на основании договора кастодиального обслуживания. </w:t>
      </w:r>
      <w:r>
        <w:br/>
      </w:r>
      <w:r>
        <w:rPr>
          <w:rFonts w:ascii="Times New Roman"/>
          <w:b w:val="false"/>
          <w:i w:val="false"/>
          <w:color w:val="000000"/>
          <w:sz w:val="28"/>
        </w:rPr>
        <w:t xml:space="preserve">
      По приходу счета проводятся суммы доходов, связанных с получением вознаграждения по активам, принятым на основании договора кастодиального обслуживания. </w:t>
      </w:r>
      <w:r>
        <w:br/>
      </w:r>
      <w:r>
        <w:rPr>
          <w:rFonts w:ascii="Times New Roman"/>
          <w:b w:val="false"/>
          <w:i w:val="false"/>
          <w:color w:val="000000"/>
          <w:sz w:val="28"/>
        </w:rPr>
        <w:t xml:space="preserve">
      По расходу счета проводится списание сумм доходов, связанных с получением вознаграждения по активам, принятым на основании договора кастодиального обслуживания при их оплате.  </w:t>
      </w:r>
    </w:p>
    <w:bookmarkEnd w:id="920"/>
    <w:bookmarkStart w:name="z1081" w:id="921"/>
    <w:p>
      <w:pPr>
        <w:spacing w:after="0"/>
        <w:ind w:left="0"/>
        <w:jc w:val="both"/>
      </w:pPr>
      <w:r>
        <w:rPr>
          <w:rFonts w:ascii="Times New Roman"/>
          <w:b w:val="false"/>
          <w:i w:val="false"/>
          <w:color w:val="000000"/>
          <w:sz w:val="28"/>
        </w:rPr>
        <w:t xml:space="preserve">
      7712. Вознаграждение, начисленное предыдущим держателем по ценным бумагам. </w:t>
      </w:r>
      <w:r>
        <w:br/>
      </w:r>
      <w:r>
        <w:rPr>
          <w:rFonts w:ascii="Times New Roman"/>
          <w:b w:val="false"/>
          <w:i w:val="false"/>
          <w:color w:val="000000"/>
          <w:sz w:val="28"/>
        </w:rPr>
        <w:t xml:space="preserve">
      Назначение счета: Учет сумм вознаграждения, начисленного предыдущими держателями по ценным бумагам, до их покупки. </w:t>
      </w:r>
      <w:r>
        <w:br/>
      </w:r>
      <w:r>
        <w:rPr>
          <w:rFonts w:ascii="Times New Roman"/>
          <w:b w:val="false"/>
          <w:i w:val="false"/>
          <w:color w:val="000000"/>
          <w:sz w:val="28"/>
        </w:rPr>
        <w:t xml:space="preserve">
      По приходу счета проводится сумма вознаграждения, начисленного предыдущим держателем по ценным бумагам, до их покупки. </w:t>
      </w:r>
      <w:r>
        <w:br/>
      </w:r>
      <w:r>
        <w:rPr>
          <w:rFonts w:ascii="Times New Roman"/>
          <w:b w:val="false"/>
          <w:i w:val="false"/>
          <w:color w:val="000000"/>
          <w:sz w:val="28"/>
        </w:rPr>
        <w:t xml:space="preserve">
      По расходу счета проводится списание сумм вознаграждения по ценным бумагам, при их получении.  </w:t>
      </w:r>
    </w:p>
    <w:bookmarkEnd w:id="921"/>
    <w:bookmarkStart w:name="z1082" w:id="922"/>
    <w:p>
      <w:pPr>
        <w:spacing w:after="0"/>
        <w:ind w:left="0"/>
        <w:jc w:val="both"/>
      </w:pPr>
      <w:r>
        <w:rPr>
          <w:rFonts w:ascii="Times New Roman"/>
          <w:b w:val="false"/>
          <w:i w:val="false"/>
          <w:color w:val="000000"/>
          <w:sz w:val="28"/>
        </w:rPr>
        <w:t xml:space="preserve">
      7713. Прочие требования. </w:t>
      </w:r>
      <w:r>
        <w:br/>
      </w:r>
      <w:r>
        <w:rPr>
          <w:rFonts w:ascii="Times New Roman"/>
          <w:b w:val="false"/>
          <w:i w:val="false"/>
          <w:color w:val="000000"/>
          <w:sz w:val="28"/>
        </w:rPr>
        <w:t xml:space="preserve">
      Назначение счета: Учет сумм по прочим требованиям по кастодиальной деятельности. </w:t>
      </w:r>
      <w:r>
        <w:br/>
      </w:r>
      <w:r>
        <w:rPr>
          <w:rFonts w:ascii="Times New Roman"/>
          <w:b w:val="false"/>
          <w:i w:val="false"/>
          <w:color w:val="000000"/>
          <w:sz w:val="28"/>
        </w:rPr>
        <w:t xml:space="preserve">
      По приходу счета проводятся суммы прочих требований по кастодиальной деятельности. </w:t>
      </w:r>
      <w:r>
        <w:br/>
      </w:r>
      <w:r>
        <w:rPr>
          <w:rFonts w:ascii="Times New Roman"/>
          <w:b w:val="false"/>
          <w:i w:val="false"/>
          <w:color w:val="000000"/>
          <w:sz w:val="28"/>
        </w:rPr>
        <w:t xml:space="preserve">
      По расходу счета проводится списание сумм прочих требований по кастодиальной деятельности при их погашении или списании. </w:t>
      </w:r>
    </w:p>
    <w:bookmarkEnd w:id="922"/>
    <w:bookmarkStart w:name="z62" w:id="923"/>
    <w:p>
      <w:pPr>
        <w:spacing w:after="0"/>
        <w:ind w:left="0"/>
        <w:jc w:val="both"/>
      </w:pPr>
      <w:r>
        <w:rPr>
          <w:rFonts w:ascii="Times New Roman"/>
          <w:b w:val="false"/>
          <w:i w:val="false"/>
          <w:color w:val="000000"/>
          <w:sz w:val="28"/>
        </w:rPr>
        <w:t xml:space="preserve">
      7801. Деньги (активный). </w:t>
      </w:r>
      <w:r>
        <w:br/>
      </w:r>
      <w:r>
        <w:rPr>
          <w:rFonts w:ascii="Times New Roman"/>
          <w:b w:val="false"/>
          <w:i w:val="false"/>
          <w:color w:val="000000"/>
          <w:sz w:val="28"/>
        </w:rPr>
        <w:t xml:space="preserve">
      Назначение счета: Учет сумм денег клиентов, принятых исламским банком в национальной и/или иностранной валюте по договору об инвестиционном депозите. </w:t>
      </w:r>
      <w:r>
        <w:br/>
      </w:r>
      <w:r>
        <w:rPr>
          <w:rFonts w:ascii="Times New Roman"/>
          <w:b w:val="false"/>
          <w:i w:val="false"/>
          <w:color w:val="000000"/>
          <w:sz w:val="28"/>
        </w:rPr>
        <w:t xml:space="preserve">
      По дебету счета проводится сумма денег клиентов, принятых исламским банком в национальной и/или иностранной валюте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денег клиентов в национальной и/или иностранной валюте, при их инвестировании или возврате клиенту. </w:t>
      </w:r>
      <w:r>
        <w:br/>
      </w:r>
      <w:r>
        <w:rPr>
          <w:rFonts w:ascii="Times New Roman"/>
          <w:b w:val="false"/>
          <w:i w:val="false"/>
          <w:color w:val="000000"/>
          <w:sz w:val="28"/>
        </w:rPr>
        <w:t>
</w:t>
      </w:r>
      <w:r>
        <w:rPr>
          <w:rFonts w:ascii="Times New Roman"/>
          <w:b w:val="false"/>
          <w:i w:val="false"/>
          <w:color w:val="000000"/>
          <w:sz w:val="28"/>
        </w:rPr>
        <w:t xml:space="preserve">
      7802. Аффинированные драгоценные металлы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приобретенных исламским банком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стоимость аффинированных драгоценных металлов, приобретенных исламским банком за счет денег, принятых по договору об инвестиционном депозите или ее увеличение при переоценке аффинированных драгоценных металлов.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при их продаже или ее уменьшение при переоценке аффинированных драгоценных металлов. </w:t>
      </w:r>
      <w:r>
        <w:br/>
      </w:r>
      <w:r>
        <w:rPr>
          <w:rFonts w:ascii="Times New Roman"/>
          <w:b w:val="false"/>
          <w:i w:val="false"/>
          <w:color w:val="000000"/>
          <w:sz w:val="28"/>
        </w:rPr>
        <w:t>
</w:t>
      </w:r>
      <w:r>
        <w:rPr>
          <w:rFonts w:ascii="Times New Roman"/>
          <w:b w:val="false"/>
          <w:i w:val="false"/>
          <w:color w:val="000000"/>
          <w:sz w:val="28"/>
        </w:rPr>
        <w:t xml:space="preserve">
      7803. Вклады в других банках (активный). </w:t>
      </w:r>
      <w:r>
        <w:br/>
      </w:r>
      <w:r>
        <w:rPr>
          <w:rFonts w:ascii="Times New Roman"/>
          <w:b w:val="false"/>
          <w:i w:val="false"/>
          <w:color w:val="000000"/>
          <w:sz w:val="28"/>
        </w:rPr>
        <w:t xml:space="preserve">
      Назначение счета: Учет сумм вкладов, размещенных в других банках, за счет денег, принятых исламским банком по договору об инвестиционном депозите. </w:t>
      </w:r>
      <w:r>
        <w:br/>
      </w:r>
      <w:r>
        <w:rPr>
          <w:rFonts w:ascii="Times New Roman"/>
          <w:b w:val="false"/>
          <w:i w:val="false"/>
          <w:color w:val="000000"/>
          <w:sz w:val="28"/>
        </w:rPr>
        <w:t xml:space="preserve">
      По дебету счета проводится сумма вкладов, размещенных в других банках за счет денег, принятых исламским банком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вкладов, размещенных в других банках, при их возврате. </w:t>
      </w:r>
      <w:r>
        <w:br/>
      </w:r>
      <w:r>
        <w:rPr>
          <w:rFonts w:ascii="Times New Roman"/>
          <w:b w:val="false"/>
          <w:i w:val="false"/>
          <w:color w:val="000000"/>
          <w:sz w:val="28"/>
        </w:rPr>
        <w:t>
</w:t>
      </w:r>
      <w:r>
        <w:rPr>
          <w:rFonts w:ascii="Times New Roman"/>
          <w:b w:val="false"/>
          <w:i w:val="false"/>
          <w:color w:val="000000"/>
          <w:sz w:val="28"/>
        </w:rPr>
        <w:t xml:space="preserve">
      7804. Исламские ценные бумаги (активный). </w:t>
      </w:r>
      <w:r>
        <w:br/>
      </w:r>
      <w:r>
        <w:rPr>
          <w:rFonts w:ascii="Times New Roman"/>
          <w:b w:val="false"/>
          <w:i w:val="false"/>
          <w:color w:val="000000"/>
          <w:sz w:val="28"/>
        </w:rPr>
        <w:t xml:space="preserve">
      Назначение счета: Учет стоимости исламских ценных бумаг, приобретенных исламским банком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стоимость исламских ценных бумаг, приобретенных исламским банком за счет денег, принятых по договору об инвестиционном депозите или ее увеличение при переоценке исламских ценных бумаг. </w:t>
      </w:r>
      <w:r>
        <w:br/>
      </w:r>
      <w:r>
        <w:rPr>
          <w:rFonts w:ascii="Times New Roman"/>
          <w:b w:val="false"/>
          <w:i w:val="false"/>
          <w:color w:val="000000"/>
          <w:sz w:val="28"/>
        </w:rPr>
        <w:t xml:space="preserve">
      По кредиту счета проводится списание стоимости исламских ценных бумаг при их продаже или ее уменьшение при переоценке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7805. Акции (доли участия). </w:t>
      </w:r>
      <w:r>
        <w:br/>
      </w:r>
      <w:r>
        <w:rPr>
          <w:rFonts w:ascii="Times New Roman"/>
          <w:b w:val="false"/>
          <w:i w:val="false"/>
          <w:color w:val="000000"/>
          <w:sz w:val="28"/>
        </w:rPr>
        <w:t xml:space="preserve">
      Назначение счета: Учет сумм инвестиций в уставные капиталы юридических лиц и/или на условиях партнерства при осуществлении исламским банком финансирования производственной и торговой деятельности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проводятся суммы инвестиций в уставные капиталы юридических лиц и/или на условиях партнерства. </w:t>
      </w:r>
      <w:r>
        <w:br/>
      </w:r>
      <w:r>
        <w:rPr>
          <w:rFonts w:ascii="Times New Roman"/>
          <w:b w:val="false"/>
          <w:i w:val="false"/>
          <w:color w:val="000000"/>
          <w:sz w:val="28"/>
        </w:rPr>
        <w:t xml:space="preserve">
      По кредиту счета проводится списание сумм инвестиций в уставные капиталы юридических лиц и/или на условиях партнерства при их реализации. </w:t>
      </w:r>
      <w:r>
        <w:br/>
      </w:r>
      <w:r>
        <w:rPr>
          <w:rFonts w:ascii="Times New Roman"/>
          <w:b w:val="false"/>
          <w:i w:val="false"/>
          <w:color w:val="000000"/>
          <w:sz w:val="28"/>
        </w:rPr>
        <w:t>
</w:t>
      </w:r>
      <w:r>
        <w:rPr>
          <w:rFonts w:ascii="Times New Roman"/>
          <w:b w:val="false"/>
          <w:i w:val="false"/>
          <w:color w:val="000000"/>
          <w:sz w:val="28"/>
        </w:rPr>
        <w:t xml:space="preserve">
      7806. Требования по операциям финансирования торговой деятельности. </w:t>
      </w:r>
      <w:r>
        <w:br/>
      </w:r>
      <w:r>
        <w:rPr>
          <w:rFonts w:ascii="Times New Roman"/>
          <w:b w:val="false"/>
          <w:i w:val="false"/>
          <w:color w:val="000000"/>
          <w:sz w:val="28"/>
        </w:rPr>
        <w:t xml:space="preserve">
      Назначение счета: Учет сумм требований по операциям финансирования торговой деятельности в качестве торгового посредника с предоставлением коммерческого кредита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проводятся суммы требований по операциям финансирования торговой деятельности в качестве торгового посредника с предоставлением коммерческого кредита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требований по операциям финансирования торговой деятельности в качестве торгового посредника с предоставлением коммерческого кредита при их погашении. </w:t>
      </w:r>
      <w:r>
        <w:br/>
      </w:r>
      <w:r>
        <w:rPr>
          <w:rFonts w:ascii="Times New Roman"/>
          <w:b w:val="false"/>
          <w:i w:val="false"/>
          <w:color w:val="000000"/>
          <w:sz w:val="28"/>
        </w:rPr>
        <w:t>
</w:t>
      </w:r>
      <w:r>
        <w:rPr>
          <w:rFonts w:ascii="Times New Roman"/>
          <w:b w:val="false"/>
          <w:i w:val="false"/>
          <w:color w:val="000000"/>
          <w:sz w:val="28"/>
        </w:rPr>
        <w:t xml:space="preserve">
      7807. Вознаграждение (активный). </w:t>
      </w:r>
      <w:r>
        <w:br/>
      </w:r>
      <w:r>
        <w:rPr>
          <w:rFonts w:ascii="Times New Roman"/>
          <w:b w:val="false"/>
          <w:i w:val="false"/>
          <w:color w:val="000000"/>
          <w:sz w:val="28"/>
        </w:rPr>
        <w:t xml:space="preserve">
      Назначение счета: Учет сумм начисленных доходов в виде вознаграждения (купона) по ценным бумагам, вкладам и иным операциям. </w:t>
      </w:r>
      <w:r>
        <w:br/>
      </w:r>
      <w:r>
        <w:rPr>
          <w:rFonts w:ascii="Times New Roman"/>
          <w:b w:val="false"/>
          <w:i w:val="false"/>
          <w:color w:val="000000"/>
          <w:sz w:val="28"/>
        </w:rPr>
        <w:t xml:space="preserve">
      По дебету счета проводится сумма начисленного вознаграждения (купона) по ценным бумагам, вкладам и иным операциям. </w:t>
      </w:r>
      <w:r>
        <w:br/>
      </w:r>
      <w:r>
        <w:rPr>
          <w:rFonts w:ascii="Times New Roman"/>
          <w:b w:val="false"/>
          <w:i w:val="false"/>
          <w:color w:val="000000"/>
          <w:sz w:val="28"/>
        </w:rPr>
        <w:t xml:space="preserve">
      По кредиту счета проводится списание суммы начисленного вознаграждения (купона) при их оплате. </w:t>
      </w:r>
      <w:r>
        <w:br/>
      </w:r>
      <w:r>
        <w:rPr>
          <w:rFonts w:ascii="Times New Roman"/>
          <w:b w:val="false"/>
          <w:i w:val="false"/>
          <w:color w:val="000000"/>
          <w:sz w:val="28"/>
        </w:rPr>
        <w:t>
</w:t>
      </w:r>
      <w:r>
        <w:rPr>
          <w:rFonts w:ascii="Times New Roman"/>
          <w:b w:val="false"/>
          <w:i w:val="false"/>
          <w:color w:val="000000"/>
          <w:sz w:val="28"/>
        </w:rPr>
        <w:t xml:space="preserve">
      7808. Запасы. </w:t>
      </w:r>
      <w:r>
        <w:br/>
      </w:r>
      <w:r>
        <w:rPr>
          <w:rFonts w:ascii="Times New Roman"/>
          <w:b w:val="false"/>
          <w:i w:val="false"/>
          <w:color w:val="000000"/>
          <w:sz w:val="28"/>
        </w:rPr>
        <w:t xml:space="preserve">
      Назначение счета: Учет стоимости запасов,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стоимость приобретенных запасов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стоимости приобретенных запасов при их реализации. </w:t>
      </w:r>
      <w:r>
        <w:br/>
      </w:r>
      <w:r>
        <w:rPr>
          <w:rFonts w:ascii="Times New Roman"/>
          <w:b w:val="false"/>
          <w:i w:val="false"/>
          <w:color w:val="000000"/>
          <w:sz w:val="28"/>
        </w:rPr>
        <w:t>
</w:t>
      </w:r>
      <w:r>
        <w:rPr>
          <w:rFonts w:ascii="Times New Roman"/>
          <w:b w:val="false"/>
          <w:i w:val="false"/>
          <w:color w:val="000000"/>
          <w:sz w:val="28"/>
        </w:rPr>
        <w:t xml:space="preserve">
      7809. Здания, машины, оборудование, транспортные и другие средства. </w:t>
      </w:r>
      <w:r>
        <w:br/>
      </w:r>
      <w:r>
        <w:rPr>
          <w:rFonts w:ascii="Times New Roman"/>
          <w:b w:val="false"/>
          <w:i w:val="false"/>
          <w:color w:val="000000"/>
          <w:sz w:val="28"/>
        </w:rPr>
        <w:t xml:space="preserve">
      Назначение счета: Учет стоимости зданий, машин, оборудования, транспортных и других средств,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приходу счета проводится стоимость зданий, машин, оборудования, транспортных и других средств при их приобретении за счет денег, принятых по договору об инвестиционном депозите. </w:t>
      </w:r>
      <w:r>
        <w:br/>
      </w:r>
      <w:r>
        <w:rPr>
          <w:rFonts w:ascii="Times New Roman"/>
          <w:b w:val="false"/>
          <w:i w:val="false"/>
          <w:color w:val="000000"/>
          <w:sz w:val="28"/>
        </w:rPr>
        <w:t xml:space="preserve">
      По расходу счета проводится списание стоимости зданий, машин, оборудования, транспортных и других средств при их передаче в аренду на основании заключенного договора лизинга (аренды) или выбытии в связи с износом или реализацией. </w:t>
      </w:r>
      <w:r>
        <w:br/>
      </w:r>
      <w:r>
        <w:rPr>
          <w:rFonts w:ascii="Times New Roman"/>
          <w:b w:val="false"/>
          <w:i w:val="false"/>
          <w:color w:val="000000"/>
          <w:sz w:val="28"/>
        </w:rPr>
        <w:t>
</w:t>
      </w:r>
      <w:r>
        <w:rPr>
          <w:rFonts w:ascii="Times New Roman"/>
          <w:b w:val="false"/>
          <w:i w:val="false"/>
          <w:color w:val="000000"/>
          <w:sz w:val="28"/>
        </w:rPr>
        <w:t xml:space="preserve">
      7810. Строящиеся (устанавливаемые) основные средства. </w:t>
      </w:r>
      <w:r>
        <w:br/>
      </w:r>
      <w:r>
        <w:rPr>
          <w:rFonts w:ascii="Times New Roman"/>
          <w:b w:val="false"/>
          <w:i w:val="false"/>
          <w:color w:val="000000"/>
          <w:sz w:val="28"/>
        </w:rPr>
        <w:t xml:space="preserve">
      Назначение счета: Учет стоимости затрат на производство (изготовление) товара при осуществлении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xml:space="preserve">
      По дебету счета проводится стоимость затрат на производство (изготовление) товара при осуществлении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xml:space="preserve">
      По кредиту счета проводится списание стоимости произведенных затрат на основании актов приемки законченных работ на внебалансовый счет № 7808 или № 7809. </w:t>
      </w:r>
      <w:r>
        <w:br/>
      </w:r>
      <w:r>
        <w:rPr>
          <w:rFonts w:ascii="Times New Roman"/>
          <w:b w:val="false"/>
          <w:i w:val="false"/>
          <w:color w:val="000000"/>
          <w:sz w:val="28"/>
        </w:rPr>
        <w:t>
</w:t>
      </w:r>
      <w:r>
        <w:rPr>
          <w:rFonts w:ascii="Times New Roman"/>
          <w:b w:val="false"/>
          <w:i w:val="false"/>
          <w:color w:val="000000"/>
          <w:sz w:val="28"/>
        </w:rPr>
        <w:t xml:space="preserve">
      7811. Основные средства, переданные в лизинг (аренду). </w:t>
      </w:r>
      <w:r>
        <w:br/>
      </w:r>
      <w:r>
        <w:rPr>
          <w:rFonts w:ascii="Times New Roman"/>
          <w:b w:val="false"/>
          <w:i w:val="false"/>
          <w:color w:val="000000"/>
          <w:sz w:val="28"/>
        </w:rPr>
        <w:t xml:space="preserve">
      Назначение счета: Учет стоимости основных средств, приобретенных за счет денег, принятых по договору об инвестиционном депозите, и переданных в лизинг (аренду). </w:t>
      </w:r>
      <w:r>
        <w:br/>
      </w:r>
      <w:r>
        <w:rPr>
          <w:rFonts w:ascii="Times New Roman"/>
          <w:b w:val="false"/>
          <w:i w:val="false"/>
          <w:color w:val="000000"/>
          <w:sz w:val="28"/>
        </w:rPr>
        <w:t xml:space="preserve">
      По дебету счета проводится стоимость основных средств, приобретенных за счет денег, принятых по договору об инвестиционном депозите, и переданных в лизинг (аренду), а также стоимость платежей, подлежащих получению по договору лизинга, при их начислении. </w:t>
      </w:r>
      <w:r>
        <w:br/>
      </w:r>
      <w:r>
        <w:rPr>
          <w:rFonts w:ascii="Times New Roman"/>
          <w:b w:val="false"/>
          <w:i w:val="false"/>
          <w:color w:val="000000"/>
          <w:sz w:val="28"/>
        </w:rPr>
        <w:t xml:space="preserve">
      По кредиту счета проводится списание стоимости переданных в аренду основных средств при истечении срока действия лизинга (аренды), их износе, а также получении начисленных платежей по договору лизинга. </w:t>
      </w:r>
      <w:r>
        <w:br/>
      </w:r>
      <w:r>
        <w:rPr>
          <w:rFonts w:ascii="Times New Roman"/>
          <w:b w:val="false"/>
          <w:i w:val="false"/>
          <w:color w:val="000000"/>
          <w:sz w:val="28"/>
        </w:rPr>
        <w:t>
</w:t>
      </w:r>
      <w:r>
        <w:rPr>
          <w:rFonts w:ascii="Times New Roman"/>
          <w:b w:val="false"/>
          <w:i w:val="false"/>
          <w:color w:val="000000"/>
          <w:sz w:val="28"/>
        </w:rPr>
        <w:t xml:space="preserve">
      7820. Прочие требования (активный). </w:t>
      </w:r>
      <w:r>
        <w:br/>
      </w:r>
      <w:r>
        <w:rPr>
          <w:rFonts w:ascii="Times New Roman"/>
          <w:b w:val="false"/>
          <w:i w:val="false"/>
          <w:color w:val="000000"/>
          <w:sz w:val="28"/>
        </w:rPr>
        <w:t xml:space="preserve">
      Назначение счета: Учет сумм прочих требований, возникающих в результате использования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сумма прочих требований, возникающих в результате использования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прочих требований при их погашении или списании. </w:t>
      </w:r>
      <w:r>
        <w:br/>
      </w:r>
      <w:r>
        <w:rPr>
          <w:rFonts w:ascii="Times New Roman"/>
          <w:b w:val="false"/>
          <w:i w:val="false"/>
          <w:color w:val="000000"/>
          <w:sz w:val="28"/>
        </w:rPr>
        <w:t>
</w:t>
      </w:r>
      <w:r>
        <w:rPr>
          <w:rFonts w:ascii="Times New Roman"/>
          <w:b w:val="false"/>
          <w:i w:val="false"/>
          <w:color w:val="000000"/>
          <w:sz w:val="28"/>
        </w:rPr>
        <w:t xml:space="preserve">
      7831. Счета к оплате (пассивный). </w:t>
      </w:r>
      <w:r>
        <w:br/>
      </w:r>
      <w:r>
        <w:rPr>
          <w:rFonts w:ascii="Times New Roman"/>
          <w:b w:val="false"/>
          <w:i w:val="false"/>
          <w:color w:val="000000"/>
          <w:sz w:val="28"/>
        </w:rPr>
        <w:t xml:space="preserve">
      Назначение счета: Учет сумм обязательств перед юридическими и физическими лицами, возникающих в процессе управления деньгами, принятыми по договору об инвестиционном депозите. </w:t>
      </w:r>
      <w:r>
        <w:br/>
      </w:r>
      <w:r>
        <w:rPr>
          <w:rFonts w:ascii="Times New Roman"/>
          <w:b w:val="false"/>
          <w:i w:val="false"/>
          <w:color w:val="000000"/>
          <w:sz w:val="28"/>
        </w:rPr>
        <w:t xml:space="preserve">
      По кредиту счета проводится сумма обязательств перед юридическими и физическими лицами. </w:t>
      </w:r>
      <w:r>
        <w:br/>
      </w:r>
      <w:r>
        <w:rPr>
          <w:rFonts w:ascii="Times New Roman"/>
          <w:b w:val="false"/>
          <w:i w:val="false"/>
          <w:color w:val="000000"/>
          <w:sz w:val="28"/>
        </w:rPr>
        <w:t xml:space="preserve">
      По дебету счета проводится списание сумм обязательств перед юридическими и физическими лицами при их погашении. </w:t>
      </w:r>
      <w:r>
        <w:br/>
      </w:r>
      <w:r>
        <w:rPr>
          <w:rFonts w:ascii="Times New Roman"/>
          <w:b w:val="false"/>
          <w:i w:val="false"/>
          <w:color w:val="000000"/>
          <w:sz w:val="28"/>
        </w:rPr>
        <w:t>
</w:t>
      </w:r>
      <w:r>
        <w:rPr>
          <w:rFonts w:ascii="Times New Roman"/>
          <w:b w:val="false"/>
          <w:i w:val="false"/>
          <w:color w:val="000000"/>
          <w:sz w:val="28"/>
        </w:rPr>
        <w:t xml:space="preserve">
      7832. Доходы будущих периодов (пассивный). </w:t>
      </w:r>
      <w:r>
        <w:br/>
      </w:r>
      <w:r>
        <w:rPr>
          <w:rFonts w:ascii="Times New Roman"/>
          <w:b w:val="false"/>
          <w:i w:val="false"/>
          <w:color w:val="000000"/>
          <w:sz w:val="28"/>
        </w:rPr>
        <w:t xml:space="preserve">
      Назначение счета: Учет сумм доходов будущих периодов. </w:t>
      </w:r>
      <w:r>
        <w:br/>
      </w:r>
      <w:r>
        <w:rPr>
          <w:rFonts w:ascii="Times New Roman"/>
          <w:b w:val="false"/>
          <w:i w:val="false"/>
          <w:color w:val="000000"/>
          <w:sz w:val="28"/>
        </w:rPr>
        <w:t xml:space="preserve">
      По кредиту счета проводится сумма доходов будущих периодов. </w:t>
      </w:r>
      <w:r>
        <w:br/>
      </w:r>
      <w:r>
        <w:rPr>
          <w:rFonts w:ascii="Times New Roman"/>
          <w:b w:val="false"/>
          <w:i w:val="false"/>
          <w:color w:val="000000"/>
          <w:sz w:val="28"/>
        </w:rPr>
        <w:t xml:space="preserve">
      По дебету счета проводится списание сумм доходов будущих периодов на счета доходов по методу начисления. </w:t>
      </w:r>
      <w:r>
        <w:br/>
      </w:r>
      <w:r>
        <w:rPr>
          <w:rFonts w:ascii="Times New Roman"/>
          <w:b w:val="false"/>
          <w:i w:val="false"/>
          <w:color w:val="000000"/>
          <w:sz w:val="28"/>
        </w:rPr>
        <w:t>
</w:t>
      </w:r>
      <w:r>
        <w:rPr>
          <w:rFonts w:ascii="Times New Roman"/>
          <w:b w:val="false"/>
          <w:i w:val="false"/>
          <w:color w:val="000000"/>
          <w:sz w:val="28"/>
        </w:rPr>
        <w:t xml:space="preserve">
      7833. Прочие обязательства (пассивный). </w:t>
      </w:r>
      <w:r>
        <w:br/>
      </w:r>
      <w:r>
        <w:rPr>
          <w:rFonts w:ascii="Times New Roman"/>
          <w:b w:val="false"/>
          <w:i w:val="false"/>
          <w:color w:val="000000"/>
          <w:sz w:val="28"/>
        </w:rPr>
        <w:t xml:space="preserve">
      Назначение счета: Учет сумм прочих обязательств перед юридическими и физическими лицами, возникающих в процессе осуществления управления деньгами, принятыми по договору об инвестиционном депозите. </w:t>
      </w:r>
      <w:r>
        <w:br/>
      </w:r>
      <w:r>
        <w:rPr>
          <w:rFonts w:ascii="Times New Roman"/>
          <w:b w:val="false"/>
          <w:i w:val="false"/>
          <w:color w:val="000000"/>
          <w:sz w:val="28"/>
        </w:rPr>
        <w:t xml:space="preserve">
      По кредиту счета проводится сумма прочих обязательств перед юридическими и физическими лицами. </w:t>
      </w:r>
      <w:r>
        <w:br/>
      </w:r>
      <w:r>
        <w:rPr>
          <w:rFonts w:ascii="Times New Roman"/>
          <w:b w:val="false"/>
          <w:i w:val="false"/>
          <w:color w:val="000000"/>
          <w:sz w:val="28"/>
        </w:rPr>
        <w:t xml:space="preserve">
      По дебету счета проводится списание сумм прочих обязательств перед юридическими и физическими лицами при их погашении. </w:t>
      </w:r>
      <w:r>
        <w:br/>
      </w:r>
      <w:r>
        <w:rPr>
          <w:rFonts w:ascii="Times New Roman"/>
          <w:b w:val="false"/>
          <w:i w:val="false"/>
          <w:color w:val="000000"/>
          <w:sz w:val="28"/>
        </w:rPr>
        <w:t>
</w:t>
      </w:r>
      <w:r>
        <w:rPr>
          <w:rFonts w:ascii="Times New Roman"/>
          <w:b w:val="false"/>
          <w:i w:val="false"/>
          <w:color w:val="000000"/>
          <w:sz w:val="28"/>
        </w:rPr>
        <w:t xml:space="preserve">
      7851. Капитал (пассивный). </w:t>
      </w:r>
      <w:r>
        <w:br/>
      </w:r>
      <w:r>
        <w:rPr>
          <w:rFonts w:ascii="Times New Roman"/>
          <w:b w:val="false"/>
          <w:i w:val="false"/>
          <w:color w:val="000000"/>
          <w:sz w:val="28"/>
        </w:rPr>
        <w:t xml:space="preserve">
      Назначение счета: Учет сумм чистых активов клиентов по договорам об инвестиционном депозите за отчетный период (финансовый результат). </w:t>
      </w:r>
      <w:r>
        <w:br/>
      </w:r>
      <w:r>
        <w:rPr>
          <w:rFonts w:ascii="Times New Roman"/>
          <w:b w:val="false"/>
          <w:i w:val="false"/>
          <w:color w:val="000000"/>
          <w:sz w:val="28"/>
        </w:rPr>
        <w:t xml:space="preserve">
      По кредиту счета проводится сумма доходов, возникающих в процессе осуществления управления деньгами, принятыми по договору об инвестиционном депозите, за отчетный период при закрытии внебалансовых счетов группы № 7860. </w:t>
      </w:r>
      <w:r>
        <w:br/>
      </w:r>
      <w:r>
        <w:rPr>
          <w:rFonts w:ascii="Times New Roman"/>
          <w:b w:val="false"/>
          <w:i w:val="false"/>
          <w:color w:val="000000"/>
          <w:sz w:val="28"/>
        </w:rPr>
        <w:t xml:space="preserve">
      По дебету счета проводится сумма расходов, возникающих в процессе осуществления управления деньгами, принятыми по договору об инвестиционном депозите, за отчетный период при закрытии внебалансовых счетов группы № 7880. </w:t>
      </w:r>
      <w:r>
        <w:br/>
      </w:r>
      <w:r>
        <w:rPr>
          <w:rFonts w:ascii="Times New Roman"/>
          <w:b w:val="false"/>
          <w:i w:val="false"/>
          <w:color w:val="000000"/>
          <w:sz w:val="28"/>
        </w:rPr>
        <w:t>
</w:t>
      </w:r>
      <w:r>
        <w:rPr>
          <w:rFonts w:ascii="Times New Roman"/>
          <w:b w:val="false"/>
          <w:i w:val="false"/>
          <w:color w:val="000000"/>
          <w:sz w:val="28"/>
        </w:rPr>
        <w:t xml:space="preserve">
      7861. Поступление денег от клиента. </w:t>
      </w:r>
      <w:r>
        <w:br/>
      </w:r>
      <w:r>
        <w:rPr>
          <w:rFonts w:ascii="Times New Roman"/>
          <w:b w:val="false"/>
          <w:i w:val="false"/>
          <w:color w:val="000000"/>
          <w:sz w:val="28"/>
        </w:rPr>
        <w:t xml:space="preserve">
      Назначение счета: Учет денег клиентов, поступивших по договорам об инвестиционном депозите. </w:t>
      </w:r>
      <w:r>
        <w:br/>
      </w:r>
      <w:r>
        <w:rPr>
          <w:rFonts w:ascii="Times New Roman"/>
          <w:b w:val="false"/>
          <w:i w:val="false"/>
          <w:color w:val="000000"/>
          <w:sz w:val="28"/>
        </w:rPr>
        <w:t xml:space="preserve">
      По кредиту счета проводится деньги, поступившие от клиента по договору об инвестиционном депозите. </w:t>
      </w:r>
      <w:r>
        <w:br/>
      </w:r>
      <w:r>
        <w:rPr>
          <w:rFonts w:ascii="Times New Roman"/>
          <w:b w:val="false"/>
          <w:i w:val="false"/>
          <w:color w:val="000000"/>
          <w:sz w:val="28"/>
        </w:rPr>
        <w:t xml:space="preserve">
      По дебету счета проводится списание денег клиента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7862. Доходы в виде вознаграждения. </w:t>
      </w:r>
      <w:r>
        <w:br/>
      </w:r>
      <w:r>
        <w:rPr>
          <w:rFonts w:ascii="Times New Roman"/>
          <w:b w:val="false"/>
          <w:i w:val="false"/>
          <w:color w:val="000000"/>
          <w:sz w:val="28"/>
        </w:rPr>
        <w:t xml:space="preserve">
      Назначение счета: Учет сумм доходов, связанных с получением вознаграждения по ценным бумагам, вкладам и иным активам. </w:t>
      </w:r>
      <w:r>
        <w:br/>
      </w:r>
      <w:r>
        <w:rPr>
          <w:rFonts w:ascii="Times New Roman"/>
          <w:b w:val="false"/>
          <w:i w:val="false"/>
          <w:color w:val="000000"/>
          <w:sz w:val="28"/>
        </w:rPr>
        <w:t xml:space="preserve">
      По кредиту счета проводится сумма доходов, связанных с получением вознаграждения по ценным бумагам, вкладам и иным активам.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7863. Доходы от купли-продажи активов. </w:t>
      </w:r>
      <w:r>
        <w:br/>
      </w:r>
      <w:r>
        <w:rPr>
          <w:rFonts w:ascii="Times New Roman"/>
          <w:b w:val="false"/>
          <w:i w:val="false"/>
          <w:color w:val="000000"/>
          <w:sz w:val="28"/>
        </w:rPr>
        <w:t xml:space="preserve">
      Назначение счета: Учет сумм доходов от купли-продажи активов, поступивших и/или приобретенных в процессе управления деньгами, принятыми по договору об инвестиционном депозите. </w:t>
      </w:r>
      <w:r>
        <w:br/>
      </w:r>
      <w:r>
        <w:rPr>
          <w:rFonts w:ascii="Times New Roman"/>
          <w:b w:val="false"/>
          <w:i w:val="false"/>
          <w:color w:val="000000"/>
          <w:sz w:val="28"/>
        </w:rPr>
        <w:t xml:space="preserve">
      По кредиту счета проводится сумма доходов от купли-продажи активов.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7864. Дивиденды. </w:t>
      </w:r>
      <w:r>
        <w:br/>
      </w:r>
      <w:r>
        <w:rPr>
          <w:rFonts w:ascii="Times New Roman"/>
          <w:b w:val="false"/>
          <w:i w:val="false"/>
          <w:color w:val="000000"/>
          <w:sz w:val="28"/>
        </w:rPr>
        <w:t xml:space="preserve">
      Назначение счета: Учет сумм дивидендов, начисленных по ценным бумагам,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приходу счета проводятся суммы дивидендов, начисленных по ценным бумагам,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расходу счета проводится списание сумм начисленных дивидендов по ценным бумагам при их получении. </w:t>
      </w:r>
      <w:r>
        <w:br/>
      </w:r>
      <w:r>
        <w:rPr>
          <w:rFonts w:ascii="Times New Roman"/>
          <w:b w:val="false"/>
          <w:i w:val="false"/>
          <w:color w:val="000000"/>
          <w:sz w:val="28"/>
        </w:rPr>
        <w:t>
</w:t>
      </w:r>
      <w:r>
        <w:rPr>
          <w:rFonts w:ascii="Times New Roman"/>
          <w:b w:val="false"/>
          <w:i w:val="false"/>
          <w:color w:val="000000"/>
          <w:sz w:val="28"/>
        </w:rPr>
        <w:t xml:space="preserve">
      7865. Реализованные доходы по курсовой разнице. </w:t>
      </w:r>
      <w:r>
        <w:br/>
      </w:r>
      <w:r>
        <w:rPr>
          <w:rFonts w:ascii="Times New Roman"/>
          <w:b w:val="false"/>
          <w:i w:val="false"/>
          <w:color w:val="000000"/>
          <w:sz w:val="28"/>
        </w:rPr>
        <w:t xml:space="preserve">
      Назначение счета: Учет сумм реализованных доходов, полученных в результате положительного изменения курса обмена валют по активам,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сумма реализованных доходов от положительного изменения курса обмена валют по активам, приобретенным за счет денег, принятых по договору об инвестиционном депозите, при их выбытии.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7866. Реализованные доходы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реализованных доходов, полученных в результате положительного изменения справедливой стоимости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сумма реализованных доходов от положительного изменения справедливой стоимости активов, приобретенных за счет денег, принятых по договору об инвестиционном депозите, при их выбытии.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7867. Нереализованные доходы по курсовой разнице. </w:t>
      </w:r>
      <w:r>
        <w:br/>
      </w:r>
      <w:r>
        <w:rPr>
          <w:rFonts w:ascii="Times New Roman"/>
          <w:b w:val="false"/>
          <w:i w:val="false"/>
          <w:color w:val="000000"/>
          <w:sz w:val="28"/>
        </w:rPr>
        <w:t xml:space="preserve">
      Назначение счета: Учет сумм нереализованных доходов, полученных в результате положительного изменения курса обмена валют по активам,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сумма нереализованных доходов, полученных в результате положительного изменения курса обмена валют по активам,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списание сумм доходов на внебалансовый счет № 7851 (в конце отчетного периода) или на № 7865 (при реализации актива). </w:t>
      </w:r>
      <w:r>
        <w:br/>
      </w:r>
      <w:r>
        <w:rPr>
          <w:rFonts w:ascii="Times New Roman"/>
          <w:b w:val="false"/>
          <w:i w:val="false"/>
          <w:color w:val="000000"/>
          <w:sz w:val="28"/>
        </w:rPr>
        <w:t>
</w:t>
      </w:r>
      <w:r>
        <w:rPr>
          <w:rFonts w:ascii="Times New Roman"/>
          <w:b w:val="false"/>
          <w:i w:val="false"/>
          <w:color w:val="000000"/>
          <w:sz w:val="28"/>
        </w:rPr>
        <w:t xml:space="preserve">
      7868. Нереализованные доходы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нереализованных доходов, полученных в результате положительного изменения справедливой стоимости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сумма нереализованных доходов от положительного изменения справедливой стоимости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списание сумм доходов на внебалансовый счет № 7851 (в конце отчетного периода) или на № 7866 (при реализации актива). </w:t>
      </w:r>
      <w:r>
        <w:br/>
      </w:r>
      <w:r>
        <w:rPr>
          <w:rFonts w:ascii="Times New Roman"/>
          <w:b w:val="false"/>
          <w:i w:val="false"/>
          <w:color w:val="000000"/>
          <w:sz w:val="28"/>
        </w:rPr>
        <w:t>
</w:t>
      </w:r>
      <w:r>
        <w:rPr>
          <w:rFonts w:ascii="Times New Roman"/>
          <w:b w:val="false"/>
          <w:i w:val="false"/>
          <w:color w:val="000000"/>
          <w:sz w:val="28"/>
        </w:rPr>
        <w:t xml:space="preserve">
   7869. Доходы в виде лизинговых (арендных) платежей. </w:t>
      </w:r>
      <w:r>
        <w:br/>
      </w:r>
      <w:r>
        <w:rPr>
          <w:rFonts w:ascii="Times New Roman"/>
          <w:b w:val="false"/>
          <w:i w:val="false"/>
          <w:color w:val="000000"/>
          <w:sz w:val="28"/>
        </w:rPr>
        <w:t xml:space="preserve">
      Назначение счета: Учет сумм доходов, связанных с получением платежей по лизингу (аренде) имущества, приобретенного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сумма доходов, связанных с получением платежей по лизингу (аренде) имущества, приобретенного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7870. Доходы по операциям финансирования торговой деятельности. </w:t>
      </w:r>
      <w:r>
        <w:br/>
      </w:r>
      <w:r>
        <w:rPr>
          <w:rFonts w:ascii="Times New Roman"/>
          <w:b w:val="false"/>
          <w:i w:val="false"/>
          <w:color w:val="000000"/>
          <w:sz w:val="28"/>
        </w:rPr>
        <w:t xml:space="preserve">
      Назначение счета: Учет сумм доходов по операциям финансирования торговой деятельности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сумма доходов по операциям финансирования торговой деятельности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7871. Прочие доходы. </w:t>
      </w:r>
      <w:r>
        <w:br/>
      </w:r>
      <w:r>
        <w:rPr>
          <w:rFonts w:ascii="Times New Roman"/>
          <w:b w:val="false"/>
          <w:i w:val="false"/>
          <w:color w:val="000000"/>
          <w:sz w:val="28"/>
        </w:rPr>
        <w:t xml:space="preserve">
      Назначение счета: Учет сумм прочих доходов, полученных в результате использования денег, принятых по договору об инвестиционном депозите, которые не могут быть учтены на внебалансовых счетах № 7862-7870. </w:t>
      </w:r>
      <w:r>
        <w:br/>
      </w:r>
      <w:r>
        <w:rPr>
          <w:rFonts w:ascii="Times New Roman"/>
          <w:b w:val="false"/>
          <w:i w:val="false"/>
          <w:color w:val="000000"/>
          <w:sz w:val="28"/>
        </w:rPr>
        <w:t xml:space="preserve">
      По кредиту счета проводится сумма прочих доходов, полученных в результате использования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списание сумм доходов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7881. Изъятие денег клиента. </w:t>
      </w:r>
      <w:r>
        <w:br/>
      </w:r>
      <w:r>
        <w:rPr>
          <w:rFonts w:ascii="Times New Roman"/>
          <w:b w:val="false"/>
          <w:i w:val="false"/>
          <w:color w:val="000000"/>
          <w:sz w:val="28"/>
        </w:rPr>
        <w:t xml:space="preserve">
      Назначение счета: Учет денег клиентов, при их изъятии клиентом согласно договору об инвестиционном депозите. </w:t>
      </w:r>
      <w:r>
        <w:br/>
      </w:r>
      <w:r>
        <w:rPr>
          <w:rFonts w:ascii="Times New Roman"/>
          <w:b w:val="false"/>
          <w:i w:val="false"/>
          <w:color w:val="000000"/>
          <w:sz w:val="28"/>
        </w:rPr>
        <w:t xml:space="preserve">
      По дебету счета проводится деньги клиентов при их изъятии. </w:t>
      </w:r>
      <w:r>
        <w:br/>
      </w:r>
      <w:r>
        <w:rPr>
          <w:rFonts w:ascii="Times New Roman"/>
          <w:b w:val="false"/>
          <w:i w:val="false"/>
          <w:color w:val="000000"/>
          <w:sz w:val="28"/>
        </w:rPr>
        <w:t xml:space="preserve">
      По кредиту счета проводится списание денег клиента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7882. Расходы по выплате комиссионного вознаграждения. </w:t>
      </w:r>
      <w:r>
        <w:br/>
      </w:r>
      <w:r>
        <w:rPr>
          <w:rFonts w:ascii="Times New Roman"/>
          <w:b w:val="false"/>
          <w:i w:val="false"/>
          <w:color w:val="000000"/>
          <w:sz w:val="28"/>
        </w:rPr>
        <w:t xml:space="preserve">
      Назначение счета: Учет сумм комиссионных расходов за услуги, оказанные профессиональными участниками рынка ценных бумаг, и другие услуги. </w:t>
      </w:r>
      <w:r>
        <w:br/>
      </w:r>
      <w:r>
        <w:rPr>
          <w:rFonts w:ascii="Times New Roman"/>
          <w:b w:val="false"/>
          <w:i w:val="false"/>
          <w:color w:val="000000"/>
          <w:sz w:val="28"/>
        </w:rPr>
        <w:t xml:space="preserve">
      По дебету счета проводится сумма комиссионных расходов за услуги профессиональных участников рынка ценных бумаг и другие услуги.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7883. Расходы от купли-продажи активов. </w:t>
      </w:r>
      <w:r>
        <w:br/>
      </w:r>
      <w:r>
        <w:rPr>
          <w:rFonts w:ascii="Times New Roman"/>
          <w:b w:val="false"/>
          <w:i w:val="false"/>
          <w:color w:val="000000"/>
          <w:sz w:val="28"/>
        </w:rPr>
        <w:t xml:space="preserve">
      Назначение счета: Учет сумм расходов от купли-продажи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сумма расходов от купли-продажи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7884. Реализованные расходы по курсовой разнице. </w:t>
      </w:r>
      <w:r>
        <w:br/>
      </w:r>
      <w:r>
        <w:rPr>
          <w:rFonts w:ascii="Times New Roman"/>
          <w:b w:val="false"/>
          <w:i w:val="false"/>
          <w:color w:val="000000"/>
          <w:sz w:val="28"/>
        </w:rPr>
        <w:t xml:space="preserve">
      Назначение счета: Учет сумм реализованных расходов, понесенных в результате отрицательного изменения курса обмена валют по активам,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сумма реализованных расходов от отрицательного изменения курса обмена валют по активам, приобретенным за счет денег, принятых по договору об инвестиционном депозите, при их выбытии.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7885. Реализованные расходы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реализованных расходов, понесенных в результате отрицательного изменения справедливой стоимости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сумма реализованных расходов от отрицательного изменения справедливой стоимости активов, приобретенных за счет денег, принятых по договору об инвестиционном депозите, при их выбытии.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7886. Нереализованные расходы по курсовой разнице. </w:t>
      </w:r>
      <w:r>
        <w:br/>
      </w:r>
      <w:r>
        <w:rPr>
          <w:rFonts w:ascii="Times New Roman"/>
          <w:b w:val="false"/>
          <w:i w:val="false"/>
          <w:color w:val="000000"/>
          <w:sz w:val="28"/>
        </w:rPr>
        <w:t xml:space="preserve">
      Назначение счета: Учет сумм нереализованных расходов, понесенных в результате отрицательного изменения курса обмена валют по активам,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сумма нереализованных расходов, понесенных в результате отрицательного изменения курса обмена валют по активам,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нереализованных расходов на внебалансовый счет № 7851 (в конце отчетного периода) или на № 7884 (при реализации актива). </w:t>
      </w:r>
      <w:r>
        <w:br/>
      </w:r>
      <w:r>
        <w:rPr>
          <w:rFonts w:ascii="Times New Roman"/>
          <w:b w:val="false"/>
          <w:i w:val="false"/>
          <w:color w:val="000000"/>
          <w:sz w:val="28"/>
        </w:rPr>
        <w:t>
</w:t>
      </w:r>
      <w:r>
        <w:rPr>
          <w:rFonts w:ascii="Times New Roman"/>
          <w:b w:val="false"/>
          <w:i w:val="false"/>
          <w:color w:val="000000"/>
          <w:sz w:val="28"/>
        </w:rPr>
        <w:t xml:space="preserve">
      7887. Нереализованные расходы от переоценки активов по справедливой стоимости. </w:t>
      </w:r>
      <w:r>
        <w:br/>
      </w:r>
      <w:r>
        <w:rPr>
          <w:rFonts w:ascii="Times New Roman"/>
          <w:b w:val="false"/>
          <w:i w:val="false"/>
          <w:color w:val="000000"/>
          <w:sz w:val="28"/>
        </w:rPr>
        <w:t xml:space="preserve">
      Назначение счета: Учет сумм нереализованных расходов, понесенных в результате отрицательного изменения справедливой стоимости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проводится сумма нереализованных расходов, понесенных в результате отрицательного изменения справедливой стоимости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нереализованных расходов на внебалансовый счет № 7851 (в конце отчетного периода) или на № 7885 (при реализации актива). </w:t>
      </w:r>
      <w:r>
        <w:br/>
      </w:r>
      <w:r>
        <w:rPr>
          <w:rFonts w:ascii="Times New Roman"/>
          <w:b w:val="false"/>
          <w:i w:val="false"/>
          <w:color w:val="000000"/>
          <w:sz w:val="28"/>
        </w:rPr>
        <w:t>
</w:t>
      </w:r>
      <w:r>
        <w:rPr>
          <w:rFonts w:ascii="Times New Roman"/>
          <w:b w:val="false"/>
          <w:i w:val="false"/>
          <w:color w:val="000000"/>
          <w:sz w:val="28"/>
        </w:rPr>
        <w:t xml:space="preserve">
      7888. Амортизационные отчисления по основным средствам. </w:t>
      </w:r>
      <w:r>
        <w:br/>
      </w:r>
      <w:r>
        <w:rPr>
          <w:rFonts w:ascii="Times New Roman"/>
          <w:b w:val="false"/>
          <w:i w:val="false"/>
          <w:color w:val="000000"/>
          <w:sz w:val="28"/>
        </w:rPr>
        <w:t xml:space="preserve">
      Назначение счета: Учет сумм амортизационных отчислений по основным средствам,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проводятся суммы начисленных амортизационных отчислений по основным средствам, приобретенным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 7851. </w:t>
      </w:r>
      <w:r>
        <w:br/>
      </w:r>
      <w:r>
        <w:rPr>
          <w:rFonts w:ascii="Times New Roman"/>
          <w:b w:val="false"/>
          <w:i w:val="false"/>
          <w:color w:val="000000"/>
          <w:sz w:val="28"/>
        </w:rPr>
        <w:t>
</w:t>
      </w:r>
      <w:r>
        <w:rPr>
          <w:rFonts w:ascii="Times New Roman"/>
          <w:b w:val="false"/>
          <w:i w:val="false"/>
          <w:color w:val="000000"/>
          <w:sz w:val="28"/>
        </w:rPr>
        <w:t xml:space="preserve">
      7889. Убытки от обесценения активов. </w:t>
      </w:r>
      <w:r>
        <w:br/>
      </w:r>
      <w:r>
        <w:rPr>
          <w:rFonts w:ascii="Times New Roman"/>
          <w:b w:val="false"/>
          <w:i w:val="false"/>
          <w:color w:val="000000"/>
          <w:sz w:val="28"/>
        </w:rPr>
        <w:t xml:space="preserve">
      Назначение счета: Учет сумм убытка от обесценения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дебету счета проводятся суммы убытка от обесценения активов, приобретенных за счет денег,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убытка на балансовый счет № 7851. </w:t>
      </w:r>
      <w:r>
        <w:br/>
      </w:r>
      <w:r>
        <w:rPr>
          <w:rFonts w:ascii="Times New Roman"/>
          <w:b w:val="false"/>
          <w:i w:val="false"/>
          <w:color w:val="000000"/>
          <w:sz w:val="28"/>
        </w:rPr>
        <w:t>
</w:t>
      </w:r>
      <w:r>
        <w:rPr>
          <w:rFonts w:ascii="Times New Roman"/>
          <w:b w:val="false"/>
          <w:i w:val="false"/>
          <w:color w:val="000000"/>
          <w:sz w:val="28"/>
        </w:rPr>
        <w:t xml:space="preserve">
      7890. Прочие расходы. </w:t>
      </w:r>
      <w:r>
        <w:br/>
      </w:r>
      <w:r>
        <w:rPr>
          <w:rFonts w:ascii="Times New Roman"/>
          <w:b w:val="false"/>
          <w:i w:val="false"/>
          <w:color w:val="000000"/>
          <w:sz w:val="28"/>
        </w:rPr>
        <w:t xml:space="preserve">
      Назначение счета: Учет сумм прочих расходов, понесенных в процессе использования денег клиента, принятых по договору об инвестиционном депозите, которые не могут быть учтены на внебалансовых счетах № 7882-7889. </w:t>
      </w:r>
      <w:r>
        <w:br/>
      </w:r>
      <w:r>
        <w:rPr>
          <w:rFonts w:ascii="Times New Roman"/>
          <w:b w:val="false"/>
          <w:i w:val="false"/>
          <w:color w:val="000000"/>
          <w:sz w:val="28"/>
        </w:rPr>
        <w:t xml:space="preserve">
      По дебету счета проводится сумма прочих расходов, понесенных в процессе использования денег клиента, принятых по договору об инвестиционном депозите. </w:t>
      </w:r>
      <w:r>
        <w:br/>
      </w:r>
      <w:r>
        <w:rPr>
          <w:rFonts w:ascii="Times New Roman"/>
          <w:b w:val="false"/>
          <w:i w:val="false"/>
          <w:color w:val="000000"/>
          <w:sz w:val="28"/>
        </w:rPr>
        <w:t xml:space="preserve">
      По кредиту счета проводится списание сумм понесенных расходов на внебалансовый счет № 7851. </w:t>
      </w:r>
    </w:p>
    <w:bookmarkEnd w:id="9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