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da15" w14:textId="b02d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минимальных резервных требованиях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 августа 2002 года N 300. Зарегистрировано в Министерстве юстиции Республики Казахстан 12 сентября 2002 года N 1974. Утратило силу постановлением Правления Национального Банка Республики Казахстан от 27 мая 2006 года N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Правления Национального Банка РК от 3 августа 2002 года N 300 утратило силу постановлением Правления Национального Банка РК от 27 мая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законодательства, регулирующего банковскую деятельность, Правление Национального Банка Республики Казахстан постановляет: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 Правила о минимальных резервных требованиях.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по истечении месяца со дня государственной регистрации в Министерстве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Департаменту банковского и страхового надзора (Мекишев А.А.):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территориальных филиалов Национального Банка Республики Казахстан и банков второго уровня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Контроль за исполнением настоящего постановления возложить на заместителя Председателя Национального Банка Республики Казахстан Сайденова А.Г.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Национального Банка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3 августа 2002 года N 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"Об утверждении Правил 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минимальных резервных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требованиях"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минимальных резервных требованиях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Национальном Банке Республики Казахстан" и устанавливают структуру обязательств банков, принимаемых для расчета, условия выполнения минимальных резервных требований и порядок их резервирования, а также контроль за выполнением нормативов минимальных резервных требований.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Преамбула в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17 ноября 2005 года N 146 (вводится в действие по истечении четырнадцати дней со дня государственной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Размер минимальных резервных требований на определенную дату определяется путем умножения значения норматива резервных требований на величину резервных обязательств банка на данную дату.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Резервные обязательства банка рассчитываются как сумма: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положительной разницы между суммой внешних обязательств и внешних резервных активов банка;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внутренних обязательств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расчете внешних (внутренних) обязательств исключаются обязательства перед другими банками.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Значение норматива резервных требований устанавливается Правлением Национального Банка Республики Казахстан (далее - Национальный Банк).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1 в редакции - постановлением Правления Агентства РК по регулированию и надзору финансового рынка и финансовых организаций от 13 июня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октября 2005 года с учетом положений абзаца второго п.2 постановления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Внешние обязательства банка рассчитываются как сумма следующих обязательств перед нерезидентами по балансовой стоимости: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обязательства перед международными финансовыми организациями;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вклады дочерних организаций специального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обязательства по долговым ценным бумагам;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субординированные долги.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Внешние резервные активы рассчитываются как сумма: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наличной иностранной валюты государств, имеющих суверенный рейтинг не ниже суверенного рейтинга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денег на счетах в центральных банках государств, имеющих суверенный рейтинг не ниже суверенного рейтинга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денег на счетах в иностранных банках, вкладов в организациях-нерезидентах, долгосрочный кредитный рейтинг которых не ниже суверенного рейтинга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инвестиций в иностранные государственные ценные бумаги, разрешенные для осуществления дилерской деятельности банков второго уровня, по балансовой стоимости;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инвестиций в ценные бумаги международных финансовых организаций, рейтинг которых не ниже суверенного рейтинга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Внутренние обязательства банка рассчитываются как сумма обязательств перед клиентами-резидентами, срок погашения которых (полностью или частично) наступает в течение текущего и последующего месяцев.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2 в редакции - постановлением Правления Агентства РК по регулированию и надзору финансового рынка и финансовых организаций от 13 июня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октября 2005 года с учетом положений абзаца второго п.2 постановления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Устанавливаются два способа выполнения банками минимальных резервных требований: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размещение денег банка в резервные активы.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Величина резервных активов на каждый день формирования должна быть не менее среднего размера минимальных резервных требований, рассчитанных за период определения минимальных резервных требований.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Период определения минимальных резервных требований составляет четырнадцать календарных дней, предшествующих за два дня до даты формирования резервных активов.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Резервные активы рассчитываются как сумма: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наличных тенге;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денег на корреспондентских счетах в Национальном Банке;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депонирование денег в тенге в Национальном Банке ежемесячно так, чтобы сумма депонированных денег на каждый день месяца была не менее размера минимальных резервных требований, рассчитанного на первый рабочий день этого месяца.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Депонирование денег производится не позднее 5 числа каждого месяца.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3 внесены изменения - постановлением Правления Агентства РК по регулированию и надзору финансового рынка и финансовых организаций от 13 июня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октября 2005 года с учетом положений абзаца второго п.2 постановления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Банки, являющиеся участниками системы обязательного коллективного гарантирования (страхования) вкладов (депозитов) физических лиц, выполняют минимальные резервные требования согласно подпункту 1) пункта 3 настоящих Правил.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Банки, являющиеся участниками системы обязательного коллективного гарантирования (страхования) вкладов (депозитов) физических лиц, допустившие три и более нарушений порядка выполнения ими минимальных резервных требований в течение трех последовательных периодов формирования резервных активов, а также банки, не являющиеся участниками системы коллективного гарантирования (страхования) вкладов (депозитов) физических лиц, выполняют минимальные резервные требования согласно подпункту 2) пункта 3 настоящих Правил.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При переходе банка на выполнение минимальных резервных требований от способа, установленного подпунктом 2) пункта 3 на способ, установленный подпунктом 1) пункта 3 настоящих Правил, деньги банка, депонированные в Национальном Банке, перечисляются на корреспондентский счет банка в первый день периода формирования резервных активов.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Выполнение минимальных резервных требований по способу, установленному подпунктом 1) пункта 3 настоящих Правил, банк начинает осуществлять с первого периода формирования резервных активов месяца, следующего за месяцем, в котором было принято решение о включении банка в систему обязательного коллективного гарантирования (страхования) вкладов (депозитов) физических лиц.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Банк, являющийся участником системы обязательного коллективного гарантирования (страхования) вкладов (депозитов) физических лиц, и выполняющий минимальные резервные требования согласно подпункту 2) пункта 3 настоящих Правил, может быть переведен на выполнение минимальных резервных требований согласно подпункту 1) пункта 3 настоящих Правил только при условии выполнения минимальных резервных требований в течение шести последовательных месяцев.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6. При переходе банка на выполнение минимальных резервных требований от способа, установленного подпунктом 1) пункта 3 настоящих Правил, на способ, установленный подпунктом 2) пункта 3 настоящих Правил, банк должен произвести депонирование денег в тенге в Национальном Банке в следующие сроки: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течение трех рабочих дней со дня исключения банка из системы обязательного коллективного гарантирования (страхования) вкладов (депозитов) физических лиц в сумме, рассчитанной в соответствии с подпунктом 2) пункта 3 настоящих Правил на дату исключения банка;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течение трех рабочих дней с начала периода формирования резервных активов следующего за периодом, в котором было допущено третье нарушение порядка выполнения минимальных резервных требований, в сумме, рассчитанной в соответствии с подпунктом 2) пункта 3 настоящих Правил за рабочий день, следующий за днем третьего нарушения.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6-1. Банки представляют в Национальный Банк информацию о выполнении норматива минимальных резервных требований в сроки не позднее: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банков, выполняющих минимальные резервные требования согласно способу, установленному подпунктом 1) пункта 3 настоящих Правил, - пятого дня, следующего за последним днем отчетного периода формирования резервных активов, по форме согласно приложению 3 к настоящим Правилам;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банков, выполняющих минимальные резервные требования согласно способу, установленному подпунктом 2) пункта 3 настоящих Правил, - пятого числа месяца, следующего за отчетным месяцем, по форме согласно приложению 4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п. 6-1 -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17 ноября 2005 года N 146 (вводится в действие по истечении четырнадцати дней со дня государственной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7.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 постановлением Правления Агентства РК по регулированию и надзору финансового рынка и финансовых организаций от 13 июня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октября 2005 года с учетом положений абзаца второго п.2 постановления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8. Банки представляют в Национальный Банк в сроки, установленные в пункте 8-1 настоящих Правил, информацию об остатках на балансовых и внебалансовых счетах по форме согласно приложению 5 к настоящим Правилам (далее - Информация) и дополнительную информацию для расчета минимальных резервных требований по форме согласно приложению 6 к настоящим Правилам (далее - Дополнительная информация).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8 в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17 ноября 2005 года N 146 (вводится в действие по истечении четырнадцати дней со дня государственной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8-1. Информация и Дополнительная информация представляются банками в Национальный Банк в следующие сроки, за исключением случая, предусмотренного абзацем четвертым настоящего пункта: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ежедневно (далее - ежедневная информация) - не позднее двух рабочих дней, следующих за отчетным днем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ежемесячно (далее - ежемесячная информация) - не позднее трех рабочих дней, следующих за последним днем отчетного месяца.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Банки, имеющие десять и более филиалов, представляют в Национальный Банк ежедневную информацию не позднее трех рабочих дней, следующих за отчетным днем, и ежемесячную информацию - не позднее пяти рабочих дней, следующих за последним днем отчетного месяца.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8-1 в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17 ноября 2005 года N 146 (вводится в действие по истечении четырнадцати дней со дня государственной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8-2. Ежедневная информация представляется на электронном носителе, ежемесячная - на электронном и бумажном носителях.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Ежемесячная информация на бумажном носителе подписывается первым руководителем и главным бухгалтером банка и заверяется печатью. В случаях, предусмотренных внутренними документами банка, ежемесячная информация подписывается лицом, уполномоченным в соответствии с данными документами на их подписание, и представляется в Национальный Банк с копией данных внутренних документов банка.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Ежемесячная информация на бумажном носителе должна соответствовать ежемесячной информации, представленной на электронном носителе.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п. 8-2 -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17 ноября 2005 года N 146 (вводится в действие по истечении четырнадцати дней со дня государственной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8-3. В случае нарушения норматива минимальных резервных требований банк в течение трех календарных дней с момента совершения нарушения сообщает Национальному Банку о факте и причинах нарушения норматива минимальных резервных требований с приложением плана мероприятий по их устранению.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п. 8-3 -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17 ноября 2005 года N 146 (вводится в действие по истечении четырнадцати дней со дня государственной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9. В случае, если остаток денег банка, депонированных в Национальном Банке, превышает размер минимальных резервных требований банка, сумма депонированных денег в пределах вышеуказанного превышения перечисляется на корреспондентский счет банка.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10. В случае невыполнения банком требований настоящих Правил, Национальный Банк вправе применить к банку ограниченные меры воздействия или санкции, предусмотренные банковским законодательством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10 внесены изменения - постановлением Правления Агентства РК по регулированию и надзору финансового рынка и финансовых организаций от 13 июня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октября 2005 года с учетом положений абзаца второго п.2 постановления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17 ноября 2005 года N 146 (вводится в действие по истечении четырнадцати дней со дня государственной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11. Вопросы, не урегулированные настоящими Правилами, разрешаются в порядке, установленном законодательством Республики Казахстан. 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к Правилам о минимальных резервных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требованиях, утвержденным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Национального Банка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Казахстан от 3 августа 2002 года N 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"Об утверждении Правил о минимальных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резервных требованиях"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N 1 исключено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17 ноября 2005 года N 146 (вводится в действие по истечении четырнадцати дней со дня государственной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Приложение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к Правилам о минимальных резервных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требованиях, утвержденным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Национального Банка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Казахстан от 3 августа 2002 года N 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"Об утверждении Правил о минимальных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резервных требованиях"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N 2 исключено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17 ноября 2005 года N 146 (вводится в действие по истечении четырнадцати дней со дня государственной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к Правилам о минимальных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резервных требованиях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Приложением N 3 -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17 ноября 2005 года N 146 (вводится в действие по истечении четырнадцати дней со дня государственной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банка)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Информация о выполнении норматива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минимальных резервных требований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976"/>
        <w:gridCol w:w="1321"/>
        <w:gridCol w:w="1228"/>
        <w:gridCol w:w="1326"/>
        <w:gridCol w:w="1149"/>
        <w:gridCol w:w="1070"/>
        <w:gridCol w:w="1275"/>
        <w:gridCol w:w="1165"/>
        <w:gridCol w:w="1256"/>
        <w:gridCol w:w="1115"/>
      </w:tblGrid>
      <w:tr>
        <w:trPr>
          <w:trHeight w:val="270" w:hRule="atLeast"/>
        </w:trPr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перио-да опре-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мини-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резер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вных требо-ваний 
</w:t>
            </w:r>
          </w:p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тель-ства
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резерв-ные активы
</w:t>
            </w:r>
          </w:p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обяза-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Резер-вные обяза-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[5-4]+3
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Норма-тив мини-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резер-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вных требо-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сумме)
</w:t>
            </w:r>
          </w:p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 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мини-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резе-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рвных акти-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 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активы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денег на корреспон-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дентских счетах в Национальном Банке 
</w:t>
            </w:r>
          </w:p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тенге
</w:t>
            </w:r>
          </w:p>
        </w:tc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резе-рвные акти-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 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 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27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Пояснения к заполнению таблицы: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значения в столбцах 2-5,8-11 указываются в целых тысячах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значения в столбцах 2-5,8-11 равные 500 и менее округляются до нуля,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значения более 500 округляются до тысячи.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(дата, подпись, фамилия, имя)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(дата, подпись, фамилия, имя)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Приложение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к Правилам о минимальных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резервных требованиях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Приложением N 4 -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17 ноября 2005 года N 146 (вводится в действие по истечении четырнадцати дней со дня государственной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(наименование банка)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Информация о выполнении норматива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минимальных резервных требований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3"/>
        <w:gridCol w:w="2533"/>
        <w:gridCol w:w="2533"/>
        <w:gridCol w:w="2533"/>
        <w:gridCol w:w="2393"/>
      </w:tblGrid>
      <w:tr>
        <w:trPr>
          <w:trHeight w:val="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обязательств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минимальных резервных требований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денег, депонирован-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в Национальном Банке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денег, подлежащая депонирова-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в Националь-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Банке, в сроки, установлен-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Правилами о мини-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мальных резервных требованиях
</w:t>
            </w:r>
          </w:p>
        </w:tc>
      </w:tr>
      <w:tr>
        <w:trPr>
          <w:trHeight w:val="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Пояснения к заполнению таблицы: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значения в столбцах 2-5 указываются в целых тысячах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 в столбцах равные 500 и менее округляются до нуля;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 более 500 округляются до тысячи.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 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(дата, подпись, фамилия, имя)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  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(дата, подпись, фамилия, имя)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Приложение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к Правилам о минимальных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резервных требованиях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Приложением N 5 -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17 ноября 2005 года N 146 (вводится в действие по истечении четырнадцати дней со дня государственной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Информация об остатках на балансовых и внебалансовых счетах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(полное наименование банка второго уровня)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 состоянию на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Информация об остатках на балансовых счетах активов,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 и собственного капитала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(в тысячах тенге)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953"/>
        <w:gridCol w:w="8873"/>
        <w:gridCol w:w="1713"/>
      </w:tblGrid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Номерабалан-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совых счетов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классов, групп счетов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балансовых счетов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класс - Активы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Банкноты и монеты в пути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обменных пунктах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банкоматах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дорожных чеках в пути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Монеты, изготовленные из драгоценных металлов, в кассе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дорожных чеках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Коллекционные монеты, изготовленные из недрагоценных металлов, в кассе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в пути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металлы, размещенные на металлических счетах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резервы (провизии) на покрытие убытков по корреспондентским счетам в других банках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Национальному Банку Республики Казахстан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Национальном Банке Республики Казахстан (на одну ночь)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в Национальном Банке Республики Казахстан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 в Национальном Банке Республики Казахстан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резервы в Национальном Банке Республики Казахстан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вкладам, размещенным в Национальном Банке Республики Казахстан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вкладам, размещенным в Национальном Банке Республики Казахстан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предназначенные для торговли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приобретенным ценным бумагам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резервы (провизии) на покрытие убытков по ценным бумагам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ценным бумагам, предназначенным для торговли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ценным бумагам, предназначенным для торговли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бумагам, предназначенным для торговли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справедливой стоимости ценных бумаг, предназначенных для торговли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справедливой стоимости ценных бумаг, предназначенных для торговли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Вклады, размещенные в других банках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Вклады, размещенные в других банках (на одну ночь)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востребования, размещенные в других банках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вклады, размещенные в других банках (до одного месяца)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вклады, размещенные в других банках (до одного года)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вклады, размещенные в других банках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вклады, размещенные в других банках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других банков по вкладам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резервы (провизии) по вкладам, размещенным в других банках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срочного вклада, размещенного в других банках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срочного вклада, размещенного в других банках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условного вклада, размещенного в других банках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условного вклада, размещенного в других банках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банка, кредитного товарищества и ипотечной компании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вкладам, размещенным в других банках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вкладам, размещенным в других банках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денег, переданных в качестве обеспечения (заклад, задаток) обязательств банка, кредитного товарищества и ипотечной компании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другим банкам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овердрафт по корреспондентским счетам других банков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другим банкам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овернайт, предоставленные другим банкам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другим банкам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 другим банкам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других банков по займам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других банков по финансовому лизингу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займа, предоставленного другим банкам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займа, предоставленного другим банкам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другим банкам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займам, предоставленным другим банкам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резервы (провизии) по займам и финансовому лизингу, предоставленным другим банкам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и финансовый лизинг, предоставленные организациям, осуществляющим отдельные виды банковских операций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овердрафт, предоставленные организациям, осуществляющим отдельные виды банковских операций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организациям, осуществляющим отдельные виды банковских операций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организациям, осуществляющим отдельные виды банковских операций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займа, предоставленного организациям, осуществляющим отдельные виды банковских операций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займа, предоставленного организациям, осуществляющим отдельные виды банковских операций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 организациям, осуществляющим отдельные виды банковских операций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займам, предоставленным организациям, осуществляющим отдельные виды банковских операций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финансовому лизингу, предоставленному организациям, осуществляющим отдельные виды банковских операций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резервы (провизии) по займам и финансовому лизингу, предоставленным организациям, осуществляющим отдельные виды банковских операций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организациям, осуществляющим отдельные виды банковских операций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займам, предоставленным организациям, осуществляющим отдельные виды банковских операций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филиалами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головным офисом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местными филиалами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зарубежными филиалами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клиентам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овердрафт, предоставленные клиентам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кредитным карточкам клиентов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Учтенные векселя клиентов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векселедержателями по учтенным векселям клиентов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Факторинг клиентам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клиентов по факторингу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клиентам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 клиентам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клиентов по финансовому лизингу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Форфейтинг клиентам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клиентов по форфейтингу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клиентов по займам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Опротестованные векселя клиентов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резервы (провизии) по займам и финансовому лизингу, предоставленным клиентам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займы, предоставленные клиентам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займа, предоставленного клиентам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займа, предоставленного клиентам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учтенным векселям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учтенным векселям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клиентам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займам, предоставленным клиентам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 переданные в доверительное управление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ценные бумаги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удерживаемые до погашения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имеющиеся в наличии для продажи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прочим ценным бумагам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прочим ценным бумагам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прочим ценным бумагам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справедливой стоимости прочих ценных бумаг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справедливой стоимости прочих ценных бумаг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 с ценными бумагами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 с ценными бумагами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резервы (провизии)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резервы (провизии) на покрытие убытков по дебиторской задолженности, связанной с банковской деятельностью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резервы (провизии) на покрытие убытков по дебиторской задолженности, связанной с небанковской деятельностью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резервы (провизии) на покрытие убытков по ценным бумагам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резервы (провизии) на покрытие убытков от кредитной деятельности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резервы (провизии) на покрытие убытков по вкладам, размещенным в других банках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резервы (провизии) на покрытие убытков от прочей банковской деятельности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капитал и субординированный долг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дочерние организации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зависимые организации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субординированный долг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инвестиции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платежам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другими банками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клиентами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Товарно-материальные запасы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Неаффинированные драгоценные металлы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товарно-материальные запасы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Монеты, изготовленные из драгоценных металлов, на складе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Коллекционные монеты, изготовленные из недрагоценных металлов, на складе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1650 1690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 и нематериальные активы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Строящиеся (устанавливаемые) основные средства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Земля, здания и сооружения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Компьютерное оборудование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основные средства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средства, принятые в финансовый лизинг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средства, предназначенные для сдачи в аренду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 арендованным зданиям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активы, создаваемые (разрабатываемые) собственными силами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амортизация по зданиям и сооружениям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амортизация по компьютерному оборудованию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амортизация по прочим основным средствам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амортизация по основным средствам, полученным по финансовому лизингу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амортизация по основным средствам, предназначенным для сдачи в аренду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амортизация по капитальным затратам по арендованным зданиям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амортизация по транспортным средствам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амортизация по нематериальным активам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доходы, связанные с получением вознаграждения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корреспондентским счетам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вкладам, размещенным в Национальном Банке Республики Казахстан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вкладам, размещенным в других банках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вкладам, размещенным в других банках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аффинированным драгоценным металлам, размещенным на металлических счетах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вкладу, являющимся обеспечением обязательств банка, кредитного товарищества и ипотечной компании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займам и финансовому лизингу, предоставленным другим банкам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лизингу, предоставленным другим банкам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займам и финансовому лизингу, предоставленным организациям, осуществляющим отдельные виды банковских операций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лизингу, предоставленным организациям, осуществляющим отдельные виды банковских операций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расчетам между головным офисом и его филиалами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займам и финансовому лизингу, предоставленным клиентам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ценным бумагам, предназначенным для торговли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ценным бумагам, удерживаемым до погашения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ценным бумагам, имеющимся в наличии для продажи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инвестициям в капитал и субординированный долг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операциям "обратное РЕПО" с ценными бумагами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просроченное вознаграждение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учтенным векселям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финансовым активам, переданным в доверительное управление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прочим операциям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Предоплата вознаграждения и расходов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Предоплата вознаграждения по полученным займам и вкладам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будущих периодов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предоплаты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услуги по переводным операциям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услуги по реализации страховых полисов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услуги по купле-продаже ценных бумаг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услуги по купле-продаже иностранной валюты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услуги по доверительным операциям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услуги по выданным гарантиям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услуги по приему вкладов, открытию и ведению банковских счетов клиентов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прочие комиссионные доходы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по кастодиальной деятельности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акцепт платежных документов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услуги по кассовым операциям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по документарным расчетам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услуги по форфейтинговым операциям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услуги по факторинговым операциям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за услуги по переводным операциям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за услуги по реализации страховых полисов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за услуги по купле-продаже ценных бумаг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за услуги по купле-продаже иностранной валюты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за услуги по доверительным операциям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за услуги по выданным гарантиям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за услуги по приему вкладов, открытию и ведению банковских счетов клиентов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прочие комиссионные доходы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по кастодиальной деятельности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за акцепт платежных документов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за услуги по кассовым операциям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по документарным расчетам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за услуги по форфейтинговым операциям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за услуги по факторинговым операциям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дебиторы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налогам и другим обязательным платежам в бюджет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акционерами (по дивидендам)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работниками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Дебиторы по документарным расчетам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Дебиторы по капитальным вложениям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Досрочный подоходный налог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Короткая валютная позиция по иностранной валюте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Контрстоимость иностранной валюты в тенге (длинной валютной позиции)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дебиторы по банковской деятельности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Дебиторы по гарантиям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клиенту за акцептованные векселя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дебиторы по небанковской деятельности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транзитные счета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Короткая позиция по аффинированным драгоценным металлам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Контрстоимость аффинированных драгоценных металлов в тенге (длинной позиции по аффинированным драгоценным металлам)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резервы (провизии) на покрытие убытков от прочей банковской деятельности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резервы (провизии) на покрытие убытков по дебиторской задолженности, связанной с банковской деятельностью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резервы (провизии) на покрытие убытков по дебиторской задолженности, связанной с небанковской деятельностью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неустойка (штраф, пеня)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 производными финансовыми инструментами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фьючерс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форвард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опционным операциям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спот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своп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прочим операциям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Активам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класс - Обязательства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Национального Банка Республики Казахстан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иностранных центральных банков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других банков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организаций, осуществляющих отдельные виды банковских операций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счета других банков в аффинированных драгоценных металлах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других банков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Национального Банка Республики Казахстан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иностранных центральных банков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других банков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вкладам до востребования других банков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полученные от Правительства Республики Казахстан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полученные от Правительства Республики Казахстан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займа, полученного от Правительства Республики Казахстан и местных органов власти Республики Казахстан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полученные от Правительства Республики Казахстан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займа, полученного от Правительства Республики Казахстан и местных органов власти Республики Казахстан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займам, полученным от Правительства Республики Казахстан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полученные от международных финансовых организаций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полученные от международных финансовых организаций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займа, полученного от международных финансовых организаций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полученные от международных финансовых организаций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займа, полученного от международных финансовых организаций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займам, полученным от международных финансовых организаций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полученные от других банков и организаций, осуществляющих отдельные виды банковских операций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полученные от Национального Банка Республики Казахстан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полученные от иностранных центральных банков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полученные от других банков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займа, полученного от других банков и организаций, осуществляющих отдельные виды банковских операций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полученные от других банков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лизинг, полученный от других банков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 и финансовому лизингу, полученным от других банков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 и финансовому лизингу, полученным от Национального Банка Республики Казахстан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полученные от организаций, осуществляющих отдельные виды банковских операций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займа, полученного от других банков и организаций, осуществляющих отдельные виды банковских операций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полученные от организаций, осуществляющих отдельные виды банковских операций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лизинг, полученный от организаций, осуществляющих отдельные виды банковских операций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 и финансовому лизингу, полученным от организаций, осуществляющих отдельные виды банковских операций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полученным займам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полученным займам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овернайт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овернайт, полученные от Национального Банка Республики Казахстан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овернайт, полученные от иностранных центральных банков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овернайт, полученные от других банков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 Национального Банка Республики Казахстан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 иностранных центральных банков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других банков (до одного месяца)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других банков (до одного года)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Вклады, привлеченные от других банков на одну ночь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других банков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срочного вклада, привлеченного от других банков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срочного вклада, привлеченного от других банков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других банков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денег, принятых в качестве обеспечения (заклад, задаток) обязательств других банков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других банков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срочным вкладам других банков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условного вклада, привлеченного от других банков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условного вклада, привлеченного от других банков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условным вкладам других банков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вкладам, привлеченным от Национального Банка Республики Казахстан, иностранных центральных банков и других банков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вкладам, привлеченным от Национального Банка Республики Казахстан, иностранных центральных банков и других банков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филиалами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головным офисом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местными филиалами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зарубежными филиалами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перед клиентами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республиканского бюджета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местного бюджета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клиентов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лиц, являющиеся объектом обязательного коллективного гарантирования (страхования) вкладов (депозитов)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физических лиц, являющиеся объектом обязательного коллективного гарантирования (страхования) вкладов (депозитов)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физических лиц, являющиеся объектом обязательного коллективного гарантирования (страхования) вкладов (депозитов)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физических лиц, являющиеся объектом обязательного коллективного гарантирования (страхования) вкладов (депозитов)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физических лиц, являющиеся объектом обязательного коллективного гарантирования (страхования) вкладов (депозитов)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Карт-счета физических лиц, являющиеся объектом обязательного коллективного гарантирования (страхования) вкладов (депозитов)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 принятые в доверительное управление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клиентов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счета клиентов в аффинированных драгоценных металлах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клиентов, относящийся к объекту обязательного коллективного гарантирования (страхования) вкладов (депозитов)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клиентов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клиентов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клиентов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Карт-счета клиентов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дочерних организаций специального назначения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  обязательств клиентов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вкладам до востребования клиентов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прочим операциям с клиентами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срочным вкладам клиентов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Полученный финансовый лизинг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Указания, не исполненные в срок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полученному финансовому лизингу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условным вкладам клиентов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срочного вклада клиентов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срочного вклада клиентов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условного вклада клиентов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условного вклада клиентов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указаний отправителя в соответствии с валютным законодательством Республики Казахстан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вкладам, привлеченным от клиентов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вкладам, привлеченным от клиентов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денег, принятых в качестве обеспечения (заклад, задаток) обязательств клиентов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"РЕПО" с ценными бумагами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"РЕПО" с ценными бумагами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 в обращение ценные бумаги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 в обращение облигации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 в обращение прочие ценные бумаги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выпущенным в обращение ценным бумагам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выпущенным в обращение ценным бумагам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 облигации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Субординированные долги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Субординированный долг со сроком погашения менее пяти лет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Субординированный долг со сроком погашения более пяти лет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выпущенным в обращение субординированным облигациям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выпущенным в обращение субординированным облигациям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 субординированные облигации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Субординированные облигации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платежам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другими банками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клиентами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расходы, связанные с выплатой вознаграждения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корреспондентским счетам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вкладам до востребования других банков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займам, полученным от Правительства Республики Казахстан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займам, полученным от международных финансовых организаций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займам и финансовому лизингу, полученным от других банков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займам и финансовому лизингу, полученным от организаций, осуществляющих отдельные виды банковских операций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металлическим счетам других банков в аффинированных драгоценных металлах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Hачисленные расходы по займам овернайт других банков 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срочным вкладам других банков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вкладу, являющемуся обеспечением обязательств других банков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условным вкладам других банков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расчетам между головным офисом и его филиалами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металлическим счетам клиентов в аффинированных драгоценных металлах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текущим счетам клиентов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условным вкладам клиентов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вкладам до востребования клиентов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срочным вкладам клиентов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вкладам дочерних организаций специального назначения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вкладу, являющемуся обеспечением обязательств клиентов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операциям "РЕПО" с ценными бумагами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карт-счетам клиентов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выпущенным в обращение прочим ценным бумагам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прочим операциям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субординированному долгу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полученным займам и финансовому лизингу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  вкладам до востребования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  срочным вкладам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выпущенным в обращение ценным бумагам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полученному финансовому лизингу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условным вкладам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вкладу, являющемуся обеспечением обязательств других банков и клиентов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текущим счетам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просроченное вознаграждение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финансовым активам, принятым в доверительное управление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административно-хозяйственной деятельности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административно-хозяйственной деятельности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Предоплата вознаграждения и доходов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Предоплата вознаграждения по предоставленным займам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Предоплата вознаграждения по размещенным вкладам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будущих периодов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предоплаты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по услугам по переводным операциям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по услугам  по реализации страховых полисов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по услугам  по купле-продаже ценных бумаг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по услугам по купле-продаже иностранной валюты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по услугам  по доверительным операциям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по услугам  по полученным гарантиям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по услугам по карт-счетам клиентов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прочие комиссионные расходы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по услугам по кастодиальной деятельности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аудиту и консультационным услугам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расходы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расходы по услугам по переводным операциям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расходы по услугам по реализации страховых полисов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расходы по услугам по купле-продаже ценных бумаг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расходы по услугам по купле-продаже иностранной валюты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расходы по услугам по доверительным операциям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расходы по услугам по полученным гарантиям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прочие комиссионные расходы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расходы по услугам по кастодиальной деятельности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кредиторы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налогам и другим обязательным платежам в бюджет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акционерами (по дивидендам)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работниками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Кредиторы по документарным расчетам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Кредиторы по капитальным вложениям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Отсроченный подоходный налог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Длинная валютная позиция по иностранной валюте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Контрстоимость иностранной валюты в тенге (короткой валютной позиции)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кредиторы по банковской деятельности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отпускные выплаты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Обязательства, связанные с кастодиальной деятельностью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акцептам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кредиторы по небанковской деятельности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транзитные счета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Длинная позиция по аффинированным драгоценным металлам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Контрстоимость аффинированных драгоценных металлов в тенге (короткой позиции по аффинированным драгоценным металлам)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резервы (провизии) на покрытие убытков по условным обязательствам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резервы (провизии) на покрытие убытков по условным обязательствам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 производными финансовыми инструментами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фьючерс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форвард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опционным операциям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спот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своп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прочим операциям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Обязательства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класс - Собственный капитал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Уставный капитал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Уставный капитал - простые акции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Неоплаченный уставный капитал - простые акции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 простые акции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Уставный капитал - привилегированные акции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Неоплаченный уставный капитал - привилегированные акции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 привилегированные акции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Уставный капитал - вклады и паи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Неоплаченный уставный капитал - вклады и паи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 вклады и паи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капитал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оплаченный капитал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взносы участников кредитного товарищества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взносы участников кредитного товарищества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капитал и резервы переоценки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капитал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переоценки основных средств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переоценки стоимости ценных бумаг, имеющихся в наличии для продажи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Нераспределенный чистый доход (непокрытый убыток) прошлых лет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переоценки прошлых лет иностранной валюты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переоценки прошлых лет аффинированных драгоценных металлов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переоценки прошлых лет займов в тенге с фиксацией валютного эквивалента займов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переоценки прошлых лет вкладов в тенге с фиксацией валютного эквивалента вкладов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по прочей переоценке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на гиперинфляцию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Нераспределенный чистый доход (непокрытый убыток)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собственный капитал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  Пассив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 об остатках на балансовых счетах доходов и расходов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(в тысячах тенге)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713"/>
        <w:gridCol w:w="9013"/>
        <w:gridCol w:w="1813"/>
      </w:tblGrid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счетов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классов, групп счетов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балансовых счетов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класс - Расходы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  корреспондентским счетам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корреспондентским счетам Национального Банка Республики Казахстан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корреспондентским счетам иностранных центральных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корреспондентским счетам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корреспондентским счетам организации, осуществляющей отдельные виды банковских операций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металлическим счетам других банков в аффинированном драгоценном металле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займам, полученным от Правительства и местных органов власти Республики Казахстан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краткосрочным займам, полученным от Правительства и местных органов власти Республики Казахстан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долгосрочным займам, полученным от Правительства и местных органов власти Республики Казахстан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положительной корректировки стоимости займа, полученного от Правительства Республики Казахстан и местных органов власти Республики Казахстан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просроченной задолженности по займам, полученным от Правительства и местных органов власти Республики Казахстан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займам, полученным от международных финансовых организаций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краткосрочным займам, полученным от международных финансовых организаций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долгосрочным займам, полученным от международных финансовых организаций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положительной корректировки стоимости займа, полученного от международных финансовых организаций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просроченной задолженности по займам, полученным от международных финансовых организаций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займам, полученным от других банков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займам, полученным от Национального Банка Республики Казахстан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займам, полученным от иностранных центральных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финансовому лизингу, полученному от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краткосрочным займам, полученным от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положительной корректировки стоимости займа, полученного от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долгосрочным займам, полученным от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отрицательной корректировки стоимости займа, предоставленного другим банкам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просроченной задолженности по займам, полученным от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просроченной задолженности по займам, полученным от Национального Банка Республики Казахстан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займам, полученным от организаций, осуществляющих отдельные виды банковских операций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финансовому лизингу, полученному от организаций,  осуществляющих отдельные виды банковских операций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краткосрочным займам, полученным от организаций, осуществляющих отдельные виды банковских операций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положительной корректировки стоимости займа, полученного от организаций, осуществляющих отдельные виды банковских операций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долгосрочным займам, полученным от организаций, осуществляющих отдельные виды банковских операций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отрицательной корректировки стоимости займа, предоставленного организациям, осуществляющим отдельные виды банковских операций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просроченной задолженности по займам, полученным от организаций, осуществляющих отдельные виды банковских операций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дисконта по полученным займам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премии по займам, предоставленным другим банкам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премии по займам, предоставленным организациям, осуществляющим отдельные виды банковских операций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расходы, связанные с выплатой вознаграждения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расходы, связанные с выплатой вознаграждения по операциям с другими банками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Комиссионное вознаграждение по займам, полученным от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займам овернайт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займам овернайт Национального Банка Республики Казахстан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займам овернайт иностранных центральных банков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займам овернайт других банков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вкладам других банков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вкладам до востребования Национального Банка Республики Казахстан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срочным вкладам Национального Банка Республики Казахстан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вкладам до востребования иностранных центральных банков 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срочным вкладам иностранных центральных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вкладам до востребования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краткосрочным вкладам других банков (до одного месяца)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краткосрочным вкладам других банков (до одного года)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долгосрочным вкладам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просроченной задолженности по вкладам, привлеченным от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вкладу, являющемуся обеспечением обязательств других банков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условным вкладам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отрицательной корректировки стоимости срочного вклада, размещенного в других банках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отрицательной корректировки стоимости условного вклада, размещенного в других банках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положительной корректировки стоимости срочного вклада, привлеченного от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положительной корректировки стоимости условного вклада, привлеченного от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дисконта по вкладам, привлеченным от Национального Банка Республики Казахстан, иностранных центральных банков и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премии по вкладам, размещенным в Национальном Банке Республики Казахстан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премии по вкладам, размещенным в других банках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расчетам с филиалами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расчетам с головным офисом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расчетам с местными филиалами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расчетам с зарубежными филиалами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требованиям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деньгам республиканского бюджета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деньгам местного бюджета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текущим счетам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финансовым активам, принятым в доверительное управление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вкладам до востребования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металлическим счетам клиентов в аффинированных драгоценных металлах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краткосрочным вкладам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долгосрочным вкладам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условным вкладам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карт-счетам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счетам дочерних организаций специального назначения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вкладу, являющемуся обеспечением обязательств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просроченной задолженности по вкладам до востребования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просроченной задолженности по прочим операциям с клиентами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просроченной задолженности по срочным вкладам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полученному финансовому лизингу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указаниям, неисполненным в срок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Комиссионное вознаграждение по принятым вкладам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отрицательной корректировки стоимости займа, предоставленного клиентам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положительной корректировки стоимости срочного вклада, привлеченного от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положительной корректировки стоимости условного вклада, привлеченного от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премии по учтенным векселям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дисконта по вкладам, привлеченным от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премии по займам, предоставленным клиентам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операциям "РЕПО" с ценными бумагами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операциям "РЕПО" с ценными бумагами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ценным бумагам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выпущенным в обращение облигациям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выпущенным в обращение прочим ценным бумагам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премии по приобретенным ценным бумагам, предназначенным для торговли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премии по приобретенным прочим ценным бумагам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дисконта по выпущенным в обращение ценным бумагам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субординированному долгу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субординированному долгу со сроком погашения менее пяти лет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субординированному долгу со сроком погашения более пяти лет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дисконта по выпущенным в обращение субординированным облигациям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субординированным облигациям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обеспечение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специальные резервы (провизии) по вкладам, размещенным в других банках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специальные резервы (провизии) по займам и финансовому лизингу, предоставленным другим банкам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специальные резервы (провизии) по дебиторской задолженности, связанной с банковской деятельностью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общие резервы (провизии) по вкладам, размещенным в других банках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специальные резервы (провизии) по займам и финансовому лизингу, предоставленным клиентам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общие резервы (провизии) на покрытие убытков от кредитной деятельности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специальные резервы (провизии) на покрытие убытков от прочей банковской деятельности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общие резервы (провизии) на покрытие убытков от прочей банковской деятельности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специальные резервы (провизии) по дебиторской задолженности, связанной с небанковской деятельностью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общие резервы (провизии) по дебиторской задолженности, связанной с банковской деятельностью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общие резервы (провизии) по дебиторской задолженности, связанной с небанковской деятельностью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общие резервы (провизии) по условным обязательствам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общие резервы (провизии) по ценным бумагам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специальные резервы (провизии) по ценным бумагам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специальные резервы (провизии) по условным обязательствам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специальные резервы (провизии) по займам и финансовому лизингу, предоставленным организациям, осуществляющим отдельные виды банковских операций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дилинговым операциям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купле-продаже ценных бумаг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купле-продаже иностранной валюты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купле-продаже драгоценных металлов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расход от переоценки форвардных операций по ценным бумагам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расход от переоценки форвардных операций по иностранной валюте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расход от переоценки форвардных операций по аффинированным драгоценным металлам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расход от переоценки финансовых фьючерсов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расход от переоценки опционных операций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расход от переоценки операций спот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расход от переоценки операций своп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расход от переоценки прочих операций с производными инструментами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по полученным услугам по переводным операциям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по полученным услугам по реализации страховых полисов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по полученным услугам по купле-продаже ценных бумаг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по полученным услугам по купле-продаже иностранной валюты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по полученным услугам по доверительным операциям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по полученным услугам по гарантиям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по полученным услугам по карт-счетам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комиссионные расходы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по кастодиальной деятельности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расход от переоценки иностранной валюты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расход от переоценки аффинированных драгоценных металлов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от переоценки займов в тенге с фиксацией валютного эквивалента займов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от переоценки вкладов в тенге с фиксацией валютного эквивалента вкладов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расход от изменения стоимости ценных бумаг, предназначенных для торговли и имеющихся в наличии для продажи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расход от прочей переоценки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обесценения основных средств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обесценения нематериальных активов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обесценения инвестиций, вложенных в уставный капитал других юридических лиц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оплате труда и обязательным отчислениям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оплате труда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выплаты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расходы от переоценки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расходы от переоценки иностранной валюты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расходы от переоценки аффинированных драгоценных металлов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расходы от изменения стоимости ценных бумаг, предназначенных для торговли и имеющихся в наличии для продажи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расходы от прочей переоценки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Общехозяйственные расходы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расходы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инкассацию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ремонт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рекламу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охрану и сигнализацию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расходы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общехозяйственные расходы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служебные командировки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аудиту и консультационным услугам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страхованию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услугам связи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Налоги, сборы и другие обязательные платежи в бюджет, кроме подоходного налога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с аукционов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налоги, сборы и обязательные платежи в бюджет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отчисления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отчисления по зданиям и сооружениям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отчисления по компьютерному оборудованию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отчисления по прочим основным средствам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отчисления по основным средствам, полученным по финансовому лизингу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отчисления по основным средствам, предназначенным для сдачи в аренду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отчисления по капитальным затратам по арендованным зданиям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отчисления по транспортным средствам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отчисления по нематериальным активам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продажи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продажи акций дочерних и зависимых организаций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реализации основных средств и нематериальных активов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безвозмездной передачи основных средств и нематериальных активов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реализации прочих инвестиций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изменением доли участия в уставном капитале юридических лиц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изменением доли участия в уставном капитале дочерних организаций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изменением доли участия в уставном капитале зависимых организаций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операциям с производными финансовыми инструментами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операциям фьючерс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операциям форвард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опционным операциям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операциям спот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операциям своп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прочим операциям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 от банковской деятельности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 от небанковской деятельности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аренде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акцептов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полученным банком гарантиям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Чрезвычайные расходы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Чрезвычайные расходы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Убытки прошлых периодов, связанные с банковской деятельностью, выявленные в отчетном периоде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Убытки прошлых периодов, связанные с небанковской деятельностью, выявленные в отчетном периоде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Расходы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класс - Доходы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корреспондентским счетам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корреспондентскому счету в Национальном Банке Республики Казахстан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корреспондентским счетам в других банках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вкладам, размещенным в Национальном Банке Республики Казахстан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вкладам, размещенным в Национальном Банке Республики Казахстан (на одну ночь)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вкладам до востребования, размещенным в Национальном Банке Республики Казахстан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срочным вкладам, размещенным в Национальном Банке Республики Казахстан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обязательным резервам в Национальном Банке Республики Казахстан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дисконта по вкладам, размещенным в Национальном Банке Республики Казахстан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ценным бумагам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ценным бумагам, предназначенным для торговли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дисконта по приобретенным ценным бумагам, предназначенным для торговли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вкладам, размещенным в других банках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вкладам, размещенным в других банках (на одну ночь)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вкладам до востребования, размещенным в других банках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краткосрочным вкладам, размещенным в других банках (до одного месяца)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краткосрочным вкладам, размещенным в других банках (до одного года)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долгосрочным вкладам, размещенным в других банках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условным вкладам, размещенным в других банках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просроченной задолженности других банков по вкладам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аффинированным драгоценным металлам, размещенным на металлических счетах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положительной корректировки стоимости срочного вклада, размещенного в других банках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положительной корректировки стоимости условного вклада, размещенного в других банках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отрицательной корректировки стоимости срочного вклада, привлеченного от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отрицательной корректировки стоимости условного вклада, привлеченного от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вкладу, являющемуся обеспечением обязательств банка, кредитного товарищества и ипотечной компании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дисконта по вкладам, размещенным в других банках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премии по вкладам, привлеченным от Национального Банка Республики Казахстан, иностранных центральных банков и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займам, предоставленным другим банкам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займам овердрафт, предоставленным другим банкам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краткосрочным займам, предоставленным другим банкам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займам овернайт, предоставленным другим банкам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долгосрочным займам, предоставленным другим банкам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финансовому лизингу, предоставленному другим банкам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просроченной задолженности других банков по займам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Комиссионное вознаграждение по займам, предоставленным другим банкам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положительной корректировки стоимости займа, предоставленного другим банкам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отрицательной корректировки стоимости займа, полученного от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дисконта по займам, предоставленным другим банкам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займам и финансовому лизингу, предоставленным организациям, осуществляющим отдельные виды  банковских операций или полученным от организаций, осуществляющих отдельные виды банковских операций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займам овердрафт, предоставленным организациям, осуществляющим отдельные виды банковских операций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краткосрочным займам, предоставленным организациям, осуществляющим отдельные виды банковских операций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долгосрочным займам, предоставленным организациям, осуществляющим отдельные виды банковских операций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положительной корректировки стоимости займа, предоставленного организациям, осуществляющим отдельные виды банковских операций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отрицательной корректировки стоимости займа, полученного от организаций, осуществляющих отд. виды банковских операций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финансовому лизингу, предоставленному организациям, осуществляющим отдельные виды банковских операций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просроченной задолженности по займам, предоставленным организациям, осуществляющим отдельные виды банковских операций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просроченной задолженности по финансовому лизингу, предоставленному организациям, осуществляющим отдельные виды банковских операций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дисконта по займам, предоставленным организациям, осуществляющим отдельные виды банковских операций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премии по полученным займам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расчетам с филиалами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расчетам с головным офисом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расчетам с местными филиалами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расчетам с зарубежными филиалами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требованиям банка к клиентам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займам овердрафт, предоставленным клиентам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кредитным карточкам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учтенным векселям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факторингу клиентам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краткосрочным займам, предоставленным клиентам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долгосрочным займам, предоставленным клиентам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финансовому лизингу, предоставленному клиентам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форфейтингу клиентам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просроченной задолженности клиентов по займам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прочим займам, предоставленным клиентам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Комиссионное вознаграждение по займам, предоставленным клиентам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положительной корректировки стоимости займа, предоставленного клиентам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отрицательной корректировки стоимости займа, полученного от Правительства Республики Казахстан, местных органов власти Республики Казахстан и международных финансовых организаций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отрицательной корректировки стоимости срочного вклада, привлеченного от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отрицательной корректировки стоимости условного вклада, привлеченного от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дисконта по займам, предоставленным клиентам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премии по вкладам, привлеченным от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финансовым активам, переданным в доверительное управление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прочим ценным бумагам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ценным бумагам, удерживаемым до погашения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ценным бумагам, имеющимся в наличии для продажи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дисконта по приобретенным прочим ценным бумагам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премии по выпущенным в обращение ценным бумагам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премии по выпущенным в обращение субординированным облигациям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операциям "обратное РЕПО" с ценными бумагами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операциям "обратное РЕПО" с ценными бумагами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инвестициям в капитал и субординированный долг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Дивиденды, полученные по акциям дочерних организаций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Дивиденды, полученные по акциям зависимых организаций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инвестициям в субординированный долг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прочим инвестициям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дилинговым операциям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купле-продаже ценных бумаг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купле-продаже иностранной валюты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купле-продаже  драгоценных металлов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доход от переоценки форвардных операций по ценным бумагам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доход от переоценки форвардных операций в иностранной валюте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доход от переоценки форвардных операций по аффинированным драгоценным металлам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доход от переоценки финансовых фьючерсов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доход от переоценки опционных операций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доход от переоценки операций спот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доход от переоценки операций своп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доход от переоценки прочих операций с производными инструментами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переводным операциям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реализации страховых полисов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купле-продаже ценных бумаг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купле-продаже иностранной валюты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доверительным операциям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выдаче гарантий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приему вкладов, открытию и ведению банковских счетов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комиссионные доходы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по кастодиальной деятельности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доходы, полученные за акцепт платежных документов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кассовым операциям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по документарным расчетам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форфейтинговым операциям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факторинговым операциям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доход от переоценки иностранной валюты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доход от переоценки аффинированных драгоценных металлов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переоценки займов в тенге с фиксацией валютного эквивалента займов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переоценки вкладов в тенге с фиксацией валютного эквивалента вкладов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доход от изменения стоимости ценных бумаг, предназначенных для торговли и имеющихся в наличии для продажи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доход от прочей переоценки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убытка от обесценения основных средств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убытка от обесценения нематериальных активов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убытка от обесценения инвестиций, вложенных в уставный капитал других юридических лиц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доходы от переоценки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доходы от переоценки иностранной валюты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доходы от переоценки аффинированных драгоценных металлов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доходы от изменения стоимости ценных бумаг, предназначенных для торговли и имеющихся в наличии для продажи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доходы от прочей переоценки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акций дочерних и зависимых организаций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реализации основных средств и нематериальных активов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реализации товарно-материальных запасов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реализации прочих инвестиций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изменением доли участия в уставном капитале юридических лиц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изменением доли участия в уставном капитале дочерних организаций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изменением доли участия в уставном капитале зависимых организаций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операциям с производными финансовыми инструментами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операциям фьючерс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операциям форвард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опционным операциям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операциям спот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операциям своп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прочим операциям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банковской деятельности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небанковской деятельности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дивидендов по акциям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Чрезвычайные доходы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Чрезвычайные доходы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прошлых периодов, связанные с банковской деятельностью, выявленные в отчетном периоде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прошлых периодов, связанные с небанковской деятельностью, выявленные в отчетном периоде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до налогов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до налогов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Доходы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Информация об остатках на внебалансовых счетах условных и возможных требований и обязательств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(в тысячах тенге)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733"/>
        <w:gridCol w:w="8993"/>
        <w:gridCol w:w="1813"/>
      </w:tblGrid>
      <w:tr>
        <w:trPr>
          <w:trHeight w:val="105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Номерабалан-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совых счетов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классов, групп счетов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балансовых счетов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класс - Условные и возможные требования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аккредитивам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выпущенным непокрытым аккредитивам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подтвержденным непокрытым аккредитивам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выпущенным покрытым аккредитивам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подтвержденным покрытым аккредитивам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банка-бенефициара по непокрытым аккредитивам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гарантиям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выданным или подтвержденным гарантиям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принятым гарантиям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должнику по форфейтинговым операциям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должнику по форфейтинговым операциям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размещению вкладов и займов в будущем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Будущие требования по размещаемым вкладам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Будущие требования по предоставляемым займам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Неподвижные вклады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Неподвижные вклады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получению вкладов и займов в будущем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получению вкладов в будущем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получению займов в будущем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векселям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векселям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приобретению ценных бумаг и финансовых фьючерсов, а также по иным производным финансовым инструментам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покупке ценных бумаг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покупке финансовых фьючерсов (по пассивным операциям)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покупке финансовых фьючерсов (по активным операциям)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опционные контракты - "колл"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опционные контракты - "пут"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Приобретенное соглашение о будущем вознаграждении - контрсчет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процентный своп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Плавающий процентный своп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продаже ценных бумаг и финансовых фьючерсов, а также по иным производным финансовым инструментам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продаже ценных бумаг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продаже финансовых фьючерсов (по пассивным операциям)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продаже финансовых фьючерсов (по активным операциям)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Проданные опционные контракты - "пут" - контрсчет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Проданные опционные контракты- "колл" - контрсчет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Реализованное соглашение о будущем вознаграждении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прочим производным инструментам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купле-продаже валютных ценностей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купле-продаже иностранной валюты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купле-продаже аффинированных драгоценных металлов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по сделкам с аффинированными драгоценными металлами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по сделкам с иностранной валютой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Условные и возможные требования 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класс - Условные и возможные обязательства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аккредитивам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выпущенным непокрытым аккредитивам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подтвержденным непокрытым аккредитивам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выпущенным покрытым аккредитивам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подтвержденным покрытым аккредитивам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банка-бенефициара по непокрытым аккредитивам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гарантиям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выданным или подтвержденным гарантиям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Возможное уменьшение требований по принятым гарантиям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форфейтинговым операциям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форфейтинговым операциям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размещению вкладов и займов в будущем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размещению вкладов в будущем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предоставлению займов в будущем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неподвижным вкладам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неподвижным вкладам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получению вкладов и займов в будущем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Будущие обязательства по получаемым вкладам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Будущие обязательства по получаемым займам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векселям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векселям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приобретению ценных бумаг и финансовых фьючерсов, а также по иным производным финансовым инструментам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покупке ценных бумаг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покупке финансовых фьючерсов (по пассивным операциям)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покупке финансовых фьючерсов (по активным операциям)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опционные контракты - "колл" - контрсчет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опционные контракты "пут" - контрсчет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Приобретенное соглашение о будущем вознаграждении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Плавающий процентный своп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процентный своп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продаже ценных бумаг и финансовых фьючерсов, а также по иным производным финансовым инструментам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продаже ценных бумаг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продаже финансовых фьючерсов (по пассивным операциям)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продаже финансовых фьючерсов (по активным операциям)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Проданные опционные контракты - "пут"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Проданные опционные контракты - "колл"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Реализованное соглашение о будущем вознаграждении - контрсчет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прочим производным инструментам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купле-продаже валютных ценностей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купле-продаже иностранной валюты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купле-продаже аффинированных драгоценных металлов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по операциям фьючерс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по операциям форвард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по опционным операциям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по операциям спот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по операциям своп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по прочим операциям с производными финансовыми инструментами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по сделкам с ценными бумагами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по сделкам с аффинированными драгоценными металлами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по сделкам с иностранной валютой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Условные и возможные обязательства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об остатках на внебалансовых счетах меморандума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(в тысячах тенге)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713"/>
        <w:gridCol w:w="9013"/>
        <w:gridCol w:w="1813"/>
      </w:tblGrid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Номерабалан-совых счетов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классов, групп счетов и балансовых счетов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 класс - Счета меморандума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Мемориальные счета - активы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оборудование, транспортные и другие средства, переданные в аренду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средства, реализуемые с рассрочкой платежа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Долги, списанные в убыток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и ценности по иностранным операциям, отосланные на инкассо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Имущество, переданное в обеспечение (залог) обязательств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Мемориальные счета - пассивы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оборудование, транспортные и другие средства, принятые в аренду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и ценности, принятые на инкассо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Имущество, принятое в обеспечение (залог)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Мемориальные счета - прочие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Платежные документы, не оплаченные в срок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 линии, открытые иностранными государствами и зарубежными банками организациям Республики Казахстан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обслуживаемые на основе агентских соглашений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агентским займам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документы, отосланные и выданные под отчет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Драгоценные металлы на хранении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и другие ценные бумаги на хранении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"Депо"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Пенсионные активы накопительных пенсионных фондов, принятые на хранение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государственные ценные бумаги Республики Казахстан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государственные ценные бумаги Республики Казахстан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эмиссионные ценные бумаги, включенные в официальный список Казахстанской фондовой биржи по категории "А"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международных финансовых организаций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других банках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пенсионные активы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(купон, дисконт/премия) по краткосрочным государственным ценнам бумагам Республики Казахстан, в которые размещены пенсионные активы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(купон, дисконт/премия) по долгосрочным государственным ценным бумагам Республики Казахстан, в которые размещены пенсионные активы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(купон, дисконт/премия) по негосударственным эмиссионным ценным бумагам, включенным в официальный список Казахстанской фондовой биржи по категории "А", в которые размещены пенсионные активы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(купон, дисконт/премия) по ценным бумагам международных финансовых организаций, в которые размещены пенсионные активы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вкладам в других банках, в которые размещены пенсионные активы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прочим финансовым активам, в которые размещены пенсионные активы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накопительных пенсионных фондов по операциям с ценными бумагами, в которые размещены пенсионные активы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бумагам, в которые размещены пенсионные активы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 с ценными бумагами, в которые размещены пенсионные активы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клиентов в доверительном управлении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доверительном управлении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в доверительном управлении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в доверительном управлении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Ипотечные займы, права требования по которым приняты в доверительное управление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активы в доверительном управлении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ипотечным займам, права требования по которым приняты в доверительное управление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 по ипотечным займам, права требования по которым приняты в доверительное управление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Счета меморандума к балансу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руководитель или лицо, уполномоченное на подписание отчета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(дата, подпись, фaмилия, имя)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 или лицо, уполномоченное на подписание отчета  __________________________________________________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(дата, подпись, фaмилия, имя)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 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(дата, подпись, фaмилия, имя)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 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для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Приложение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 Правилам о минимальных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резервных требованиях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Приложением N 6 -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17 ноября 2005 года N 146 (вводится в действие по истечении четырнадцати дней со дня государственной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Дополнительная информация для расчета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минимальных резервных требований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4"/>
        <w:gridCol w:w="10966"/>
      </w:tblGrid>
      <w:tr>
        <w:trPr>
          <w:trHeight w:val="51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показателя
</w:t>
            </w:r>
          </w:p>
        </w:tc>
        <w:tc>
          <w:tcPr>
            <w:tcW w:w="10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
</w:t>
            </w:r>
          </w:p>
        </w:tc>
      </w:tr>
      <w:tr>
        <w:trPr>
          <w:trHeight w:val="255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
</w:t>
            </w:r>
          </w:p>
        </w:tc>
        <w:tc>
          <w:tcPr>
            <w:tcW w:w="10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на счетах 1001, 1002, 1003, 1005, 1006, 1007, 1008, 1009 в тенге
</w:t>
            </w:r>
          </w:p>
        </w:tc>
      </w:tr>
      <w:tr>
        <w:trPr>
          <w:trHeight w:val="765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
</w:t>
            </w:r>
          </w:p>
        </w:tc>
        <w:tc>
          <w:tcPr>
            <w:tcW w:w="10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денег, учитываемых на счете 2301 в пределах обязательств, срок погашения которых (полностью или частично) наступает в течение текущего и последующего месяца, за исключением обязательств перед банками
</w:t>
            </w:r>
          </w:p>
        </w:tc>
      </w:tr>
      <w:tr>
        <w:trPr>
          <w:trHeight w:val="765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
</w:t>
            </w:r>
          </w:p>
        </w:tc>
        <w:tc>
          <w:tcPr>
            <w:tcW w:w="10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денег, учитываемых  на счете 2303 в пределах обязательств, срок погашения которых (полностью или частично) наступает в течение текущего и последующего месяца, за исключением обязательств перед банками
</w:t>
            </w:r>
          </w:p>
        </w:tc>
      </w:tr>
      <w:tr>
        <w:trPr>
          <w:trHeight w:val="765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
</w:t>
            </w:r>
          </w:p>
        </w:tc>
        <w:tc>
          <w:tcPr>
            <w:tcW w:w="10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денег, учитываемых на счете 2401 в пределах обязательств, срок погашения которых (полностью или частично) наступает в течение текущего и последующего месяца, за исключением обязательств перед банками
</w:t>
            </w:r>
          </w:p>
        </w:tc>
      </w:tr>
      <w:tr>
        <w:trPr>
          <w:trHeight w:val="765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
</w:t>
            </w:r>
          </w:p>
        </w:tc>
        <w:tc>
          <w:tcPr>
            <w:tcW w:w="10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денег, учитываемых на счете 2855 в пределах обязательств, срок погашения которых (полностью или частично) наступает в течение текущего и последующего месяца, за исключением обязательств перед банками
</w:t>
            </w:r>
          </w:p>
        </w:tc>
      </w:tr>
      <w:tr>
        <w:trPr>
          <w:trHeight w:val="765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
</w:t>
            </w:r>
          </w:p>
        </w:tc>
        <w:tc>
          <w:tcPr>
            <w:tcW w:w="10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денег, учитываемых на счете 2870 в пределах обязательств, срок погашения которых (полностью или частично) наступает в течение текущего и последующего месяца, за исключением обязательств перед банками
</w:t>
            </w:r>
          </w:p>
        </w:tc>
      </w:tr>
      <w:tr>
        <w:trPr>
          <w:trHeight w:val="765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
</w:t>
            </w:r>
          </w:p>
        </w:tc>
        <w:tc>
          <w:tcPr>
            <w:tcW w:w="10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счете 2225 в части просроченной задолженности с клиентами, в пределах сумм, срок возврата которых (полностью или частично) наступает в течение текущего и последующего месяца
</w:t>
            </w:r>
          </w:p>
        </w:tc>
      </w:tr>
      <w:tr>
        <w:trPr>
          <w:trHeight w:val="765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
</w:t>
            </w:r>
          </w:p>
        </w:tc>
        <w:tc>
          <w:tcPr>
            <w:tcW w:w="10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денег, учитываемых на счетах 2206, 2207, 2208, 2212, 2213, 2215, 2217, 2219, 2222, 2223, 2237 и в пределах сумм вкладов, срок возврата которых наступает в течение текущего и последующего месяца
</w:t>
            </w:r>
          </w:p>
        </w:tc>
      </w:tr>
      <w:tr>
        <w:trPr>
          <w:trHeight w:val="255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
</w:t>
            </w:r>
          </w:p>
        </w:tc>
        <w:tc>
          <w:tcPr>
            <w:tcW w:w="10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денег на счетах 2044,2046 по балансовой стоимости
</w:t>
            </w:r>
          </w:p>
        </w:tc>
      </w:tr>
      <w:tr>
        <w:trPr>
          <w:trHeight w:val="51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
</w:t>
            </w:r>
          </w:p>
        </w:tc>
        <w:tc>
          <w:tcPr>
            <w:tcW w:w="10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денег на счете 2301 по балансовой стоимости, за исключением обязательств перед банками 
</w:t>
            </w:r>
          </w:p>
        </w:tc>
      </w:tr>
      <w:tr>
        <w:trPr>
          <w:trHeight w:val="51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
</w:t>
            </w:r>
          </w:p>
        </w:tc>
        <w:tc>
          <w:tcPr>
            <w:tcW w:w="10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денег на счетах 2401, 2402 по балансовой стоимости, за исключением обязательств перед банками
</w:t>
            </w:r>
          </w:p>
        </w:tc>
      </w:tr>
      <w:tr>
        <w:trPr>
          <w:trHeight w:val="51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
</w:t>
            </w:r>
          </w:p>
        </w:tc>
        <w:tc>
          <w:tcPr>
            <w:tcW w:w="10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Наличная иностранная валюта стран, имеющих суверенный рейтинг не ниже суверенного рейтинга Республики Казахстан  
</w:t>
            </w:r>
          </w:p>
        </w:tc>
      </w:tr>
      <w:tr>
        <w:trPr>
          <w:trHeight w:val="51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
</w:t>
            </w:r>
          </w:p>
        </w:tc>
        <w:tc>
          <w:tcPr>
            <w:tcW w:w="10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центральных банках стран, с суверенным рейтингом не ниже суверенного рейтинга Республики Казахстан  
</w:t>
            </w:r>
          </w:p>
        </w:tc>
      </w:tr>
      <w:tr>
        <w:trPr>
          <w:trHeight w:val="765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
</w:t>
            </w:r>
          </w:p>
        </w:tc>
        <w:tc>
          <w:tcPr>
            <w:tcW w:w="10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на счетах в иностранных банках, вкладов в организациях-нерезидентах, долгосрочный кредитный рейтинг которых не ниже суверенного рейтинга Республики Казахстан 
</w:t>
            </w:r>
          </w:p>
        </w:tc>
      </w:tr>
      <w:tr>
        <w:trPr>
          <w:trHeight w:val="765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
</w:t>
            </w:r>
          </w:p>
        </w:tc>
        <w:tc>
          <w:tcPr>
            <w:tcW w:w="10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 в иностранные государственные ценные бумаги, разрешенные для осуществления дилерской деятельности банков второго уровня, по балансовой стоимости 
</w:t>
            </w:r>
          </w:p>
        </w:tc>
      </w:tr>
      <w:tr>
        <w:trPr>
          <w:trHeight w:val="51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
</w:t>
            </w:r>
          </w:p>
        </w:tc>
        <w:tc>
          <w:tcPr>
            <w:tcW w:w="10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 в ценные бумаги международных финансовых организаций, рейтинг которых не ниже суверенного рейтинга Республики Казахстан 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