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72ff" w14:textId="55d7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подготовке заявок на участие в конкурсе и конкурсных предложений на получение права недропользования на разведку, добычу и совмещенную разведку и добычу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13 сентября 2002 года N 199. Зарегистрирован в Министерстве юстиции Республики Казахстан 18 сентября 2002 года N 1980. Утратил силу приказом Министра энергетики и минеральных ресурсов Республики Казахстан от 20 февраля 2007 года N 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 Извлечение из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приказа Министра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 от 20 февраля 2007 года N 58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целях приведения в соответствие с действующим законодательством,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1) приказ Министра энергетики и минеральных ресурсов Республики Казахстан от 13 сентября 2002 года N 199 "Об утверждении Инструкции по подготовке заявок на участие в конкурсе и конкурсных предложений на получение права недропользования на разведку, добычу и совмещенную разведку и добычу" (зарегистрирован в Реестре государственной регистрации нормативных правовых актов Республики Казахстан за N 1980, опубликован в газете "Казахстанская правда" от 24 сентября 2002 года N 206 (23855);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Настоящий приказ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_____________________________________________________________________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P010133_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 о Министерстве энергетики и минеральных ресурсов Республики Казахстан, утвержденным постановлением Правительства Республики Казахстан от 25 января 2001 г. N 133, и в целях упорядочения порядка подготовки заявителями конкурсной документации на получение права недропользования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подготовке заявок на участие в конкурсе и конкурсных предложений на получение права недропользования на разведку, добычу и совмещенную разведку и добычу.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конкурсов инвестиционных программ на предоставление права недропользования руководствоваться настоящим Приказом.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момента регистрации Инструкции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И.О. Министра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Приказом Министра энергетики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минеральных ресурсов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 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13 сентября 2002 года N 199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Инструкция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подготовке заявок на участие в конкурсе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конкурсных предложений на получение права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недропользования на разведку, добычу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совмещенную разведку и добычу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Настоящая Инструкция по подготовке заявок на участие в конкурсе и конкурсных предложений на получение права недропользования на разведку, добычу и совмещенную разведку и добычу (далее - Инструкция) разработана в соответствии с Указом Президента Республики Казахстан, имеющим силу Закона от 27 января 1996 года N 2828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 (далее - Указ)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P000108_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предоставления права недропользования, утвержденными постановлением Правительства Республики Казахстан от 21 января 2000 года N 108.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содержит требования к заявке на участие в конкурсе инвестиционных программ на получение права недропользования на разведку, добычу или совмещенную разведку и добычу, а также перечень документов в обязательном порядке представляемых в конкурсном предложении.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Заявка на участие в конкурсе инвестиционных программ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2. Заявка должна соответствовать статье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 41-3 Указа, а также содержать информацию, отраженную в условиях конкурса при его объявлении в средствах массовой информации. При этом информация об условиях конкурса может касаться как отдельных объектов (в таком случае указывается наименование объекта), так и всех участков, выставленных на конкурс в целом.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Заявка на участие в конкурсе инвестиционных программ на получение права недропользования на разведку (добычу или совмещенную разведку и добычу) должна содержать в себе указание месторождения (участка недр), на которое она подается, а также следующие данные: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заявителя;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адрес, телефон, факс, адрес основного места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принадлежность (для юридических лиц), гражданство (для физических лиц);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о руководителях, владельцах юридического лица и лицах, которые будут представлять заявителя;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финансовое состояние предприятия, источники финансирования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технические, управленческие и организационные возможности заявителя или предполагаемого подрядчика (с приложением договора о намерениях проведения работ).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документов, прилагаемых к заявке: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 об уплате взноса за участие в конкурсе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регистрации хозяйствующего субъекта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технические, управленческие, организационные и финансовые возможности заявителя.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прилагаемых к заявке на участие в конкурсе данных о технических, управленческих, организационных и финансовых возможностях заявителя приведена в приложении 1 настоящей Инструкции.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2. Конкурсное предложение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5. Конкурсное предложение подается участниками конкурса после получения геологической информации в сроки, указанные Компетентным органом, и в обязательном порядке должно содержать: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предыдущей деятельности заявителя, включая список государств, в которых он осуществлял свою деятельность в последние 5 лет;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банковскую справку о финансовых возможностях заявителя;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намерения заявителя об условиях проведения разведки, включая программу работ и затрат на их осуществление;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намерения заявителя в отношении защиты окружающей среды, включая рекультивацию и восстановление земель контрактной территории;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источники финансирования разведки (собственные или заемные средства);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 приобретения геологической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намерения заявителя о долевом сотрудничестве с национальными компаниями в реализации прав на недропользование.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Конкурсное предложение на добычу дополнительно должно содержать: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 разработки месторождений, включающий объем полезных ископаемых, которые он предполагает добывать;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ожидаемый срок начала добычи и достижения ее экономически и технически возможного уровня;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 прогнозов по расходам, связанным с добычей, и по доходам от реализации полезных ископаемых;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предполагаемые денежные поступления Республики Казахстан и капитальные вложения в развитие производственной и социальной инфраструктуры контрактной территории.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Конкурсное предложение на совмещенную разведку и добычу должно содержать все пункты, отмеченные как в конкурсных предложениях на разведку, так и на добычу.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конкурсное предложение должно содержать указание на то, что заявитель ознакомлен с правилами предоставления права недропользования в Республике Казахстан, касающихся порядка проведения Конкурса и обязанностей заявителя. 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 Инструкции по подготовке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заявок на участие в конкурсе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 конкурсных предложений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получение права недропользо-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вания на разведку, добычу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совмещенную разведку и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Форма подачи справки о технических, управленческих, 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организационных и финансовых возможностях заявителя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1. Данные о технических возможностях заявителя должны содержать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информацию о наличии техники для проведения геологоразведочных или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добычных работ, с указанием количества единиц, заверенную руководителем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 и скрепленную печатью или договор о намерениях проведения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 с организацией, владеющей такой техникой: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п/п  |  Наименование оборудования, год выпуска,  |Количество единиц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|         техническое состояние             |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_______|___________________________________________|__________________|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|                    2                      |        3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_______|___________________________________________|__________________|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2. Данные об управленческих возможностях должны содержать информацию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руководителях предприятия - участника конкурса, их образовании и стаже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п/п  |          Ф.И.О.        |   Должность      |    Стаж работы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|                        |                  |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_______|________________________|__________________|__________________|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|          2             |        3         |        4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_______|________________________|__________________|__________________|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 Данные об организационных возможностях должны содержать информацию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наличии специалистов для производства геологоразведочных или добычных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 с указанием полученного образования и стажа работы по специальности,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наличии лабораторной базы или договор о проведении лабораторных работ: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п/п  |          Ф.И.О.        |   Должность      |    Стаж работы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|                        |                  |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_______|________________________|__________________|__________________|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|          2             |        3         |        4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_______|________________________|__________________|__________________|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 Данные о финансовых возможностях заявителя должны содержать в себе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следующую информацию: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бухгалтерский баланс заявителя;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отчет о прибылях и убытках;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документы, подтверждающие наличие либо отсутствие кредиторской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задолженности и задолженности заявителя по платежам в бюджет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справка о наличии либо отсутствии просроченной задолженности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 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предоставление аудиторского заключения о финансовом положении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заявителя за последний отчетный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(Специалисты: Пучкова О.Я.,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