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4d23" w14:textId="a7c4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и представлению сведений по платежным карточкам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2002 года N 321. Зарегистрировано в Министерстве юстиции Республики Казахстан 24 сентября 2002 года N 1982. Утратило силу - постановлением Правления Национального Банка РК от 3 февраля 2005 года N 21 (V053495) (вводится в действие с 1 апреля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мониторинга использования платежных карточек на территории Республики Казахстан Правление Национального Банка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составлению и представлению сведений по платежным карточкам.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платежных систем (Мусаев Р.Н.):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и банков второго уровня.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составлению и представлению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 по платежным карточкам"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2002 года N 321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   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составлению и представлению сведений   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платежным карточкам    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формы составления и представления банками второго уровня, осуществляющими выпуск платежных карточек (далее - банк), сведений по платежным карточкам Национальному Банку Республики Казахстан (далее - Национальный Банк) в целях проведения мониторинга использования платежных карточек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основные понятия, предусмотренные в Правилах выпуска и использования платежных карточек в Республике Казахстан, утвержденных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24 августа 2000 года N 331, а также следующие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Торговый терминал - электронно-механическое устройство, посредством которого производится оплата за товары или услуги с использованием платежных карточек.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Импринтер - механическое устройство для оформления слипов путем выполнения оттиска лицевой стороны платежной карточки на слипе.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Сеть обслуживания - сеть, состоящая из электронно-механических устройств, посредством которой осуществляются платежи с использованием платежной карточки.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 с изменениями - постановлением Правления Национального Банка Республики Казахстан от 6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по платежным карточкам составляются банками и представляются в Национальный Банк ежемесячно не позднее 7 числа месяца, следующего за отчетным.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 с изменениями - постановлением Правления Национального Банка Республики Казахстан от 6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по платежным карточкам составляются и представляются банками в виде четырех таблиц: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количестве устройств для обслуживания платежных карточек и остатках на карт-счетах (Приложение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количестве платежных карточек в обращении (Приложение N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количестве и объемах платежей с использованием платежных карточек (Приложение N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количестве и объемах платежей с использованием платежных карточек в разрезе регионов (приложение 4).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постановлением Правления Национального Банка Республики Казахстан от 6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операция совершается в иностранной валюте, пересчет в тенге необходимо производить по курсу банка, представляющего сведения, на момент совершения операции.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представляются электронным способом в форматах передачи информации, установленных Национальным Банком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 урегулированные настоящей Инструкцией, регулируются в соответствии с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Инструкции по составлению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представлению сведений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платежным карточкам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постановлением Правления Национального Банка Республики Казахстан от 6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Сведения о количестве устройств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для обслуживания платежных карточек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и остатках на карт-счетах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"___"__________200__год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число  месяц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  Количество   |  Количество  |Коли- |Коли- |Средне-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области      |  торговых     |  импринтеров |чество|чество|месячные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(города)     |  терминалов   |  (единиц)    |банко-|пред- |остатки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 (единиц)     |              |матов |прини-|на карт-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|---------------|--------------|(еди- |мате- |счетах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|в     |у пред- |в     |у пред-|ниц)  |лей   |(тысяч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|банках|принима-|банках|прини- |      |(еди- |тенге)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 |телей   |      |мателей|      |ниц)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 |   2  |   3    |  4   |   5   |   6  |   7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Отчество)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"___"___________ 200__год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заполнения Сведений: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устройств банка, для обслуживания платежных карточек необходимо представлять в разрезе регионов.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 указывается количество торговых терминалов банка в разбивке на расположенные в банках и у предпринимателей на последнюю дату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 указывается количество импринтеров банка в разбивке на расположенные в банках и у предпринимателей на последнюю дату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банкоматов банка на последнюю дату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предпринимателей, заключивших договор с банком и принимающих к оплате платежные карточки, на последнюю дату 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средние остатки на карт-счетах по банку за отчетный месяц, данная графа заполняется только в строке "Итого" без разбивки на регионы.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данные представляются в целом по банку.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составлению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представлению сведений по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платежным карточкам,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постановлением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2002 года N 321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количестве карточек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обращении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  "___"_________ 200__год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число  месяц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    |  Количество    | Количество       | 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платежной |  платежных     | использованных   | держателей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карточки        |  карточек в    | платежных        | карточек (чел.)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| обращении (ед.)| карточек (ед.)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__________________|________________|__________________|___________________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1         |       2        |         3        |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__________________|________________|__________________|___________________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Главный бухгалтер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Исполнитель _____________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"___"___________200_г.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Правила заполнения Сведений: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графе 1 указывается система платежных карточек, по 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представляются данные.        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2 указывается количество карточек в обращении на конец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3 указывается количество карточек в обращении 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месяца, посредством которых производились операции по расчету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товары или услуги, или по снятию наличных денег за отчетный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графе 4 указываются количество держателей платежных карточек,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выпускаемых банком, на конец отчетного месяца.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составлению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представлению сведений по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платежным карточкам,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утвержденной постановлением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Национального Банка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2002 года N 321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количестве и объемах платежей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 использованием платежных карточек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  "___"_________ 200__год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число  месяц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Наименование|Платежи | Безналичные | Операции по выдаче|Операции по 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системы    |(на     |  платежи    |   наличных денег  |наличных денег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платежной  |момент  |             |                   |использованием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карточки   |списания|             |                   |банкоматов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|с карт- |_____________|___________________|___________________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|счета)  |Коли- |Сумма |Количество| Сумма  |Количество|Сумма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|        |чество|(тыс. |  (ед.)   | (тыс.  |  (ед.)   |(тыс.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|        |(ед.) |тенге)|          | тенге) |          |тенге)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____________|________|______|______|__________|________|__________|________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    |   2    |   3  |  4   |     5    |    6   |     7    |  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____________|________|______|______|__________|________|__________|________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Руководитель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Главный бухгалтер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Исполнитель _____________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        телефон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Правила заполнения Сведений: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система платежных карточек, по 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представляются данные.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номер, соответствующий платежу, по которому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представляется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платежи, совершенные в обслуживаемой сети банка с использованием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платежных карточек, выпущенных банком;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- платежи, совершенные в обслуживаемой сети другого казахстанского банка с использованием платежных карточек, выпущенных банком;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- платежи, совершенные в обслуживаемой сети другого банка за пределами Республики Казахстан с использованием платежных карточек, выпущенных банком;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- платежи, совершенные в обслуживаемой сети банка с использованием платежных карточек, выпущенных казахстанскими эмитентами, за исключением платежных карточек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- платежи, совершенные в обслуживаемой сети банка с использованием платежных карточек, выпущенных иностранными эмитентами.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 указывается количество и общая сумма проведенных безналичных платежей за товары или услуги с использованием платежных карточек в соответствии с видом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5, 6 указывается количество и общая сумма всех проведенных операций по выдаче наличных денег по платежной карточке в соответствии с видом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7, 8 указывается количество и сумма проведенных операций по выдаче наличных денег по платежной карточке с использованием банкомата в соответствии с видом операции.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к Инструкции по составлению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и представлению сведений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 платежным карточкам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- постановлением Правления Национального Банка Республики Казахстан от 6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Сведения о количестве и объемах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платежей с использованием платежных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карточек в разрезе регионов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____________200__год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месяц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Наименование |   Безналичные  |Операции по выдаче|Операции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области      |    платежи     |наличных денег,   |выдаче наличных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(города)     |                |всего             |денег с использо-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   |                  |ванием банкоматов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|Коли-   | Сумма |Коли-   | Сумма   |Коли-   |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|чество  |(тысяч |чество  |(тысяч   |чество  |(тысяч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|(единиц)| тенге)|(единиц)|тенге)   |(единиц)|тенге)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 |    2   |   3   |    4   |    5    |    6   |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 Имя Отчество)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"___"___________200__год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заполнения Сведений: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форме отчета отражается сумма платежей, совершенных в сети обслуживания банка за отчетный период. Суммирование осуществляется по следующим платежам (на момент списания с карт-счета):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платежи, совершенные в сети обслуживания банка с использованием платежных карточек, выпущенных 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- платежи, совершенные в сети обслуживания банка с использованием платежных карточек, выпущенных казахстанскими эмитентами, за исключением платежных карточек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- платежи, совершенные в сети обслуживания банка с использованием платежных карточек, выпущенных иностранными эмитентами.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 указывается количество и общая сумма проведенных безналичных платежей за товары или услуги с использованием платежных карточек.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 указывается количество и общая сумма всех проведенных операций по выдаче наличных денег по платежной карточке, в том числе и с использованием банкоматов.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 указывается количество и сумма проведенных операций по выдаче наличных денег по платежной карточке с использованием банкоматов.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данные представляются в целом по банку.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