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547f" w14:textId="9465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лекарственных средств, отпускаемых без рецепта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фармации, фармацевтической и медицинской промышленности Министерства здравоохранения Республики Казахстан от 27 августа 2002 года N 110. Зарегистрирован в Министерстве юстиции Республики Казахстан 3 октября 2002 года N 1995. Утратил силу приказом Министра здравоохранения Республики Казахстан от 29 апреля 2010 года № 310.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29.04.2010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совершенствования лекарственного обеспечения и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28 октября 2000 года N 1624 "Об утверждении Правил лицензирования деятельности, связанной с изготовлением и реализацией лечебных препаратов", 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зарегистрированных в Республике Казахстан лекарственных средств, подлежащих отпуску без рецепта врача.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заместителя Председателя Пак Л.Ю.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Приказ вступает в силу с момента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фармации, фармацевтической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промышленности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здравоохранения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августа 2002 г. N 110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зарегистрированных в Республике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лекарственных средств, подлежащие отпуску  </w:t>
      </w:r>
      <w:r>
        <w:br/>
      </w:r>
      <w:r>
        <w:rPr>
          <w:rFonts w:ascii="Times New Roman"/>
          <w:b/>
          <w:i w:val="false"/>
          <w:color w:val="000000"/>
        </w:rPr>
        <w:t xml:space="preserve">
без рецепта врача  &lt;*&gt;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 - приказом Председателя Комитета фармации, фармацевтической и медицинской промышленности Министерства здравоохранения Республики Казахстан от 25 сентября 2003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136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 января 2004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 </w:t>
      </w:r>
      <w:r>
        <w:rPr>
          <w:rFonts w:ascii="Times New Roman"/>
          <w:b w:val="false"/>
          <w:i w:val="false"/>
          <w:color w:val="ff0000"/>
          <w:sz w:val="28"/>
        </w:rPr>
        <w:t xml:space="preserve">; приказом Председателя Комитета фармации Министерства здравоохранения Республики Казахстан от 24 февраля 2006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  </w:t>
      </w:r>
      <w:r>
        <w:rPr>
          <w:rFonts w:ascii="Times New Roman"/>
          <w:b/>
          <w:i w:val="false"/>
          <w:color w:val="000000"/>
          <w:sz w:val="28"/>
        </w:rPr>
        <w:t xml:space="preserve">1. Список однокомпонентных лекарственных средств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    |Международное непатен-|Торговое название|Лекарственная 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|тованное название     |                 |              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   Азапентацен             Квинакс           Раствор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офтальмологический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   Азелаиновая кислота     Скинорен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   Азелаиновая кислота     Скинорен          Крем в тубах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   Активированный уголь    Уголь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активированный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   Алгелдрат               Рокжель           Суспензия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перорального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   Алтея корень            Алтейного корня   Экстракт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экстракт         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   Алюминия фосфат         Гастерин,         Гель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Фосфалюгель       пакетиках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   Амбазон                 Фарингосепт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   Амброксол               Амбробене,        Таблетки,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Амброксол,        во флаконах,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Амбролан,         капсулы,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Амбросан,        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Фиброн,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Халиксол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   Амброксол               Лазолван,         Сироп,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Мукорал, Солфран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   Аммиак                  Аммиак            Раствор в ампулах,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во флаконах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наружного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   Апилак                  Апилак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   Апилак                  Апилак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   Аскорбиновая кислота    Аддитива,         Таблетки шипучие,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Витамин С         драже,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Асвитол,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Аскорбиновая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кислота,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Аскорбиновая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кислота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глюкозой,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Редоксон,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Целаскон,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Упсавит 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Максивит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   Ацексамовая кислота     Ацемин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   Ацетиламинонитро-       Фалиминт   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пропоксибензен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   Ацетилсалициловая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кислота                 Аспирин Кардио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Асперкад          таблетки шипучие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Аспирин           таблетки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Аспирин-С         растворимые,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АСС-500-Шентон    таблетки,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Ацетилсали-       покрытые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циловая кислота  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Ацилпирин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НюСилз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Ронал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Тромбо-Асс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Терапин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Тромбокард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Упсарин УПСА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Упсарин УПСА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витамином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Эйч-эл-пэйн/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HL-Pain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    Ацикловир              Ацигерпин,         Крем, мазь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Ацикловир,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Ациклостад,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Виролекс,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Герперакс,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Зовиракс,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Медовир, Цикловир,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Цитивир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   Амизон                  Амизон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   Ацеластин               Аллергодил         капли глазные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   Белладонна              Экстракт          Суппозитории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красавки, Свечи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 экстрактом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красавки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   Бендазол                Дибазол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   Бензадимин              Тантум Верде,     Таблетки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Тантум Роза,      сосательные,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Тантум            аэрозоль,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для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применения,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раствор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наружного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применения,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порошок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пакетиках,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в тубах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   Бензалкония хлорид      Фарматекс         Тампоны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вагинальные,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вагинальный,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вагинальные, свечи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вагинальные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   Бензилбензоат           Бензилбензоат     Мазь в тубах,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крем в тубах,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эмульсия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   Бетакаротен             Каротолин         Раствор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   Бета-Цитостерол         Мебо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   Биклотимол              Гексаспрей        Аэрозоль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   Биосластелин            Рувимин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   Бисакодил               Абилаксин,        Таблетки, покрытые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Бисакодил         оболочкой,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таблетки, драже,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свечи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   Бифоназол               Микоспор          Крем - набор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ногтей, крем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тубах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   Борная кислота          Борная кислота,   Порошок, мазь,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Борная мазь,      раствор спиртовый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Борной кислоты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спиртовый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   Бромгексин              Апексин,          Таблетки, сироп,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Бромгексин,       эликсир, раствор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Бронхосан,        флаконах, драже,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Мукорал, Солвин,  капли во флаконах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Флегамин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   Беклометазон            Беконазе, Насобек,  Спрей назальный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   Бетаникомилон           Бетаникомилон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                           Бифидумбактерин    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форте,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Бифидумбактерин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сухой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37.   Бутоконазол             Микогин             крем вагинальный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38.   Вазелин                 Вазелин,            Мазь, масло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Вазелиновое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масло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39.   Висмута трикалия        Де-Нол,           Таблетки, таблетки,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дицитрат                Вентрисол         покрытые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40.   Витакальцин             Витакальцин       Таблетки,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41.   Водорода перекись       Перекиси         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водорода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42.   Гвайфенезин             Колдрекс бронхо,  Сироп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Туссин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43.   Гентамицин              Декса-            Мазь, мазь глазная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Гентамицин,      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Гентамициновая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44.   Гепарин                 Гепариновая       Мазь,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мазь, Гепароид,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Еллон, Лиотон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Долобене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45.   Гиалуронат цинка        Куриозин          Раствор,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46.   Гидрокортизон           Гидрокортизон,    Мазь, крем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Латикорт, Локоид  тубах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47.   Гименкромон             Одестон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48.   Гинко билоба            Билобил, Билокан  Капсулы, таблетки,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Форте, Танакан    покрытые оболочкой,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раствор питьевой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дозатором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49.   Глидеринин              Глинатин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50.   Глицерол                Глицерин          Жидкость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51.   Глицин                  глицин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52.    Гидроталцит             Рутацид           таблетки жевательные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53.   Декаметоксин            Офтадек           Капли глазные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54.   Декспантенол            Пантенол          Аэрозоль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55.   Декстроза               Глюкоза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56.   Дидецилдиметиламмония   Дента             Капли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хлорид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57.   Диклонин                Колдрекс Лари     Леденцы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Плюс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58.   Диклофенак              Алмирал,          Гель, эмульгель,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Вольтарен,        крем,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Диклофенак,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Клофен,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Наклофен,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Ортофен,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Фелоран, Верал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59.   Диклофенак              Диклоген, Дикломек, Гель, мазь,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Дикломол ТМ,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Диклофенак,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Диклофенак-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ратиофарм,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Диклофенак Штада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60.   Диклофенак              Вольтарен Акти,    таблетки,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Олфен гель         гель в тубах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61.   Диметил сульфоксид      Димексид          Раствор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61-1. Диметинден              Фенистил          гель для наружного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применения, капли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для приема внутрь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62.   Диосмин                 Детралекс         Таблетки, покрытые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63.   Диэтилтолуамид          Бибан             Спрей во флаконах,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гель в тубах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64.   Домперидон              Мотилиум,         Таблетки, таблетки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Мотилиум          лингвальные,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лингвальные       суспензия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65.   Дротаверин              Дротаверина       Таблетки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гидрохлорид,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Но-шпа, Но-шпа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форте,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Дротаверин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66.   Дротаверин              Коришпан          таблетки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67.   Железа глюконат         Ферронал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68.   Железа полиизомаль-     Феррум лек        Таблетки, сироп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тозат                                    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69.   Железа фумарат          Гемсинерал-ТД,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Хеферол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70.   Железа хлорид           Гемофер, Гемофер  Раствор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пролангатум       перорального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применения,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71.   Женьшень                Женьшень,         Капсулы, настойка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Жи Ар 6,         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Тридцать плюс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72.   Ибупрофен               Долгит           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73.   Изоконазол              Гино-травоген,    Суппозитории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Травоген          вагинальные,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74.   Индометацин             Индометацин,      Мазь,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Метиндол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75.   Инозин                  Рибоксин          Таблетки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76.   Интерферон              Гриппферон        Капли в нос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77.   Интерферон              Интерферон       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человеческий            человеческий      лиофилизированный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лейкоцитарный           лейкоцитарный     для интраназального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78.   Ихтаммол                Ихтиоловая мазь,  Мазь, суппозитории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Свечи с ихтиолом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79.   Йод                     Йода раствор      Раствор спиртовый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спиртовый        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80.   Калия йодид             Антиструмин,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Йодид, Йодостин,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Калия иодид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81.   Калия йодид             Йодомарин 200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Йодомарин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82.   Калия перманганат       Калия             Порошок 3, 5 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перманганат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83.   Калия хлорид            Калия хлорид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84.   Кальция глицерофосфат   Кальция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глицерофосфат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85.   Кальция глюконат        Апкал, Апкал Г,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Апкал Г-500,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Кальция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глюконат,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Кальция глюконат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фруктовый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86.   Кальция добезилат       Доксилек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87.   Кальция лактат          Кальция лактат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88.   Кальция пантотенат      Кальция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пантотенат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89.   Кальция глюбионат       Хайкал            сироп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90.   Камфора                 Камфорное масло,  Масло,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Камфорный спирт  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91.   Карбалдрат              Компенсан         Таблетки,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суспензия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92.   Карбоцистеин            Мукосол,          Капсулы, сироп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Флюдитек         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93.   Касторовое масло        Касторовое масло  Масло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флаконах,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94.   Кетоконазол             Низорал           Крем, шампунь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Дермазол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95.   Кетопрофен              Кетонал, Фастум   Гель, крем,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гель, Флексен,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Профенид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96.   Клиндамицин             Далацин           Крем вагинальный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тубах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97.   Клобетазол              Дермовейт         Мазь, крем в тубах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98.   Клотримазол             Кандибене         Крем в тубах,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Клотримазол      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Кандид            дерматологический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Канестен          во флаконах, мазь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Кандид Б          тубах,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Кандид Б6         вагинальные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Канизон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Клотрим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99.   Клотримазол             Менстан          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100.  Колекальциферол         Витамин Д3,       во флаконах,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Витамин Д3        раствор водный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B.O.N., Вигантол 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101.  Ксилометазолин          Галазолин,        Капли в нос,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Длянос,           спрей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Фармазолин,       гель для носа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Ксимелин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102.  Ксилометазолин          Гриппостад Рино,  Капли в нос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Ксилорин, Зайносин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103.  Кромоглициновая         Кромоглицин,        Назальный спрей,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кислота                 Кузикром, Лекролин, глазные капли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Стадаглицин,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Хай-Кром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104.  Лактулоза               Дюфалак, Нормазе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105.  Лактулоза               Лаксолак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106.                          Лакрима           Глазные капли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107.  Лоперамид               Имодиум, диасорб, Таблетки лингвальные,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лоперамид,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лоперамид Акри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108.  Лоратадин               Агистам, Кларитин,  Таблетки, оральная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Кларидол, Кларифер, суспензия,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Ломилан, Лоратадин-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Кефар, Тирлор,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Тирокс, Эриус,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Эролин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Лорактив, Кларисан,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Аларин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109.  Лоратадин               Лоратал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110.  Магния гидроксид        Милк оф Магнезия  Суспензия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ликвид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111.  Магния сульфат          Магния сульфат   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112.  Магния цитрат           Магнесол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113.  Макрогол 4000           Форлакс           Порошок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приготовления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орального раствора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114.  Менадиона натрия        Викасол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бисульфат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115.  Ментол салицилат        Миалгин М         Мазь в тубах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116.  Месна                   Урометиксан       Таблетки, покрытые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117.  Метамизол натрия        Анальгин,         Таблетки,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Спаздользин,      суппозитории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Баралгин 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118.  Метилурацил             Метилурацил,      Таблетки,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метилурациловая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119.  Метионин                Метионин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120.  Метронидазол            Метрогил,        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Метрогил 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121.  Метронидазол            Флагил            суппозитории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вагинальные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122.  Миконазол               Гино-Микозал,     Свечи вагинальные,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Миконаз           присыпка, крем в тубах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123.  Миконазол               Миконаз           Оральный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124.  Миконазол               Гинезол 7         суппозитории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вагинальные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125.  Мирамистин              Мирамистин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126.  Мирамистин              Мирамистин       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127.  Мочевины пероксид       Гидроперит        Таблетки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128.  Метилпреднизолон        Адвантан          мазь,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эмульсия,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наружного применения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129.  Мебгидролин             Диазолин          Гранулы, таблетки,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130.  Мебендазол              Вермокс,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Гельминдазол,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Мебамокс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131.  Мометазон               Элоком            мазь, лосьон, крем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132.  Натрия пикосульфат      Лаксигал,         Капли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Гутталакс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133.  Нафазолин               Динаф, Нафтизин,  Капли для глаз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Санорин,          носа, спрей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Санорин-          назальный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Аналергин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134.  Нафтифин                Экзодерил        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135.  Нафтифин                Экзодерил        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136.  Никотин                 Никоретте         Жевательная резинка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137.  Нистатин                Нистатин,         Мазь, свечи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Нистатиновая      вагинальные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мазь,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Фунгицидин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138.  Нитроглицерин           Нитроминт,        Аэрозоль, раствор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Нитроглицерин     масле, капли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флаконах,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Нитрокор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139.  Нитрофурал              Фурациллин,       Таблетки,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Фурациллиновая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140.  Ноноксинол              Жинофильм         Пленки вагинальные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саше в коробках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141.  Нимесулид               Нимез             Суспензия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Нимулид, Фленим   Гель, гель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трансдермальный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142.  Нитроксолин             Хинопласт         раствор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наружного применения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143.  Оксиконазол             Мифунгар         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144.  Оксиметазолин           Африн, Називин,   Спрей для носа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Назол,            флаконах,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Окуклиа          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145.  Оксиметазолин           Визор             капли глазные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146.  Оксолиновая кислота     Оксолиновая мазь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147.  Орлистат                Ксеникал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148.  Панкреатин              Мезим форте,      Драже, капсулы,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Фестал, Креон,    таблетки, покрытые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Пангрол,         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Панцитрат,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Панкреатин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149.  Панкреатин              Пензитал          таблетки, покрытые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кишечнорастворимой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оболочкой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150.  Папаверин               Свечи с           Суппозитории,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папаверином,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Папаверина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гидрохлорид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151.  Парацетамол             Адол, Калпол,     Таблетки, суппозитории,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Калпол 6 плюс,    раствор для внутреннего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Катарин Памол,    применения, свечи,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Панадол, Детский  капсулы, сироп,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панадол,          суспензия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Парацетамол,      каплеты, капли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Парацетамол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витаминизирован-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ный, Пацимол,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Пирал, Проходол,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Проходол детский,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Тайленол,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Эффералган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шипучие таблетки,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Эффералган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витамином 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Эффералган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педиатрический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151-1.  Пимерколимус          Элидел           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151-2.  Пропилникотинат       Аналгос          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152.  Пенцикловир             Вектавир         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153.  Перметин                Ниттифор        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154.  Пиперазина адипинат     Пиперазина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адипинат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155.  Пироксикам              Дисперкам,        Гель, крем в тубах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Реумадор,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Хотемин, Эразон,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Фельден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156.  Повидон Йод             Повидон Йод,      Раствор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Бетадин, Вокадин  наружного применения,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мыло жидкое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флаконах,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суппозитории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вагинальные, мазь,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пессарии вагинальные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157.  Поливинокс              Винилин           Бальзам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158.  Преднизолон             Преднизолон       Мазь в тубах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159.  Пиридоксин              Пиридоксина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гидрохлорид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160.                          Полисорб МП      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161.  Преноксдиазин           Либексин          таблетки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162.  Раунатин                Раунатин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163.  Ретинол                 Аквавит А,        Раствор в масле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Максивит А,       капсулах, драже,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Максивит для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взрослых,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Ретинола ацетат,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Ретинола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пальмитат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164.  Рибофлавин              Рибофлавин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164-1.  Рутозид               Венорутон         Капсулы, гель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в тубах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165.  Салициловая кислота     Салициловая       Мазь, раствор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мазь,             флаконах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Салициловой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кислоты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спиртовой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166.  Салсоколлин             Салсоколлин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167.  Силибинин               Гепарсил, Карсил, Драже,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Силигон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168.  Смектит                 Смекта,           Порошок в пакетиках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Смектит-К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169.  Сульфадиазин серебра    Дермазин         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170.  Сульфаниламид           Стрептоцидовая    Мазь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171.  Сульфацетамид           Сульфацил натрия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(капли глазные)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172.  Сумитрин                Анти-Бит          Шампунь лечебный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173.  Суттигеновая мазь       Суттигеновая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174.  Симетикон               Дисфлатил, Моксал+, Капсулы, эмульсия,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Эспумизан,          таблетки, капли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Эспумизан 40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175.  Сухой экстракт          Проспан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листьев плюща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176.  Сеннозид                Сенаде            таблетки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177.  Таурин                  Тауфон          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капли глазные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178.  Тербинафин              Ламизил,          Крем, спрей,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Тербизил,        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Экзифин,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Тарфенор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179.  Тербинафин              Ламизил           Крем,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Тербинокс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Ламизил Дермгель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180.  Тетрациклин             Тетрациклиновая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181.  Тетризолин              Визин, Тизин,     Капли глазные,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Визьон К,         капли в нос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182.  Тиоктовая кислота       Тиоктацид,        Таблетки, покрытые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Липоевая         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кислота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183.  Токоферол               Аевит, Альфа      Капсулы, драже,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токоферола        пастилки,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ацетат,           масляный в капсулах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Витамин 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Сант-Е-гал,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Токоферола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ацетат, Эвитол,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Этовит 200, 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184.  Толнафтат               Толнафтановая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185.  Третиноин               Ретин-А          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186.  Триамцинолон            Кеналог,          Крем,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Полькортолон,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Триамциналон,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Фторокорт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187.  Триметазидин            Предуктал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188.  Троксерутин             Троксерутин-МИК, 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Троксевазин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189.  Тиотриазолин            Тиотриазолин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190.  Фенилбутазон            Бутадион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192.  Фенипентол              Фебихол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193.  Фенотрин                Сумимай,          Раствор масляный,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Сумитрин          шампунь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194.  Флуметазон              Лоринден          Лосьон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195.  Флуцинолона ацетонид    Синафлан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196.  Фолиевая кислота        Фолиевая кислота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197.  Фуксин                  Розеостеин,       Мазь,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Розеофунгин       стандарт в ампулах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для наружного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198.  Фамотидин               Квамател мини     Таблетки, покрытые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пленочной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199.  Фексофенадин            Телфаст, алтива   Таблетки покрытые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200.  Флуоциналона ацетонид   Флуцинар          Мазь,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201.  Хлорамфеникол           Синтомицина       Линимент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линимент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202.  Хлорамфеникол           Синтомицин        Суппозитории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вагинальные,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спиртовый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Левомицетин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203.  Хлоргексидин            Корсодил          Жидкость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для полоскания 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204.  Хлорнитрофенол          Нитрофунгин       Раствор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миллилитров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205.  Холина салицилат        Мундисал          Гель в тубах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206.  Хифенадин               Фенкарол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207.  Хондроитин сульфат      Хондроксид        Мазь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208.  Циклопирокс             Батрафен          Лак для ногтей,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Дафнеджин         раствор во флаконе-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Канолен           спринцовке,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крем в тубах,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свечи, крем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вагинальный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209.  Цинка окись             Деситин, Цинк     Лосьон во флаконах,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олив, Цинковая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210.  Цинка пиритионат        Скин-Кап          Крем, аэрозоль,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шампунь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211.  Цитруллина малат        Стимол            Раствор для питья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пакетиках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212.  Цетиризин               Алсет             Таблетки,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Аналергин         покрытые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Зиртек            оболочкой, капли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Зодак             для приема внутрь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Носмин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Цетризет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Цетрин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Зинцет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Парлазин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213.  Шалфей                  Шалфей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214.  Эбастин                 Кестин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215.  Эконазол                Гино-Певарил,     Комбипак,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Певарил,          суппозитории, крем,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Экодакс,          лосьон,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Эконазол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216.  Эпервудин               Гевизош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217.  Эргокальциферол         Эргокальциферол   Раствор масляный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218.  Эритромицин             Эритромициновая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219.  Эсцин                   Венитан, Доктор   Гель, лосьон,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Тайсс венен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220.  Этанол                  Спирт этиловый    Раствор спиртовый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221.  Этоний                  Этоний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222.  Этофеманат              Ревмон, Этогель   Гель в тубах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223.  Эхинацея      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2. Список комбинированных (многокомпонентных)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лекарственных средств, отпускаемых без рецепта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  |            Наименование          |     Лекарственная форма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 (торговое название)       |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____|__________________________________|____________________________|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  АБС масло                          Экстракт масляный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   Аглиотропин                      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   АГРИ                               Гранулы гомеопатические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   Аджисепт                           пастилки для рассасывания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ментолом и эвкалиптом, медом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 лимоном, классические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   Актиферрин                         Капсулы, капли во флаконах,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   Актовегин                          Крем, мазь, гель,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глазной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6-1.  Алвитил                            Сироп,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   Алка-Зельцер                       Таблетки шипучие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   Аллохол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   Алмагель, Алмагель А,              Суспензия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Алмагель-Нео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   Алмол                              Суспензия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   Алталекс                           Капли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   Алтейный сироп                     Сироп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   Алфагин                            Капсулы, эликсир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   Алюмаг                             Таблетки, суспензия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   Амидопирин и бутадион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   Амтерсол                           Сироп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   Анавенол                           Драже, раствор/капли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   Анацид форте                       Суспензия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   Анги Септ Доктора Тайсса,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Анги Септ Доктора Тайсса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лимоном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   Ангиосептин, Ангиосептин-К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   Ангисепт, Ангисепт CL,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Ангисепт HL, Ангисепт SV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   Ангисепт МТ                        таблетки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   Андипал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   Анопирин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   Анти Э                             Капли гомеопатические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   Антиангин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   Антигриппин, Антигриппин П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   Антигриппокапс                     Капсулы жевательные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28-1. Антиоксикапс,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Антиоксикапс с селеном,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Антиоксикапс с цинком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   Анузол свечи                       Свечи ректальные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   Анестезол                          свечи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   Апкосул    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   Аралии настойка                    Настойка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32-1. Артра                              Таблетки, покрытые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   Аскорутин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   Аскофен, Аскофен П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   Аспаркам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   Аспирин С                          Таблетки шипучие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37.   Аспрокол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38.   Атаралгин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39.   Ауробин   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40.   Аэровит                            Таблетки, покрытые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41.   Аддитива Феррум                    Таблетки шипучие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42.   Апдил-Н               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43.   Апдил-Тотал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44.   Апифит с прополисом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44-1. Апофер                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45.   Асыл-май                           Олеогель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45-1. Бальзам Авиценна                   Жидкость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46.   Бальзам Маурера Франци             Спрей во флаконах,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во флаконах, бальзам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47.   Бальзам Ордабасы                   Бальзам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48.   Бальзам Золотая звезда             мазь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49.   Барбовал                           Раствор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флаконах-капельницах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50.   Бебидент                         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51.   Бекарбон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52.   Беллалгин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53.   Белластезин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54.   Бемикс                      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55.   Бенальгин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56.   Бен-Гей                            Бальзам спортивный в тубах,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мазь в тубах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56-1. Бенорал                            Таблетки, покрытые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57.   Бесалол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58.   Бессмертника сухой экстракт        Порошок во флаконах, гранулы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59.   Бефунгин                         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60.   Биалм     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61.   Бикарминт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62.   Билакт АЦ сухой                    Порошок лиофилизированный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63.   Биовиталь                   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64.   Биолайн Аллергиг, Биолайн          Таблетки сублингвальные,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Инсомния, Биолайн Кандида,         гомеопатическое средство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Биолайн Колд, Биолайн Флу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65.   Бифидумбактерин сухой              Порошок лиофилизированный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66.   Бификол сухой                      Порошок лиофилизированный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67.   Бифиформ   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68.   Бобек фитосироп из плодов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барбариса с витамином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69.   Бом Бенге мазь                     Мазь в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70.   Бонджигар                          Капсулы, сироп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71.   Бороментол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72.   Боярышника настойка                Настойка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73.   Бриллиантового зеленого            Раствор спиртовой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74.   Бронхикум                          Чай растительный, пастилки,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сироп, капли во флаконах,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эликсир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75.   Бронхистал            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76.   Бурасепт                         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77.   Банеоцин                           Мазь в тубах,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78.   Блемарен                           таблетки шипучие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порошок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79.   Брал                               Таблетки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80.   Бронхолитин           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81.   Вагил                             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82.   Вагинол                           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83.   Ваги-Септ                          порошок в пакетиках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84.   Валерианы настойка,                Раствор во флаконах,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Валерианы экстракт                 таблетки, покрытые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85.   Валдисперт                         таблетки, покрытые оболочкой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86.   Валидол, Валидол с глюкозой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87.   Валокордин, Валокордин-К         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88.   Валокормид                       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89.   Вернисон                           Гранулы гомеопатические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89-1. Виброцил                           Раствор (капли назальные),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спрей назальный, гель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назальный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90.   Виосепт                            Мазь в тубах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91.   Випросал  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92.   Витанова, Витанова Д               Гранулят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93.   Вита С-500                         порошок для приготовления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витаминного раствора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лимонным вкусом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94.   Вита-Йодурол                       капли глазные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95.   Витакап                            капсулы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96.   Виткал 500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97.   Витрум Атеролитин, Витрум          Таблетки, покрытые оболочкой,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витамин Е, Витрум                  капсулы желатиновые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кальциум+Витамин Д, Витрум         мягкие,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Лайф, Витрум Пренатал, Витрум      жевательные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Суперстресс, Витрум Центури,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Витрум Циркус, Витрум Юниор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98.   Витрум 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99.   Витрум Пренатал Форте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100.  Возрастон                          Гранулы гомеопатические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101.  Вэй Тай                            Гранулы в пакетиках,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102.  Веторон                           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103.  Викалин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104.  Витамакс   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104-1. Витадиабетокапс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104-2. Витрум Остеомаг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105.  Вобензим                    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106.  Вундэхил  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107.  Гальманин                         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108.  Гастал 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109.  Гексавит                    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110.  Гексапневмин                       Сироп во флаконах, свечи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111.  Гелариум Гиперикум                 драже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112.  Гематоген                          Плитки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113.  Гематоген с вит.С, с кокосом,      Плитки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медом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114.  Гематоген                          таблетки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115.  Гентос                             Капли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116.  Гепатофальк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117.  Гептавит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118.  Гериавит Фарматон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119.  Гериатрик Фарматон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119-1. Геримакс женьшень                 Эликсир, таблетки,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покрытые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120.  Геритамин  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121.  Гестид 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122.  Гинкор гель                        Гель в тубах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123.  Гинкор форт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124.  Гино-Тардиферон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125.  Гиоксизон 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126.  Глидеринин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127.  Глинтар    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128.  Глицерин с аммиаком              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129.  Глицерина 25 г, раствор            Жидкость для рук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аммиака 10% 25 мл, спирта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этилового 95% 25 мл, воды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очищенной до 100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130.  Глицирам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131.  Гриппостад                         Капсулы, порошок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пакетиках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132.  Грипго                             таблетки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133.  Гровит                             Капли, сироп,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жевательные, таблетки,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покрытые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134.  Гэвкамен                           Мазь в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135.  Гастрацид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136.  Гаухар, настойка из верблюжьей     Настойка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колючки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137.  Гендевит                    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138.  Геделикс, Геделикс s.a.            Сироп, капли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139.  Гепабене   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140.  Геримакс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141.  Герифорте             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142.  Гинтон                             Капсулы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143.  Дарвал 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144.  Дезальфа                           Порошок с растворителем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приготовления глазной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суспензии, мазь глазная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145.  Декамевит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146.  Дентинокс                          Гель в тубах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147.  Деодез                            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148.  Деприм                             Таблетки, покрытые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149.  Депурафлукс                        Чай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150.  Дерматоло-дегтярный линимент       Линимент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151.  Дермозолон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152.  Джунгли, Джунгли с минералами      Таблетки детские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жевательные,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минеролс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153.  Динстрил лимон, Динстрил           Таблетки для рассасывания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апельсин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153-1. Дип Рилиф                        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154.  Дип Хит                            Крем, спрей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155.  Дипросалик                         Лосьон,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156.  Доктор МОМ            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157.  Доктор Мом                         Пастилки,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158.  Доктор Тайсс Шведская горечь,      Эликсир травяной, гель,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Доктор Тайсс Экстракт шалфея       лосьон, таблетки,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витамином С, Доктор Тайсс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Экстракт эхинацеи, Доктор Тайсс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мазь арники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159.  Доктор Тайсс Акне, Доктор          Капли, раствор,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Тайсс Акне лосьон от угрей,        крем от угрей, капсулы,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Доктор Тайсс Аллергол, Доктор      сироп, мазь, аэрозоль,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Тайсс Аллергол морской спрей,      сироп, гель, жидкость,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Доктор Тайсс Анисовое масло,       спрей, настойка,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Доктор Тайсс Венен гель, Доктор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Тайсс Геровитал, Доктор Тайсс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капли от гриппа, Доктор Тайсс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мазь окопника с вит. Е, Доктор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Тайсс Мульти-Витамол, Доктор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Тайсс назальный аэрозоль, Доктор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Тайсс Ревма крем интенсив, Доктор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Тайсс Сироп от кашля с подорожником,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Доктор Тайсс Эвкалипт, Доктор Тайсс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Экстракт Шалфея, Доктор Тайсс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Эхинацея Форте, Доктор Тайсс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экстракт эхинацеи, Эхинацеи настойка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Доктора Тайсса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Доктор Тайс Нова Фигура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160.  Дуовит                      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161.  Еллон                             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162.  Железа сульфат+фолиевая кислота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163.  Желчевом                           Гранулы гомеопатические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164.  Жидкость для рук                 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165.  Жантак                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166.  Зверобоя настойка                  Настойка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167.  Зизифора бунговская                Экстракт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168.  Зинерит                            Лосьон (порошок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приготовления лосьона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раствор)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169.  Зинерит                            Порошок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приготовления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лосьона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170.  Ингалипт                           Аэрозоль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171.  Индовазин                          Гель в тубах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172.  Инсадол                            Таблетки, покрытые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173.  Инсти                              Чай в пакетиках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173-1. Инфлюцид                          гомеопатические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174.  ИРС-19                             Раствор жидкий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 аэрозольной упаковке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175.  Иммунорм                           Таблетки,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176.  Иммунал                            капли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177.  Имодиум Плюс                       Таблетки жевательные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178.  Импаза 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179.  Имудон 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180.  Ируксол                            мазь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181.  Йоддицерин                       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182.  Йодинол                          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183.  Йодонат                          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184.  Йокс                               Аэрозоль, раствор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флаконах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спрей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185.  Календула 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186.  Календулы настойка                 Настойка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187.  Калия оротат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187-1. Кальцемин                         Таблетки, покрытые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187-2. Кальцемин Адванс                  Таблетки, покрытые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188.  Кальций Д3                         Таблетки жевательные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189.  Кальцинова                         Капсулы, гранулят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190.  Кальциум С нео                     Таблетки шипучие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191.  Камиллен                           Жидкость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192.  Камиллозан                         Аэрозоль,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193.  Каметон                            аэрозоль для местного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применения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194.  Канефрон Н                         капли для приема внутрь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195.  Кинедрил                           таблетки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196.  Капсикам  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197.  Кардио Ика                         Гранулы гомеопатические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197-1. Кардиомагнил                      Таблетки, покрытые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198.  Карипаин                           Порошок во флаконах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приготовления раствора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наружного применения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199.  Карловарская гейзерная соль        Порошок в пакетиках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200.  Карминативум Бебинос               Капли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201.  Карофил   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202.  Квадевит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203.  КИМ                                Раствор для наружного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применения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204.  Климадинон                         Таблетки, покрытые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оболочкой, раствор спиртовый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204-1. Климактоплан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205.  Клион-Д-100                        Таблетки вагинальные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206.  Колгарин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207.  Колдакт Флю Плюс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208.  Колдрекс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209.  Колдрекс Найт         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210.  Колдрекс ХотРем                    Порошок лимонный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черносмородиновый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пакетиках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211.  Корвалдин                        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212.  Корвалол                           Капли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213.  Кофол                 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214.  Кофол                              леденцы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214-1. Кофицил плюс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215.   Крапивы экстракт                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215-1. Крапивы масло                     Масляный экстракт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216.  Крушины сироп                    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217.  Кука                               Сироп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пастилки со вкусом апельсина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218.  Кызыл Май                          Капсулы, масло полифитовое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219.  Кызыл Май липофит                  Свечи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220.  Кызыл Май с облепиховым маслом     Суппозитории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221.  Кызыл Май с прополисом             Суппозитории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222.  Кызыл май-капс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223.  Кызылмай                           суппозитории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224.  Камистад-Гель                     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225.  Капивит А+Е Мите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226.  Капивит А+Е форте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227.  Кардиофит                          Фитобальзам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228.  Кислота аскорбиновая с ментолом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229.  Кислота аскорбиновая с мятой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230.  Климаксан                          гранулы гомеопатические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231.  КМ-Сеннофит                        Суппозиторий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232.  КМ-Глицерофит                      Суппозиторий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233.  КМ-Калефит                         Суппозиторий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234.  КМ-Метрофит                        Суппозиторий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235.  Колдрекс Бронхо       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236.  Колдрекс Макс Грипп               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237.  Колдрекс, колдрекс хотрем         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238.  Компливит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239.  Контратубекс                       гель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240.  Лакрисин                           Капли глазные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241.  Лактобактерин сухой                Порошок лиофилизированный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242.  Левзеи экстракт                    Экстракт жидкий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флаконах, раствор спиртовый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243.  Левомеколь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244.  Левомицетин                        Раствор спиртовый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245.  Левомицетин, кислота борная,     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спирт этиловый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246.  Левомицитин, кислота             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салициловая, спирт этиловый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247.  Леди                               свечи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248.  Лив-52 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249.  Ливолин форте                      капсулы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250.   Лидоплюс                           таблетки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251.  Ликвиритон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252.  Линекс     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253.  Линимент бальзамический            Линимент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 Вишневскому)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254.  Линкас                           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255.  Ломагерпан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256.  Лоринден А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257.  Лоринден С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257-1. Лоркоф               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258.  Люголя раствор с глицерином      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259.  Левасил-70 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260.  Левосин   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261.  Липофит                            Олеогель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262.  Маалокс                            Таблетки, суспензия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263.  Магне В6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264.  Магнил                             Таблетки, энтеротаблетки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265.  Мазь Кударова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266.  Макмирор комплекс 500              Крем вагинальный,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суппозитории вагинальные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267.  Макровит                           Пастилки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267-1. Максамин форте                    Таблетки, покрытые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сахарной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268.  Мараславин                       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269.  Маратоник                          Гранулят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270.  Мастодинон                         Раствор спиртовый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271.  Мастодинон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272.  Матерна                            Таблетки, покрытые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273.  Мегадин                            таблетки, покрытые оболочкой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274.  Меновазин                         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275.  Ментоклар                          Ингалятор карманный, гель,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капли для ингаляций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флаконах, капли в комплекте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 ингалятором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276.  Ментолатум Балм                    Бальзам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277.  Метео плюс                         Гранулы гомеопатические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278.  Метиленовый синий                  Раствор спиртовой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279.  Микозолон 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280.  Микосептин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281.  Микройод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281-1. Мильгамма                  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282.  Мукалтин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283.  Мукофальк                          Порошок для перорального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применения с апельсиновым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 яблочным ароматом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284.  Мультибионта Юниор;                Таблетки шипучие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Мультибионта+С;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Мультибионта+Ca, Mg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285.  Мультивит                        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286.  Мультивитамин, Мультивитамин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287.  Мультивитамины + минералы для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взрослых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288.  Мультивитамины для детей,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Мультивитамины для женщин,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Мультивитамины для мужчин,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пожилых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289.  Муравьиный спирт                   Раствор спиртовый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290.  Мусинум                     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291.  Мусинум каскара                    Таблетки, покрытые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292.  Мусинум с экстрактом крушины       таблетки, покрытые сахарной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оболочкой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293.  Мятные таблетки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294.  Мяты перечной настойка             Настойка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295.  Магвит 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296.  Магвит В6                          таблетки, покрытые оболочкой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297.  Мефенат   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298.  Нашатырно-анисовые капли         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299.  Найзер Гель                        гель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299-1. Нафтидим                          Раствор (капли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назальные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300.  Нейромультивит                     Таблетки, покрытые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300-1. Неогриппин           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301.  Нервофлук                          Чай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302.  Нетизжог                           Таблетки гомеопатические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303.  Никофлекс                          Мазь в тубах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304.  Никошпан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305.  Нитацид   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306.  Новалгин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307.  Ново Пассит                        Таблетки, покрытые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оболочкой, раствор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307-1. Нолгрипп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307-2. Нолкоф                            Сироп от кашля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308.  Настойка эхинацеи                  Настойка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309.  Неогриппин                         таблетки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310.  Неодекс                            Капли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311.  Нео-пенотран                       вагинальные суппозитории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311-1. Ньюберол                          Таблетки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312.  Облепиховое масло                  Масло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313.  Овса матричная гомеопатическая     Настойка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настойка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314.  Оксикорт                           Мазь, аэрозоль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315.  Оксициклозоль                      Аэрозоль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316.  Олеогель-Липофит                   Гель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317.  Олиговит                    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318.  Олиметин   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319.  Оригинальный Большой бальзам       Бальзам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Биттнера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320.  Осарбон                            Суппозитории вагинальные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321.  Отипакс                            Капли ушные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322.  Отипол                             Капли ушные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323.  Оральная регидратационная соль    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324.  Ордабасы                           Бальзам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325.  Панадол экстра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326.  Панангин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327.  Панзинорм                   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327-1. Панкреофлат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328.  Панта-форте                        Бальзам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329.  Пантокрин                          Бальзам, настойка,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330.  Папаверин с экстрактом красавки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331.  Папазол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332.  Пара Плюс                          Аэрозоль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333.  Паста: парафин-15,0 грамм,         Паста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йод-0,25 грамм, спирт этиловый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96%-5 грамм, хлор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334.  Педекс                             Шампунь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335.  Педивит    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336.  Педилин                            Шампунь, эмульсия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336-1. Педитрал(О.Р.С) со вкусом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апельсина, лимона и лайма        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337.  Пектуссин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338.  Пепонен    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339.  Пепфиз     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340.  Пермиксон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341.  Персен, персен-форте               Таблетки, покрытые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342.  Пертуссин                          Раствор во флаконах,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343.  Перца стручкового настойка         Настойка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344.  Пиковит                            Сироп, пастилки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345.  Пимафукорт                         Мазь,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346.  Пиносол                            Капли в нос, мазь носовая,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крем носовой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347.  Пиновит                            аэрозоль назальный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348.  Пиона уклоняющего настойка         Настойка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349.  Плантаглюцид                       Гранулы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350.  Плантафермин                       биомасса лиофилизированная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во флаконах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351.  Плантекс                           Чай растворимый для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352.  Плестал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353.  Подорожника настойка               Настойка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354.  Подорожника сок                  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355.  Полиминерол                      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356.  Полисорб МП                        порошок для приготовления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суспензии для приема внутрь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357.  Полыни настойка                    Настойка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358.  Прегнавит  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358-1. Прегнавит Ф                       Таблетки шипучие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359.  Присыпка детская                   Порошок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360.  Проктоседил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361.  Прополиса настойка                 Настойка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362.  Пропротен-100                      Таблетки гомеопатические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363.  Простамол уно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364.  Проспан сироп от кашля             раствор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внутреннего применения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365.  Протаб 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366.  Пустырника настойка                Настойка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367.  Педитрала (О.Р.С.)                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368.  Пенталгин-П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369.  Пентовит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370.  Поливит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371.  Поливит Бэби                       Капли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372.  Поливит Нова Вита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373.  Поливит Юниор                      Таблетки жевательные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374.  Проктозан                          Мазь, суппозиторий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375.  Пропосан                           Настойка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376.  Псило-Бальзам                     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377.  Рамоновая мазь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378.  Ранферон-12                        Капсулы, эликсир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379.  Раунатин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380.  Ревайтл гинсенг плюс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381.  Ревайтл чесночные жемчужины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382.  Ревалгин                           таблетки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383.  Ревивона   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384.  Ревит                              Таблетки,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385.  Ревит-Уви                   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386.  Регид-К                           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387.  Регидрон                          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388.  Регулакс                           Кубики слабительные, капли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389.  Резорцина раствор                  Раствор спиртовой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390.  Ременс                             Капли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391.  Ренни                              Таблетки жевательные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392.  Ризаксил                           Капли для носа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393.  Ринза                              таблетки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393-1. Ринзасип                         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394.  Ринозол, Ринозол форте             Капли в нос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395.  Риносеннай                         Гранулы гомеопатические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396.  Родиолы розовой экстракт           Раствор спиртовый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жидкий, Родиолы экстракт жидкий   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397.  Ротока                           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398.  Рутиноскорбин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399.  Рекофаст                          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400.  Релиф                              Суппозиторий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401.  Риниколд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402.  Румалая                           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403.  Рыбий жир  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404.  Салицилово-цинковая паста          Паста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405.  Самал                              капли в нос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406.  Санасон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407.  Сангисепт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408.  Сапарал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409.  Саридон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410.  Себидин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411.  Седипрокт                          Суппозитории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412.  Сенадексин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413.  Сенны экстракт сухой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414.  Септефрил-Дарница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415.  Септилин                           таблетки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416.  Септолете, Септолете Д без         Пастилки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сахара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417.  Серная мазь, Серная мазь простая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418.  Силибор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419.  Сироп из плодов шиповника с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сорбитом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420.  Сироп от кашля                     Сироп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421.  Сироп от кашля (мать и мачеха,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подорожник)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422.  Сироп парацетамола                 Сироп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витаминизированный с сорбитом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423.  Скин-Кап                           Крем, аэрозоль, шампунь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424.  Скипидарная мазь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425.  Слеза натуральная II               Капли глазные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426.  Солкосерил                         Мазь в тубах, желе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тубах, паста дентальная,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адгезивная в тубах, гель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тубах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427.  Спазган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427-1. Солодки масло                     Масляный экстракт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428.  Солодкового корня сироп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429.  Солпадеин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430.  Сорбифер дурулес                   Таблетки, покрытые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431.  Софоры японской настойка           Раствор спиртовый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432.  Софтовак                           порошок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433.  Спазмалгон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434.  Спазмоцистенал                   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435.  Спеман, Спеман форте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436.  Спрегаль                           Аэрозоль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437.  Спрей Пакс                         Аэрозоль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438.  Стамина    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439.  Стопангин                          Спрей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440.  Стоптуссин                         Таблетки, раствор (капли)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                                    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441.  Стоптуссин-фито       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442.  Стрепсилс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443.  Стрепсилс оригинальный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Стрепсилс с витамином 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Стрепсилс Плюс Спрей;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Стрепсилс с лимоном и травами;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Стрепсилс с медом и лимоном;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Стрепсилс с ментолом и эвкалиптом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444.  Стрептонитол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445.  Суппозитории с облепиховым         Суппозитории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446.  С-гриппин                         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447.  Септилин              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448.  Сетсал                      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449.  Синуфорте                         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450.  Синупрет                           капли для приема внутрь,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451.  Стрепсилс Плюс Спрей               Спрей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452.  Суприма Бронхо        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452-1. Фигурин   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453.  Суприма плюс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454.  Суприма Лор с ароматом апельсина,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ароматом лимона, с ароматом меда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лимона, с запахом эвкалипта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455.  Табекс 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456.  Таблетки от кашля (без кодеина)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457.  Тагансорбент                      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458.  Таденан    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459.  Таксофит, Таксофит                 Таблетки шипучие,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мультивитамины с вит. С, Таксофит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вит. С, кальций, Таксофит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мультивитамины, микроэлементы,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Таксофит мультивитамины,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минералы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459-1. Флюколдекс Плюс                   Ингалятор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459-2. Флюколдекс Плюс растирание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460.  Тамс   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461.  Теймурова паста                    Паста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462.  Темпалгинол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463.  Темпалгин                          таблетки, покрытые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464.  Теравит                            таблетки, покрытые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оболочкой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465.  Терапин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466.  Терафлю от гриппа и простуды       порошок дозированный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Терафлю от гриппа и простуды       приготовления орального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Экстра                             раствора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467.  Тержинан                           Таблетки вагинальные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467-1. Тонзилотрен                       Таблетки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гомепатические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468.  Терпон                             Сироп во флаконах, свечи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469.  Тонзилгон Н                        капли для приема внутрь,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470.  Тотема                             Раствор для приема внутрь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 ампулах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471.  Трависил                           Сироп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472.  Трависил                           Леденцы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473.  Трависил ингалятор                 ингалятор назальный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474.  Травокорт                          крем в тубах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475.  Транспульмин                      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476.  Трианол    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476-1. Тридцать плюс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477.  Три-Ви Плюс                        таблетки, покрытые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478.  Тридерм                            Мазь,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479.  Тримол                             мазь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480.  Триовит    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481.  Трисил 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482.  Трофодермин                       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483.  Тряес Девинерес                    Бальзам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484.  Туссин                             Сироп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485.  Туссамаг                           Сироп без сахара,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сироп, капли,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485-1. Умкалор                          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486.  Узара                              Таблетки, капли глазные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487.  Ультрапрокт                        Суппозитории,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ректальная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488.  Ундевит                     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489.  Ундецин                            Мазь в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490.  Уролесан                         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491.  Урофлукс                           Чай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492.  Уртирон    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493.  Успокой                            Гранулы гомеопатические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494.  Уро-ваксом 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495.  Упсавит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496.  Фастин, Фастин-1, Фастин В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497.  Феборцин                         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498.  Фенюльс                            Капсулы-ретард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499.  Фервекс для детей, взр. и Фервекс  Гранулы для приема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 сахара, Фервекс от боли в      внутрь,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500.  Ферретаб комп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501.   Ферровит              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502.  Ферровит                           таблетки, покрытые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503.  Ферро-витал                        таблетки, покрытые оболочкой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504.  Ферроградумент              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505.  Ферроплекс                  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506.  Ферроплект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507.  Финалгон  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508.  Фитовит    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509.  Фитин  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510.  Фитокардин                         таблетки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511.  Фитолизин                          Паста в тубах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512.  Фитосироп Девясила                 Сироп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витаминизированный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513.  Фламин 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514.  Формидрон                        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515.  Фридерм деготь, Фридерм РН         Шампунь дерматологический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баланс, Фридерм цинк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516.  Флогензим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517.  Фрутилакс             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518.  Хан Сео Гепадиф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519.  Хилак форте                        Капли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520.  Хлорфиллипта экстракт густой       Экстракт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521.  Холагол                            Капли для приема внутрь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522.  Холафлукс                          Чай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523.  Холосас               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524.  Хофитол                            Таблетки в оболочке,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раствор для перорального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применения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525.  Х-Преп                             Раствор для орального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применения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526.  Хайдриллин-ДМ                      Сироп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527.  Хлорофиллипт                       Раствор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528.  Центрум junior + extra C,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Центрум А-Z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528-1. Циннабсин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529.  Цетрум Сильвер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530.  Цефекон                            Суппозитории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531.  Цинепар Актив гель                 гель в тубах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532.  Цинка сульфат                      Раствор, капли глазные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тюбиках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533.  Цинкундан 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534.  Цистенал                           Капли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Цитрамон-форте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535.  Цистон            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536.  Цитрамон, Цитрамон П, Цитрамон У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537.  Цитрипан-Цитрипанчек               Гранулят в саше по 5 г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приготовления горячего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напитка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537-1. Шипалы май, масло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мультиплановое                    Жидкость во флаконе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538.  Чабреца экстракт жидкий            Экстракт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539.  Шарган Вак                         Экстракт масляный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539-1. Эвкалипт                       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540.  Шиповника масло, Шиповника         Раствор масляный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плодов сироп, Шиповника плоды      флаконах, сироп, плоды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541.  Эвказолин                          аэрозоль назальный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542.  Эвкалипта настойка, Эвкалиптовое   Настойка во флаконах, масло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эфирное масло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543.  Эвкалиптовое эфирное масло 100%     Масло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544.  Эвкалиптовый бальзам доктора Тайсса Мазь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545.  Экадевит       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546.    Эксокор                            таблетки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547.  Элевит-Пронаталь            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548.  Элеутерококка экстракт             Раствор спиртовый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549.  Эликсир грудной                    Жидкость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550.  Эндотелон                          Таблетки, покрытые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кишечнорастворимой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551.  Эндрюс Ливер Солт                  Порошок шипучий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552.  Энерготоник Доппельгерц            Раствор во флаконах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553.  Энтерол                            Капсулы, порошок в пакетиках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554.  Энтероcгель                        Желе (пакеты)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555.  Эскузан                            Раствор во флаконах,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таблетки, покрытые оболочкой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556.  Эспол                              Мазь в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557.  Эссавен гель                      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558.  Эссенциале H форте, Эссенциале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559.  Эфкамон   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560.  Эхинал                             капли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561.  Эхинацеи пурпурной настойка       настойка во флаконе-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капельнице 25мл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562.  Юникап М, Юникап Т                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563.  Юнитамин Гинзег                    Капсулы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564.  Юниэнзим с МПС                     таблетки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565.  Все лекарственное растительное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сырье, кроме следующих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порошок листьев наперстянки;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трава Горицвета;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трава Термопсиса;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трава Чистотела;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лист Дурмана;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лист Белены,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входящие в состав Астматина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 Астматола;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лист Красавки;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трава Эхинацеи;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сбор по прописи Здренко;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10) антиастматическая микстура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 прописи Траскова;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11) трава Эфедры;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12) все сборы, содержащие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траву Эфедры;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13) сбор противоастматический.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Пищевые и биологически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активные добавки.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Все спиртовые растворы,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настойки объемом до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миллилитров, а также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официнальные травяные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бальзамы до 500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миллилитров.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Изделия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гигиенического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медицинского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Диагностические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экспресс-тесты.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Гормональные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многокомпонентные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препараты для наружного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применения до 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упаковки.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