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ab67" w14:textId="8c9a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дрожжей с превышением предельно допустимой концентрации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Главного Государственного санитарного врача Республики Казахстан от 27 августа 2002 года N 12. Зарегистрировано в Министерстве юстиции Республики Казахстан 9 октября 2002 года N 2001. Утратило силу приказом Председателя Комитета государственного санитарно-эпидемиологического надзора Министерства здравоохранения Республики Казахстан от 3 ноября 2010 года № 305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приказом Председателя Комитета государственного санитарно-эпидемиологического надзора Министерства здравоохранения РК от 03.11.2010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Согласовано Согласовано Первый Вице-Министр Председатель Агентства Председатель Комитета внутренних дел таможенного контроля по стандартизации, Республики Казахстан Республики Казахстан метрологии и сертифи-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кации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 рынке республики сложилась крайне неблагополучная ситуация, связанная с реализацией дрожжей производства Китайской Народной Республики, с превышением предельно допустимой концентрации высокотоксичных веществ от 10 до 50 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проведении исследований, реализующихся на рынках и организациях торговли городов республики сухих дрожжей производства Китайской Народной Республики, выявлено: мышьяка в дрожжах "Ангел" превышает предельно допустимую концентрацию (далее - ПДК) в 2,8-50,5 раз, кадмия в 11 раз, цинка в 10 раз; "Веселый повар" - мышьяка превышает ПДК в 3,5-9,6 раз, кадмия в 4 раза, цинка в 10 раз; "Идеал" - мышьяка в 3,95 раз, кадмия в 3,6-3,85 раз; "ФАО" - цинка в 2,4 раза, мышьяка в 2,8-50,5 раз, кадмия в 3,6-3,85 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 целью предупреждения возникновения случаев интоксикации, острых и хронических отравлений среди населения Республики Казахстан в результате использования указанных дрожжей производства Китайской Народной Республики, руководствуясь статьями 15, 16, 17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Z942000_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санитарно-эпидемиологическом благополучии населения",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Всем хозяйствующим субъектам, физическим и юридическим лицам независимо от форм собственности, занимающимся производством, закупом и реализацией продовольственного сырья и пищевых продуктов: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усилить ведомственный производственный контроль, за качеством продукции с добавлением дрожжей.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Главным государственным санитарным врачам областей, городов Астана, Алматы, на транспорте: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запретить применение и реализацию без сопроводительных документов, удостоверяющих качество и безопасность для здоровья людей дрожжей: "Ангел", "Веселый повар", "Идеал" и "ФАО" производства Китайской Народной Республики во всех объектах торговли, питания и пищевой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провести комплексные проверки объектов, реализующих дрожжи с привлечением территориальных органов внутренних дел, Госстандарта с принятием кардинальных мер по запрещению их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информировать местные представительные и исполнительные органы о фактах торговли указанным видом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установить постоянный контроль, за местами реализации дрожжей "Ангел", "Веселый повар", "Идеал" и "ФАО" производства Китайской Народной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настоящее постановление довести до сведения всех хозяйствующих субъектов, физических и юридических лиц, занятых реализацией дрожжей, обеспечить гласность в проведении мероприятий с привлечением средств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Агентству таможенного контроля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обеспечить участие таможенных органов Республики Казахстан в осуществлении мер по защите интересов потребителей от ввозимых в Республику Казахстан дрожжей "Ангел", "Веселый повар", "Идеал" и "ФАО" производства Китайской Народной Республики без сопроводительных документов, удостоверяющих качество и безопасность.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Комитету по стандартизации, метрологии и сертификации Министерства индустрии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принять участие в комплексной проверке объектов, осуществляющих реализацию дрожжей "Ангел", "Веселый повар", "Идеал" и "ФАО" производства Китайской Народной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Комитету государственного санитарно-эпидемиологического надзора Министерства здравоохранения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настоящее постановление направить для государственной регистрации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Контроль за исполнением настоящего постановления возложить на Председателя Комитета государственного санитарно-эпидемиологического надзора Министерства здравоохранения Республики Казахстан В.А. Меркер.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На основании статьи 18 Закона Республики Казахстан 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Z942000_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санитарно-эпидемиологическом благополучии населения Республики Казахстан", настоящее постановление имеет обязательную силу.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Главный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санитарный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