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de06" w14:textId="6dfd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Агентства Республики Казахстан по делам государственной службы от 30 декабря 1999 года N А-242 "О типовых квалификационных требованиях к категориям административных государственных должностей"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16 сентября 2002 года N 02-2-4/129. Зарегистрирован в Министерстве юстиции Республики Казахстан 11 октября 2002 г. за N 2004. Утратил силу приказом Председателя Агентства Республики Казахстан по делам государственной службы от 21 октября 2009 года № 02-01-02/185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государственной службы от 21.10.2009 </w:t>
      </w:r>
      <w:r>
        <w:rPr>
          <w:rFonts w:ascii="Times New Roman"/>
          <w:b w:val="false"/>
          <w:i w:val="false"/>
          <w:color w:val="ff0000"/>
          <w:sz w:val="28"/>
        </w:rPr>
        <w:t>№ 02-01-02/185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17 апреля 2001 года N 02-2-4/67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30 декабря 1999 года N А-242  "О типовых квалификационных требованиях к категориям административных государственных должностей"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Типовых квалификационных требованиях к категориям административных государственных должностей, отнесенных к группе категорий 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- 5) после слов "с коррупцией" дополнить словами 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января 2000 года N 328  "Об утверждении Правил служебной этики государственных служащих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Типовых квалификационных требованиях к категориям административных государственных должностей, отнесенных к группе категорий 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- 4) после слов "с коррупцией" дополнить словами 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января 2000 года N 328  "Об утверждении Правил служебной этики государственных служащих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Типовых квалификационных требованиях к категориям административных государственных должностей, отнесенных к группе категорий С,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- 8) после слов "с коррупцией" дополнить словами 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января 2000 года N 328  "Об утверждении Правил служебной этики государственных служащих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Типовых квалификационных требованиях к категориям административных государственных должностей, отнесенных к группе категорий D,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- 5-1) после слов "с коррупцией" дополнить словами 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января 2000 года N 328  "Об утверждении Правил служебной этики государственных служащих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Типовых квалификационных требованиях к категориям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государственных должностей, отнесенных к группе категорий Е,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- 5-1) после слов "с коррупцией" дополнить словами 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января 2000 года N 328  "Об утверждении Правил служебной этики государственных служащих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