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1c1f" w14:textId="a901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бюджетной классификации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23 сентября 2002 года N 3. Зарегистрирован в Министерстве юстиции Республики Казахстан 16 октября 2002 года N 2012. Утратил силу - приказом Министра экономики и бюджетного планирования Республики Казахстан от 29 декабря 2003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29 декабря 2003 года N 202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1. Признать утратившим силу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2. Настоящий приказ вводится в действие с 1 января 2004 года и не распространяется на заключительные операции, осуществляемые в счетный период на 2003 год.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И.о.министра"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Единую бюджетную классификацию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Департаменту правовой и организационной работы (Е.Е. Исаев)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Департаменту бюджетной политики и планирования (Б.Т. Султанов)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приказу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23.09.2002 г. N 3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Единая бюджетная классификация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Функциональная классификация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расходов бюджета &lt;*&gt;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Классификация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и.о.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экономики и бюджетного планирования РК от 1 октября 2002 года N 5;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17 октября 2002 года N 10;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экономики и бюджетного планирования Республики Казахстан от 25 ноября 2002 года N 27;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экономики и бюджетного планирования Республики Казахстан от 6 декабря 2002 года N 37;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экономики и бюджетного планирования Республики Казахстан от 14 декабря 2002 года N 43;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экономики и бюджетного планирования Республики Казахстан от 6 января 2003 г. N 52 (распространяется на отношения, возникшие с 1 января 2003 года); от 21 января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экономики и бюджетного планирования Республики Казахстан от 27 января 2003 года N 15; приказом Министра экономики и бюджетного  планирования Республики Казахстан от 11 марта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9 апреля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5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Министра экономики и бюджетного планирования Республики Казахстан от 13 июня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июля 2003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N 127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29 июля 2003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30 июля 2003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16 сентября 2003 года N 149; от 22 сентября 2003 года N 153; от 22 ноября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Подфункция              |                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Администратор программ|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Программа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Подпрограмма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Дата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окончания|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действия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___________________________|_______________________________________________               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Представительные, исполнительные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органы, выполняющие общие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 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Аппарат специального представительства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космодроме "Байконыр"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стратегических аспектов внутренней и внешней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Казахстанский институт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Изготовление государственных наград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01.01.03 Обеспечение деятельности Высшего Судебного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Казахстанского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01.01.03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Казахстанского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 при Президенте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специального представительства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 Обеспечение компьютерной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Казахстанского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стратегических исследований при Президенте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  Хозяйственное управление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Обеспечение литерных рейсов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Разработка и экспертиза проектов законов,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инициируемых депутатами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Приобретение мебели для служебного жилья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депутатам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                  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Капитальный ремонт административных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Сопровождение информационных систем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Создание информационных систем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из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Обеспечение литерных рейсов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01.01.03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компьютерной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Капитальный ремонт административных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Создание информационных систем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Сопровождение информационных систем аппарата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074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                  Национальный центр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Национального центра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Национального центра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              Счетный комитет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637                  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Реконструкция и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оснащение зала заседания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Конституционного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690                  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Проведение выборов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Проведение выборов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выборов депутатов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Проведение выборов депутатов Мажилиса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Парламента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Проведение выборов депутатов Маслихатов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Проведение выборов акимов аульных (сельских)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округов, аулов (сел), поселков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Правовое обучение избирателей и организаторов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выборов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Обеспечение сохранности выборных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Центральной избирательной комиссии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Центральной избирательной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Обеспечение литерных рейсов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Обеспечение функционирования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резиденций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Содержание правительственных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Обслуживание официальных делегаций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01.01.01 Изготовление государственных наград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 к 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01.01.03 Расчеты по векселям, выданным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Изготовление государственных наград,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ним, почетных дипломов и нагрудных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 01.01.02 Обновление парка автомашин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01.01.02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 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 Специальное оснащение ангаров для воздушных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судов, осуществляющих литерные рейсы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Развитие информационных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Организация обеспечения сбора местных налогов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работы по выдаче разовых 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Обеспечение оценки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 01.01.02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Ведение реестра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Оплата информационно-вычислительных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01.10.02 Проведение мониторинга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01.01.01 Хранение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Оплата услуг платежных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телекоммуникационных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Приватизация, управление госимуществом,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постприватизационная деятельность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регулирование споров, связанных с этим 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кредитованием, учет, хранение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полученного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 по кредитам и госгарантиям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Обеспечение финансовых органов нормативными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01.01.02 Модернизация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Оплата услуг по обеспечению приема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наличных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01.01.02 Развитие финансового сектора и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01.01.01 Техническая помощь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 01.10.02 Прикладные исследования в области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перспективного прогнозирования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  Аудит проектов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Материально-техническое обеспечение налоговых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системы 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реестра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Сопровождение информационных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назначения и систем налогового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503     01.01.03 Сопровождение информационной налоговой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"Интегрированная налоговая информационная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система" (ИНИС)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504     01.01.03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"Мониторинг крупных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505              Сопровождение информационной системы "Контроль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оборотом и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506     01.01.03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"Государственный реестр налогоплательщиков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налогообложения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Создание и развитие информационных систем,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телекоммуникаций общего назначения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налогового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 01.01.03 Развитие информационной налоговой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"Интегрированная налоговая информационная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система" (ИНИС)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 01.01.03 Развитие информационной системы "Мониторинг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крупных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          Развитие информационной системы "Контроль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оборотом и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606     01.01.03 Развитие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"Государственный реестр налогоплательщиков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налогообложения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607     01.01.03 Создание информационной системы "Электронные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формы налоговой отчетности"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702              Проведение процедур реорганизации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703              Печатание акцизных и учетно-контрольных марок,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бланков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705              Оценка, хранение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собственность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отдельным основаниям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706              Приобретение официальных источников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используемых для государственного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применении трансфертных цен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707              Обеспечение налогового администрирования крупных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налогоплательщиков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         01.10.02 Министерство государственных доходов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01.10.02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01.10.02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01.10.02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Аппарат Комитета налоговой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Аппараты территориальных органов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налоговой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Аппарат Таможенного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Аппараты территориальных органов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 01.01.02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01.10.02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01.10.02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01.10.02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01.10.02 Проведение процедур реорганизации и банкротства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01.10.02 Печатание акцизных и учетно-контрольных марок,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свидетельств и патентов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01.01.02 Модернизация налогового администрирования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01.10.02 Обеспечение фискальных органов нормативными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правовыми актами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Информационно-телекоммуникационная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"Мониторинг крупных предприятий"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01.01.02 Информационно-телекоммуникационная система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"Контроль за оборотом и производством акцизной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01.01.02 Информационно-телекоммуникационная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"Таможенная служба"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01.01.02 Организация и проведение лотереи (кроме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государственных, национальных)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всей территории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01.10.02 Оценка, хранение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собственность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01.01.02 Информационно-телекоммуникационная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"Ведение реестров налогоплательщиков"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01.10.02 Строительство и реконструкция таможенных постов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01.01.02 Материально-техническое обеспечение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государственных доходов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01.01.01 Развитие финансового сектора и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01.01.01 Информатизация Комитета налоговой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 01.10.02 Обеспечение таможенного контроля с применением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служебно-розыскных собак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Кинологический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01.01.02 Внедрение и пропаганда Налогового кодекса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01.01.02 Расчеты за услуги и компенсация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кредиторам по созданию и внедрению ЕАИС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"Таможенные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 01.10.02 Обеспечение охраны таможенной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01.10.02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 01.10.02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 01.10.02 Материально-техническое обеспечение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государственных доходов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01.10.02 Сопровождение информационных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телекоммуникаций общего назначения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доходов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 01.10.02 Сопровождение информационной налоговой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"Интегрированная налоговая информационная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система" (ИНИС)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502     01.10.02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"Мониторинг крупных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503     01.10.02 Сопровождение информационной системы "Контроль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оборотом и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504     01.10.02 Сопровождение таможенной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505     01.10.02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"Государственный реестр налогоплательщиков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налогообложения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 01.10.02 Создание и развитие информационных систем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телекоммуникаций общего назначения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доходов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01.10.02 Развитие информационной налоговой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"Интегрированная налоговая информационная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система" (ИНИС)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01.10.02 Развитие информационной системы "Мониторинг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крупных предприятий"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 01.10.02 Развитие информационной системы "Контроль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оборотом и производством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 01.10.02 Развитие таможенной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 01.10.02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"Государственный реестр налогоплательщиков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налогообложения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606     01.10.02 Создание информационной системы "Электронные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формы налоговой отчетности"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Совместные аналитические исследования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международными 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Организация проведения заседаний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Оснащение рабочего органа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 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Приобретение имущества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01.01.02 Приобретение акций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Капитальный ремонт административных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01.01.01 Приобретение акций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   Исполнительный орган финансов,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Развитие системы безналичных и клиринговых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Создание информационных систем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Капитальный ремонт административных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276                  Генеральная дирекция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природногого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Проведение рекламно-информационных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привлечению инвестиций и кредитных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специальной экономической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Содержание специального ограждения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специальной экономической зоны "Астана - новый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дирекции специальной экономической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дирекции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                  Исполнительный орган по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экономической зоне "Морпорт Актау",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по специальной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экономической зоне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специальной экономической зоне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311         01.01.01 Агентство Республики Казахстан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01.01.01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01.01.01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01.01.01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01.01.01 Выполнение обязательств Правительства,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Проведение рекламно-информационной работы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привлечению инвестиций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Информационно-коммуникационная система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мониторинга исполнения лицензионных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контрактных условий в сфере недропользования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01.01.01 Проведение конкурсов инвестиционных программ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по специальной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экономической зоне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01.01.01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01.01.01 Выполнение функций лицензиаров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              Счетный комитет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Счетного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Счетного комитета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исполнением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Создание информационной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объектам финансового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              Агентство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закупкам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01.01.01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01.01.01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Мероприятия по проведению конкурсов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закупкам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Проведение мониторинга и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государственных закупок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01.01.01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                  Агентство таможенного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из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Обеспечение таможенных органов нормативными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Обеспечение таможенного контроля с применением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 Кинологический центр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Оплата вознаграждения независимому эксперту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дополнительно поступившие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налоги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Обеспечение деятельности таможенной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 Представительство таможенной службы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при таможенной службе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Совершенствование экспертной службы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 Центральная таможенная лаборатория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01.01.03 Печатание акцизных и учетно-контрольных марок,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свидетельств и патентов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01.01.03 Обеспечение охраны таможенной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Материально-техническое обеспечение таможенных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 Строительство здания таможенного поста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территории СЭЗ "Морпорт Актау"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 Строительство таможенных постов и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таможенной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Развитие таможенной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660         01.01.02 Национальная комиссия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ценным бумагам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01.01.02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01.01.02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01.01.02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01.01.02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Развитие финансового сектора и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Внешнеполитическая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  Хозяйственное управление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Обеспечение деятельности Комитета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Европарламентом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Проведение Трансазиатского форума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Парламентской ассамблеи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общественного порядка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Бюро по координации борьбы с организованной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преступностью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представительства, дипломатические миссии)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Выполнение обязательств прошлых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Выполнение обязательств по погашению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полученных на приобретение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недвижимости в собственность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Участие в уставных и других органах СНГ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Долевые взносы в уставные и другие органы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при Евразийском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экономическом сообществе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Участие в международных организациях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01.01.01 Межгосударственная комплексная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социальная программа воинов-интернационалистов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01.01.01 Межгосударственная радионавигационная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программа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01.01.01 Мемориальный комплекс "Брестская крепость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герой"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Консульские услуги по оформлению документов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01.01.01 Строительство дипломатического городка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01.10.02 Проведение рекламно-информационной работы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привлечению инвестиций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Делимитация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Делимитация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переговоров по делимитации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Демаркация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Демаркация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переговоров по демаркации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Поддержание связи с загранучреждениями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Реализация национальной имиджевой стратегии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01.01.02 Возврат средств за хранение грузов на складах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временного 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01.01.03 Изготовление дипломатических и служебных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паспортов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Изготовление визовых наклеек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Обеспечение службы Государственного протокола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средствами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Оплата услуг международной почтовой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Оплата услуг международной почтовой связи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Обеспечение доставки правительственной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дипломатической корреспонденции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загранучреждения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Медицинское страхование сотрудников во время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длительной загранкомандировки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Обеспечение исполнения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протокола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 01.01.02 Строительство административного 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в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 01.01.02 Строительство объектов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дипломатического городка в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 01.01.02 Строительство инженерных сетей и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дипломатического городка в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 01.01.02 Приобретение земельного участка и недвижимости,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недвижимости для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за рубежом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Создание системы защищенной связи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дипломатическими представительствами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за рубежом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дипломатических представительств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за рубежом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 Приобретение недвижимости за рубежом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размещения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204              Приобретение автомашин для посольств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 Реконструкция и капитальный ремонт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дипломатических представительств за рубежом,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республиканской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 Строительство административного 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в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305              Строительство объектов обслуживания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дипломатического городка в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 Строительство инженерных сетей 2-ой очереди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дипломатического городка в г.Астане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01.01.03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за рубежом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 Министерство обороны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обороны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Проведение рекламно-информационной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привлечению инвестиций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01.01.01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охраны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Совет командующих пограничными войсками стран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СНГ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Фундаментальные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01.10.02 Программа инновационного развития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01.01.03 Программа инновационного развития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Проведение фундаментальных и прикладных научных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исследований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Субсидирование научных организаций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приобретения оборудования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Проведение фундаментальных, инициативных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рисковых научных исследований по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Проведение прикладных научных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Обеспечение доступности научно-технической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Хранение научно-исторических ценностей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Мемориальный музей академика К.И.Сатпаева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Аттестация научных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Анализ состояния и прогнозирование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Национальная Академия наук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Государственные премии и стипендии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науки, техники и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 Развитие материальной базы Мемориального 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академика К.И.Сатпаева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 Развитие материальной базы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академии наук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 01.01.03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Национальной академии наук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700              Замена, установка новых и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отработанных источников ионизирующего излучения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702              Обеспечение научной литературой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01.01.01 Научно-технические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Планирование и статистическая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01.10.02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         01.01.01 Министерство экономики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01.01.01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01.01.01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01.01.01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01.01.01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01.01.01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01.01.01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01.01.01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01.01.03 Совершенствование системы планирования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прогнозирования в энергетическом секторе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01.01.03 Разработка рекомендаций по совершенствованию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государственного управления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Республике Казахстан, организация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01.01.03 Мониторинг геополитических и геоэкономических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процессов в мире, оценка их влияния на текущее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состояние и перспективы развития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 01.01.03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"Демографический потенциал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ситуационной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01.01.03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"Демографический потенциал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 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закупок,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Проведение переписи населения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         01.10.02 Агентство по стратегическому планированию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01.10.02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01.10.02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01.10.02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01.10.02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 и государственного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Создание национальной геоинформационной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государственной власти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01.10.02 Совершенствование системы планирования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прогнозирования в энергетическом секторе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01.10.02 Разработка рекомендаций по совершенствованию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государственного управления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Республике Казахстан, организация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01.10.02 Мониторинг геополитических и геоэкономических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процессов в мире, оценка их влияния на текущее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состояние и перспективы развития страны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01.10.02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"Демографический потенциал Казахстана"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 01.10.02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"Демографический потенциал Казахстана"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              Агентство Республики Казахстан по статистике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 01.01.02 Информационно-вычислительное обслуживание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Проведение переписи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Проведение переписи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Проведение сельскохозяйственной переписи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Создание информационно-статистических баз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данных о социально-экономическом положении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Информационно-статистические центры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Сбор и обработка статистических 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Публикация и распространение статистической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и форм статистической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01.01.02 Прикладные научные исследования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 01.01.03 Проведение ремонтных работ в административном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здании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статистике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статистики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Информационно-техническое обслуживание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сопровождение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статистики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статистики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 Общие кадровые вопросы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  Агентство Республики Казахстан по делам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Оснащение в связи с созданием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Оснащение центрального аппарата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Оснащение Аппарата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Функционирование системы информатизации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Информирование граждан о вакансиях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административную государственную службу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управления кадрами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Развитие информационной государственной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кадрами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01.01.03 Развитие информационной системы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01.10.02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01.10.02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01.10.02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01.10.02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01.10.02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01.10.02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01.10.02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710              Реализация мероприятий по восстановлению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из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информационных систем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Обеспечение вычислительной и организационной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  Агентство Республики Казахстан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Прикладные научные исследования в области связи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                               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 Строительство здания серверного центра для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информационных систем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государственной базы данных "Ресурсы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государственной базы 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"Юридические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Создание государственной базы данных "Физические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 Создание системы мониторинга состояния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информационно-телекоммуникационных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          Создание единой системы электронного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          Создание информационной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  Оборона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Военные нужды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 Канцелярия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Оплата государственного заказа по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излишнего вооружения и военной техники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Капитальный ремонт призывных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призывных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Мероприятия по приписке и призыву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 Министерство обороны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Выполнение обязательств прошлых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Кредиторская задолженность по обязательствам,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выполняемым за счет средств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Выплата компенсации за санаторно-курортное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лечение пенсионерам Министерства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Оплата государственного заказа по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Подготовка допризывников по военно-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техническим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Обеспечение охраны военных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Создание информационной системы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01.01.02 Капитальное строительство, капитальный ремонт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зданий,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Картографо-геодезическое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01.01.03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бухгалтерского учета и отчетности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Министерстве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Мероприятия по обеспечению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Обеспечение функционирования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Вооруженных Сил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Развитие инфраструктуры Вооруженных Сил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Погашение задолженности за приобретенную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военную технику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Реализация межгосударственных договоров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аренде военных полигонов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Модернизация, приобретение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вооружения, военной и иной техники,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Межгосударственные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пограничных войск и грузов для их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интересах охраны внешних границ государств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участников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Увеличение уставного капитала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"Бронетанковый ремонтный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Увеличение уставного капитала РГП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геоинформационному обеспечению Вооруженных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  Обеспечение обороноспособности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004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Аппараты военных комиссариатов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Содержание воинских частей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Обеспечение воинских частей перевозками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Организация питания личного состава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Обеспечение воинских частей медикаментами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продукцией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Обеспечение воинских частей горюче-смазочными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Обеспечение воинских частей обмундированием,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мягким инвентарем и массовыми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гигиены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Обеспечение воинских частей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 01.01.02 Приобретение, содержание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техники и предпродажная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01.01.02 Районные эксплуатационные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          Изготовление бланков военных билетов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041          Обеспечение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Вооруженных Сил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Обеспечение жильем военнослужащих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01.01.01 Обеспечение охраны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Международное сотрудничество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границы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Воинские части Пограничной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01.01.01 Обеспечение продуктами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01.01.01 Обеспечение медикаментами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01.01.01 Обеспечение горюче-смазочными материалами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01.01.01 Обеспечение обмундированием, мягким инвентарем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массовыми средствами гигиены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 01.01.01 Межгосударственные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 01.01.03 Содержание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Строительство объектов казарменно-жилищного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фонда для Республиканской гвардии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  Участие в обеспечении безопасности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 и выполнении церемониальных ритуалов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Содержание воинских частей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 01.01.03 Строительство хранилища боевой техники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 01.01.03 Строительство объектов казарменно-жилищного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фонда для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304              Строительство комплексного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гвардии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Республиканской гвардии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Организация работы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Мероприятия по мобилизационной подготовке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Ликвидация чрезвычайных ситуаций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Пожарные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Водно-спасательные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Восточно-Казахстанский оперативно-спасательный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отряд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Оперативно-спасательные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по чрезвычайным ситуациям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пожарных служб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водно-спасательных служб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оперативно-спасательных отрядов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Капитальный ремонт объектов организаций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чрезвычайным ситуациям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Капитальный ремонт объектов пожарных служб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Капитальный ремонт объектов водно-спасательных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Капитальный ремонт объектов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спасательных отрядов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073              Ликвидация последствий, вызванных паводками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                  Агентство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 01.01.02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оперативно-спасательный отряд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Содержание воинских частей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Аэромобильные региональные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оперативно-спасательные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01.01.03 Содержание Метеостанции-3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Республиканский кризисный центр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Эксплуатация объектов селезащиты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"Казселезащита"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Развитие объектов селезащиты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Проведение ремонтно-восстановительных работ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по материально-техническому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обеспечению объектов селезащиты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01.01.03 Строительство объектов специального назначения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Эксплуатация вертолетов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01.01.03 Развитие объектов селезащиты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Передислокация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чрезвычайным ситуациям в город Астану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01.01.02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 01.01.03 Приобретение активов региональными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аэромобильными аварийно-спасательными отрядами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 01.01.03 Приобретение активов Республиканским кризисным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 01.01.03 Приобретение активов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учреждением "Казселезащита"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 01.01.03 Приобретение активов Республиканским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оперативно-спасательным отрядом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 01.01.03 Приобретение активов воинскими частями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 01.01.03 Приобретение активов для территориальных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чрезвычайным ситуациям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208              Материально-техническое оснащение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активов Республиканским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оперативно-спасательным отрядом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активов воинскими частями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активов региональными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аэромобильными аварийно-спасательными отрядами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Приобретение активов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учреждением "Казселезащита"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Централизованное приобретение специальной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техники для проведения работ по предупреждению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216              Создание автоматизированных систем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селевыми потоками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 Строительство селезадерживающей плотины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реке Талгаре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 01.01.03 Капитальный ремонт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центрального аппарата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302              Строительство противоселевого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реке Каргалинке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трансферты Жамбылскому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ликвидацию последствий, вызванных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паводками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информационных систем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по чрезвычайным ситуациям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700              Подготовка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от паводкового затопления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левобережной части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 Общественный порядок и безопасность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Правоохранительная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Аппарат Комитета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Аппараты и подразделения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Оплата труда адвокатов на следствии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  Государственная программа борьбы с терроризмом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иными проявлениями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Соединения и части внутренних войск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Служба надзора за осужденными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Содержание следственно-арестованных лиц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Исправительные учреждения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Следственные изоляторы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01.01.01 Программа по борьбе с наркотизмом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01.01.03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Реализация второй фазы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проекта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Изготовление паспортов и удостоверений личности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01.01.02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Строительство и оснащение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здания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Строительство и оснащение Дворца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"Алатау"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Оперативно-розыскная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Организация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01.01.01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01.01.02 Строительство, реконструкция и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следственных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Строительство, реконструкция и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следственных изоляторов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Строительство, реконструкция и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исправительных учреждений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Возмещение процессуальных издержек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Охрана 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Государственная защита лиц, участвующих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уголовном процессе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Специальные перевозки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войск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документов, номерных знаков для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регистрации транспортных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Изготовление государственных регистрационных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номерных знаков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Изготовление свидетельств о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транспортных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Изготовление водительских удостоверений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01.01.03 Обслуживание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поисковой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Обеспечение органов внутренних дел и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войск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материально-техническими ресурсами,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военной техникой и специальными средствами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База военного и специального имущества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 Служба оперативного реагирования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Подразделение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Противодействие эпидемии СПИДа в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изоляторах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Обеспечение форменным обмундированием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сотрудников и военнослужащих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и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Компенсация расходов на содержание жилища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коммунальные услуги сотрудникам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и территориальных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 Оснащение органов внутренних дел оборудованием,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 специального назначения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 Оснащение следственных изоляторов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техническими средствами охраны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 01.01.03 Материально-техническое оснащение батальона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оперативного назначения внутренних войск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 01.01.03 Создание производственной базы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 Оснащение следственных изоляторов оборудованием,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средствами связи и автотранспортом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 Материально-техническое оснащение саперных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302              Капитальный ремонт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соединений и частей внутренних войск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304              Строительство, реконструкция и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следственных изоляторов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 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Аппарат и подразделения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Медвытрезвители и подразделения милиции,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организующие работу медвытрезвителей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Центр временной изоляции, адаптации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несовершеннолетних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 и документов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Спецприемники для лиц, арестованных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18.04.01 Уголовно-исполнительная инспекция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Поощрение граждан, участвующих в охране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порядка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Строительство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01.01.04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регулированию дорожного движения в населенных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Капитальный ремонт объектов органов внутренних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регулированию дорожного движения в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  Агентство финансовой полиции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Погашение задолженности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 01.01.02 Информационно-вычислительное обслуживание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  Оплата труда адвокатов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решениям судов из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Материально-техническое обеспечение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полиции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Возмещение процессуальных издержек участвующим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уголовном судопроизводстве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Обеспечение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нормативными правовыми актами и бланками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Государственная защита лиц, участвующих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Компенсация расходов на содержание жилища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коммунальные услуги сотрудникам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и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Создание специального архива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финансовой полиции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информационно-телекоммуникационной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 финансовой полиции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Правовая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Ведение реестра государственных имущественных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Отправление правосудия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Военные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Областные, Астанинский и Алматинский городские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Районные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Проведение судебных экспертиз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судебной экспертизы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01.01.02 Оказание юридических услуг населению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регистрации актов гражданского состояния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Районные ЗАГСы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Обеспечение правовой информацией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Законопроектные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Ведение анализа действующего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Консультационные и экспертные услуги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разработке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01.01.02 Защита интересов государства в судах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Оплата труда адвокатов за участие в суде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01.01.01 Пилотный проект по регистрации прав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недвижимость и сделок с ней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01.01.02 Правовая реформа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Консультационное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деятельности по совершенствованию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законодательства и правовому обучению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Сводная программа по реализации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интеллектуальной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Государственная регистрация прав на недвижимое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01.01.01 Организация совершения нотариальных действий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Государственные нотариальные конторы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Обеспечение правовой информацией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Ведение Государственного реестра 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Обеспечение правовой информацией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Защита интересов государства в судах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Защита интересов государства в судах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Защита интересов государства в судах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Судебная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        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Аппарат Комитета по судебному администрированию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Администраторы в областях, городах Астана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Завершение строительства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Отправление правосудия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Военные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Областные, Астанинский и Алматинский городские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Районные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Местные суды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Обеспечение деятельности Квалификационной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коллегии юстиции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01.10.02 Оценка, хранение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поступившего в собственность государства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отдельным основаниям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01.01.02 Правовая реформа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01.01.02 Капитальный ремонт кровли и кабинетов 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Верховного Суда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Материально-техническое и иное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судебной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единой автоматизированной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судебной системы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единой автоматизированной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Деятельность по обеспечению законности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правопорядка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 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033    01.01.01 Мероприятия по борьбе с коррупцией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            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001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016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Ведение криминального и оперативного учетов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Центр правовой статистики и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Долевое содержание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информационного банка ГИЦ МВД Росийской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Федерации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Завершение строительства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01.01.02 Оснащение нового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оборудованием и инвентарем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Обеспечение экстрадиции лиц, совершивших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Погашение задолженности по таможенным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пошлинам и платежам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01.01.03 Создание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дактилоскопических учетов АДИС "Папилон-7"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органов прокуратуры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609         01.01.01 Государственная комиссия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борьбе с коррупцией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01.01.01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01.01.01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01.01.01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Мероприятия по борьбе с коррупцией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01.01.01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Деятельность по обеспечению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личности, общества 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Организация технической защиты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по организации технической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Обеспечение специальной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Фельдъегерская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Обеспечение средствами защиты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Обеспечение информационной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01.01.03 Обеспечение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01.01.03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Государственной фельдъегерской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01.01.03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Центра технической защиты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Обеспечение деятельности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борьбе с наркобизнесом с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служебно-розыскных собак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Кинологический центр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 Реконструкция питомника Кинологического центра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                 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                  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 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Мероприятия по предупреждению и пресечению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проявлений терроризма и экстремизма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 01.01.01 Оплата труда адвокатов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Обеспечение правительственной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Агентство правительственной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Борьба с терроризмом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Служба "А"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01.01.01 Государственный проект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01.01.03 Государственный проект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Программа по оснащению органов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техническими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01.01.01 Обеспечение систем передачи информации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Погашение задолженности по таможенным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 01.01.01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Аппарат комитета и территориальные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Департамент КНБ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г.Алматы и Алматинской области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611         01.10.02 Агентство Республики Казахстан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секретов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01.10.02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01.10.02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01.10.02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01.10.02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01.10.02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01.10.02 Организация технической защиты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 в государственных органах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Оснащение в связи с созданием Агентства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01.10.02 Обеспечение специальной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Фельдъегерская служба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01.10.02 Обеспечение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01.10.02 Обеспечение средствами защиты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01.10.02 Выполнение функций лицензиаров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 01.10.02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защите государственных секретов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01.10.02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Государственной фельдъегерской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01.10.02 Обеспечение вычислительной и организационной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Центра технической защиты информации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органах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 Агентство Республики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616         01.01.01 Агентство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наркоманией и наркобизнесом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01.01.01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01.01.01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01.01.01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01.01.01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Государственная программа борьбы с наркоманией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01.01.01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01.01.01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  Агентство финансовой полиции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                  Агентство таможенного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  Государственная программа борьбы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680                  Служба охраны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 01.01.01 Государственная программа борьбы с терроризмом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иными проявлениями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 01.01.01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Центральный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Аппарат по обеспечению охранных мероприятий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 Уголовно-исполнительная система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Содержание осужденных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Исправительные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Оперативно-розыскная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Противодействие эпидемии СПИДа в исправительных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учреждениях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Погашение задолженности по налогам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Оснащение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оборудованием, средствами специального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назначения и транспортными средствами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Оснащение исправительных учреждений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инженерно-техническими средствами охраны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 01.01.03 Строительство, реконструкция и капитальный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исправительных учреждений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 Реконструкция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режима на базе завода стеновых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материалов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304              Реконструкция психоневрологического дома-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интерната под исправительную колонию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режима в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305              Реконструкция военного городка в поселке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Солнечный под исправительную колонию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женщин в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 Реконструкция военного объекта "Эмба-5"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поселке Жем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строгого режима в Актюбинской области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области общественного порядка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Аппараты и подразделения территориальных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01.01.03 Координация и мониторинг деятельности по борьбе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 наркоманией и наркобизнесом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информационно-справочной системы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юстиции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информационной системы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информационной системы Комитета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информационно-справочной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юстиции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 Образование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Дошкольное воспитание и обучение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Детское дошкольное воспитание и обучение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Начальное общее, основное общее, среднее общее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         01.01.03 Аким Павлодарской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Строительство школы в с.Тендык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Субсидирование общеобразовательного обучения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Государственная поддержка одаренных детей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Шымкентская республиканская военная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школа-интернат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Карагандинская республиканская военная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школа-интернат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Алматинская республиканская военная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школа-интернат имени Б.Момышулы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Республиканская казахская средняя музыкальная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школа-интернат имени А.Жубанова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Республиканская физико-математическая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школа-интернат имени О.Жаутыкова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Республиканская школа-интернат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изучением казахского языка и литературы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Республиканская средняя специализированная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музыкальная школа-интернат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К.Байсеитовой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Проведение республиканских школьных олимпиад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01.01.02 Проведение учебно-воспитательных мероприятий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детьми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Проведение учебно-воспитательных мероприятий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учебно-оздоровительном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"Бобек"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Погашение кредиторской задолженности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учебно-оздоровительного центра "Бобек"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Проведение внешкольных мероприятий с детьми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 01.01.03 Приобретение и доставка литературы для 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 01.01.03 Обеспечение учебниками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общеобразовательных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Разработка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комплексов и обеспечение учебниками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учреждений и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 01.01.02 Информатизация системы среднего образования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Информатизация системы среднего образования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Проведение учебно-воспитательных мероприятий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учебно-оздоровительном центре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"Бобек"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средств для Шымкентской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основных средств для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основных средств для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 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Б.Момышулы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казахской средней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им. А.Жубанова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физико-математической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им. О.Жаутыкова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школы-интерната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изучением казахского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средней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музыкальной школы-интерната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им. К.Байсеитовой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 01.01.03 Приобретение основных средств для Шымкентской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 01.01.03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Карагандинской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209     01.01.03 Приобретение основных средств для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 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Б.Момышулы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210     01.01.03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казахской средней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им.А.Жубанова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 01.01.03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физико-математической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им.О.Жаутыкова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 01.01.03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школы-интерната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изучением казахского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213     01.01.03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средней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музыкальной школы-интерната для одаренных детей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им.К.Байсеитовой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 01.01.03 Капитальный ремонт зданий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307     01.01.03 Капитальный ремонт зданий Алматинской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военной школы-интерната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им.Б.Момышулы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310     01.01.03 Капитальный ремонт зданий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с углубленным изучением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языка и литературы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311     01.01.03 Капитальный ремонт зданий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средней специализированной музыкальной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для одаренных детей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им.К.Байсеитовой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317     01.01.03 Реконструкция зданий Республиканской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средней музыкальной школы-интерната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А.Жубанова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320              Завершение реконструкции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оздоровительного лагеря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322              Строительство, капитальный ремонт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реконструкция зданий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Капитальный ремонт зданий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средней специализированной музыкальной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интерната для одаренных детей им. К.Байсеитовой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Реконструкция зданий Республиканской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средней музыкальной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 А.Жубанова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Капитальный ремонт зданий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физико-математической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 О.Жаутыкова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Разработка проектно-сметной документации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спортивного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школы-интерната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изучением казахского языка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Целевые инвестиционные трансферты Атыраускому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Целевые инвестиционные трансферты Алматинскому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Целевые инвестиционные трансферты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Целевые инвестиционные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043          Целевые инвестиционные трансферты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403    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Павлодарскому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школы в селе Железинка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404             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Южно-Казахстанской области на реконструкцию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недостроенного детского сада под школу в селе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Ынтымак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405             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Павлодарской области на строительство учебного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корпуса на 198 мест для Мичуринской средней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 Павлодарского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01.01.03 Сопровождение информационной системы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01.01.03 Создание информационной системы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701              Разработка и апробация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комплексов нового поколения,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также обеспечение учебниками по циклу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фондирования организаций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уровне, предоставляющих среднее общее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образование, и казахской диаспоры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  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Школы и школы-интернаты для детей с девиантным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поведением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Специальные школы и школы-интернаты для детей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ограниченными возможностями в развитии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Школы начальные, основные и средние,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школы-детские сады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Школы-интернаты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Школы и школы-интернаты для одаренных детей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Общеобразовательное обучение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негосударственных организациях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Информатизация системы среднего образования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Приобретение и доставка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среднего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Предоставление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в межшкольных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производственных комбинатах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 Реализация программ дополнительного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детей и юношества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Реализация программ дополнительного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спортивных школах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Реализация программ дополнительного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 внешкольных организациях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Капитальный ремонт учреждений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общего, среднего общего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Капитальный ремонт зданий школ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школ-интернатов для детей с девиантным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поведением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Капитальный ремонт зданий специальных школ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школ-интернатов для детей с ограниченными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возможностями в развитии и обучении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Капитальный ремонт зданий начальных, основных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средних школ, школ-детских садов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Капитальный ремонт зданий школ-интернатов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Капитальный ремонт зданий школ и школ-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интернатов для одаренных детей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Капитальный ремонт зданий вечерних (сменных)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общеобразовательных школ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072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начального общего, основного общего,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общего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Укрепление материально-технической базы школ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школ-интернатов для детей с девиантным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поведением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специальных школ и школ-интернатов для детей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ограниченными возможностями в развитии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начальных, основных и средних школ,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Укрепление материально-технической базы школ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школ-интернатов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вечерних (сменных) общеобразовательных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Строительство пристройки на 700 учебных мест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реконструкция казахской школы-гимназии N 4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 Астане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 Агентство Республики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Государственная поддержка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Республиканская школа-интернат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спорте детей имени Х.Мунайтпасова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Республиканская школа-интернат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спорте детей имени К.Ахметова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Республиканская школа-интернат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спорте детей в г. Риддер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Субсидирование школ олимпийского резерва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школы-интерната для одаренных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спорте детей имени Х.Мунайтпасова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 Строительство республиканской спортивной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школы-интерната в городе Алматы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Начальное профессиональное образование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Профессиональные школы и лицеи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Специальные профессиональные школы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Подготовка кадров в негосударственных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 начального профессионального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073              Капитальный ремонт учреждений начального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Капитальный ремонт зданий профессиональных школ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лицеев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Капитальный ремонт зданий специальных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074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начального профессионального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профессиональных школ и лицеев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специальных профессиональных школ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Среднее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Актюбинский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Павлодарский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Шымкентский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Семипалатинский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Алматинский юридический колледж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309              Строительство главного учебного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Актюбинского юридического колледжа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Кадетский корпус имени Ш.Уалиханова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Военный колледж спорта,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Военный колледж спорта, г.Щучинск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Республиканская школа "Жас улан" имени генерала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С.Нурмагамбетова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Учреждения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Павлодарский юридический колледж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 Капитальный ремонт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колледжа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 01.01.02 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 Агентство Республики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Подготовка специалистов со средним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Дополнительное профессиональное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 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              Хозяйственное управление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Повышение квалификации для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функций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077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учреждения повышения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переподготовки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Училище профессиональной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  Министерство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 01.01.01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выполнения государственных функций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 01.01.01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Обучение специалистов 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 01.10.02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Обучение специалистов на звание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экспертов-аудиторов международного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01.01.03 Повышение квалификации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 01.10.02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 01.10.02 Повышение квалификации и переподготовка кадров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         01.10.02 Министерство государственных доходов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 01.10.02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Министерства государственных доходов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 01.01.01 Повышение квалификации и переподготовка кадров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 01.01.02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Повышение квалификации и переподготовка кадров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здравоохранения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Обучение специалистов на звание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экспертов-аудиторов международного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                  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                 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                  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 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Переподготовка кадров для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                  Агентство Республики Казахстан по чрезвычайным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              Счетный комитет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        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Повышение квалификации судей 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судебной системы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            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    Агентство Республики Казахстан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              Агентство по миграции и демографии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            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                  Агентство Республики Казахстан по делам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Академия государственной службы при Президенте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Совершенствование системы обучения и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 01.01.03 Обеспечение вычислительной и организационной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Академии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 01.01.02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006 01.01.02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 Агентство Республики Казахстан по туризму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   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617                  Агентство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материальным резервам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  Агентство финансовой полиции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                  Агентство таможенного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                 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637                  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690                  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005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 Высшее и послевузовское профессиональное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Костанайский юридический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Высшее военное училище внутренних войск,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Академия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Карагандинский юридический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внутренних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313              Строительство учебно-жилищного комплекса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Петропавловском высшем военном училище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войск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Актюбинское высшее военное авиационное училище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дважды Героя Советского Союза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Т.Я.Бегельдинова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Военно-инженерный институт радиоэлектроники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Военная академия,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Учреждения высшего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01.01.01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республиканском уровне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Подготовка кадров в высших учебных заведениях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         01.10.02 Министерство государственных доходов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 01.01.01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Академия налоговой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01.01.03 Подготовка кадров в Казахском 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имени Аль-Фараби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01.01.03 Подготовка кадров в Международном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Казахско-Турецком университете имени Х.А.Яссави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Казахском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имени Аль-Фараби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Международном Казахско-Турецком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имени Х.А.Яссави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01.01.01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 01.01.01 Финансовый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01.01.02 Казахская национальная академия искусств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Т.Жургенова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 01.01.03 Казахская национальная консерватория имени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091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097 01.01.01 Выплата комиссионного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(интереса) банку-агенту за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процесса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01.01.02 Развитие материальной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Казахстанско-Британского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Казахстанско-Британского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Субсидирование Казахстанско-Британского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технического университета для содержания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обслуживания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 в 1999/2000 учебном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Подготовка кадров в высших учебных заведениях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 в рамках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Стипендиальное обеспечение студентов,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грантам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1999/2000 учебном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грантам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091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Стипендиальное обеспечение студентов,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рубежом в рамках программы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 01.01.02 Завершение строительства Евразийского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Подготовка кадров в филиале "Восход"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Московского авиационного института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Обеспечение государственного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Финансовый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Подготовка кадров в Казахстанском филиале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Московского государственного университета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им.М.В.Ломоносова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Оплата услуг связи для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Субсидии на выплату повышающего коэффициента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установленным окладам профессорско-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преподавательского состава 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работников национальных высших учебных заведений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 Стипендиальное обеспечение научных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научно-педагогических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 Подготовка научных и научно-педагогических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073              Подготовка кадров в высших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Казахская национальная консерватория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091  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Подготовка кадров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1999/2000 учебном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Предоставление государственных студенческих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1999/2000 учебном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рамках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Предоставление государственных студенческих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рамках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090         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098          Предоставление государственных студенческих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       Стипендиальное обеспечение студентов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Казахском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имени Аль-Фараби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Международном Казахско-Турецком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имени Х.А.Ясави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218     01.01.03 Развитие материальной базы Финансового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220              Приобретение Евразийскому национальному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университету им.Л.Гумилева активов для передачи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пользование Казахстанскому филиалу МГУ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им.М.В.Ломоносова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091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Субсидии на выплату повышающего коэффициента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установленным окладам профессорско-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преподавательского состава 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работников Казахского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университета им. С.Д.Асфендиярова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государственным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Подготовка кадров в вузах страны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091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Стипендиальное обучение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091  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Подготовка кадров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Предоставление государственных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090         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098          Предоставление государственных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102              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308              Капитальный ремонт Акмолинской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                  Агентство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Кокшетауский технический 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 01.01.01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Академия Комитета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Военный институт Комитета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01.01.01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республиканском уровне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Подготовка кадров в высших учебных заведениях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Подготовка кадров высших учебных заведениях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охраны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 01.01.02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вузах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091 01.01.02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097 01.01.01 Выплата комиссионного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(интереса) банку-агенту за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процесса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01.01.02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государственным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 в 1999/2000 учебном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грантам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1999/2000 учебном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 в рамках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грантам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Подготовка кадров в вузах страны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по государственным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грантам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091 01.01.02 Подготовка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высших учебных заведениях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091     01.01.02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 кадров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1999/2000 учебном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Предоставление государственных студенческих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1999/2000 учебном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рамках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Предоставление государственных студенческих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 в рамках приема 2000/2001 учебного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Подготовка кадров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 в рамках нового приема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090 01.01.02 Подготовка кадров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098 01.01.02 Предоставление государственных студенческих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618                  Агентство финансовой полиции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  Подготовка кадров в высших учебных заведениях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Академия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Погашение кредиторской задолженности прошлых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Разработка методологических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Реализация специальных образовательных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научно-практический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адаптации и профессионально-трудовой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детей и подростков с проблемами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Казахская национальная академия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Стипендиальное обеспечение студентов,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обучающихся в Казахской национальной академии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музыки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Казахская национальная академия искусств 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Т.К.Жургенова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Разработка, издание и доставка нового поколения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учебников для специализированных коррекционных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детских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Разработка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комплексов по специальным дисциплинам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начального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профессионального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Приобретение основных средств для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учебных заведений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средств для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основных средств для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искусств им. Т.К.Жургенова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основных средств для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консерватории им.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214    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научно-практического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адаптации и профессионально-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трудовой реабилитации детей и подростков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215     01.01.03 Приобретение основных средств для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музыки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216     01.01.03 Приобретение основных средств для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искусств им.Т.К.Жургенова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312     01.01.03 Капитальный ремонт зданий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313     01.01.03 Капитальный ремонт зданий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искусств им.Т.К.Жургенова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314     01.01.03 Капитальный ремонт зданий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консерватории им.Курмангазы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315              Капитальный ремонт здания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научно-практического центра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адаптации и профессионально-трудовой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реабилитации детей и подростков с проблемами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316     01.01.03 Реконструкция Большого органного зала Казахской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консерватории им.Курмангазы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321              Капитальный ремонт и реконструкция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высших учебных заведений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Капитальный ремонт зданий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академии искусств им. Т.К.Жургенова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Капитальный ремонт учебных зданий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национальной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325              Реконструкция учебно-производственной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Алматинского колледжа декоративно-прикладного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искусства имени О.Тансыкбаева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 Целевые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гарантированного норматива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информационной системы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Методологическая работа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Капитальный ремонт прочих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Оказание психолого-медико-педагогической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консультативной помощи населению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обследованию психического здоровья детей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Психолого-медико-педагогические консультации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Методологическое обеспечение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Методические кабинеты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Реабилитация и социальная адаптация детей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Строительство объектов образования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Укрепление материально-технической базы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Строительство объектов образования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Проектно-изыскательские работы по строительству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реконструкции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01.01.02 Методологическая работа на республиканском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306              Завершение строительства учебного корпуса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концертным залом Казахской национальной академии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         01.01.03 Аким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 01.01.02 Проект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082 01.01.01 Реализация проекта на местном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086 01.01.02 Реализация проекта на местном уровне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         01.01.03 Аким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 01.01.02 Проект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082 01.01.01 Реализация проекта на местном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086 01.01.02 Реализация проекта на местном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Госпиталь с поликлиникой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Оказание медицинской помощи военнослужащим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сотрудникам органов внутренних дел, членам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семей, проживающих с ними, и пенсионерам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Центральный военный клинический госпиталь,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Военный госпиталь, г.Семипалатинск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Военный госпиталь, г.Учарал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Военный госпиталь, г.Аягуз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01.01.02 Военный госпиталь,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 01.01.02 Центральный военный клинический госпиталь,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01.01.02 Военный лазарет, г.Караганда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 01.01.02 Военный лазарет, г.Тараз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041 01.01.02 Военный лазарет, г.Усть-Каменогорск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042 01.01.02 Военный лазарет, г.Уральск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043 01.01.02 Военный лазарет, пгт. Сарыозек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044          Учреждения по лечению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сотрудников правоохранительных органов и членов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на строительство центральных районных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Целевые инвестиционные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Строительство центральных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 01.01.01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Республиканская поликлиника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Военный госпиталь Пограничной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678 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Госпиталь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Централизованный закуп вакцин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Пропаганда здорового образа жизни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Борьба с эпидемиями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Исследование эпидемиологической ситуации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острове Возрождения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Мероприятия по предупреждению эпидемий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Производство крови (заменителей)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центр специального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Профилактика и борьба с опасными инфекциями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Противочумные станции Атырауская, Араломорская,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Казахская республиканская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Юго-Восточный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на воздушном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Алматинский региональный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санитарно-эпидемиологической 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Акмолинский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железнодорожном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Западный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железнодорожном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Северо-Западный региональный центр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эпидемиологической экспертизы на воздушном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302              Подготовка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строительства перинатального центра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на строительство сельских родильных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Целевые инвестиционные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Целевые инвестиционные трансферты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родильного дома с женской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консультацией в городе Туркестане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405              Целевые трансферты бюджету Северо-Казахстанской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проведение строительных работ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перебазированию онкологического 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Оказание медицинской помощи ВИЧ-инфицированным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01.01.04 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Производство крови (заменителей) на местном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01.01.04 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01.01.04 Санитарно-эпидемиологические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01.01.04 Проведение дезинфекционных, дезинсекционных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дератизационных работ в очагах инфекционных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Пропаганда здорового образа жизни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Оказание стационарной помощи детям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Оказание стационарной помощи беременным,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роженицам и родильницам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Проведение строительных работ по перебазированию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онкологического диспансера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Строительство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Реабилитация детей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                  Исполнительный орган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санитарно-эпидемиологического надзора,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области, городов Астаны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для ликвидации чрезвычайных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ситуаций природного и техногенного характера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Обеспечение санитарно-эпидемиологического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Центры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дезинфекционных, дезинсекционных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дератизационных работ в очагах инфекционных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Централизованный закуп и хранение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профилактических (иммунобиологических,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диагностических, дезинфицирующих)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Капитальный ремонт учреждений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санитарно-эпидемиологического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01.01.02 Централизованный закуп вакцин для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01.01.02 Пропаганда здорового образа жизни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01.01.02 Борьба с эпидемиями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01.01.01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 01.01.02 Производство крови (заменителей)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01.01.02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Республиканский  центр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01.01.02 Профилактика и борьба с опасными инфекциями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Мангистауская, Шымкентская, Кызылординская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Республиканская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Санитарно-эпидемиологическая станция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воздушном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Центральна дорожная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Акмолинская дорожная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01.01.02 Западно-Казахстанская дорожная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Cанитарно-эпидемиологический надзор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Специализированная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         01.01.03 Аким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Организация работ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улучшения медицинского оборудования для детских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Централизованный закуп вакцин против вирусного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гепатита "В"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Лечение больных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клинический госпиталь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Республиканский научно-практический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психиатрии, психотерапии и наркологии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Казахский республиканский лепрозорий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Центр медицины катастроф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Республиканская психиатрическая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специализированного типа с интенсивным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наблюдением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Программа "Туберкулез", выполняемая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Национальный центр проблем туберкулеза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Республиканский туберкулезный детский санаторий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Республиканский туберкулезный взрослый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Централизованный закуп противотуберкулезных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Централизованный закуп противодиабетических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Централизованный закуп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больных после трансплантации почек,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диализаторов с расходными материалами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больных с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Оказание специализированной медицинской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Республиканским научно-исследовательским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центром охраны здоровья матери и ребенка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Оказание специализированной медицинской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Научным центром педиатрии и детской хирургии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Республиканский детский реабилитационный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Централизованный закуп лекарственных препаратов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лечения детей больных лейкемией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Централизованный закуп лабораторного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 и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Противодействие распространению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Закуп медицинского оборудования для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научно-исследовательского института онкологии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радиологии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Централизованный закуп химиопрепаратов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лечения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Специализированная медицинская помощь населению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Оказание специализированной медицинской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на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 Целевые инвестиционные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бюджетам на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и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Целевые инвестиционные трансферты Атыраускому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Целевые инвестиционные трансферты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Целевые инвестиционные трансферты Жамбылскому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Целевые инвестиционные трансферты 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туберкулезных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Оказание специализированной медицинской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больным, страдающим психическими расстройствами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Оказание специализированной медицинской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Больницы и поликлиники для ветеранов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 Великой 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 онкологическими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 алкоголизмом,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токсикоманией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 кожно-венерологическими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больным инфекционными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Строительство туберкулезных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01.01.02 Централизованный закуп вакцин против вирусного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гепатита "В"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01.01.02 Лечение больных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01.01.02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Республиканский клинический госпиталь инвалидов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Великой 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Республиканский детский реабилитационный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Республиканская клиническая психиатрическая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Казахский республиканский лепрозорий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01.01.02 Центр медицины катастроф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01.01.02 Республиканская психиатрическая больница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строгого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01.01.02 Программа "Туберкулез", выполняемая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Национальный центр проблем туберкулеза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Республиканский туберкулезный детский санаторий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Республиканский туберкулезный взрослый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Централизованный закуп противотуберкулезных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01.01.02 Централизованный закуп противодиабетических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01.01.02 Централизованный закуп диализаторов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расходными материалами и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больных, перенесших операцию по пересадке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 01.01.02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Республиканским научно-исследовательским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центром охраны здоровья матери и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Научным центром педиатрии и детской хирургии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Республиканский детский реабилитационный центр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Централизованный закуп лекарственных препаратов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лечения детей, больных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065          01.01.02 Специализированная медицинская помощь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клиниках и 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в республиканских клиниках и 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 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Оказание медицинской помощи военнослужащим,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сотрудникам правоохранительных органов, членам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их семей в амбулаторно-поликлинических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01.01.01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в амбулаторных организациях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01.01.01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в амбулаторно-поликлинических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Оказание первичной медико-санитарной помощи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специализированной амбулаторно-поликлинической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Другие виды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         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военнослужащим, сотрудникам правоохранительных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органов, членам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Оказание скорой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Оказание медицинской помощи населению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Центры экстренной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01.01.02 Оказание медицинской консультативной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Оказание медицинской помощи отдельным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Техническое и информационное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технического и информационного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 01.01.03 Аким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многопрофильной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Погашение кредиторской задолженности прошлых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таможенным и налоговым платежам по объекту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"Больничный комплекс на 240 коек в городе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Оснащение республиканских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медицинским оборудованием,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санитарным и специализированным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Анализ и оценка качества предоставляемых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Судебно-медицинская экспертиза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судебной медицины и его территориальные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Субсидирование организаций по хранению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ценностей в области медицины 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 01.01.03 Капитальный ремонт республиканских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Совершенствование управления медицинским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обслуживанием населения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 Приобретение расходных 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комплектующих изделий и сервисное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обслуживание дорогостоящего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 республиканских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 01.01.03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республиканских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 01.01.03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центрального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 01.01.03 Подготовка проекта реконструкции и оснащения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РГП "Республиканский научно-практический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медико-социальных проблем наркомании"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          Подготовка проекта строительства завода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производству препаратов крови в г.Астане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          Централизованное оснащение медицинским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оборудованием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 01.01.03 Капитальный ремонт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307              Капитальный ремонт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403              Целевые трансферты Кызылординскому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оказания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бесплатной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404              Целевые трансферты Актюбинскому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оказания гарантированного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бесплатной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информационных систем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01.01.03 Обеспечение вычислительной и организационной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Министерства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         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Прочие услуги по охране здоровья населения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Лекарственное обеспечение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по видам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Обеспечение специализированными продуктами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детского и лечебного питания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категорий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Паталогоанатомические бюро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Обеспечение учетными услугами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093          Централизованные бухгалтерии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Централизованный закуп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Организация сбора и анализа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медико-статистической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Строительство объектов здравоохранения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Разработка и внедрение программы оптимизации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повышения экономической и клинической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эффективности лечебно-профилактических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Капитальный ремонт объектов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 и санитарного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Сопровождение информационных систем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Капитальный ремонт административных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Строительство центральных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Оказание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медицинской помощи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Казалинского районов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 Оказание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Актюбинской области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 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Проектно-изыскательские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и реконструкции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01.01.02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01.01.02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оборудования и санитарного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01.01.02 Анализ и оценка качества предоставляемых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Информационное обеспечение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01.01.02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Центр судебной медицины и его территориальные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 01.01.02 Капитальный ремонт республиканских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 01.01.02 Развитие медицинских учреждений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071     01.01.02 Реформа в секторе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01.01.02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Централизованный закуп медицинского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 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Выплата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  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013          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014          Вдовы воинов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 01.01.01 Семьи погибших военнослужащих 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017 01.01.01 Лица, награжденные орденами и медалями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самоотверженный труд и безупречную воинскую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службу в годы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018 01.01.01 Инвалиды 1 и 2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019 01.01.01 Инвалиды 3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020 01.01.01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021 01.01.01 Реабилитированные граждане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022 01.01.01 Лица, получающие пенсии за особые заслуги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023 01.01.01 Многодетные матери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Герои Советского Союза, Герои Социалистического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труда, кавалеры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Пособие на погребение пенсионеров, участников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социальных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работавших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работах, на работах с особо вредными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особо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01.01.01 Погашение долгов по гарантиям по обязательному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социальному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тяжелыми условиями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Выплата единовременных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пособий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  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военнослужащих, сотрудников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 и лиц, погибших при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катастрофы на ЧАЭС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Лица, награжденные орденами и медалями СССР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самоотверженный труд и безупречную воинскую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службу в тылу в годы Великой 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Участники ликвидации последствий катастрофы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ЧАЭС, эвакуированных из зон отчуждения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отселения в Республику Казахстан,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детей, которые на день эвакуации находились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Многодетные матери, награжденные подвесками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"Алтын алка", "Кумис алка" или получившие ранее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звание "Мать-героиня" и награжденные орденом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Многодетные семьи, имеющие четырех и более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          Жертвы политических репрессий,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пострадавшие от политических репрессий, имеющие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          Лица, которым назначены пенсии за особые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Социальное обеспечение, оказываемое через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учреждения интернатского типа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Дома-интернаты для престарелых и инвалидов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Территориальные центры и отделения социальной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Центр реабилитации и адаптации детей-инвалидов                 035          Учреждения, осуществляющие реабилитацию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Государственная поддержка по содержанию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детей-сирот и детей, оставшихся без попечения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родителей, в детских домах семейного типа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социального обеспечения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Укрепление материально-технической базы детских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Укрепление материально-технической базы приютов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Укрепление материально-технической базы детских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деревень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Капитальный ремонт организаций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Капитальный ремонт зданий детских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Капитальный ремонт зданий приютов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Капитальный ремонт зданий детских деревень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семейного типа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 01.01.03 Социальные выплаты отдельным категориям граждан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решению местных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01.01.01 Выплата денежной компенсации расходов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содержание жилища и коммунальные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сотрудникам территориальных органов внутренних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дел, финансирующихся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 Министерство труда и социальной защиты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Единовременные государственные денежные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компенсации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Пенсионерам, получателям государственных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социальных пособий, пострадавшим вследствие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ядерных испытаний на Семипалатинском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01.01.01 Возмещение ущерба реабилитированным гражданам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жертвам массовых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01.01.01 Предоставление медицинских услуг по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протезированию и обеспечение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протезно-ортопедическими изделиями, средствами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коррекции слуха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Предоставление медицинских услуг по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протезированию и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протезно-ортопедическими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01.01.01 Приобретение средств сурдо-тифлотехники для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общественных организаций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Обеспечение сурдосредствами и сурдопомощью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инвалидов, в том числе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Обеспечение тифлосредствами инвалидов, в том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числе детей-инвалидов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Единовременные выплаты родителям, усыновителям,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опекунам погибших, умерших военнослужащих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Целевые трансферты Кызылординскому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оказания адресной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 Целевые трансферты Актюбинскому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оказания адресной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 Шалкарского района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  Исполнительный орган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Профессиональная подготовка и переподготовка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Дополнительные меры по социальной защите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Обучение инвалидов по программе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Оказание ритуальных услуг по захоронению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умерших Героев Советского Союза, "Халык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кахарманы", Героев Социалистического труда,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награжденных Орденом Славы трех степеней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орденом "Отан" из числа участников и инвалидов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Оказание социальной помощи специалистам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здравоохранения, образования, социального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обеспечения, культуры, проживающим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сельской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01.01.01 Проведение празднования 55-й годовщины Победы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Великой Отечественной войне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01.01.02 Cоциальная поддержка многодетных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Социальная помощь на изготовление и ремонт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зубных протезов (за исключением протезов из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драгоценных металлов) многодетным матерям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Социальная помощь на проезд на внутригородском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транспорте (кроме такси), а также в автобусах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пригородных и внутрирайонных линий для матерей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учащихся общеобразовательных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Оказание адресной социальной помощи населению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территорий, на которых расположены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летно-испытательные полигоны и комплекс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Оказание адресной социальной помощи населению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Аральского и Казалинского районов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Оказание адресной социальной помощи населению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Шалкарского района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Социальные выплаты отдельным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решениям местных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Социальная поддержка инвалидов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Доплаты к государственным социальным пособиям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соответствии с ростом индекса потребительских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Дополнительные надбавки на уход к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пособиям одиноким инвалидам,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нуждающимся в посторонней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Материальное обеспечение детей-инвалидов,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Социальная поддержка военнослужащих внутренних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войск и срочной службы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Льготы по проезду на всех видах общественного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Социальная поддержка граждан, награжденных до 7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апреля 1999 года орденами "Отан", "Данк",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удостоенных высокого звания "Халык кахарманы",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почетных званий республики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Льготы по проезду на всех видах общественного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- городского, пригородного и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Льготы по расходам на жилищно-коммунальные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области социальной помощи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                  Министерство труда и социальной защиты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Областные представительства по назначению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Надбавки к пенсиям граждан, пострадавших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вследствие ядерных испытаний на Семипалатинском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Пособия по безработице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Пособия по временной нетрудоспособности (в том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числе от трудового увечья и профессионального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заболевания), по беременности и родам,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рождение ребенка,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Компенсация за непредоставленные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санаторно-курортные путевки инвалидам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участникам ВОВ и лицам, ставшим инвалидами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вследствие катастрофы на ЧАЭС, а также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материальная помощь на оздоровление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лицам, пострадавшим вследствие катастрофы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Областные представительства по назначению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Исследования по вопросам занятости,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страхования 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01.01.02 Создание и поддержание информационной базы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занятости,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Создание информационной базы занятости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01.01.02 Оплата услуг по выплате пенсий и пособий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Оплата услуг Государственного центра по выплате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Оплата услуг по зачислению, выплате и доставке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Возмещение за вред, причиненный жизни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здоровью, возложенное судом на государство, 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случае прекращения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01.01.02 Техническая поддержка реформирования пенсионной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01.01.01 Проект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01.01.02 Оснащение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Оплата услуг Государственного центра по выплате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Обеспечение консультационными услугами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работников государственных учреждений для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совершенствования системы оплаты труда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Материально-техническое оснащение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базы занятости,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Развитие информационной базы занятости,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Развитие информационной системы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центра по выплате пенсий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Обеспечение вычислительной и организационной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Министерства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                  Исполнительный орган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01.04.02 Медико-социальная экспертиза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01.04.02 Областные, городские и районные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медико-социальные экспертные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Оплата услуг по зачислению, выплате и доставке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Реализация Национального плана действий по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улучшению положения женщин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социальной адаптации для женщин,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подростков и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Кризисный центр для поддержки жертв насилия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Капитальный ремонт объектов социального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Создание информационных систем органов труда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Сопровождение информационных систем органов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Капитальный ремонт административных зданий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труда и социальной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Строительство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Приобретение, строительство, реконструкция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капитальный ремонт жилья для предоставления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семьям оралманов и гражданам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- переселенцам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Социальная адаптация лиц, не имеющих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 социальной адаптации лиц, не имеющих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определенного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труда и социальной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              Агентство по миграции и демографии Республики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 01.01.02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Приобретение жилья семьям репатриантов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(оралман), единовременные пособия и возмещение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транспортных расходов репатриантам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Выплата единовременных пособий и возмещение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транспортных расходов репатриантам (оралман)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прибывшим по квоте иммиграции в 1993-1998 годах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Переселение на историческую родину и социальная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Переселенческие мероприятия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Центр адаптации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Оснащение в связи с созданием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01.01.03 Приобретение жилья семьям репатриантов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(оралманов)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трансферты областным бюджетам, бюджетам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на приобретение,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строительство, реконструкцию и капитальный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жилья для предоставления семьям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гражданам Республики Казахстан - переселенцам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Информационно-вычислительное обслуживание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 по миграции и демографии Республики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информационной системы Агентства по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миграции и демографии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Жилищное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         01.01.03 Аким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01.01.02 Строительство жилья для государственных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01.01.04 Строительство жилья в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01.01.02 Жилищное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Обеспечение жильем особо нуждающихся лиц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Капитальный ремонт жилых домов, находящихся 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аварийном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Изъятие жилища и земельных участков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Организация сохранения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 01.01.04 Содержание и эксплуатация государственного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жилья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071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073              Мероприятия, направленные на поддержание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сейсмоустойчивости жилых зданий, расположенных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сейсмоопасных регионах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Строительство муниципального жилья на левом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берегу реки Ишим в гододе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01.01.02 Строительство жилья для государственных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 в городе Астане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01.01.03 Организация работ по подготовке к отоплению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Подготовка теплоэнергетических комплексов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коммунальных служб к осенне-зимнему периоду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гг.Жанатас и Каратау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Подготовка теплоэнергетических комплексов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коммунальных служб к осенне-зимнему периоду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г.Кентау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Подготовка к осенне-зимнему периоду г.Курчатова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01.01.03 Подготовка к осенне-зимнему периоду г.Лисаковска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01.01.03 Ремонт теплоэнергетических комплексов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топлива для теплоисточников г.Жем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01.01.03 Ремонт теплоэнергетических комплексов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приобретения топлива для теплоисточников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г.Степногорска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01.01.03 Подготовка к зиме г.Аркалыка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01.01.03 Оплата услуг за провоз мазута для отопления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 01.01.03 Ремонт и подготовка теплоэнергетических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комплексов к зимнему периоду г.Кокшетау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01.01.03 Подготовка к осенне-зимнему периоду г.Житикара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Обеспечение региона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электроэнергией в осенне-зимний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 Начало строительства третьего водогрейного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котлоагрегата районной котельной N 2 в городе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087     01.01.02 Кредитование бюджета Актюбинской области 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подготовку к осенне-зимнему периоду г.Актюбинска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088     01.01.02 Кредитование бюджета Карагандинской области 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и реконструкцию объектов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теплоснабжения, приобретение топлива для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теплоисточников западного района г.Темиртау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437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Атырауской области на ремонт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канализационных сетей и газификацию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446             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Акмолинской области на начало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третьего водогрейного котлоагрегата районной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котельной N 2 в городе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447              Целевые трансферты бюджету города Алматы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ремонтно-восстановительных работ инженерных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сетей и сооружений объектов, переданных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Министерством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Целевые трансферты Жамбылскому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обеспечения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электроэнергией в осенне-зимний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строительства инженерных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сетей Правительственного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подготовки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инженерной защиты от подтопления, дренажа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понижения грунтовых вод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ликвидации накопителя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сточных вод Талдыколь с рекультивацией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403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выноса коллектора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 Исполнительный орган коммунальной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 01.01.02 Кредитование реконструкции системы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газоснабжения в рамках подготовки к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осенне-зимнему периоду г.Актюбинска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Строительство дренажной системы для понижения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уровня грунтовых вод в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Строительство водопровода, канализации,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тепловых и электрических сетей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Ремонтно-восстановительные работы инженерных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сетей и сооружений объектов, переданных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Министерством обороны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01.01.02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Организация общего развития коммунального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Газификация населенных пунктов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072     01.07.01 Мероприятия по подготовке к зиме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теплоснабжающих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01.01.02 Кредитование для проведения ремонта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реконструкции объектов водоснабжения 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теплоснабжения, приобретение топлива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теплоисточников западного района г.Темиртау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085              Кредитование для развития коммунального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Инженерная защита от подтопления, дренаж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понижение грунтовых вод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Ликвидация накопителя сточных вод Талдыколь с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рекультивацией в городе 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Вынос коллектора на Кургальджинской трассе 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01.01.03 Строительство электрической подстанции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устройство линий электропередач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Строительство инженерных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Правительственного центра в городе Астане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жилищно-коммунальной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Проектно-изыскательские работы по строительству,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реконструкции и капитальному ремонту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жилищно-коммунальной инфраструктуры"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Капитальный ремонт объектов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коммунальной инфраструктуры и благоустройства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         01.01.02 Аким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Проект водоснабжения и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083 01.01.02 Реализация проекта за счет внутренних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085 01.01.02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на возвратной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01.01.02 Проект водоснабжения и санитарии г.Атырау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088 01.01.02 Кредитование местного бюджета для реализации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         01.01.03 Аким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01.01.03 Строительство водопровода в г.Сарыагаш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 Аким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01.01.02 Реконструкция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085 01.01.02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на возвратной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01.01.01 Реконструкция системы водоснабжения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088 01.01.01 Кредитование местного бюджета для реализации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         01.01.03 Аким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01.01.03 Реализация проекта строительства третьей нитки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водовода от Вячеславского водохранилища до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Строительство водовода от канала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"Иртыш-Караганда им.К.Сатпаева" до р.Ишим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         01.01.01 Аким г.Атырау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Обеспечение условий для экономического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города, водоснабжения и канализационных систем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082 01.01.01 Реализация проекта на местном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083 01.01.01 Реализация проекта за счет внутренних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01.01.01 Обеспечение условий для экономического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города, водоснабжения и канализационных систем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 Кредитование проекта водоснабжения и санитарии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088          Кредитование местного бюджета для реализации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          Кредитование проекта водоснабжения 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088          Кредитование местного бюджета для реализации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проекта за счет внешних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404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на водоснабжение и водоотведение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Капитальный ремонт водопроводов и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канализационных сетей в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Строительство блочных водоочистных сооружений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пунктах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Реализация проектов на местном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Реализация проектов на местном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займов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Техническое оснащение организаций,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коммунальной собственности, по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функционирования систем водоснабжения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Проект водоснабжения и санитарии города 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083          Реализация проекта за счет внутренних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на местном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Организация работ по снабжению питьевой водой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Функционирование систем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Обеспечение очистки сточных вод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 Строительство водоочистных сооружений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Реконструкция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          Проект водоснабжения и санитарии города 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085         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на возвратной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 Реконструкция системы водоснабжения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083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085         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на возвратной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 Кредитование для улучшения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Реализация проекта строительства третьей нитки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водовода от Вячеславского водохранилища до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займов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Строительство водовода от канала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"Иртыш-Караганда им.К.Сатпаева" до р.Ишим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01.01.03 Разработка технико-экономических обоснований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проекта водоснабжения и водоотведения в городе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Водоснабжение и водоотведение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Санитарные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Техническое оснащение организаций по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обеспечению санитарного состояния населенных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Содержание мест захоронений и захоронение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Обеспечение санитарного состояния населенных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Освещение  улиц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Организация и проведение работ по уличному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освещению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 Благоустройство городов и населенных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405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строительства круглой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406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строительства главной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Проведение работ по благоустройству населенных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Проведение работ по озеленению населенных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 01.01.02 Строительcтво и реконструкция объектов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благоустройства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Строительство водно-зеленого бульвара нового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административного центра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Строительство круглой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Строительство главной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Строительство, реконструкция и капитальный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Проектно-изыскательские работы по строительству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реконструкции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  Культура, спорт, туризм и информационное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Деятельность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Организация отдыха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Зоопарки и дендропарки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зоопарков и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01.01.02 Субсидирование организаций по хранению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01.01.01 Проведение культурных мероприятий с детьми 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 Министерство культуры, информации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Субсидирование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Субсидирование организаций по хранению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Национальный музей Республики Казахстан 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Музей золота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Проведение ремонтно-реставрационных работ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Президентский центр культуры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Музей Первого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Проведение социально значимых и культурных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Поддержка и развитие национальной культуры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зрелищных мероприятий на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Содержание историко-культурных заповедников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Отрарский государственный археологический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Мангистауский государственный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историко-культурный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Национальный историко-культурный и природный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 "Улы-Тау"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Государственный историко-культурный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заповедник-музей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Государственный историко-культурный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литературный мемориальный заповедник-музей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Государственный историко-культурный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заповедник-музей "Памятник древнего Тараза"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Государственный историко-культурный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заповедник-музей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Производство национальных фильмов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Создание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Обеспечение кинотехнологического процесса,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тиражирование и хранение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Проведение ремонтно-реставрационных работ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Мероприятия по проведению Года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в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Разработка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проекту строительства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музея археологии и этнографии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 01.01.03 Приобретение литературы и прочих основных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Национальной библиотеки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 01.01.03 Приобретение литературы и прочих основных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Государственной республиканской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юношеской библиотеки имени Жамбыла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 01.01.03 Приобретение литературы и прочих основных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Государственной республиканской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детской библиотеки имени С.Бегалина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 01.01.03 Приобретение литературы для Республиканской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библиотеки для незрячих и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  01.01.03 Приобретение основных активов для Музея золота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 01.01.03 Приобретение литературы и прочих основных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Президентского центра культуры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 01.01.03 Приобретение основных активов для Музея Первого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 01.01.03 Приобретение основных активов для Отрарского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археологического заповедника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209     01.01.03 Приобретение основных активов для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историко-культурного и природного заповедника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"Улы-Тау"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210     01.01.03 Приобретение основных активов для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литературно-мемориального заповедника-музея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 01.01.03 Приобретение основных активов для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заповедника-музея "Памятник древнего Тараза"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          Приобретение основных активов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хранению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активов для 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золота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Президентского центра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основных активов для 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Первого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Субсидирование организаций по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приобретения основных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213              Приобретение основных активов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хранению историко-культурных заповедников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литературно-мемориального заповедника-музея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заповедника-музея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заповедника-музея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216         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театрально-концертных организаций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 01.01.03 Капитальный ремонт Государственного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историко-культурного и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литературно-мемориального заповедника-музея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305              Разработка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капитальному ремонту Казахского театра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юного зрителя им. Г.Мусрепова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                 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Субсидирование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Прикладные научные исследования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Субсидирование организаций по хранению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Музей золота и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Президентский центр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Музей Первого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Проведение социально значимых и культурных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Проведение зрелищных мероприятий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Содержание историко-культурных заповедников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Отрарский государственный археологический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Национальный историко-культурный и природный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 "Улы-Тау"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Государственный историко-культурный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заповедник-музей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Государственный историко-культурный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литературный мемориальный заповедник-музей имени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Государственный историко-культурный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заповедник-музей "Памятник древнего Тараза"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Государственный историко-культурный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заповедник-музей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Создание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Обеспечение кинотехнологического процесса,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тиражирование и хранение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Проведение ремонтно-реставрационных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Мероприятия по проведению Года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в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Приобретение основных активов для организаций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хранению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активов для Музея золота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драгоценных металлов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литературы и прочих основных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Президентского центра культуры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основных активов для Музея Первого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Субсидирование организаций по хранению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историко-культурных ценностей для приобретения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Приобретение основных активов для организаций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хранению историко-культурных заповедников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музеев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активов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литературно-мемориального заповедника-музея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имени Абая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основных активов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заповедника-музея "Азрет-Султан"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основных активов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историко-культурного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заповедника-музея "Тамгалы"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 Приобретение основных активов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 Разработка проектно-сметной документации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проекту строительства Государственного музея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археологии и этнографии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 Разработка проектно-сметной документации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капитальному ремонту Казахского театра юного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зрителя им. Г. Мусрепова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Обеспечение культурного досуга населения 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Увековечение памяти деятелей государства 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Проведение зрелищных мероприятий на местном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Хранение историко-культурных ценностей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Проведение ремонтно-реставрационных работ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благоустройство территории памятников истории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Капитальный ремонт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Строительство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Содержание историко-культурных заповедников 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Мангистауский государственный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историко-культурный заповедник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Проектно-изыскательские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и реконструкции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Спорт и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Проведение спортивных мероприятий на местном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Мероприятия по туристской деятельности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Медицинское обеспечение учебно-тренировочного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процесса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 Строительство спортивных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085              Капитальный ремонт спортивных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Строительство и реконструкция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Проектно-изыскательские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и реконструкции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613                  Агентство Республики Казахстан по туризму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Спорт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Мероприятия по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Подготовка олимпийского резерва на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Мероприятия по развитию национальных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массовых видов спорта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проекту строительства базы олимпийской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подготовки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Информационно-вычислительное обслуживание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 Республики Казахстан по туризму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Агентства Республики Казахстан по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                  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сохранности архивного фонда,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 использование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Архив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          Укрепление материально-технической базы Архива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Обеспечение вычислительной и организационной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Архива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 на местном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 на местном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Обеспечение общедоступности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Республиканская научно-педагогическая библиотека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Приобретение основных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научно-педагогической библиотеки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Обеспечение общедоступности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Республиканская научно-медицинская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 Министерство культуры, информации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  Обеспечение сохранности архивного фонда,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 использование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Государственная национальная книжная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Центральный государственный архив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Мероприятия по развитию архивного 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  Обеспечение общедоступности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Национальная библиотека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Республиканская публичная библиотека имени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С.Сейфуллина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Государственная республиканская юношеская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библиотека имени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Государственная республиканская детская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библиотека имени С.Бегалина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Республиканская библиотека для незрячих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Аренда транспондера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Республиканскую корпорацию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"Телевидение и радио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Агентство "Хабар"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Телерадиокомплекс Президента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в рамках делового сотрудничества со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странами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Проведение государственной языковой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через электронные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          Внедрение и пропаганда налогового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таможенного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Формирование издательских программ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 важным видам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Проведение государственной политики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  обеспечения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стабильности и общественного согласия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Развитие архивного дела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Приобретение архивных документов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архивов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214              Приобретение основных активов для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национальной книжной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палаты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215            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республиканских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Национальной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Государственной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юношеской библиотеки им.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Государственной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детской библиотеки им. С.Бегалина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Приобретение литературы и прочих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библиотеки для незрячих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слабовидящих граждан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302     01.01.03 Капитальный ремонт здания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235             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030      Центральный государственный архив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024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030      Национальная библиотека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032      Государственная республиканская юношеская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библиотека имени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033      Государственная республиканская детская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библиотека имени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034      Республиканская библиотека для незрячих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          Развитие архивного дела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203          Приобретение литературы и прочих основных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республиканских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030      Приобретение литературы и прочих основных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Национальной библиотеки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031      Приобретение литературы и прочих основных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Государственной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юношеской библиотеки им. Жамбыла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032      Приобретение литературы и прочих основных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активов для Государственной республиканской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детской библиотеки им. С. Бегалина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033      Приобретение литературы и прочих активов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библиотеки для незрячих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слабовидящих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204          Приобретение архивных документов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236                Министерство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001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002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030      Государственная национальная книжная палата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016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023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031       Аренда транспондера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032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Республиканскую корпорацию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"Телевидение и радио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033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Агентство "Хабар"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035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в рамках делового сотрудничества со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странами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037       Проведение государственной языковой политики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через электронные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038       Внедрение и пропаганда налогового и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Формирование издательских программ по социально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важным видам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Проведение государственной политики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 внутриполитической стабильности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105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500          Информационно-вычислительное обслуживание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200          Приобретение основных активов для архивных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030       Приобретение основных активов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национальной книжной палаты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                  Исполнительный орган управления архивами,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Обеспечение сохранности архивного фонда,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печатных изданий и их специальное использование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Архивы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Укрепление материально-технической базы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Строительство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Капитальный ремонт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Капитальный ремонт административных зданий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управления архивами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управления архивами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Капитальный ремонт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Обеспечение общедоступности информации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Библиотеки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Сохранение исторического и культурного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наследия, содействие развитию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исторических, национальных и культурных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традиций и обычаев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 01.01.03 Техническое обеспечение проведения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информационной политики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                  Исполнительный орган анализа общественных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 и внутренней политики, финансируемый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газеты и журналы на местном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телерадиовещание на местном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Организация практических и научно-методических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по пропаганде Стратегии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"Казахстан-2030" на местном уровне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Техническое обеспечение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информационной политики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Реализация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функционирования и развития языков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 01.01.02 Обеспечение общедоступности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01.01.02 Республиканская научно-медицинская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01.01.02 Субсидирование на республиканском уровне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по хранению историко-культурных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Проведение государственной информационной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политики через НЗАО "Телерадиокомплекс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по организации культуры, спорта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 Министерство культуры, информации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решениям судов из резерва Правительства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Организация мероприятий по молодежной политике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Реализация социально-ориентированных молодежных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01.01.01 Выплата гарантированного пособия по несчастному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случаю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 01.01.03 Обеспечение вычислительной и организационной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Министерства культуры, информации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                 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030           Организация мероприятий по молодежной политике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031           Реализация социально-ориентированных молодежных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обоснований республиканских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01.01.03 Реализация государственной программы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функционирования и развития языков на местном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 01.01.03 Проведение региональной молодежной политики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                  Исполнительный орган анализа общественных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 и внутренней политики, финансируемый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Проведение региональной молодежной политики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Создание информационных систем органов анализа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общественных 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Сопровождение информационных систем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анализа общественных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Капитальный ремонт административных зданий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анализа общественных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анализа общественных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    Топливно-энергетический комплекс 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Топливо и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 Министерство энергетики и минеральных ресурсов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Выпуск противоаварийных, эксплуатационных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указаний по вопросам надежности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эксплуатации установок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производству, передаче и распределению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электрической и тепловой энергии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Разработка перспективного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топливно-энергетического баланса на период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 2010 года и стратегии развития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топливно-энергетического комплекса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до 2015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01.01.03 Пересмотр и разработка нормативно-технической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Прикладные научные исследования по развитию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нефтегазового комплекса и нефтехимии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Создание и эксплуатация базы данных по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нефтегазовым проектам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Освоение Амангельдинской группы месторождений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Программа развития единой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электроэнергетической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на период до 2010 года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перспективой до 2015 года и завершение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разработки стратегии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топливно-энергетического комплекса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2015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Разработка нормативно-технической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области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Выпуск противоаварийных, эксплуатационных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указаний по вопросам надежности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безопасности эксплуатации установок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производству, передаче и распределению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электрической и тепловой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Пересмотр и разработка нормативно-технической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Учет государственного имущества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          Формирование и развитие технопарка "Парк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Приобретение имущественного комплекса ОАО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"Карачаганакгазпром" в рамках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конкурсной массы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учреждения "Капиталнефтегаз"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на энергетическое 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и эксплуатации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аэропорта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 Энергетическое снабжение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эксплуатации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 Министерство энергетики и минеральных ресурсов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01.01.02 Информационно-коммуникационная система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мониторинга исполнения лицензионных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контрактных условий в сфере недропользования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Проведение конкурсов инвестиционных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центр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Поисково-оценочные работы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Мониторинг минерально-сырьевой базы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Мониторинг подземных вод и опасных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геологических процессов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Создание и автоматизация информационной базы 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недрах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Поисково-разведочные работы по изысканию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дополнительных источников водообеспечения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системы о недрах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Развитие информационной системы о недрах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информационно-коммуникационной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мониторинга исполнения лицензионных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контрактных условий в сфере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 01.01.03  Обеспечение вычислительной и организационной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Республиканского центра геологической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области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топливно-энергетического комплекса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Исполнение обязательств "Карагандашахтуголь"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возмещению ущерба, нанесенного здоровью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работников ликвидированных шахт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Выплата задолженности по заработной 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работникам ликвидируемого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предприятия "Рудоуправление N 5"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 Министерство энергетики и минеральных ресурсов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Аппарат специального представительства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космодроме "Байконыр"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 01.01.02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государственному геологическому изучению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недр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решениям судов из резерва Правительства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Закрытие шахт Карагандинского угольного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Исполнение обязательств "Карагандашахтуголь"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возмещению ущерба, нанесенного здоровью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работников ликвидированных шахт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01.01.03 Подготовка к ликвидации и ликвидация рудников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Миргалимсайского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Консервация и ликвидация урановых рудников,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Представление интересов государства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соглашениях о разделе продукции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национальную компанию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01.01.03 Ликвидация и консервация самоизливающихся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Прикладные научные исследования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разработку проектно-сметной документации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проекту перевода теплоэнергоисточников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жилого сектора в городе Кызылорде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 01.01.03 Обеспечение вычислительной и организационной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Министерства энергетики и минеральных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Подготовка к ликвидации и ликвидация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рудников Миргалимсайского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Разработка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проекту перевода теплоэнергоисточников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жилого сектора в городе Кызылорда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 Сельское, водное, лесное, рыбное хозяйство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               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087              Землеустройство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088              Зонирование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        01.01.03 Аким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        01.01.03 Аким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 Аким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         01.01.03 Аким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                  Аким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 01.01.03 Аким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         01.01.03 Аким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         01.01.03 Аким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092 01.01.02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01.01.02 Ветеринарное обслуживание на республиканском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Юго-восточная зональная специализированная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ветеринарная лаборатория по особо опасным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болезням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Оценка мелиоративного состояния орошаемых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Оценка мелиоративного состояния орошаемых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Обследование угодий на выявление очагов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опасных вредителей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Борьба с особо опасными вредителями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болезнями сельскохозяйственных культур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Ветеринарные мероприятия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ветеринарии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Диагностика заболеваний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Борьба с туберкулезом и бруцеллезом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01.01.03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01.01.01 Реструктуризация фермерских хозяйств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Определение сортовых и посевных качеств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семенного и посадочного материала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элитсемхозов,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сортоиспытательных участков и станций,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ресурсов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Экспертиза качества семян,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посева отечественными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сельхозтоваропроизводителями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Сохранение и развитие элитного семеноводства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племенного дела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Сохранение и развитие элитного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Сохранение и развитие племенного дела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01.01.01 Субсидирование сельскохозяйственных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01.01.02 Создание агрокредитной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01.01.01 Создание механизма гарантирования исполнения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зерновых расписок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лизингу сельскохозяйственной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осуществляемому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Обеспечение закупа для обновления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продовольственного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Субсидирование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товаропроизводителей 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минеральных удобрений, протравителей семян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гербицидов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01.01.03 Возмещение ставки вознаграждения (интереса) по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Хранение зерна государственных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Государственная комиссия, областные инспектуры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сортоиспытанию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01.01.03 Лабораторный фитосанитарный анализ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подкарантинной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Республиканская карантинная лаборатория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01.01.03 Интродукционно-карантинные наблюдения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импортного подкарантинного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Республиканский интродукционно-карантинный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питомник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Перемещение государственного резерва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Проведение мониторинга плодородия и определение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химического состава почв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Усовершенствование ирригационных и дренажных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услуг местных консультантов для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оказания содействия в управлении проектом 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Проект по постприватизационной поддержке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услуг местных консультантов для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оказания содействия в управлении проектом 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Субсидирование производства оригинальных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Участие в организации сети сельских кредитных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товариществ ЗАО "Аграрная кредитная корпорация"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Обеспечение создания, оснащения и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машинно-технологических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(сервис-центров) ЗАО "КазАгроФинанс"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 01.01.03 Борьба с туберкулезом и бруцеллезом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 01.01.03 Ликвидация очагов острых инфекционных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 01.01.03 Ликвидация очагов особо опасных карантинных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вредителей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 01.01.01 Ликвидация очагов распространения особо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опасных массовых вредителей и болезней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 01.01.01 Реструктуризация фермерских хозяйств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 Кредитование проекта усовершенствования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 Кредитование местных бюджетов на организацию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085              Обеспечение сельскохозяйственной техникой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лизинговой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 Кредитование проекта по постприватизационной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поддержке сельского хозяйства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089 01.01.03 Реализация проекта на основе ретроактивного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087              Кредитование сельскохозяйственного производства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через систему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088              Кредитование производства животноводческой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продукции и ее закупа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 01.01.03 Материально-техническое оснащение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ветеринарной лаборатории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 01.01.03 Материально-техническое оснащение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комиссии, областных инспектур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сортоиспытанию сельскохозяйственных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202     01.01.03 Материально-техническое оснащение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карантинной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 01.01.03 Материально-техническое оснащение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интродукционно-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карантинного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 01.01.03 Материально-техническое оснащение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гидрогеологомелиоративных экспедиций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205    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Национального центра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комиссии по сортоиспытанию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карантинной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интродукционно-карантинного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питомника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гидрогеологомелиоративных экспедиций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интродукционно-карантинного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питомника зерновых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научно-методического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041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209              Приобретение специального автотранспорта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территориальных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420  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700  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Республиканская карантинная лаборатория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Республиканский интродукционно-карантинный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питомник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Республиканский интродукционно-карантинный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питомник зерновых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701              Проведение агрохимического обследования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восстановление плодородия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Подготовка производственной базы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учреждения "Республиканский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научно-методический центр агрохимической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702              Координация разработки и внедрения проектно-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изыскательских работ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703              Разработка нормативно-методической базы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регулированию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704              Внедрение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на селе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706              Обеспечение исполнения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зерновым распискам АО "Фонд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исполнения обязательств по зерновым распискам"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709    01.01.03  Государственная поддержка обязательного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страхования в растениеводстве от стихийных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бедствий природного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710              Организация заготовительной сети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производственной базы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животноводческого сырья ЗАО "Мал онiмдерi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корпорациясы"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714              Субсидирование аттестованных хозяйств,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занимающихся элитным семеноводством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племенным животноводством,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отсроченной задолженности по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платежам в бюджет по состоянию на 1 января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716    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лизингу 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переработке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717              Субсидирование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кредитам, выдаваемым банками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 продукции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741              Сохранение и развитие племенного коневодства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742              Агрометереологическое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743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800     01.01.03 Кредитование юридических лиц, обеспечивающих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сельхозтоваропроизводителей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консультационными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802              Лизинг оборудования для предприятий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переработке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816              Кредитование областного бюджета Акмолинской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817              Кредитование областного бюджета Актюбинской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818              Кредитование областного бюджета Алматинской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819              Кредитование областного бюджета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Восточно-Казахстанской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организацию проведения весенне-полевых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820              Кредитование областного бюджета Жамбылской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821              Кредитование областного бюджета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Западно-Казахстанской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организацию проведения весенне-полевых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822              Кредитование областного бюджета Карагандинской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823              Кредитование областного бюджета Кызылординской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824              Кредитование областного бюджета Костанайской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825              Кредитование областного бюджета Павлодарской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826              Кредитование областного бюджета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Северо-Казахстанской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организацию проведения весенне-полевых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827              Кредитование областного бюджета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Южно-Казахстанской области на организацию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  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охране лесов и животного мира,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Оказание содействия ветеринарным мероприятиям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Выполнение работ по борьбе с вредителями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болезнями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Поддержка семенных репродукторов в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Поддержка сельскохозяйственных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товаропроизводителей по приобретению семенного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Выплата комиссионных вознаграждений банкам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второго уровня за размещение кредита 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весенне-полевые и уборочные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Поддержка племенного животноводства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          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          Кредитование сельскохозяйственных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товаропроизводителей на проведение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                  Агентство Республики Казахстан по управлению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 01.01.03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землеустроительным работам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определения экономической оценки земельных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Мероприятия по землеустройству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Земельно-хозяйственное устройство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Инвентаризация земель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Определение бонитета почв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Разработка методики определения кадастровой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стоимости земель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Отвод земель и выдача правоудостоверяющих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документов на землю крестьянским (фермерским)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автоматизированной информационной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Государственного земельного кадастра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Развитие спортивного коневодства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Водное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01.01.03 Обеспечение функционирования гидротехнических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сооружений местного значения, не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 Реконструкция инженерно-ирригационной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Каратальского района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        01.01.03 Аким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Укрепление Тасоткельской водоподъемной плотины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Шуском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 01.01.03 Аким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Обеспечение функционирования гидротехнических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сооружений местного значения, не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Совершенствование управления водными ресурсами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услуг местных консультантов для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оказания содействия в управлении проектом 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консультационными услугами для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осуществления детального проектирования,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технического надзора во время строительства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срока обслуживания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          Кредитование проекта совершенствования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водными ресурсами и восстановления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417              Целевые трансферты бюджету Алматинской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ремонт магистральных каналов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коллекторно-дренажной сети на Каратальской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     Мониторинг содержания ртути в реке Нуре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водохранилище Ынтымаке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424              Охрана подземных вод и очистка промышленных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стоков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713              Субсидирование стоимости услуг по доставке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718              Разработка технико-экономической и проектно-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сметной документации и проведение госэкспертизы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реконструкцию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межхозяйственных каналов и гидромелиоративных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726              Сохранение и восстановление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находящегося в республиканской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объектам водоснабжения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Сохранение и восстановление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находящегося на балансе РГП "Есил су"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групповым водопроводам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729              Эксплуатация водохозяйственных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не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730              Проект регулирования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услуг местных консультантов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оказания содействия в управлении проектом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  Обеспечение консультационными услугами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осуществления детального проектирования,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технического надзора во время строительства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срока обслуживания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731              Проект водоснабжения и санитарии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  Приобретение услуг местных консультантов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оказания содействия в управлении проектом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732              Программа поиска утечек водопроводной сети,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установление водомеров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"Водоснабжение Казалинска/Новоказалинска"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733  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Разработка схем, водохозяйственных балансов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нормативов в области охраны и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736              Мероприятия по реализации отраслевой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"Питьевые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питьевого водоснабжения сельских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Строительство и реконструкция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водоснабжения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737              Реконструкция левобережной части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лиманного орошения "Акши" Иргизского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Актюбинской области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739     01.01.03 Разработка технико-экономических обоснований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защите от паводкового затопления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левобережной части г.Астаны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740  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Разработка проектно-сметной документации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реконструкции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01.10.02 Проект регулирования русла реки Сырдарья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01.10.02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01.10.02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 01.10.02 Приобретение услуг местных консультантов для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оказания содействия в управлении проектом 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 01.10.02 Обеспечение консультационными услугами для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осуществления детального проектирования,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технического надзора во время строительства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срока обслуживания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01.10.02 Проект водоснабжения и санитарии населенных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01.10.02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01.10.02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01.01.01 Эксплуатация водохозяйственных объектов, 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связанных с подачей воды на хозяйственные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01.01.01 Эксплуатация межгосударственных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водохозяйственных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01.01.01 Разработка схем комплексного использования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вод, водохозяйственных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01.01.01 Реконструкция и строительство водоводов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 01.10.02 Программа поиска утечек водопроводной сети,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установление водомеров в рамках проекта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"Водоснабжение Казалинска/Новоказалинска"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028 01.01.02 Реализация проекта за счет средств внешних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 01.10.02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 01.01.02 Эксплуатация водохозяйственных объектов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строительство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реконструкция водоводов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Эксплуатация водохозяйственных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Строительство и реконструкция водоводов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 01.10.02 Сохранение и восстановление имущества,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находящегося в республиканской собственности,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объектам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 01.01.02 Улучшение работы водоканалов городов Караганда,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Темиртау,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028 01.01.02 Реализация проекта за счет средств внешних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 01.10.02 Охрана и рациональное использование водных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Разработка схем, водохозяйственных балансов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нормативов в области охраны и использования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 01.01.02 Реализация государственной программы "Питьевые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 01.10.02 Разработка технико-экономических обоснований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защите от паводкового затопления застройки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левобережной части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074     01.01.02 Разработка системы управления водными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бассейнов рек Нура 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028 01.01.02 Реализация проекта за счет средств внешних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01.01.01 Управление водными ресурсами на северо-востоке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700     01.10.02 Строительство и реконструкция систем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 водой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Реконструкция Кокшетауского промводопровода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нового участка до г.Щучинска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Строительство и реконструкция системы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обеспечения сельских населенных пунктов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питьевой водой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701     01.10.02 Эксплуатация водохозяйственных объектов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значения, не связанных с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подачей воды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408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реконструкции русла реки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  Исполнительный орган сельского хозяйства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Ремонт магистральных каналов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коллекторно-дренажной сети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Каратальской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Установление водоохранных зон и полос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Обеспечение функционирования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сооружений местного значения,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связанных с подачей воды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 Исполнительный орган коммунальной собственности,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Обеспечение функционирования гидротехнических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и сооружений г.Астаны, не связанных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Реконструкция русла реки Ишим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01.10.02 Леса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Казахское государственное республиканское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лесосеменное учреждение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Учреждения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01.10.02 Санитарно-защитная зеленая зона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01.10.02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01.10.02 Лесоохотоустройство и лесохозяйственное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01.10.02 Селекция и сортоиспытание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древесно-кустарниковых пород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01.10.02 Государственный учет и кадастр лесов 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 01.10.02 Разработка биологических обоснований в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леса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 01.10.02  Развитие материально-технической базы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лесосеменного учреждения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205    01.10.02  Развитие материально-технической базы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 01.01.03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государственного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лесосеменного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 01.01.03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по охране лесов и животного мира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215              Развитие материально-технической базы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охраняемых природных территорий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Казахского государственного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лесосеменного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Сандыктауского учебно-производственного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Развитие материально-технической базы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работ по лесоустройству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Развитие материально-технической базы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415              Целевые трансферты областным бюджетам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содержание и развитие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базы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Целевые трансферты Акмолинскому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Целевые трансферты Актюбинскому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Целевые трансферты Алматинскому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Целевые трансферты Атыраускому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Целевые трансферты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учреждений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Целевые трансферты Жамбылскому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Целевые трансферты Западно-Казахстанскому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учреждений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Целевые трансферты Карагандинскому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учреждений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          Целевые трансферты Костанайскому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          Целевые трансферты Кызылординскому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учреждений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          Целевые трансферты Мангистаускому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041          Целевые трансферты Павлодарскому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содержание и развитие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технической базы учреждений по охране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042          Целевые трансферты Северо-Казахстанскому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учреждений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043          Целевые трансферты Южно-Казахстанскому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материально-технической базы учреждений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423  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724              Леса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Сандыктауское учебно-производственное лесное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Санитарно-защитная зеленая зона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Лесоохотоустройство и лесохозяйственное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Селекция и сортоиспытание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древесно-кустарниковых пород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Государственный учет и кадастр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01.01.03 Разработка биологических обоснований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леса и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735              Разработка биологических обоснований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леса и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  Исполнительный орган сельского хозяйства,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Учреждение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Материально-техническое оснащение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 01.01.03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Северо-Каспийского регионального учреждения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212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 по охране рыбных запасов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регулированию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725              Охрана и воспроизводство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Воспроизводство рыбных запасов (молоди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Технические мероприятия по рыбохозяйственной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мелиорации в местах нереста осетровых видов рыб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738              Охрана рыбных запасов и регулирование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Балхашское региональное учреждение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Северо-Каспийское региональное учреждение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Региональные учреждения по охране рыбных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запасов и регулированию рыболовства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биоресурсов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 01.10.02 Охрана и воспроизводство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Воспроизводство рыбных запасов (молоди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Технические мероприятия по рыбохозяйственной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мелиорации в местах нереста осетровых видов рыб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01.01.01 Обеспечение безопасности мореплавания судов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рыбной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Государственное учреждение по безопасности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рыбной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01.10.02 Охрана рыбных запасов и регулирование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Балхашское региональное учреждение по охране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Иле-Балхашское бассейновое управление по охране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рыбных запасов и регулированию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01.10.02 Северо-Каспийское региональное учреждение по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01.01.01 Воспроизводство рыбных запасов (молоди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207     01.10.02 Развитие материально-технической базы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Северо-Каспийского регионального учреждения по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01.01.03 Организация охраны окружающей среды на местном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01.07.02 Областные (городские) фонды охраны окружающей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Проведение мероприятий по охране окружающей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природных 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Содержание особо охраняемых природных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Государственные природные парки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072     01.01.03 Проведение работ по демеркуризации 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210     01.01.03 Развитие материально-технической базы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723              Содержание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727              Государственные кадастры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728              Восстановление промысловой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Восстановление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Регулирование численности волков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734              Трансграничный проект "Сохранение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01.10.02 Содержание особо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Алматинский государственный природный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Аксу-Джабаглинский государственный природный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Барсакельмесский государственный природный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Западно-Алтайский государственный природный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01.01.01 Коргальджинский государственный природный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01.01.01 Маркакольский государственный природный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01.01.01 Наурзумский государственный природный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01.01.01 Устюртский государственный природный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 01.01.01 Алакольский государственный природный заповедник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01.01.01 Каркаралинский государственный национальный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природный 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 01.01.01 Баянаульский государственный национальный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природный 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041 01.01.01 Государственный национальный природный парк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"Кокшетау"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042 01.01.01 Иле-Алатауский государственный национальный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природный 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043 01.01.01 Государственный национальный природный парк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"Алтын-Эмель"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044 01.01.01 Республиканское государственное природоохранное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учреждение "Кзыл-Джигида"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045 01.10.02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 01.01.02 Сдерживание экологической угрозы на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Миргалимсайском водоотливе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 01.01.01 Организация охраны окружающей среды на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Проведение государственной экологической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Проведение экологического мониторинга за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состоянием окружающей среды, кроме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Экологическая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Оперативные мероприятия по охране окружающей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01.01.01 Софинансирование программ и проектов,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выполнение международных обязательств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 01.10.02 Ликвидация и предупреждение загрязнений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 01.10.02 Проведение экологического мониторинга и охрана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Проведение государственной экологической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экспертизы, мониторинга и экологической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пропаганды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Экологические исследования, разработка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стандартов и нормативов в области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01.10.02 Оперативные мероприятия по охране окружающей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01.10.02 Проведение государственной экологической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01.10.02 Экологическая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01.10.02 Проведение экологического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 01.01.02 Восстановление промысловой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 01.10.02 Разработка государственной программы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улучшению экологической обстановки озера Балхаш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 01.10.02 Трансграничный проект "Сохранение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028 01.01.02 Реализация проекта за счет средств внешних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 01.10.02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 01.01.01 Проект АО "Химпром" по устранению очага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ртутного загрязнения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071     01.10.02 Государственные кадастры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072     01.01.02 Реабилитация и управление окружающей средой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бассейнов рек Нура 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028 01.01.02 Реализация проекта за счет средств внешних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 01.01.02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 01.10.02 Восстановление промысловой численности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Восстановление численности сайги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Регулирование численности волков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208     01.10.02 Развитие материально-технической базы особо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01.10.02 Сопровождение информационной базы данных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"Государственные кадастры природных ресурсов"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    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из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Проведение экологического мониторинга и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Оперативные мероприятия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Проведение экологического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Мониторинг охраны окружающей среды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здоровья населения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01.01.03 Экологические исследования,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стандартов и нормативов в области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Экологические исследования, разработка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Мониторинг экологического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участков территории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подверженной воздействию ракетно-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Проект реабилитации залежных земель Шетского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01.01.03 Ликвидация и предупреждение загрязнений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01.01.03 Разработка государственной программы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улучшению экологической обстановки озера Балхаш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 01.01.03 Материально-техническое обеспечение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203              Материально-техническое обеспечение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мониторинга охраны окружающей среды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здоровья населения города Кызылорды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 Строительство станции биологической очистки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сточных вод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Целевые трансферты Павлодарскому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продолжения демеркуризационных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 на ОАО "Павлодарский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 Целевые инвестиционные трансферты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строительство сооружения биологической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очистки сточных вод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"Государственные кадастры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  Исполнительный орган по природопользованию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окружающей среды, финансируемый из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областей, городов Астаны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Строительство и реконструкция природоохранных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Проведение работ по демеркуризации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природопользованию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природопользованию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Строительство сооружения биологической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очистки сточных вод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Строительство очистных сооружений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030         Государственный национальный природный 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"Бурабай"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области сельского, водного,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лесного, рыбного хозяйства и охраны окружающей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Создание и обновление топографо-геодезических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    Министерство сельского хозяйства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Государственная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сельскохозяйственной, мелиоративной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дорожно-строительной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Изготовление технических паспортов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Изготовление государственных регистрационных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 01.01.02 Погашение задолженности за приобретенные ранее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комбайны "Нива"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01.01.02 Реализация программы по информатизации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информационных систем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сельского хозяйства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Создание информационных систем Министерства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722              Разработка технической документации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опытных образцов сельскохозяйственных машин,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комплектующих и узлов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01.10.02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01.10.02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01.10.02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01.10.02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среды, водного, лесного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Прикладные научные исследования в области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 01.01.01 Улучшение водоснабжения в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 01.10.02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203     01.10.02 Материально-техническое обеспечение аппарата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органов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    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                  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охране лесов и животного мира,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Развитие информационно-маркетинговой системы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Сопровождение информационно-маркетинговой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системы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сельскохозяйственных организаций, не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республиканской собственности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Капитальный ремонт административных зданий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сельского хозяйства,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                  Агентство Республики Казахстан по управлению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Подготовка проекта строительства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Республиканской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Обеспечение топографо-геодезической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 01.10.02 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Промышленность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01.10.02 Государственная программа развития и конверсии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оборонной промышленности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долгосрочный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01.10.02 Программа развития машиностроительного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          Кредитование предприятий производственного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промышленно-перерабатывающего секторов среднего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бизнеса через банки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 01.01.01 Исполнение обязательств АОЗТ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"Карагандашахтауголь" по возмещению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ущерба, нанесенного здоровью работников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ликвидируемых шахт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         01.01.01 Министерство энергетики, индустрии и торговли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01.01.01 Закрытие шахт Карагандинского угольного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 01.01.01 Государственная программа развития и конверсии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оборонной промышленности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долгосрочный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01.01.01 Создание и ведение каталогов продукции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01.01.01 Программа развития машиностроительного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01.01.01 Поддержка развития 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Государственная программа развития и конверсии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оборонной промышленности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долгосрочный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01.01.03 Программа развития машиностроительного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 01.01.03 Кредитование предприятий производственного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промышленно-перерабатывающего секторов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бизнеса через банки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 Аким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Проведение работ по сейсмоусилению объектов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сферы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 01.10.02  Министерство экономики и торговли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 01.10.02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 01.10.02  Проектно-изыскательские, конструкторские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технологические работы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 01.10.02  Приобретение международных, региональных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национальных стандартов в области строительства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Проектно-изыскательские, конструкторские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технологические работы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Приобретение международных, региональных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национальных стандартов в области строительства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Проведение конкурсов по государственному закупу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подрядных работ на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нового центра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Разработка типовых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          Проектно-изыскательские, конструкторские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технологические работы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Разработка генеральных планов застройки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 01.01.01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01.01.01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Республиканский центр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01.01.01 Ведение мониторинга за состоянием недр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01.01.01 Ведение мониторинга подземных вод и опасных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экзогенных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01.01.01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Поисковые работы на нефть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01.01.01 Создание и автоматизация информационной базы 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недрах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01.01.01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Мониторинг минерально-сырьевой базы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Ведение мониторинга подземных вод и опасных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экзогенных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Создание и автоматизация информационной базы 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недрах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Создание информационной автоматизированной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данных "Государственные кадастры природных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 01.01.01 Поисково-разведочные работы по изысканию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дополнительных источников водообеспечения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сфере промышленности 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01.10.02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01.10.02 Научные исследования в области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Институт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01.10.02 Прикладные научные исследования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         01.01.01 Министерство экономики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Сейсмологическая опытно-методическая экспедиция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219              Развитие материальной базы Сейсмологической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опытно-методической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         01.01.01 Министерство энергетики, индустрии и торговли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01.01.01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01.01.01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Аппарат специального представительства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космодроме "Байконыр"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01.01.01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01.01.01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01.01.01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01.01.01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01.01.01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01.01.01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энергетики, индустрии, строительства 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Выпуск противоаварийных, эксплуатационных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методических указаний по вопросам надежности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эксплуатации установок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производству, передаче и распределению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электрической и тепловой энергии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Разработка топливно-энергетического баланса 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период до 2010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Пересмотр и разработка нормативно-технической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сертификации, метрологии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Разработка, ведение, издание государственного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кадастра гражданского и служебного оружия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Создание информационного центра по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взаимодействию с ВТО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 01.01.01 Проектно-изыскательские, конструкторские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технологические работы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01.01.01 Разработка и приобретение международных,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региональных и национальных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Разработка и приобретение международных,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региональных и национальных стандартов в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Разработка и приобретение международных,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региональных и национальных стандартов в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01.01.01 Поддержка и создание национальной эталонной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базы единиц физических величин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 01.01.01 Формирование и хранение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Формирование и хранение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Формирование и хранение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Пополнение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01.01.01 Хранение государственного резерва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01.01.01 Формирование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01.01.01 Подготовка экспозиции Республики Казахстан 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Всемирной выставке "ЭКСПО-2000"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01.01.01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01.01.01 Научные исследования в области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Институт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 01.01.01 Прикладные научные исследования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01.01.01 Создание и научно-техническая поддержка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службы времени и частоты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 01.01.01 Консервация и ликвидация урановых рудников,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01.01.01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077     01.01.01 Техническая поддержка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 01.01.01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Научные исследования в области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Институт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 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 Аким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Выполнение сложившихся и неисполненных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контрактных обязательств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"Строительство моста через реку Иртыш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082         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086          Реализация проекта на местном уровне за счет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01.01.02 Строительство моста через р.Иртыш 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         01.01.03 Аким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Строительство объездной автомобильной дороги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01.01.02 Эксплуатация дорожной системы на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012 01.01.02 Обеспечение функционирования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Государственные учреждения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Государственное учреждение "Центр информации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автомобильных дорог "Инжиниринг"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Содержание и ремонт участка автодороги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Атырау-Астрахань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Строительство и реконструкция автомобильных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01.01.01 Строительство участка кольцевой объездной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дороги Павлодар-Караганда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Строительство автомобильной дороги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Кызыласкер-Кировский в Южно-Казахстанской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Строительство моста через реку Урал в районе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г.Уральска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Строительство северной объездной дороги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Реконструкция участка автомобильной дороги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Астана-Боровое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01.01.03 Реконструкция автомобильной дороги Актау-Атырау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01.01.01 Реконструкция участка автомобильной дороги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станция "Сороковая"-Павловка с подъездом к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пос.Коктогай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          Строительство автомобильной дороги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Риддер - граница Республики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044          Мост через реку Сырдарья у города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048          Реконструкция автомобильной дороги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Бейнеу-Акжигит - граница Узбекистана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049          Реконструкция Северной объездной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Астана на участке км. 0-6,5 "Северо-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западный участок"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050          Реконструкция автодороги Карабутак - Иргиз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граница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051          Реконструкция автодороги граница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Федерации - Уральск -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052          Реконструкция автодороги Кызылорда - 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053          Реконструкция автодороги Ушарал - Достык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058          Обустройство объездной дороги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059 01.01.03 Строительство автодороги к селу Багыс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Южно-Казахстанской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060          Реконструкция участка проезда через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061 01.01.03 Реконструкция автомобильной 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Самара-Шымкент на участке Шымкент-Туркестан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01.01.03 Реабилитация автодороги Алматы-Боровое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участке Гульшад-Акчатау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01.01.03 Реконструкция автодороги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Алматы-Караганда-Астана-Боровое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участках Алматы-Гульшад и Акчатау-Караганда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 01.01.03 Капитальный и средний ремонты автодорог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01.01.02 Проект реконструкции автодороги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Алматы-Караганда-Астана-Боровое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участке Караганда-Астана (Истисна)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01.01.02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Реконструкция автодорог Западного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 01.01.03 Реабилитация автодороги Алматы-Георгиевка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          Текущий ремонт, содержание, озеленение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автодорог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 01.01.03 Реконструкция автодороги Алматы-Боровое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участке Алматы-Гульшад (88 км)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 01.01.03 Проект реконструкции автодороги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Караганда-Астана на участке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Осакаровка-Вишневка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 01.01.03 Проект реконструкции автодороги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Караганда-Астана на участке Вишневка-Астана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 01.01.03 Реабилитация автодороги Алматы-Георгиевка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участке Узынагач-Георгиевка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Проектно-изыскательские работы по реконструкции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автодорог республиканского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Подготовка проекта реконструкции автодороги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"Граница Российской Федерации-Уральск-Актюбе"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Подготовка проекта реконструкции автодороги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"Ушарал-Достык"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Подготовка проекта реконструкции автодороги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"Астана-Костанай-Челябинск"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Подготовка проекта реконструкции автодороги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"Омск-Павлодар-Майкапшагай"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01.01.03 Подготовка проекта реабилитации автодороги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"Карабутак-Иргиз-гр.Кызылординской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Подготовка проекта реконструкции автодороги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"Актау-Атырау"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Подготовка проекта реконструкции автодороги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Кызылорда-Жезказган-Павлодар-Успенка-граница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          Подготовка проекта реконструкции автодороги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"Бейнеу-Акжигит-гр.Узбекистана"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 01.01.02 Подготовка проекта строительства моста через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реку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          Подготовка проекта строительства моста через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реку Кигач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043 01.01.03 Подготовка проекта обустройства автомобильной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дороги "Обход г.Астана"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044 01.01.03 Подготовка проекта капитального ремонта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участков автодорог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045          Оплата объявлений конкурсов 2003 года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тиражирования конкурсной документации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объектам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046          Подготовка проекта и технико-экономического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обоснования реконструкции автодороги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Астана-Костанай-Челябинск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Диагностика и инструментальное обследование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состояния автодорог и мостов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206     01.01.03 Приобретение дорожной техники для выполнения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функций по содержанию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автомобильных дорог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 01.01.03 Проект реконструкции автодороги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Караганда-Астана на участке Караганда-Осакаровка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01.01.03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01.01.03 Реализация проекта за счет внутренних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404             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Атырауской области на строительство мостового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перехода через реку Урал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707              Средний ремонт автодорог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708              Капитальный ремонт автодорог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714              Реабилитация автодороги Алматы -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Реализация проекта на участках Алматы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Гульшад и Акчатау - Караганда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Реализация проекта на участках Алматы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Гульшад и Акчатау - Караганда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Реализация проекта на участке Алматы - Гульшад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(88 км)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Реализация проекта на участке Алматы - Гульшад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(88 км)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          Реализация проекта на участке Осакаровка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Вишневка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          Реализация проекта на участке Осакаровка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Вишневка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038          Реализация проекта на участке Вишневка -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039          Реализация проекта на участке Вишневка -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040          Реализация проекта на участке Караганда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Осакаровка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041          Реализация проекта на участке Караганда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Осакаровка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715              Реабилитация автодороги Алматы - Бишкек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Реализация проекта на участке Алматы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Георгиевка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Реализация проекта на участке Алматы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Георгиевка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Реализация проекта на участке Узынагач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Георгиевка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Реализация проекта на участке Узынагач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Георгиевка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716              Реабилитация автодороги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Боровое-Кокшетау-Петропавловск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    Реализация гранта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407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Астаны для строительства магистральной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автодороги в городе Астане "Центр 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берега - проспект Абылай хана" с автодорожным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мостом через реку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Строительство и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автомобильных дорог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Развитие городского и межрайонного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(межгородского) общественного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01.01.01 Обеспечение функционирования дорог внутри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  Строительство, реконструкция и капитальный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автомобильных дорог местного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Строительство, реконструкция и капитальный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автомобильных дорог местного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Строительство, реконструкция и капитальный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улиц городов и иных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Эксплуатация автомобильных дорог на местном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012 01.01.01 Обеспечение функционирования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Обеспечение функционирования автомобильных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дорог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Обеспечение функционирования улиц городов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иных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Приобретение строительных материалов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конструкций для строительства моста через реку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Урал в районе города Уральска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Строительство мостового перехода через реку Урал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Строительство магистральной автодороги в городе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Астане "Центр левого берега-проспект Абылай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хана" с автодорожным мостом через реку Ишим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Системы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Создание системы мониторинга радиочастотного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спектра и радиоэлектронных средств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709             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              Агентство Республики Казахстан по информатизации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Создание системы мониторинга радиочастотного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спектра и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Сопровождение системы мониторинга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радиочастотного спектра и радиоэлектронных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Водный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01.01.03 Обеспечение безопасности судоходства 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мореплавания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Обеспечение водных путей в судоходном состоянии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содержание шлюзов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 Изготовление паспорта моряка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072              Строительство Шульбинского шлюза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01.01.01 Реконструкция торгового порта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Дноуглубительные работы в Урало-Каспийском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судоходном канале и устье реки Кигач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Воздушный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Подготовка документов по ведению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регистров воздушных судов,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трасс и аэродромов для гражданской авиации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Строительство международного аэропорта в г.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01.01.02 Участие государства в уставном капитале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совместных авиакомпаний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Увеличение уставного капитала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"Международный аэропорт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074              Субсидирование регулярных внутренних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 Кредитование РГП "Международный аэропорт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Астана" для реализации проекта строительства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международного аэропорта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201     01.01.03 Оснащение ситуационной комнаты безопасности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гражданской авиации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700              Реконструкция взлетно-посадочной полосы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Субсидирование регулярных внутренних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авиаперевозок по решению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Железнодорожный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 Аким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Строительство метрополитена в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082     01.01.02 Развитие мощностей железнодорожного транспорта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(станция Дружба - фаза 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 01.01.02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301              Строительство железнодорожной линии Алтынсарин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- Хромтау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Строительство железных дорог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Мосты для железнодорожного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Строительство и реконструкция железных дорог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 услуги в сфере транспорта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  Выполнение обязательств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Кредиторская задолженность упраздненного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фонда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Удовлетворение требований по погашению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основного долга, вытекающих из правоотношений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упраздненного Дорожного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Возмещение затрат ЗАО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"Казакстан темiр жолы" по воинским перевозкам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 01.01.02 Выполнение функций государственными органами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01.01.02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01.01.02 Аппараты территориальных органов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01.01.01 Создание единого учетно-информационного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дорожной отрасли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связи и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Проведение проектно-изыскательских работ,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модернизация и передислокация постов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транспортного контроля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01.01.01 Оснащение территориальных органов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контрольно-измерительным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 01.01.03 Увеличение уставного капитала ОАО "Казпочта"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Содержание функционального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403              Целевые инвестиционные трансферты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Казахстанскому областному бюджету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завершения строительства коммуникационного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тоннеля под рекой Иртыш в городе Семипалатинске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информационных систем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транспорта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          Создание информационной системы органов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транспорта и коммуникаций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Организация общественных пассажирских перевозок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между районами (городами), внутри районов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Завершение строительства коммуникационного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тоннеля под рекой Иртыш в городе Семипалатинске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062              Строительство и реконструкция дорог и мостов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Проектно-изыскательские работы по строительству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реконструкции дорог и мостов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Регулирование экономической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01.10.02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сертификации, метрологии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01.10.02 Прикладные научные исследования в области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01.10.02 Разработка, ведение, издание государственного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кадастра гражданского и служебного оружия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Создание информационного центра по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взаимодействию с ВТО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 01.10.02 Разработка и приобретение международных,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региональных и национальных стандартов в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стандартизации, метрологии и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 01.10.02 Создание национальной эталонной базы единиц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физических величин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 01.10.02 Вступление Казахстана во Всемирную торговую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01.10.02 Ведение каталогов 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 01.10.02 Техническое обслуживание и сопровождение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эталонов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 01.10.02 Проведение конкурса "Лучшие товары Казахстана"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присуждение премии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 01.10.02 Аккредитация органов по сертификации,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испытательных и измерительных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059     01.10.02 Покупка и испытание образцов товаров для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осуществления государственного надзора за их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качеством и безопасностью в сфере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 01.10.02 Подготовка проекта строительства Эталонного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в г.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01.10.02 Сопровождение системы информационного центра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взаимодействию со Всемирной торговой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 01.10.02 Сопровождение информационной системы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экспортного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502     01.10.02 Сопровождение информационных систем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 01.10.02 Развитие информационного центра по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взаимодействию со Всемирной торговой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 01.10.02 Развитие информационной системы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сертификации,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Разработка, ведение, издание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кадастра гражданского и служебного оружия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патронов к нему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Разработка и приобретение международных,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региональных и национальных стандартов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Создание национальной эталонной базы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физических величин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Вступление Казахстана во Всемирную торговую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Ведение каталогов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Техническое обслуживание и сопровождение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Проведение конкурса "Лучшие товары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присуждение премии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          Ведение Государственного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гражданского и служебного оружия и патронов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Аккредитация органов по сертификации,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испытательных и измерительных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 01.01.03 Покупка и испытание образцов товаров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осуществления государственного надзора за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качеством и безопасностью в сфере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 01.01.03 Подготовка проекта строительства Эталонного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в г.Астане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          Подготовка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системы информационного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взаимодействию со Всемирной торговой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организацией по вопросам аккредитации,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501              Сопровождение информационной системы импортно-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экспортного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502       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Развитие информационного центра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взаимодействию со Всемирной торговой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организацией по вопросам аккредитации,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стандартизации,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 Исполнительный орган экономики,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среднего бизнеса, государственных закупок,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Обеспечение соблюдения государственных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стандартов в области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Службы прогноза погоды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01.10.02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 01.10.02 Техническое перевооружение служб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гидрометеорологического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 01.01.02 Восстановление и переоснащение приграничных с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КНР гидропостов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 01.10.02 Создание новых постов и пунктов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гидрометеорологических наблюдений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                  Министерство охраны окружающей среды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Техническое перевооружение служб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гидрометеорологического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 01.01.03 Создание новых постов и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гидрометеорологических наблюдений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Создание экологического поста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специальной экономической зоны "Морпорт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Поддержка предпринимательской деятельности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         01.01.01 Министерство энергетики, индустрии и торговли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 01.01.01 Содействие предприятиям производственного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промышленно-перерабатывающего секторов малого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 01.01.01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081 01.01.01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  Поддержка малого и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Поддержка малого и среднего бизнеса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Поддержка малого и среднего бизнеса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региональном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056     01.01.03 Государственная программа развития и поддержки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 01.01.03 Пополнение кредитных ресурсов ЗАО "Фонд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малого предпринимательства"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503              Сопровождение информационной системы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программе развития и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 в Республике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2003-2005 годы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505     01.01.03 Сопровождение информационной системы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поддержки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Создание информационной системы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программе развития и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 в Республике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2003-2005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603     01.01.03 Создание информационной системы развития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поддержки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 Исполнительный орган экономики, поддержки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малого и среднего бизнеса, государственных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Организация поддержки малого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Кредитование для развития малого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615         01.10.02 Агентство Республики Казахстан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естественных монополий, защите конкуренции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поддержке малого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 01.10.02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 01.10.02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002 01.10.02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01.10.02 Проведение мероприятий за счет резерва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 01.10.02 Проведение мероприятий за счет средств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01.10.02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решениям судов из резерва Правительства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01.10.02 Государственная программа развития и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01.10.02 Программа по проведению экспертных оценок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субъектов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 01.10.02 Программа по привлечению консультантов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разработке и совершенствованию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078     01.01.01 Реализация программы по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 01.10.02 Сопровождение информационной системы развития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поддержки предпринимательства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 01.10.02 Создание информационной системы развития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поддержки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                  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из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Программа по проведению экспертных оценок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субъектов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Программа по привлечению консультантов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разработке и совершенствованию нормативной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базы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Проведение финансовой и технической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деятельности субъектов естественных монополий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200 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9   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             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01.01.01 Резерв Правительства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Строительство объектов коммунальной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правоохранительных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Участие в уставном капитале Банка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          Резерв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 по выполнению обязательств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Резерв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по выполнению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 местных исполнительных органов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  Резерв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Резерв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061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Взносы в уставной фонд коммунальных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071              Участие регионов в мероприятиях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  Подготовка к празднованию 2000-летия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Тараза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083              Погашение задолженности по таможенным пошлинам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платежам за переоформление товаров,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оформленных в режиме "Свободная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 Специальный резерв местного исполнительного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 области для кредитования нижестоящих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бюджетов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085              Оказание финансовой помощи Жамбылской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ликвидацию последствий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        01.01.03 Аким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        01.01.03 Аким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         01.01.03 Аким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                  Аким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 Аким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        01.01.03 Аким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         01.01.03 Аким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         01.01.02 Аким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Поддержание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 01.01.03 Аким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 01.01.03 Развитие социальной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 01.01.03 Аким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 01.01.03 Аким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         01.01.03 Аким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         01.01.03 Аким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         01.01.03 Аким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 Аким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Развитие инфраструктуры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         01.01.03 Аким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090     01.01.02 Кредитование из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нижестоящих бюджетов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        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              Министерство иностранных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     01.10.02 Министерство экономики и торговли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              Министерство транспорта и коммуникаций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01.01.02 Мониторинг состояния информационно-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047     01.01.02 Формирование и развитие единого информационного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пространства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207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учреждения-балансодержателя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арендованного имущества комплекса "Байконур"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303              Строительство здания серверного центра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Сопровождение информационной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"Юридические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602              Создание государственной базы данных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"Физические лица"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604              Создание единой системы электронного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605              Создание информационной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606              Создание системы мониторинга состояния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информационно-телекоммуникационных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607     01.01.03 Создание стандартов электронного обмена данными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608     01.01.03 Создание системы электронной коммерции,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аукционов и тендеров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609     01.01.03 Создание интегрированной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610              Создание государственной базы данных "Ресурсы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710              Учет арендованного имущества комплекса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Государственное учреждение-балансодержатель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арендованного имущества комплекса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711              Подготовка кандидатов в космонавты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Создание Инвестиционного фонда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043     01.01.03 Банковское обслуживание счетов внешних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01.01.02 Резерв Правительства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выполнению обязательств Правительства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исполнительных органов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Резерв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 01.01.03 Участие в уставном капитале Банка Развития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 01.01.03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Выплата курсовой разницы по льготным жилищным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Участие в уставном капитале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строительного сберегательного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 01.01.01 Погашение кредиторской задолженности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учреждений, финансировавшихся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1999 году из республиканского бюджета,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выплате заработной платы и другим социальным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выплатам, осуществлявшимся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 01.01.01 Погашение кредиторской задолженности,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образовавшейся за предыдущие годы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выполняемым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 01.01.01 Введение новой системы оплаты труда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 и сотрудников правоохранительных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Содержание здания "Дом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065              Страхование здания "Дом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 01.01.03 Выполнение обязательств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перед странами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          Выполнение обязательств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Выполнение обязательств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Выплаты, связанные с мировыми соглашениями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086              Специальный резерв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кредитования нижестоящих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300     01.01.03 Приобретение жилья для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г.Астане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436              Целевые инвестиционные трансферты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города Алматы на развитие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Строительство транспортной развязки проспект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Райымбека - улица Саина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Строительство школы в поселке Ужет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Строительство дорог в микрорайонах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Завершение строительства школы-интерната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с нарушением опорно-двигательного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аппарата на 144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          Строительство водопровода, канализации,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тепловых и электрических сетей, в районах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массового индивидуального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438              Целевые трансферты бюджету города Астаны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погашения задолженности по таможенным пошлинам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платежам за переоформление товаров,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оформленных в режиме "Свободная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449              Целевые трансферты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долевое участие в строительстве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жилья для работников центральных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708              Приобретение государством акций ЗАО "Эйр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709              Увеличение государственной доли ЗАО "Эйр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800              Кредитование Акмолинского областного бюджета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801              Кредитование Актюбинского областного бюджета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802              Кредитование Алматинского областного бюджета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803              Кредитование Атырауского областного бюджета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804              Кредитование Восточно-Казахстанского областного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за счет специального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кредитования нижестоящих бюджетов на покрытие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805              Кредитование Жамбылского областного бюджета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806              Кредитование Западно-Казахстанского областного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за счет специального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кредитования нижестоящих бюджетов на покрытие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807              Кредитование Карагандинского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808              Кредитование Кызылординского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809              Кредитование Костанайского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810              Кредитование Мангистауского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811              Кредитование Павлодарского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 счет специального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для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нижестоящих бюджетов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812              Кредитование Северо-Казахстанского областного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за счет специального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кредитования нижестоящих бюджетов на покрытие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813              Кредитование Южно-Казахстанского областного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за счет специального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кредитования нижестоящих бюджетов на покрытие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814              Кредитование бюджета г.Алматы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специального резерва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кредитования нижестоящих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815              Кредитование бюджета г.Астаны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специального резерва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кредитования нижестоящих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бюджетов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         01.10.02 Министерство природных ресурсов и охраны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01.10.02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01.10.02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         01.10.02 Министерство государственных доходов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 01.10.02 Исполнение обязательств "Карагандашахтуголь"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возмещению ущерба, нанесенного здоровью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работников ликвидированных шахт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048     01.10.02 Уплата таможенных платежей и налогов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переоформление товаров, ранее оформленных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режиме "Свободная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Министерство экономики и бюджетного планирования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  Создание Национального инновационного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  Пополнение уставного капитала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          Предоставление кредитных ресурсов АО "Банк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  Резерв для погашения обязательств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 центральных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и их территориальных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подразделений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    Министерство образования и науки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                  Министерство здравоохранения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                  Министерство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трансферты Атыраускому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подготовку к празднованию 200-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летнего юбилея Махамбета Утемисова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                  Министерство энергетики и минеральных ресурсов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 01.01.02 Участие в реконструкции и расширении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энергетических мощностей при подключении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дополнительных нагрузок объектов центральных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001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002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техногенного характера и иных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судов из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Создание Государственной страховой корпорации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страхованию экспортных кредитов и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058              Гуманитарная помощь Правительству 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Федерации на строительство жилого дома в городе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Грозном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079              Выполнение функций лицензиаров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504         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                  Министерство культуры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Целевые трансферты Атыраускому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на подготовку к празднованию 200-летнего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юбилея Махамбета Утемисова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                  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Восстановление разрушений, вызванных проливными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дождями в п.Аккистау Исатайского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Строительство и капитальный ремонт объектов,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коммунальной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Жамбылской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и жилых домов, пострадавших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         Исполнительный орган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 и туризма, финансируемый из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Аппараты местных органов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Аппараты местных органов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Аппараты местных органов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Обеспечение учетными услугами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Централизованная бухгалтерия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Централизованная бухгалтерия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Централизованная бухгалтерия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060              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образования, культуры, спорта, туризма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063              Сопровождение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образования, культуры, спорта, туризма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спорта, туризма и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071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образования, культуры,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спорта, туризма и информационного пространства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084              Подготовка к празднованию 200-летнего юбилея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Махамбета Утемисова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264                  Исполнительный орган анализа общественных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отношений и внутренней политики,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Взносы в уставной фонд коммунальных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предприятий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                  Исполнительный орган экономики, поддержки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малого и среднего бизнеса,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Аппараты органов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Аппараты органов поддержки малого и среднего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Аппараты органов государственных закупок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экономики, поддержки малого и среднего бизнеса,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Сопровождение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экономики, поддержки малого и среднего бизнеса,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закупок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экономики, поддержки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малого и среднего бизнеса,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Поддержка инновационной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Организация и проведение процедур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экономики, поддержки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малого и среднего бизнеса,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          Кредитование для поддержки и развития отраслей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273                  Исполнительный орган инфраструктуры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  Строительство объектов коммунальной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Строительство и капитальный ремонт объектов,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коммунальной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Жамбылской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и жилых домов, пострадавших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Сопровождение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инфраструктуры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Капитальный ремонт объектов коммунальной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инфраструктуры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инфраструктуры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274                  Исполнительный орган жилищно-коммунального,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транспорта, финансируемый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 01.01.01 Проведение мероприятий за счет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поступающих в местный бюджет из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 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зарегистрированным в установленном порядке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договорным обязательствам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учреждений, финансируемых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Создание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жилищно-коммунального, дорожного хозяйства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 01.01.02 Ликвидация последствий наводнения и селевых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потоков, произошедших в 1998 году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Казыгуртском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Сопровождение информационных систем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жилищно-коммунального, дорожного хозяйства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057              Капитальный ремонт административных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жилищно-коммунального,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068              Строительство и капитальный ремонт объектов,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коммунальной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Жамбылской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и жилых домов, пострадавших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исполнительных органов жилищно-коммунального,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хозяйства и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074              Долевое участие в строительстве и 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жилья для работников центральных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098             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                  Департамент по администрированию программ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  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  Проведение мероприятий за счет резерва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района (города)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  Проведение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для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чрезвычайных ситуаций природного и техногенного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01.01.03 Развитие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образования, здравоохранения, культуры, спорта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досуга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Строительство, реконструкция и капитальный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 объектов жилищно-коммунальной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инфраструктуры и благоустройства, строительство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реконструкция дорог и мостов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Проектно-изыскательские работы и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будущих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Строительство воздушной линии электропередачи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"ВЛ-110 кВ Аэропорт-ТЭЦ-2"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  Строительство и капитальный ремонт объектов,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находящихся в коммунальной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Жамбылской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и жилых домов, пострадавших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064              Долевое участие в строительстве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жилья для работников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070              Укрепление материально-технической базы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Департамента по администрированию программ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развития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080              Кредитование жилищного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081     01.01.02 Кредитование региональных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093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местных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096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района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097              Выполнение обязательств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по решениям судов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Комитет национальной безопасности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            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 01.01.01 Резерв для погашения обязательств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Казахстан, центральных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 и их территориальных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подразделений по решениям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   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601  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612         01.01.02 Агентство Республики Казахстан по делам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01.01.02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 01.01.02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617                  Агентство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  Административные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  Выполнение обязательств Правительства,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центральных государственных органов 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территориальных подразделений по решениям судов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 01.01.02 Формирование и хранение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Хранение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Формирование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  Хранение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Формирование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Хранение мобилизационного резерва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500              Информационно-вычислительное обслуживание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Агентства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600              Обеспечение вычислительной и организационной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техникой Агентства Республики Казахстан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                  Агентство таможенного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 01.01.03 Уплата таможенных платежей и налогов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переоформление товаров, ранее оформленных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режиме "Свободная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694                  Управление делами Президента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заработной плате и социальным выплатам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  Страхование административных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Страхование государственных резиденций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 01.01.02 Обеспечение жильем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075    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обязательствам организаций, выполняемых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204     01.01.03 Приобретение жилья для сотрудников силовых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органов,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иностранных дел Республики Казахстан,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Верховного Суда Республики Казахстан, аппарата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Сената и Мажилиса Парламента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305              Разработка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общежития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  Обслуживание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Обслуживание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053              Обслуживание долга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Выплаты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Выплата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  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Выплаты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054     01.01.03 Трансферты из областного бюджета,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027 01.01.03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Целевые трансферты в районные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(городские)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01.01.03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01.01.03 Другие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01.01.03 Другие трансферты в районные (городские)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01.01.03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067     01.01.03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027 01.01.03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069              Трансферты, передаваемые из местного бюджета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         01.01.03 Аким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Подготовка к зимнему периоду и завершение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по передислокации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Ремонт теплоэнергетических комплексов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топлива для теплоисточников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г.Степногорск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         01.01.03 Аким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Ремонт теплоэнергетических комплексов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топлива для теплоисточников г.Жем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         01.01.03 Аким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Мероприятия по переносу административного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центра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Реконструкция инженерно-ирригационной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Каратальского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                  Аким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Восстановление разрушений, вызванных проливными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дождями в п. Аккистау Исатайского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                  Аким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Строительство моста через р.Иртыш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г.Семипалатинске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Строительство моста через р.Иртыш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г.Семипалатинске за счет софинансирования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Ремонт системы отопления г.Курчатова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         01.01.03 Аким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Подготовка теплоэнергетических комплексов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коммунальных служб к осенне-зимнему периоду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гг. Жанатас и Каратау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         01.01.03 Аким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                  Аким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Поддержание инфраструктуры г.Приозерска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Погашение кредиторской задолженности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г.Приозерска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Оплата услуг за провоз мазута для отопления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 01.01.03 Аким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Развитие социальной инфраструктуры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Погашение кредиторской задолженности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строительству многопрофильной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         01.01.03 Аким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Подготовка к зиме города Аркалыка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01.01.02 Подготовка к осенне-зимнему периоду г.Житикара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Подготовка к осенне-зимнему периоду г.Лисаковска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        01.01.03 Аким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         01.01.03 Аким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Проект социальной защиты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Строительство школы в с.Тендык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         01.01.03 Аким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026 01.01.02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местных бюджетов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         01.01.03 Аким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Проект социальной защиты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Строительство объездной автомобильной дороги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01.01.02 Строительство водопровода в г.Сарыагаш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 01.01.02 Подготовка теплоэнергетических комплексов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коммунальных служб к осенне-зимнему периоду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г.Кентау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Ликвидация последствий наводнения и селевых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потоков, произошедших в 1998 году 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Казыгуртском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 01.01.02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 Аким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01.01.02 Строительство метрополитена в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01.01.01 Проведение работ по сейсмоусилению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социальной сферы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 01.01.01 Развитие инфраструктуры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 01.01.01 Бюджетные изъятия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         01.01.03 Аким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 01.01.01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 01.01.02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 01.01.02 Строительство третьей нитки водовода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Вячеславского водохранилища до г.Астаны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035 01.01.02 Строительство водовода от канала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"Иртыш-Караганда им. К.Сатпаева" до р.Ишим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036 01.01.02 Строительство жилья для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служащих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037 01.01.02 Возмещение потерь по налогу на добавленную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стоимость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079 01.01.02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066              Официальные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 в Национальный фонд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400              Субвенция Акмолинскому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401              Субвенция Алматинскому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402              Субвенция Жамбылскому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403              Субвенция Костанайскому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404              Субвенция Кызылординскому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405              Субвенция Северо-Казахстанскому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406              Субвенция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407              Субвенция Восточно-Казахстанскому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408     01.01.03 Субвенция Западно-Казахстанскому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409              Субвенция Карагандинскому областному бюджету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420              Трансферты Акмолинскому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     Трансферты Актюбинскому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     Трансферты Алматинскому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423              Трансферты Атыраускому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424              Трансферты Восточно-Казахстанскому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проведения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резерва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425              Трансферты Жамбылскому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426              Трансферты Западно-Казахстанскому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проведения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резерва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427              Трансферты Карагандинскому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мероприятий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428              Трансферты Кызылординскому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мероприятий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429              Трансферты Костанайскому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430              Трансферты Мангистаускому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проведения мероприятий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резерва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431              Трансферты Павлодарскому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432              Трансферты Северо-Казахстанскому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проведения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резерва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433              Трансферты Южно-Казахстанскому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проведения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 резерва Правительства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для ликвидации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 и иных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непредвиденных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434              Трансферты бюджету г.Алматы для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435              Трансферты бюджету г.Астаны для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мероприятий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440     01.01.03 Трансферты Карагандинскому областному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для поддержания инфраструктуры г.Приозерска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441     01.01.03 Целевые трансферты областным бюджетам областей,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территории которых расположены летно-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испытательные полигоны и комплекс космодрома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"Байконур", для оказания адресной социальной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442     01.01.03 Трансферты Павлодарскому областному бюджету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работ по демеркуризации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443     01.01.03 Целевые трансферты Кызылординскому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оказания адресной социальной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Аральского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444     01.01.03 Целевые трансферты Актюбинскому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бюджету для оказания адресной социальной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населению Шалкарского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445     01.01.03 Целевые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Алматинской области для проведения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 переносу административного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Алматинской области в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 01.01.03 Ремонт административного здания для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 внутренних дел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внутренних дел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 01.01.03 Обеспечение жильем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областных структурных подразделений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органов, передислоцированных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456     01.01.03 Целевые инвестиционные трансферты бюджету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строительства инженерных сетей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Правительственного центра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457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реконструкции русла р.Ишим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458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инженерной защиты от подтопления,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дренаж и понижение грунтовых вод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459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ликвидации накопителя сточных вод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Талдыколь с рекультивацией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460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выноса коллектора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464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строительства магистральной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автодороги в г.Астане "Центр левого берега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проспект Абылай хана" с автодорожным мостом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через р.Ишим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465              Целевые трансферты Восточно-Казахстанскому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для выполнения сложившихся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неисполненных контрактных обязательств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рамках проекта "Строительство моста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реку Иртыш в городе Семипалатинске"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080          Реализация проекта за счет внешних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081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467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Жамбылской области на подготовку к празднованию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2000-летия г.Тараза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468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Акмолинской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469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Актюбинской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470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Алматинской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471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Восточно-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Казахстанской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472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Жамбылской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473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Западно-Казахстанской области на организацию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474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Карагандинской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475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Кызылординской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476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Костанайской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477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Павлодарской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478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Северо-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Казахстанской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479     01.01.03 Возмещение ставки вознаграждения (интереса)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кредитованию областного бюджета Южно-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Казахстанской области на организацию проведения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483     01.01.03 Целевые инвестиционные трансферты Атыраускому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областному бюджету для проведения капитального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ремонта водопроводов и канализационных сетей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строительства жилья, дренажной системы, блочных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водоочистных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484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для разработки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обоснований проекта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водоотведения в г.Астане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485     01.01.03 Целевые инвестиционные трансферты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г.Астаны на строительство электрической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подстанции и устройство линий электропередач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   Исполнительный орган финансов, финансируемый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  Трансферты из областного бюджета,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027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030          Целевые трансферты в районные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(городские)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031         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Правительства Республики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          Мероприятия, проводимые за счет средств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исполнительного органа области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ликвидации чрезвычайных ситуаций природного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техногенного характера и иных непредвиденных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033          Другие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034          Другие трансферты в районные (городские)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094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 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027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 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Погашение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         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  Погашение долга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района (города)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055              Погашение долга местного исполнительного органа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044              Погашение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Операции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Министерство финансов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   Исполнительный орган финансов, финансируемый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  Приобретение государственных эмиссионных ценных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местных исполнительных органов 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Классификация доходов бюджета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Классификация с изменениями - приказом Министра экономики и бюджетного планирования Республики Казахстан от 21 января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экономики и бюджетного планирования Республики Казахстан от 27 января 2003 года N 15; приказом Министра экономики и бюджетного планирования Республики Казахстан от 11 марта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приказом Министра экономики и бюджетного планирования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29 июля 2003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16 сентября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149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 |                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Класс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Подкласс         |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Специфика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действия |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Подоходный налог на доходы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лиц-нерезидентов,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лиц-организаций сырьевого сектора по перечню,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 организациями сырьевого сектора по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перечню, устанавливаемому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Корпоративный подоходный налог с юридических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лиц-нерезидентов, удерживаемый у источника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 организациями сырьевого сектора по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перечню, устанавливаемому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Индивидуальный подоходный налог с доходов,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Индивидуальный подоходный налог с доходов, не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Индивидуальный подоходный налог с физических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осуществляющих деятельность по разовым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талонам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                    Hалоги на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Hалоги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Налог на имущество юридических лиц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Hалог на имущество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 01.01.02  Сбор за регистрацию эмиссии ценных бумаг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присвоение национального идентификационного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номера эмиссии акций, не подлежащей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 01.01.02  Сбор за регистрацию эмиссии ценных бумаг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присвоение национального идентификационного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номера эмиссии акций, не подлежащей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Земельный налог с физических лиц на земли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Земельный налог с физических лиц на земли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Земельный налог на земли промышленности,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транспорта, связи, обороны и иного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Земельный налог на земли лесного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Земельный налог на земли водного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Земельный налог на земли особо охраняемых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территорий, земли оздоровительного,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рекреационного и историко-культурного назначения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Земельный налог с юридических лиц, индивидуальных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предпринимателей, частных нотариусов и адвокатов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земли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Земельный налог с юридических лиц, индивидуальных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предпринимателей, частных нотариусов и адвокатов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земли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Hалог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Hалог на транспортные средства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Hалог на транспортные средства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05                    Внутренние налоги на товары, работы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Hалог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Hалог на добавленную стоимость на произведенные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товары, выполненные работы и оказанные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услуги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Hалог на добавленную стоимость на товары,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на территорию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кроме налога на добавленную стоимость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товары, происходящие и импортируемые с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Налог на добавленную стоимость на произведенные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товары, выполненные работы и оказанные услуги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сырьевого сектора по перечню,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Налог на добавленную стоимость за нерезидента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Налог на добавленную стоимость на товары,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происходящие и импортируемые с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таможенной стоимости товаров, импортируемых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кроме налога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добавленную стоимость 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из России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таможенной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импортируемых с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Все виды спирта, произведенные на территории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Водка, произведенная на территории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Ликеро-водочные изделия, крепленые соки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крепленые напитки с объемной долей этилового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спирта от 12 до 30 процентов и выше,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произведенные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Вина, произведенные на территории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Коньяки, произведенные на территории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Шампанские вина, произведенные на территории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Пиво, произведенное на территории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Слабоалкогольные крепленые напитки, крепленые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соки с объемной долей этилового спирта от 1,5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12 процентов, произведенные на территории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Икра осетровых и лососевых рыб, произведенная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Табачные изделия с фильтром, произведенные 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Табачные изделия без фильтра и прочие изделия,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содержащие табак, произведенные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 01.01.02  Изделия из хрусталя, хрустальные осветительные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приборы, произведенные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Ювелирные изделия из золота, платины или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серебра, произведенные на территории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Виноматериалы, произведенные на территории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21            Огнестрельное и газовое оружие (кроме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приобретаемого для нужд органов государственной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власти), произведенное на территории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23            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24            Организация и проведение лотерей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28  01.01.02  Электроэнергия, произведенная на территории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29            Сырая нефть, включая газовый конденсат,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произведенная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30  01.01.03  Бензин (за исключением авиационного),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произведенный на территории Республики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кроме реализуемого со специально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оборудованных стационарных пунктов конечному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31  01.01.03  Бензин (за исключением авиационного),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реализуемый со специально оборудованных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стационарных пунктов конечному 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32  01.01.03  Дизельное топливо, произведенное на территории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Казахстан, кроме реализуемого со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специально оборудованных стационарных пунктов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конечному 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33  01.01.03  Дизельное топливо, реализуемое со специально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оборудованных стационарных пунктов конечному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потребителю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34  01.01.03  Бензин (кроме авиационного),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юридическими и физическими лицами оптом (для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целей дальнейшей перепродажи)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35  01.01.03  Дизельное топливо, реализуемое юридическими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физическими лицами оптом (для целей дальнейшей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перепродажи)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36            Легковые автомобили (кроме автомобилей с ручным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управлением, специально предназначенных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инвалидов), произведенные на территории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37            Прочая алкогольная продукция, произведенная на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41            Все виды спирта, импортируемые на территорию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42            Водка, импортируемая на территорию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43            Ликеро-водочные изделия, крепленые соки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крепленые напитки с объемной долей этилового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спирта от 12 до 30 процентов и выше,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импортируемые на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44            Вина, импортируемые на территорию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45            Коньяки, импортируемые на территорию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46            Шампанские вина, импортируемые на территорию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47            Пиво, импортируемое на территорию Республики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48            Слабоалкогольные крепленые напитки, крепленые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соки с объемной долей этилового спирта от 1,5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12 процентов, импортируемые на территорию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49            Икра осетровых и лососевых рыб, импортируемая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50            Табачные изделия, импортируемые на территорию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51            Прочие изделия, содержащие табак, импортируемые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53  01.01.02  Изделия из хрусталя, хрустальные осветительные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приборы,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55            Легковые автомобили (кроме автомобилей с ручным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управлением, специально предназначенных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инвалидов), импортируемые на территорию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57            Ювелирные изделия из золота, платины или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серебра, импортируемые на территорию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58            Виноматериалы, импортируемые на территорию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59            Дизельное топливо, импортируемое на территорию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60            Бензин (за исключением авиационного),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61            Огнестрельное и газовое оружие (кроме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приобретаемого для нужд органов государственной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власти), импортируемое на территорию Республики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68  01.01.02  Электроэнергия, импортируемая на территорию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69            Сырая нефть, включая газовый конденсат,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импортируемая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70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 всех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видов спирта,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71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водки, импортируемой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72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ликеро-водочных изделий, крепленых соков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крепленых напитков с объемной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спирта от 12 до 30 процентов и выше,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импортируемых в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73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 вин,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импортируемых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74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коньяков, импортируемых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75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шампанских вин,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76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пива, импортируемого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77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слабоалкогольных крепленых напитков, крепленых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соков с объемной долей этилового спирта от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12 процентов, импортируемых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78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 икры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осетровых и лососевых рыб, импортируемой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79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табачных изделий,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80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прочих изделий, содержащих табак,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81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легковых автомобилей (кроме автомобилей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ручным управлением, специально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инвалидов),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82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ювелирных изделий из золота, платины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серебра,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83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виноматериалов,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84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дизельного топлива, импортируемого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85            Акцизы, доначисленные в результате проведения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бензина (за исключением авиационного),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импортируемого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86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огнестрельного и газового оружия (кроме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приобретаемого для нужд органов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власти), импортируемого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87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сырой нефти, включая газовый конденсат,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90            Бензин (за исключением авиационного)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производства, реализуемый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91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реализуемое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92            Бензин (за исключением авиационного) собственного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производства, реализуемый производителями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розницу, а также используемый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93            Дизельное топливо собственного производства,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реализуемое производителями в розницу,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используемое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94            Бензин (за исключением авиационного),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юридическими и 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95            Дизельное топливо, реализуемое юридическими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96            Бензин (за исключением авиационного),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юридическими и физическими лицами в розницу,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также используемый на собственные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97            Дизельное топливо, реализуемое юридическими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физическими лицами в розницу,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используемое на собственные производственные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Поступления за использование природных и других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Налог на сверхприбыль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Плата за пользование водными ресурсами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поверхностных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Плата за лесные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Бонусы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Доля Республики Казахстан по разделу продукции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Плата за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Плата за пользование судоходными водными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Плата за пользование животным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 01.01.02  Плата за охрану и воспроизводство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Плата за использование особо охраняемых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территорий республиканского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Плата за использование особо охраняемых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территорий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Плата за пользование земельными участками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Плата за загрязнение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22            Налог на сверхприбыль от организаций сырьевого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сектора (юридических лиц по перечню,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25            Бонусы от организаций сырьевого сектора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(юридических лиц по перечню, устанавливаемому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26            Роялти от организаций сырьевого сектора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(юридических лиц по перечню, устанавливаемому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 Республики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28            Доля Республики Казахстан по разделу продукции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заключенным контрактам от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сырьевого сектора (юридических лиц по перечню,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устанавливаемому Правительством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Сборы за ведение предпринимательской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Сбор за государственную регистрацию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Лицензионный сбор за право занятия отдельными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видами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Сбор за государственную регистрацию юридических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Сбор с аукционов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 01.01.02  Сбор за право реализации товаров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Сбор за проезд автотранспортных средств по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Казахстан, кроме сбора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 по платным государственным автомобильным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 01.01.02  Сбор за использование юридическими и физическими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лицами символики города Алматы в их фирменных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наименованиях, знаках обслуживания, товарных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 01.01.02  Сбор за покупку физическими лицами наличной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 01.01.02  Сбор за использование юридическими (кроме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госпредприятий, госучреждений и некоммерческих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организаций) и физическими лицами слов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"Казахстан", "Республика", "Национальный"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(полных, а также любых производных от них) в 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фирменных наименованиях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Сбор за проезд по платным государственным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Гербовый сбор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Сбор за государственную регистрацию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радиоэлектронных средств и высокочастотных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Сбор за выдачу разрешения на использование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радиочастотного спектра телевизионным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Сбор за государственную регистрацию механических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транспортных средств и прицепов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Сбор за государственную регистрацию морских,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речных и маломерных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Сбор за государственную регистрацию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Сбор за государственную регистрацию гражданских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Сбор за государственную регистрацию прав 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недвижимое имущество и сделок с 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19            Плата за размещение наружной (визуальной)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рекламы в полосе отвода автомобильных дорог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пользования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20            Плата за размещение наружной (визуальной)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рекламы в полосе отвода автомобильных дорог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пользования местного значения и в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06                    Hалоги на международную торговлю и внешние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Таможенные пошлины на ввозимые товары,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исключением таможенных пошлин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товары, взимаемых с физических лиц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применением единой ставки таможенной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Таможенные пошлины на вывозимые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Таможенные пошлины,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проведения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ввозимых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Таможенные пошлины на ввозимые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взимаемые с физических лиц,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введения единой ставки таможенной пошлины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Прочие налоги на международную торговлю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осуществления таможенного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Пошлины, взимаемые в качестве защитных мер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 и таможенных процедур, доначисленные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результате проведения независимой экспертизы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07   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 01.01.02  Поступление задолженности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Прочие налоговые поступления в республиканский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Прочие 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08                    Обязательные платежи, взимаемые за совершение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 значимых действий и (или)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уполномоченными на то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 или должностными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Консульский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Государственная пошлина, взимаемая с подаваемых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суд исковых заявлений, с заявлений (жалоб)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делам особого производства, с апелляционных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жалоб, с частных жалоб на определение 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вопросу о выдаче дубликата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листа***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Государственная пошлина, взимаемая за совершение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нотариальных действий, а также за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копий (дубликатов) нотариально удостоверенных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Гос.пошлина*, взимаемая за регистрацию АГС**,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выдачу гражданам повторных свидетельств 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регистрации АГС, а также свидетельств в связи с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изменением, дополнением, исправлением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восстановлением записи актов о рождении, браке,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расторжении брака, смерти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на право выезда за границу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приглашение в Республику Казахстан лиц из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государств, а также за внесение изменений в эти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Государственная пошлина, взимаемая за выдачу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визы к паспортам иностранцев или заменяющим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документам на право выезда из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о приобретении гражданства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Казахстан, восстановлении в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гражданстве Республики Казахстан и прекращении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Государственная пошлина за регистрацию места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Государственная пошлина, взимаемая за выдачу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Государственная пошлина, взимаемая за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и перерегистрацию гражданского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оружия (за исключением холодного охотничьего,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пневматического и газовых аэрозольных устройств)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Государственная пошлина за выдачу паспортов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удостоверений личности граждан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Государственная пошлина за выдачу разрешений на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хранение или хранение и ношение,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транспортировку, ввоз на территорию Республики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вывоз из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оружия и патронов к нему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Государственная пошлина за проставление апостиля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водительских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свидетельств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Доходы от предпринимательской деятельности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Фактическая прибыль ведомственных предприятий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реализации товаров и услуг с прибылью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Доля прибыли республиканских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Доля прибыли коммунальных государственных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Hеналоговые поступления от юридических лиц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дохода Hационального Банка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(интересы), полученные по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депозитам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Поступление дивидендов на пакеты акций,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являющихся республиканской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Вознаграждения (интересы) за размещение средств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внешних займов на счетах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 01.01.02  Поступления от реализации конфискованного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установленном порядке в республиканскую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собственность, в том числе товаров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транспортных средств, оформленных в таможенном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Вознаграждения от государственных эмиссионных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ценных бумаг, приобретенных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государственных кредитов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правительствам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 01.01.02  Поступления от аренды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 01.01.02  Вознаграждения по кредитам, выделяемым из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для осуществления региональных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программ за счет средств,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заимствованных местными исполнительными органами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эти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Плата за предоставление в пользование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 01.01.02  Поступления от продажи имущества, принадлежащего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учреждениям, финансируемым 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Поступления доходов от государственных лотерей,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кроме доходов от лотерей, проводимых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решениям местных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 01.01.02  Поступления от реализации бесхозяйного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установленном порядке в коммунальную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собственность, безнадзорных животных, находок,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также имущества, перешедшего по праву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Поступление дивидендов на пакеты акций,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являющихся коммунальной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Поступления доходов от государственных лотерей,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проводимых по решениям местных представительных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 01.01.02  Поступления от продажи имущества, принадлежащего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учреждениям, финансируемым из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20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кредитов из республиканского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нижестоящим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21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кредитов из республиканского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юридическим и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22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кредитов из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 и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23  01.01.02  Плата за размещение в полосе отвода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автомобильных дорог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 объектов сервиса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рекламы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24  01.01.02  Плата за размещение в полосе отвода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автомобильных дорог местного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 объектов сервиса и рекламы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25  01.01.02  Поступления от реализации вооружения и военной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26            Поступления арендной платы за пользование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27            Поступления арендной платы за пользование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28            Поступления от аренды имущества республиканской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29            Поступления от аренды имущества коммунальной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30  01.01.02  Поступления дебиторской, депонентской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31  01.01.02  Поступления дебиторской, депонентской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32  01.01.02  Возврат неиспользованных средств, ранее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33  01.01.02  Возврат неиспользованных средств, ранее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34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кредитов из республиканского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за счет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35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кредитов из республиканского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в рамках софинансирования 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36  01.01.02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ретроактивных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Прочие доходы от предпринимательской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и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возмещения потерь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и лесохозяйственного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 при изъятии сельскохозяйственных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лесных угодий для использования их в целях,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 связанных с ведением сельского и лесного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Плата за продажу права аренды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Административные сборы и платежи, доходы от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некоммерческих и сопутствующих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Административные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организаций за работы и услуги,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выполняемые лицами, подвергшимися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административному аресту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 01.01.02  Плата за государственную регистрацию прав 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 01.01.02  Плата за выдачу паспортов и удостоверений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 01.01.02  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Поступления удержаний из заработной платы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осужденных к исправительным работам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 01.01.02  Единовременные сборы за выдачу разрешений 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сфере оборота оружия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 01.01.02  Плата за загрязнение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Плата за регистрацию залога движимого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 01.01.02  Поступления от реализации услуг, предоставляемых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 01.01.02 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 01.01.02  Консульские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 01.01.02  Государственная пошлина, взимаемая с подаваемых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суд исковых заявлений, с заявлений (жалоб)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делам особого производства, с кассационных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жалоб, а также за выдачу судом копий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(дубликатов)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 01.01.02  Государственная пошлина, взимаемая за совершение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нотариальных действий, а также за выдачу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копий (дубликатов) нотариально удостоверенных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 01.01.02  Государственная пошлина, взимаемая за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актов гражданского состояния, 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также за выдачу повторных свидетельств 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регистрации актов гражданского состояния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свидетельств в связи с изменением, дополнением,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исправлением и восстановлением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 01.01.02 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на право выезда за границу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приглашение в Республику Казахстан лиц из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государств, а также за внесение изменений в эти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 01.01.02  Государственная пошлина, взимаемая за выдачу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визы к паспортам иностранцев или заменяющим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документам на право выезда из Республики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 01.01.02  Государственная пошлина, взимаемая за оформление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о приобретении гражданства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и прекращении гражданства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 01.01.02  Государственная пошлина, взимаемая за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места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 01.01.02  Государственная пошлина, взимаемая за выдачу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 01.01.02  Государственная пошлина, взимаемая за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регистрацию и перерегистрацию гражданского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оружия (за исключением холодного охотничьего,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пневматического и газовых аэрозольных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устройств)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  Прочие платежи и доходы от некоммерческих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сопутствующих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денег от проведения государственных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закупок, организуемых 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денег от проведения государственных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закупок, организуемых государственными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Поступления от реализации конфискованного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установленном порядке в республиканскую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собственность, в том числе товаров и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транспортных средств, оформленных в таможенном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Поступления от реализации бесхозяйного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имущества, безвозмездно перешедшего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установленном порядке в коммунальную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собственность, безнадзорных животных, находок,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также имущества, перешедшего по праву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Поступления по штрафам и санкциям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Поступления по штрафам и санкциям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Административные штрафы и санкции, взимаемые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центральными государственными органами,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территориальными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платы от лиц, помещенных в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медицинские вытрезвители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 20.06.03  Поступление суммы дохода, полученного от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реализации продукции, работ и услуг,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соответствующих требованиям стандартов и правил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Поступление изъятых доходов, полученных от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безлицензионной деятельности, в отношении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которой установлен лицензионный порядок, за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исключением доходов, полученных от деятельности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казино, тотализаторов и игорного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 01.01.02  Поступление сумм штрафов за вывоз продукции без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Исполнительская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Поступление сумм санкций, применяемых к банкам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второго уровня за нарушение 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нормативов и сроков предоставления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статистической отчетности, установленных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Hациональным Банком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 01.01.03  Поступление сумм санкций, применяемых к банкам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второго уровня за несвоевременное зачисление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заработной платы на счета по вкладам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Поступление от банков или организаций,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осуществляющих отдельные виды банковских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операций, сумм пени и штрафов за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несвоевременное исполнение норм налогового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Штрафы за нарушение законодательства об охране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Административные штрафы и санкции, взимаемые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местными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Прочие санкции и штрафы, взимаемые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Прочие санкции и штрафы, взимаемые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Поступление изъятых доходов, полученных от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безлицензионной деятельности казино,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тотализаторов и игорного бизнеса, в отношении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которой установлен лицензионный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Поступление изъятых доходов частных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предпринимателей, полученных от деятельности без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Поступления доходов, полученные в результате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нарушения антимонопольного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                    Вознаграждения (интересы) по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Вознаграждения (интересы), полученные за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предоставление кредитов из республиканского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программы организации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софинансирования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программного займа АБР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ЗАО "Эксимбанк Казахстан" для финансирования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производство животноводческой 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ее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Вознаграждения (интересы) по прочим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Вознаграждения по кредитам, выданным на развитие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Вознаграждения по кредитам, выданным в рамках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лизинга оборудования для предприятий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переработке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Вознаграждения по кредитам, предоставленным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 лицам, обеспечивающим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сельхозтоваропроизводителей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информационно-консультационными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 физическим лицам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через финансовых агентов Правительства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программы жилищного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приобретения жилья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 местным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исполнительным органам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организацию проведения весенне-полевых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 по семенной ссуде,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выданной на организацию посевной компании 1999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01.01.03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иные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правительственных внешних займов юридическим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развития предприятий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поддержки малого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постприватизационной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поддержки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технической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строительства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международного аэропорта в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усовершенствования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ирригационных и дренажных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правительственных внешних займов местным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развития городского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санитарии города Атырау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реконструкции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 и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реализации проекта совершенствования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водными ресурсами и восстановления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                 Вознаграждения (интересы) по оплаченным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юридическими лицами требованиям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оплаченным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юридическими лицами требованиям по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                 Вознаграждения (интересы) по внешним кредитам,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правительствам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внешним кредитам,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правительствам 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     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местного бюджета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развития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поддержки и 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Вознаграждения (интересы) по кредитам, выданным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местные инвестиционные проекты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Вознаграждения (интересы) по прочим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05    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Hевыясненные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Доля Республики Казахстан при распределении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дополнительной и добавочной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Поступление сумм от добровольной сдачи или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взыскания незаконно полученного имущества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незаконно предоставленных услуг лицам,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уполномоченным на выполнение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функций, или лицам,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Средства, полученные от природопользователей по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искам о возмещении вреда, средства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реализации конфискованных орудий охоты 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рыболовства, незаконно добытой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Возмещение осужденными к лишению свободы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питания, вещевого имущества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коммунально-бытовых, лечебно-профилактических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услуг, ущерба, причиненного государству,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исправительному учреждению, дополнительных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затрат, связанных с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Прочие неналоговые поступления в республиканский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Прочие неналоговые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корпоративному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подоходному налогу с юридических лиц-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Поступления из Национального фонда Республики                                              Казахстан в виде компенсации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корпоративному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подоходному налогу с юридических лиц-резидентов,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удерживаемый у источника выплаты организациями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корпоративному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подоходному налогу с юридических лиц-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нерезидентов, удерживаемый у источника выплаты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налогу на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добавленную стоимость от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налогу на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сверхприбыль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бонусам от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роялти от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 по доле Республики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по разделу продукции по заключенным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контрактам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19  01.01.02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по корпоративному подоходному налогу с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лиц-организаций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20  01.01.02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по корпоративному подоходному налогу с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лиц-резидентов, удерживаемый 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 выплаты 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21  01.01.02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по корпоративному подоходному налогу с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лиц-нерезидентов, удерживаемый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 источника выплаты организациями сырьевого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22  01.01.03  Поступления из Национального фонда Республики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в виде компенсации потерь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по доле Республики Казахстан по разделу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по заключенным контрактам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23            Поступления дебиторской, депонентской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24            Поступления дебиторской, депонентской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задолженности государственных учреждений,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25            Возврат неиспользованных средств, ранее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26            Возврат неиспользованных средств, ранее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Доходы от операций с капиталом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Продажа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Продажа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продажи имущества, закрепленного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государственными учреждениями,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от продажи имущества, закрепленного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государственными учреждениями,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 01.01.02  Поступления от реализации зерна, закупаемого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самообеспечения регионов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Поступления от реализации вооружения и военной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Продажа товаров из государственных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Продажа товаров из государственных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погашения задолженности за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полученные товары из государственных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реализации сверхнормативных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реализации зерна из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Поступления от продажи земельных участков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права постоянного землепользования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Поступления от продажи государством земельных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сельскохозяйственного назначения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частную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Полученные официальные трансферты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Трансферты из нижестоящих органов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Трансферты из областных бюджетов, бюджетов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Астана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 01.01.02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 01.01.03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 01.01.02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Бюджетное изъятие из областного бюджета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Бюджетное изъятие из бюджета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 01.01.03  Бюджетное изъятие из бюджета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Бюджетное изъятие из районных (городских)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Трансферты из вышестоящих органов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Трансферты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Целевые инвестиционные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09                    Из прочих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01.01.02  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 01.01.02  Проведение геолого-геофизических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 01.01.02  Пилотный проект "Водоснабжение Казалинска/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Новоказалинска Кызылординской области"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 01.01.02  Реабилитация и управление окружающей средой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бассейнов рек Нура 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 01.01.02  Трансграничный проект "Сохранение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 01.01.02  Улучшение работы водоканалов городов Караганда,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Темиртау,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 01.01.02  Разработка системы управления водными ресурсами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бассейнов рек Нура и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 01.01.02  Гранты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 01.01.02  Гранты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                 Прочие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 01.01.02  Текущие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 01.01.02  Капитальные трансферты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 01.01.02  Текущие трансферты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 01.01.02  Капитальные трансферты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Целевые трансферты в республиканский бюджет из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Национального фонда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Целевые трансферты в местный бюджет из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Национального фонда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Возврат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Возврат внутренних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Возврат кредитов, выданных из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кредитов, выданных в рамках программы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организации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кредитов, выданных РГП "Реабилитационный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фонд" на санацию и реабилитацию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неплатежеспособных предприятий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 кредитов, выданных ЗАО "Эксимбанк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Казахстан" для финансирования высокоэффективных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Возврат централизованных (директивных) кредитов,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переданных ЗАО "Фонд финансовой поддержки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Возврат кредитов, выданных на основе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ретроактивного кредитования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Возврат кредитов, выданных на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сельскохозяйственное производство через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систему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Возврат кредитов, выданных на производство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животноводческой продукции и ее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08            Возврат просроченной задолженности по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директивным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Возврат просроченной задолженности по кредитам,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по результатам внутриреспубликанского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 Возврат просроченной задолженности по кредитам,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выданным на пополнение собственных оборотных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 Возврат кредитов, выданных за счет средств Фонда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преобразования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12            Возврат кредитов, выданных для софинансирования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 Возврат кредитов, выданных для софинансирования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14            Возврат кредитов, выданных в рамках программного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займа АБР для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 Возврат прочих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 Возврат кредитов, выданных на развитие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17            Возврат кредитов, выданных в рамках лизинга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 для предприятий по переработке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18            Возврат кредитов, предоставленных юридическим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лицам, обеспечивающим сельхозтоваропроизводителей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информационно-консультационными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Возврат кредитов, выданных из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физическим лицам через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агентов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государственных образовательных кредитов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государственных студенческих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 кредитов, выданных в рамках программы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строительства и приобретения жилья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Возврат кредитов, выданных из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местным исполнительным органам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кредитов, выданных на организацию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проведения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кредитов, выданных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 кредитов, выданных бюджету Актюбинской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на подготовку к осенне-зимнему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периоду г.Актюбинска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Возврат кредитов, выданных бюджету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 на ремонт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реконструкцию объектов водоснабжения и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теплоснабжения, приобретение топлива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теплоисточников западного района г.Темиртау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Возврат семенной ссуды, выданной на организацию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посевной компании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Возврат кредитов, выданных для софинансирования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Возврат кредитов, выданных на иные 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Возврат кредитов, выданных из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за счет средств правительственных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юридическим лицам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технической помощи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развития предприятий и финансового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поддержки малого и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постприватизационной поддержки сельского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технической помощи 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строительства международного аэропорта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г.Астане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07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усовершенствования ирригационных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Возврат кредитов, выданных из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за счет средств правительственных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местным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развития городского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водоснабжения и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реконструкции системы водоснабжения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водоотведения г.Алматы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Возврат кредитов, выданных для реализации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проекта совершенствования управления водными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ресурсами и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                 Возврат кредитов, выданных из местного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просроченной задолженности по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директивным кредитам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Возврат кредитов, выданных для развития малого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Возврат кредитов, выданных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Возврат кредитов, выданных для поддержки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развития 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05            Возврат кредитов, выданных на местные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инвестиционные проекты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06            Возврат прочих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                 Возврат местными исполнительными органами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районов, городов кредитов, выданных из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кредитов, выданных на покрытие кассового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Возврат требований по оплаченным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Возврат юридическими лицами требований по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оплаченным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требований по оплаченным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реализации имущества, полученного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или взысканного в пользу государства в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погашения задолженности по бюджетным кредитам,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также бюджетным средствам, направленным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государственным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Продажа государством принадлежащих ему акций за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Продажа государством принадлежащих ему акций за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Продажа государством принадлежащих ему акций за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пределами страны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                    Возврат внешних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Возврат внешних кредитов, выданных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правительствам иностранных государств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Возврат внешних кредитов, выданных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правительствам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 Общее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Внутреннее финансирование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Долгосрочные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Долгосрочные государственные ценные бумаги,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выпущенные центральными исполнительными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Долгосрочные государственные ценные бумаги,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выпущенные местными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Среднесрочные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Государственные среднесрочные казначейские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Прочие среднесрочные государственные ценные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бумаги, выпущенные центральными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Прочие среднесрочные государственные ценные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бумаги, выпущенные местными исполнительными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Краткосрочные государственные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Государственные краткосрочные казначейские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Национальные сберегательные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Прочие краткосрочные государственные ценные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бумаги, выпущенные центральными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Прочие краткосрочные государственные ценные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бумаги, выпущенные местными исполнительными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От банков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Кредиты, получаемые 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Кредиты, получаемые местным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                 Прочее внутреннее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Кредиты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Кредиты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Кредиты из прочих источников, получаемые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     Кредиты из прочих источников, получаемые местным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Внешнее финансирование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                 Кредиты от иностранных коммерческих банков и 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Кредиты от иностранных коммерческих банков и 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                 Прочее внешнее заимствование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Государственные долговые обязательства,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размещенные на внешних рынках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09            Прочее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03                    Прочее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Поступления от приватизации объектов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приватизации объектов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Поступления от приватизации объектов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Поступления от продажи государственных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эмиссионных ценных бумаг на организованном рынке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Поступления от продажи государственных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эмиссионных ценных бумаг на организованном рынке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Движение остатков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01                   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  Свободные остатки бюджетных средств на начало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Свободные остатки бюджетных средств на начало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Свободные остатки бюджетных средств на начало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финансового года, направляемые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финансирование дефицита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Свободные остатки бюджетных средств на конец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отчетного периода до 15 марта текущего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  Остатки средств бюджета, направляемые 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финансирование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Остатки бюджетных средств, направляемые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финансирование инвестиционных проектов,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начало финансового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Остатки средств бюджета, направленные на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финансирование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Остатки бюджетных средств, направляемые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финансирование инвестиционных проектов, на конец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отчетного периода до 15 марта текущего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                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            Остатки бюджетных средств на 15 марта отчетного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            Остатки бюджетных средств, направляемых на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финансирование дефицита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03            Остатки бюджетных средств на конец отчетного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* Госпошлина - Государственная пошлина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** АГС - Акт гражданского состояния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листа*** - 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внесении судебного приказа, а также за выдачу судом исполнительных листов по решениям иностранных судов и арбитражей, копий (дубликатов) документов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Экономическая классификация расходов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Классификация с изменениями - приказом Министра экономики и бюджетного  планирования Республики Казахстан от 11 марта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 |                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       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Специфика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Дата   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окончания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действия  |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    Затраты на товары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           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   Основная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   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  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  Обязательные пенсионные взносы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военнослужащих, сотрудников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внутренних дел в накопительные пенсионные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    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121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125              Взносы на обязательное страхование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гражданско-правовой ответственности владельцев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126              Взносы на государственное обязательное личное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страхование работников государственных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     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131              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132              Приобретение медикаментов и прочих средств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133     01.01.01 Приобретение предметов и материалов для текущих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хозяйственных целей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134              Приобретение, пошив и ремонт предметов вещевого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имущества и другого форменного и специального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135              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136              Служебные командировки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137              Служебные командировки за пределы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138              Оплата аренды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139              Приобретение прочих товаров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                  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141              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142              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143              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144              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145              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146              Содержание, обслуживание, текущий ремонт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зданий, помещений, оборудования и других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147     01.01.01 Эксплуатация служебных легковых автомобилей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транспортного обслуживания государственных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149              Прочие услуги и работы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                  Другие текущие затраты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151     01.01.01 Содержание и текущий ремонт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инвентаря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152     01.01.01 Текущий ремонт зданий, помещений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153              Затраты фонда всеобщего 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155              Исполнение исполнительных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157              Особые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158     01.01.02 Погашение кредиторской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159              Прочие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         01.01.02 Услуги, оказываемые в рамках государственного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161     01.01.02 Услуги, оказываемые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162     01.01.01 Услуги, оказываемые финансовыми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163     01.01.02 Услуги, оказываемые физическими лицами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    Выплата вознаграждений (интересов)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                  Выплаты вознаграждении (интересов)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     Выплаты вознаграждений (интересов)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          Выплаты вознаграждений 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полученным из республиканского бюджета местными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221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   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                  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311              Текущие трансферты юридическим лицам на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покрытие их убытков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312              Целевые текущие трансферты юридическим лицам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                  Текущие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331     01.01.02 Трансферты физическим лицам на обязательное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332             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333             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334             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339     01.01.01 Прочие текущие трансферты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                  Текущие трансферты другим уровням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341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342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349              Прочие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                  Текущие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351              Текущие трансферты организациям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    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369              Различные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  Капитальные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     Приобретение основного капитана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411              Приобретение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412              Приобретение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419     01.01.01 Приобретение прочих активов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                  Создание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     Строительство зданий и сооружений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     Строительство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429     01.01.01 Создание прочих капитальных активов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                 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431              Капитальный ремонт зданий, сооружений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432            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439     01.01.01 Прочий ремонт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440                  Приобретение товаров для создания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441     01.01.01 Приобретение товаров для создания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запасов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                  Приобретение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451              Приобретение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452              Приобретение нематериальных активов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                  Капитальные трансферты внутри страны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461              Капитальные трансферты юридическим лицам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462     01.01.01 Капитальные трансферты финансовым учреждениям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463     01.01.02 Капитальные трансферты акционерным обществам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464              Капитальные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469              Прочие капитальные трансферты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                 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471              Капитальные трансферты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организациям и правительствам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479              Прочие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 Предоставление кредитов, долевое участие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    Предоставление кредитов и долевое участие 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акционерном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510                  Внутренние кредиты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511              Кредиты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512              Кредиты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513     01.01.02 Кредитование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514              Кредиты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519              Прочие внутренние кредиты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520                  Внешние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521              Различные внешние кредиты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530                  Долевое участие в иностранном акционерном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531              Приобретение акций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539              Приобретение акций прочих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организаций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                  Платежи органов управления, предоставляющие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собой инвестиции в акционерный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юридического лица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541     01.01.01 Приобретение акций нефинансовых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542     01.01.01 Приобретение акций финансовых организаций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    Погашение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              Погашение внутреннего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611              Погашение долга другим 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управления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612              Погашение долга по государственным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бумагам, размещенным на внутреннем рынке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619              Погашение прочего внутреннего долга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                  Погашение внешнего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621              Погашение внешнего долга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      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на организованном рынке ценных бумаг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711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бумаг на организованном рынке ценных бумаг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