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36b5" w14:textId="6a93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N№1 в приказ Министра экономики и бюджетного планирования Республики Казахстан от 23 сентября 2002 года N№3 "Об утверждении Единой бюджетной классификации Республики Казахстан"»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 октября 2002 года N 5. Зарегистрирован в Министерстве юстиции Республики Казахстан 16 октября 2002 года N 2013.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32. Приказ Министра экономики и бюджетного планирования Республики Казахстан от 1 октября 2002 года N 5 "О внесении дополнений N№1 в приказ Министра экономики и бюджетного планирования Республики Казахстан от 23 сентября 2002 года N№3 "Об утверждении Единой бюджетной классификации Республики Казахстан"...".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16 сентября 2002 года N№1012 "О внесении изменений и дополнений в постановления Правительства Республики Казахстан от 27 декабря 2001 года N№1715 и от 26 января 2002 года N№122"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23 сентября 2002 года N№3 "Об утверждении Единой бюджетной классификации Республики Казахстан"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12 "Транспорт и связь" в подфункции 1 "Автомобильный транспорт" по администратору программ 215 "Министерство транспорта и коммуникаций Республики Казахстан"»программу 060 "Проектно-изыскательские работы по реконструкции автодорог республиканского значения" дополнить подпрограммами 043 и 044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"043 Подготовка проекта обустройства автомобильной дороги "Обход г. Астана"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044 Подготовка проекта капитального ремонта участков автодорог Южно-Казахстанской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правовой и организационной работы (Е. Е. Исаев) и Департаменту бюджетной политики и планирования (Б. Т. Султанов)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вводится в действие со дня его государственной регистрации в Министерстве юстиции Республики Казахстан и распространяется на отношения, возникшие с 16 сентября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