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bd05" w14:textId="4b3b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2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17 октября 2002 года N 10. Зарегистрирован в Министерстве юстиции Республики Казахстан 21 октября 2002 года N 2018.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33. Приказ Министра экономики и бюджетного планирования Республики Казахстан от 17 октября 2002 года N 10 "О внесении изменений и дополнений N 2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"Представительные, исполнительные и другие органы, выполняющие общие функции государственного управления":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406 "Счетный комитет по контролю за исполнением республиканского бюджета" исключить следующие программы и подпрограмму: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подпрограммой 001 "Аппарат центрального органа"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"Информационно-вычислительное обслуживание Счетного комитета по контролю за исполнением республиканского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"Обеспечение вычислительной и организационной техникой Счетного комитета по контролю за исполнением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104 "Канцелярия Премьер-Министра Республики Казахстан" дополнить программами 029, 079 и 600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079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Обеспечение компьютерной и организационной техникой Канцелярии Премьер-Министра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программами 201, 503, 504, 505, 506, 603, 604, 605, 606, 607, 702, 703 и 705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"201 Материально-техническое обеспечение налоговых органов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503 Сопровождение информационной налоговой системы "Интегрированная налоговая информационная система" (ИНИС)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504 Сопровождение информационной системы "Мониторинг крупных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505 Сопровождение информационной системы "Контроль за оборотом и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506 Сопровождение информационной системы "Государственный реестр налогоплательщиков и объектов налогообложения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603 Развитие информационной налоговой системы "Интегрированная налоговая информационная система" (ИНИС)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604 Развитие информационной системы "Мониторинг крупных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605 Развитие информационной системы "Контроль за оборотом и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606 Развитие информационной системы "Государственный реестр налогоплательщиков и объектов налогообложения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607 Создание информационной системы "Электронные формы налоговой отчетности"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702 Проведение процедур реорганизации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703 Печатание акцизных и учетно-контрольных марок, свидетельств и патентов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705 Оценка, хранение и реализация имущества, поступившего в собственность государства по отдельным основаниям";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501 "Сопровождение информационных систем органов Министерства финансов Республики Казахстан" дополнить подпрограммой 032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"032 Сопровождение информационных систем, телекоммуникаций общего назначения и систем налогового администрирования";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600 "Создание информационных систем органов Министерства финансов Республики Казахстан" дополнить подпрограммами 030 и 031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"030 Создание информационных систем органов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Создание и развитие информационных систем, телекоммуникаций общего назначения и систем налогового администрирования";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220 с программой 030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"220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Прикладные исследования в области планирования и перспективного прогнозирования государственных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406 с программой 001 с подпрограммой 001, программами 016, 023, 500 и 600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"406 Счетный комитет по контролю за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Информационно-вычислительное обслуживание Счетного комитета по контролю за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Обеспечение вычислительной и организационной техникой Счетного комитета по контролю за исполнением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610 "Агентство Республики Казахстан по государственным закупкам" дополнить программами 500 и 600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"500 Сопровождение информационных систем Агентства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Создание информационных систем Агентства Республики Казахстан по государственным закупкам";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619 с программой 001 с подпрограммами 001 и 002, программой 031 с подпрограммой 030, программами 016, 023, 029, 035, 036, 200, 301, 500 и 600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"619 Агентство таможенного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Обеспечение таможенного контроля с применением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Кинологический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Печатание акцизных и учетно-контрольных марок, свидетельств и патентов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036 Обеспечение охраны таможенной границы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200 Материально-техническое обеспечение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301 Строительство и реконструкция таможенных постов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Сопровождение таможенной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Развитие таможенной информационной системы "ТАИС";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"Внешнеполитическая деятельность" дополнить администратором программ 233 с программой 052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052 Проведение рекламно-информационной работы по привлечению инвестиций";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"Фундаментальные научные исследования" дополнить администратором программ 220 с программой 036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"220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036 Программа инновационного развития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"Планирование и статистическая деятельность" дополнить администратором программ 220 с программами 032, 037, 038, 039, 501 и 602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"220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Прикладные научные исследования в области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Совершенствование системы планирования и прогнозирования в энергетическом секторе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038 Разработка рекомендаций по совершенствованию системы государственного управления в Республике Казахстан, организация работы государственного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039 Мониторинг геополитических и геоэкономических процессов в мире, оценка их влияния на текущее состояние и перспективы развития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501 Сопровождение информационной системы "Демографический потенциал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602 Создание информационной системы "Демографический потенциал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государственные услуги общего характера"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220 с программой 001 с подпрограммой 001, программами 016, 023, 029, 500 и 600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"220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Сопровождение информационных систем Министерства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Создание информационных систем Министерства экономики и бюджетного планирования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3 "Общественный порядок и безопасность" в подфункции 5 "Деятельность по обеспечению безопасности личности, общества и государства" дополнить администратором программ 104 с программой 033 с подпрограммой 030, программой 034 с подпрограммой 030, программами 035, 037, 601 и 602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"104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Организация технической защиты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Центр по организации технической защиты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Обеспечение специальной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Фельдъегерская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Обеспечение средствами защиты информации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Обеспечение нормативными правовыми актами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601 Обеспечение вычислительной и организационной техникой Государственной фельдъегерской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602 Обеспечение вычислительной и организационной техникой Центра технической защиты информации в государственных органах";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4 "Образование" в подфункции 5 "Дополнительное профессиональное 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233 с программой 010 с подпрограммой 030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010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Обучение специалистов на звание экспертов-аудиторов международного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610 с программой 010 с подпрограммой 005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"610 Агентство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010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005 Повышение квалификации государственных служащих";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"Деятельность в области культуры" по администратору программ 230 "Министерство культуры, информации и общественного согласия Республики Казахстан" исключить следующие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200 "Приобретение архивных документов для государственных архивов"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302 "Капитальный ремонт здания Национальной библиотеки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"Информационное пространство" администратора программ 230 "Министерство культуры, информации и общественного согласия Республики Казахстан" дополнить программами 200 и 302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"200 Приобретение архивных документов для государственных архивов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302 Капитальный ремонт здания Национальной библиотеки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9 "Топливно-энергетический комплекс и недропользование" в подфункции 9 "Прочие услуги в области топливно-энергетического комплекса и недропользования" дополнить администратором программ 217 с программой 039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"217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039 Исполнение обязательств "Карагандашахтуголь" по возмещению ущерба, нанесенного здоровью работников ликвидированных шахт";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 в подфункции 2 "Водное хозяйство" по администратору программ 212 "Министерство сельского хозяйства Республики Казахстан" дополнить программой 730 с подпрограммами 080, 081, 101 и 102, программой 731 с подпрограммами 080 и 081, программой 732 с подпрограммой 029, программой 733 с подпрограммой 030, программой 736 с подпрограммами 030 и 031, программами 726, 729 и 739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"730 Проект регулирования русла реки Сырдарья и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080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101 Приобретение услуг местных консультантов для оказания содействия в управлении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102 Обеспечение консультационными услугами для осуществления детального проектирования, технического надзора во время строительства и срока обслуживания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731 Проект водоснабжения и санитарии населенных пунктов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080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732 Программа поиска утечек водопроводной сети, установление водомеров в рамках проекта "Водоснабжение Казалинска/Новоказалинска"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733 Охрана и рациональное использование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Разработка схем, водохозяйственных балансов и нормативов в области охраны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736 Строительство и реконструкция систем обеспечения водой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Реконструкция Кокшетауского промводопровода и строительство нового участка до г. Щучинска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Строительство и реконструкция системы обеспечения сельских населенных пунктов питьевой водой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726 Сохранение и восстановление имущества, находящегося в республиканской собственности, по объектам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729 Эксплуатация водохозяйственных объектов республиканского значения, не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739 Разработка технико-экономических обоснований по защите от паводкового затопления застройки левобережной части г.Астаны";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"Лесное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исключить администратора программ 694 "Управление Делами Президента Республики Казахстан" с программой 037 "Охрана, защита, воспроизводство лесов и животного мира" с подпрограммой 030 "Государственный национальный природный парк "Бурабай";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212 с программами 206, 207, программой 724 с подпрограммами 030, 031, 032, 033, 034, 035, 036 и 037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"212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206 Развитие материально-технической базы Казахского государственного республиканского лесосеменного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207 Развитие материально-технической базы учреждений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724 Леса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Казахское государственное республиканское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Учреждения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Санитарно-защитная зеленая зона города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Лесоохотоустройство и лесохозяйственное проектирование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Селекция и сортоиспытание древесно-кустарниковых пород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036 Государственный учет и кадастр лесов и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Разработка биологических обоснований в области леса и биоресурсов";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"Рыбное хозяйство" дополнить администратором программ 212 с программой 208, программой 725 с подпрограммами 030 и 031, программой 738 с подпрограммами 030 и 031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"212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208 Развитие материально-технической базы Северо-Каспийского регионального учреждения по охране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725 Охрана и воспроизводство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Воспроизводство рыбных запасов (молоди рыб)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Технические мероприятия по рыбохозяйственной мелиорации в местах нереста осетровых видов рыб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738 Охрана рыбных запасов и регулирование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Балхашское региональное учреждение по охране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Северо-Каспийское региональное учреждение по охране биоресурсов";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212 с программой 210, программой 723 с подпрограммой 030, программой 727 с подпрограммой 030, программой 728 с подпрограммами 030 и 031, программой 734 с подпрограммой 029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"212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210 Развитие материально-технической базы особо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723 Содержание особо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727 Государственные кадастры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728 Восстановление промысловой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Восстановление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Регулирование численности волков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734 Трансграничный проект "Сохранение биоразнообразия Западного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Реализация гранта за счет внутренних источников";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234 с программой 001 с подпрограммами 001 и 002, программой 031 с подпрограммами 030, 031, 032, 033 и 034, программами 016, 023, 029, 038, 039, 201 и 500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"234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Проведение экологического мониторинга 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Оперативные мероприятия по охране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Проведение государственной экологической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Проведение экологического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Экологическая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Экологические исследования, разработка стандартов и нормативов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038 Ликвидация и предупреждение загрязнений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039 Разработка государственной программы по улучшению экологической обстановки озера Балхаш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Материально-техническое обеспечение аппаратов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Сопровождение информационной базы данных "Государственные кадастры природных 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694 с программой 037 с подпрограммой 030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"694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Охрана, защита, воспроизводство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Государственный национальный природный парк "Бурабай";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сельского, водного, лесного, рыбного хозяйства и охраны окружающей среды" дополнить администратором программ 234 с программой 098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"234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098 Мероприятия по переносу административного центра Алматинской области в г.Талдыкорган";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11 "Промышленность и строительство":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"Промышленность" дополнить администратором 233 с программами 030, 048 и 082 с подпрограммой 080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Государственная программа развития и конверсии оборонной промышленности Республики Казахстан на долгосрочный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048 Программа развития машиностроительного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082 Кредитование предприятий производственного и промышленно-перерабатывающего секторов среднего бизнеса через банки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080 Реализация проекта за счет внешних займов";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"Строительство" дополнить администратором программ 233 с программами 031, 032 и 033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Прикладные научные исследования в области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Проектно-изыскательские, конструкторские и технологические работы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Приобретение международных, региональных и национальных стандартов в области строительства";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сфере промышленности и строительства":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220 с программой 034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"220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Мобилизационная подготовка";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233 с программой 038 с подпрограммой 030, с программой 039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038 Научные исследования в области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Институт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039 Прикладные научные исследования технологического характера";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"Регулирование экономической деятельности" дополнить администратором программ 233 с программой 040 с подпрограммами 030 и 031, программами 041, 042, 043, 044, 045, 046, 053, 054, 055, 500, 501, 502, 600 и 601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040 Прикладные научные исследования в области стандартизации, сертификации, метрологии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Прикладные научные исследования в области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Разработка, ведение, издание государственного кадастра гражданского и служебного оружия и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041 Разработка и приобретение международных, региональных и национальных стандартов в области стандартизации,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042 Создание национальной эталонной базы единиц физических величин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043 Вступление Казахстана во Всемирную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044 Ведение каталогов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045 Техническое обслуживание и сопровождение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046 Проведение конкурса "Лучшие товары Казахстана" и присуждение премии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053 Аккредитация органов по сертификации, испытательных и измерительных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054 Покупка и испытание образцов товаров для осуществления государственного надзора за их качеством и безопасностью в сфере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055 Подготовка проекта строительства Эталонного центра в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Сопровождение системы информационного центра по взаимодействию со Всемирной торговой организацией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501 Сопровождение информационной системы экспортного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502 Сопровождение информационных систем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Развитие информационного центра по взаимодействию со Всемирной торговой организацией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601 Развитие информационной системы Государственного фонда стандартов";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"Службы прогноза погоды" дополнить администратором программ 234 с программами 033, 034 и 040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"234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Техническое перевооружение служб гидрометеорологического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040 Создание новых постов и пунктов гидрометеорологических наблюдений";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"Поддержка предпринимательской деятельности и защита конкуренции":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615 "Агентство Республики Казахстан по регулированию естественных монополий, защите конкуренции и поддержке малого бизнеса" программу 081 "Пополнение кредитных ресурсов ЗАО "Фонд развития малого предпринимательства"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233 с программами 056, 505 и 603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056 Государственная программа развития и поддержки предпринимательства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505 Сопровождение информационной системы развития и поддержки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603 Создание информационной системы развития и поддержки малого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620 с программой 001 с подпрограммами 001 и 002, программами 016, 023, 029, 030 и 031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"620 Агентство Республики Казахстан по регулированию 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Программа по проведению экспертных оценок деятельности субъектов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Программа по привлечению консультантов к разработке и совершенствованию нормативной правовой базы";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233 с программой 001 с подпрограммами 001 и 002, программами 016, 023, 029 и 079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"233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Проведение мероприятий за счет средств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079 Выполнение функций лицензиаров";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619 с программой 037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"619 Агентство таможенного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Уплата таможенных платежей и налогов за переоформление товаров, ранее оформленных в режиме "Свободная таможенная зона".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Графу "Дата окончания действия" дополнить цифрами "01.10.02." по следующим администраторам программ: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"Финансовая деятельность" администратор программ 219 "Министерство государственных доходов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"Фундаментальные научные исследования" 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"Планирование и статистическая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604 "Агентство по стратегическому планированию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государственные услуги общего характера"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3 "Общественный порядок и безопасность" в подфункции 5 "Деятельность по обеспечению безопасности личности, общества и государства" администратор программ 611 "Агентство Республики Казахстан по защите государственных секретов";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"Дополнительное профессиональное 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219 "Министерство государственных доходов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6 "Высшее и послевузовское профессиональное образование"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219 "Министерство государственных доходов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"Водное хозяйство" 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"Лесное хозяйство" 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"Рыбное хозяйство" 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"Охрана окружающей среды" 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сельского, водного, лесного, рыбного хозяйства и охраны окружающей среды" 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11 "Промышленность и строительство":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"Промышленность" 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"Строительство" 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"Недропользование" 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сфере промышленности и строительства" 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"Регулирование экономической деятельности" 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"Службы прогноза погоды" 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"Поддержка предпринимательской деятельности и защита конкуренции" администратор программ 615 "Агентство Республики Казахстан по регулированию естественных монополий, защите конкуренции и поддержке малого бизнеса";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218 "Министерство природных ресурсов и охраны окружающей среды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219 "Министерство государственных доходов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Графу "Дата окончания действия" дополнить цифрами "01.10.02." по следующим программам и подпрограммам: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217 "Министерство финансов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"Проведение мониторинга и информационное обеспечение государственных закупок";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063 "Прикладные исследования в области планирования и перспективного прогнозирования государственных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219 "Министерство государственных доходов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подпрограммами 001 "Аппарат центрального органа" и 002 "Аппараты 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047 "Обеспечение таможенного контроля с применением служебно-розыскных собак" с подпрограммой 030 "Кинологический центр";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"Выполнение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"Проведение процедур реорганизации и банкротства";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"Печатание акцизных и учетно-контрольных марок, свидетельств и патентов";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"Обеспечение фискальных органов нормативными правовыми актами";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038 "Оценка, хранение и реализация имущества, поступившего в собственность государства по отдельным основаниям";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041 "Строительство и реконструкция таможенных постов";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056 "Обеспечение охраны таможенной границы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079 "Выполнение функций лицензиаров";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098 "Мероприятия по переносу административного центра Алматинской области в г.Талдыкорган";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200 "Материально-техническое обеспечение органов Министерства государственных доходов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"Сопровождение информационных систем и телекоммуникаций общего назначения Министерства государственных доходов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501 "Сопровождение информационной налоговой системы "Интегрированная налоговая информационная система" (ИНИС)";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502 "Сопровождение информационной системы "Мониторинг крупных предприятий";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503 "Сопровождение информационной системы "Контроль за оборотом и производством акцизной продукции";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504 "Сопровождение таможенной информационной системы "ТАИС";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505 "Сопровождение информационной системы "Государственный реестр налогоплательщиков и объектов налогообложения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"Создание и развитие информационных систем и телекоммуникаций общего назначения Министерства государственных доходов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601 "Развитие информационной налоговой системы "Интегрированная налоговая информационная система" (ИНИС)";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602 "Развитие информационной системы "Мониторинг крупных предприятий";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603 "Развитие информационной системы "Контроль за оборотом и производством акцизной продукции";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604 "Развитие таможенной информационной системы "ТАИС";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605 "Развитие информационной системы "Государственный реестр налогоплательщиков и объектов налогообложения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606 "Создание информационной системы "Электронные формы налоговой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"Внешнеполитическая деятельность" по администратору программ 204 "Министерство иностранных дел Республики Казахстан" по программе 037 "Проведение рекламно-информационной работы по привлечению инвестиций";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"Фундаментальные научные исследования" по администратору программ 214 "Министерство экономики и торговли Республики Казахстан" по программе 039 "Программа инновационного развития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"Планирование и статистическая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214 "Министерство экономики и торговли Республики Казахстан" по программе 042 "Прикладные научные исследования в области экономики";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604 "Агентство по стратегическому планированию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подпрограммой 001 "Аппарат центрального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"Совершенствование системы планирования и прогнозирования в энергетическом секторе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"Разработка рекомендаций по совершенствованию системы государственного управления в Республике Казахстан, организация работы государственного аппарата";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"Мониторинг геополитических и геоэкономических процессов в мире, оценка их влияния на текущее состояние и перспективы развития страны";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"Сопровождение информационной системы "Демографический потенциал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"Создание информационной системы "Демографический потенциал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государственные услуги общего характера" по администратору программ 214 "Министерство экономики и торговли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подпрограммами 001 "Аппарат центрального органа" и 002 "Аппараты 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"Выполнение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079 "Выполнение функций лицензиаров";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3 "Общественный порядок и безопасность":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"Судебная деятельность" по администратору программ 501 "Верховный Суд Республики Казахстан" по программе 034 "Оценка, хранение и реализация имущества, поступившего в собственность государства по отдельным основаниям";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"Деятельность по обеспечению безопасности личности, общества и государства" по администратору программ 611 "Агентство Республики Казахстан по защите государственных секретов"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подпрограммой 001 "Аппарат центрального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"Выполнение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"Организация технической защиты информации в государственных органах" с подпрограммой 031 "Центр по организации технической защиты информации в государственных органах";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"Обеспечение специальной связью" с подпрограммой 030 "Фельдъегерская служба";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"Обеспечение нормативными правовыми актами государственных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"Обеспечение средствами защиты информации государственных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079 "Выполнение функций лицензиаров";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"Обеспечение вычислительной и организационной техникой Агентства Республики Казахстан по защите государственных секретов";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601 "Обеспечение вычислительной и организационной техникой Государственной фельдъегерской службы";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602 "Обеспечение вычислительной и организационной техникой Центра технической защиты информации в государственных органах";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4 "Образование" в подфункции 5 "Дополнительное профессиональное 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214 "Министерство экономики и торговли Республики Казахстан" по программе 010 "Повышение квалификации и переподготовка кадров" с подпрограммой 030 "Обучение специалистов на звание экспертов-аудиторов международного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218 "Министерство природных ресурсов и охраны окружающей среды Республики Казахстан" по программе 010 "Повышение квалификации и переподготовка кадров" с подпрограммой 006 "Повышение квалификации и переподготовка кадров государственных учреждений";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219 "Министерство государственных доходов Республики Казахстан" по программе 010 "Повышение квалификации и переподготовка кадров" с подпрограммой 030 "Повышение квалификации и переподготовка кадров органов Министерства государственных доходов";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"Водное хозяйство" по администратору программ 218 "Министерство природных ресурсов и охраны окружающей среды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"Проект регулирования русла реки Сырдарья и сохранение северной части Аральского моря" с подпрограммами 080 "Реализация проекта за счет внешних займов", 081 "Реализация проекта за счет внутренних источников", 101 "Приобретение услуг местных консультантов для оказания содействия в управлении проектом из внутренних источников" и 102 "Обеспечение консультационными услугами для осуществления детального проектирования, технического надзора во время строительства и срока обслуживания из внутренних источников";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037 "Проект водоснабжения и санитарии населенных пунктов региона Аральского моря" с подпрограммами 080 "Реализация проекта за счет внешних займов" и 081 "Реализация проекта за счет внутренних источников";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053 "Программа поиска утечек водопроводной сети, установление водомеров в рамках проекта "Водоснабжение Казалинска/Новоказалинска" с подпрограммой 029 "Программа поиска утечек водопроводной сети, установление водомеров в рамках проекта "Водоснабжение Казалинска/Новоказалинска";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060 "Сохранение и восстановление имущества, находящегося в республиканской собственности, по объектам 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063 "Охрана и рациональное использование водных ресурсов" с подпрограммой 030 "Разработка схем, водохозяйственных балансов и нормативов в области охраны и использования водных 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066 "Разработка технико-экономических обоснований по защите от паводкового затопления застройки левобережной части г.Астаны";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700 "Строительство и реконструкция систем обеспечения водой" с подпрограммами 030 "Реконструкция Кокшетауского промводопровода и строительство нового участка до г.Щучинска" и 031 "Строительство и реконструкция системы обеспечения сельских населенных пунктов питьевой водой";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701 "Эксплуатация водохозяйственных объектов республиканского значения, не связанных с подачей воды";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"Лесное хозяйство" по администратору программ 218 "Министерство природных ресурсов и охраны окружающей среды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046 "Леса Казахстана" с подпрограммами 030 "Казахское государственное республиканское лесосеменное учреждение", 031 "Учреждения по охране лесов и животного мира", 033 "Санитарно-защитная зеленая зона г.Астаны", 034 "Авиаохрана леса", 035 "Лесоохотоустройство и лесохозяйственное проектирование", 036 "Селекция и сортоиспытание древесно-кустарниковых пород", 037 "Государственный учет и кадастр лесов и биоресурсов" и 038 "Разработка биологических обоснований в области леса и биоресурсов";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204 "Развитие материально-технической базы Казахского государственного республиканского лесосеменного учреждения";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205 "Развитие материально-технической базы учреждений по охране лесов и животного мира";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"Рыбное хозяйство" по администратору программ 218 "Министерство природных ресурсов и охраны окружающей среды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047 "Охрана и воспроизводство биоресурсов" с подпрограммами 030 "Воспроизводство рыбных запасов (молоди рыб)" и 031 "Технические мероприятия по рыбохозяйственной мелиорации в местах нереста осетровых видов рыб";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050 "Охрана рыбных запасов и регулирование рыболовства" с подпрограммами 030 "Балхашское региональное учреждение по охране биоресурсов" и 032 "Северо-Каспийское региональное учреждение по охране биоресурсов";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207 "Развитие материально-технической базы Северо-Каспийского регионального учреждения по охране биоресурсов";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"Охрана окружающей среды" по администратору программ 218 "Министерство природных ресурсов и охраны окружающей среды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045 "Содержание особо охраняемых природных территорий" с подпрограммой 045 "Особо охраняемые природные территории";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057 "Ликвидация и предупреждение загрязнений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058 "Проведение экологического мониторинга и охрана окружающей среды" с подпрограммами 031 "Экологические исследования, разработка стандартов и нормативов в области охраны окружающей среды", 032 "Оперативные мероприятия по охране окружающей среды", 033 "Проведение государственной экологической экспертизы", 034 "Экологическая пропаганда" и 035 "Проведение экологического мониторинга";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068 "Разработка государственной программы по улучшению экологической обстановки озера Балхаш";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069 "Трансграничный проект "Сохранение биоразнообразия Западного Тянь-Шаня" с подпрограммой 029 "Реализация гранта за счет внутренних источников";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071 "Государственные кадастры природных ресурсов" с подпрограммой 031 "Составление государственного водного кадастра";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076 "Восстановление промысловой численности сайги" с подпрограммами 030 "Восстановление численности сайги" и 031 "Регулирование численности волков";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208 "Развитие материально-технической базы особо охраняемых природных территорий";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"Сопровождение информационной базы данных "Государственные кадастры природных 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сельского, водного, лесного, рыбного хозяйства и охраны окружающей среды" по администратору программ 218 "Министерство природных ресурсов и охраны окружающей среды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подпрограммами 001 "Аппарат центрального органа" и 002 "Аппараты 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098 "Мероприятия по переносу административного центра Алматинской области в г.Талдыкорган";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203 "Материально-техническое обеспечение аппаратов 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11 "Промышленность и строительство":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"Промышленность" по администратору программ 214 "Министерство экономики и торговли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044 "Государственная программа развития и конверсии оборонной промышленности Республики Казахстан на долгосрочный период";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051 "Программа развития машиностроительного комплекса";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"Строительство" по администратору программ 214 "Министерство экономики и торговли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"Прикладные научные исследования в области строительства";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"Проектно-изыскательские, конструкторские и технологические работы на республиканском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036 "Приобретение международных, региональных и национальных стандартов в области строительства";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сфере промышленности и строительства" администратор программ 214 "Министерство 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"Мобилизационная подготовка";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040 "Научные исследования в области микрографии" с подпрограммой 030 "Институт микрографии";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041 "Прикладные научные исследования технологического характера";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"Регулирование экономической деятельности" по администратору программ 214 "Министерство экономики и торговли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"Прикладные научные исследования в области стандартизации, сертификации, метрологии и систем качества" с подпрограммами 030 "Прикладные научные исследования в области качества" и 031 "Ведение и издание государственного кадастра гражданского и служебного оружия и патронов к нему";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034 "Разработка и приобретение международных, региональных и национальных стандартов в области стандартизации, метрологии и сертификации";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035 "Создание национальной эталонной базы единиц физических величин республики";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038 "Вступление Казахстана во Всемирную торговую организацию";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048 "Ведение каталогов продукции";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049 "Техническое обслуживание и сопровождение государственных эталонов";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053 "Проведение конкурса "Лучшие товары Казахстана" и присуждение премии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058 "Аккредитация органов по сертификации, испытательных и измерительных лабораторий";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059 "Покупка и испытание образцов товаров для осуществления государственного надзора за их качеством и безопасностью в сфере реализации";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060 "Подготовка проекта строительства Эталонного центра в г. Астане";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"Сопровождение системы информационного центра по взаимодействию со Всемирной торговой организацией";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501 "Сопровождение информационной системы экспортного контроля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502 "Сопровождение информационных систем Государственного фонда стандартов";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"Развитие информационного центра по взаимодействию со Всемирной торговой организацией";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601 "Развитие информационной системы Государственного фонда стандартов";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"Службы прогноза погоды" по администратору программ 218 "Министерство природных ресурсов и охраны окружающей среды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039 "Ведение гидрометеорологического мониторинга";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042 "Техническое перевооружение служб гидрометеорологического наблюдения";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067 "Создание новых постов и пунктов гидрометеорологических наблюдений";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"Поддержка предпринимательской деятельности и защита конкуренции" по администратору программ 615 "Агентство Республики Казахстан по регулированию естественных монополий, защите конкуренции и поддержке малого бизнеса"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подпрограммами 001 "Аппарат центрального органа" и 002 "Аппараты 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"Выполнение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"Государственная программа развития и поддержки предпринимательства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"Программа по проведению экспертных оценок деятельности субъектов естественных монополий";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032 "Программа по привлечению консультантов к разработке и совершенствованию нормативной правовой базы";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500 "Сопровождение информационной системы развития и поддержки малого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600 "Создание информационной системы развития и поддержки малого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218 "Министерство природных ресурсов и охраны окружающей среды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"Выполнение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219 "Министерство государственных доходов Республики Казахстан" по следующим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039 "Исполнение обязательств "Карагандашахтуголь" по возмещению ущерба, нанесенного здоровью работников ликвидированных шахт";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048 "Уплата таможенных платежей и налогов за переоформление товаров, ранее оформленных в режиме "Свободная таможенная зона".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В графе "Дата окончания действия" цифры "01.01.01."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 "Государственные услуги общего характера" в подфункции 2 "Финансовая деятельность" по администратору программ 610 "Агентство Республики Казахстан по государственным закупкам" со следующими программами и подпрограммой: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001 "Административные затраты" с подпрограммой 001 "Аппарат центрального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016 "Проведение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023 "Проведение мероприятий за счет средств на 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029 "Выполнение обязательств Правительства, центральных государственных органов и их территориальных подразделений по решениям судов из резерва 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033 "Проведение мониторинга и информационное обеспечение государственных закупок".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В функциональной группе 4 "Образование" в подфункции 5 "Дополнительное профессиональное образование" по администратору программ 212 "Министерство сельского хозяйства Республики Казахстан" в программе 010 "Повышение квалификации и переподготовка кадров" по подпрограмме 005 "Повышение квалификации государственных служащих" в графе "Дата окончания действия" цифры "01.01.02."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Департаменту правовой и организационной работы (Е.Е. Исаев) и Департаменту бюджетной политики и планирования (Б.Т. Султанов)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отношения, возникшие с 1 октября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