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0655" w14:textId="ba30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от 30 мая 2002 года N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17 октября 2002 года N 503. Зарегистрирован в Министерстве юстиции Республики Казахстан 24 октября 2002 года N 2025. Утратил силу приказом Министра финансов Республики Казахстан от 26 июля 2006 года N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финансов РК от 17 октября 2002 года N 503 утратил силу приказом Министра финансов РК от 26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24 ноября 2006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</w:t>
      </w:r>
      <w:r>
        <w:rPr>
          <w:rFonts w:ascii="Times New Roman"/>
          <w:b w:val="false"/>
          <w:i w:val="false"/>
          <w:color w:val="000000"/>
          <w:sz w:val="28"/>
        </w:rPr>
        <w:t>
 Министерства финансов Республики Казахстан от 30 мая 2002 года N 248 "Об утверждении Квалификационных требований к аттестации кандидатов в аудиторы" в соответствие с действующим законодательством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Министерства финансов Республики Казахстан от 30 мая 2002 года N 248 "Об утверждении Квалификационных требований к аттестации кандидатов в аудиторы"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Квалификационных требованиях к аттестации кандидатов в аудиторы, утвержденных вышеуказанным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Кандидаты в аудиторы должны подтвердить свой квалификационный уровень посредством сдачи экзаменов в следующих областях знаний: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гражданского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финансового учета;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управленческого учета;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налогообложения;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финансового менеджмента;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аудита.".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в установленном порядке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финансов Жамишева Б.Б.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