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691f" w14:textId="0db6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октября 2002 года N 478.
Зарегистрирован в Министерстве юстиции Республики Казахстан 29 октября 2002 года N 2028.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строками "Код платных услуг 35 "Услуги по переподготовке специалистов с начальным профессиональным образованием", 36 "Услуги по подготовке специалистов с высшим профессиональным образованием" и 37 "Услуги по повышению квалификации преподавателей высших учебных заведений и колледжей в области культуры и искусства"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всему тексту в графах 8 и 9 слова "учащихся" и "учащимися" заменить соответственно словами "обучающихся" и "обучающимися".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2002 года N 478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             |Код  |Наиме- |    Направления    |Обоснование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|Функц.группа        |плат-|нование|   использования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|Подфункция       |ных  |платных|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|Адм.прогр.    |ус-  |услуг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|Программа  |луг  |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|Подпро- |     |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|грамма  |     |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 |_______|___________________|_______________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|2 |3 |4 |5 |    6   |  7  |   8   |         9         |       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___|__|__|__|__|________|_____|_______|___________________|_______________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4  3 263 031 030,031   35  Услуги  На укрепление        Закон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по пе-  учебно-материальной  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репод-  базы учреждений      "Об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готовке (139,411,421,431);   нии", 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специа- на приобретение      новление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листов  учебного оборудова-  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 на-   ния и инвентаря для 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чальным работы на учебно-   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профес- опытном участке      22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сио-    (139,411); на        1999 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нальным покрытие расходов    N 1438 "О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обра-   по улучшению         рядке 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зова-   питания, бытового и  зания плат-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нием    культурного          ных образо-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обслуживания         вательных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(131,    услуг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149, 153,       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расширение 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учебно-производст-   образования",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венных мастерских и  Постановле-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подсобных хозяйств   ние Прави-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 411); на       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поощрение           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и на     Казахстан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оказание             22 сентября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материальной помощи  1999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отдельным социально  N 1441 "Об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незащищенным слоям  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(153,   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159); на питание     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обучающихся,         ния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находящихся в шко-   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лах с продленным     учреждениями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днем и в группах    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продленного дня для  финансовых,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 и интернатов    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(131, 153); на       и валютных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по           поступлений"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содержанию столовых  с внесенными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131,      изменениями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141, 144, 145,  и дополне-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411, 431); на   ниями от 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выполненных   августа 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 обучающимися   года N 905.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 (159);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проведение экскур-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сий и 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вечеров (138,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143, 144, 145,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149, 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 (146);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развитие пришколь-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ного участка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школьных мастер-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ских (139, 411);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спортивных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площадок (136,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411, 421,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выдачу стипендий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премирование отли-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чившихся в общест-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венно-полезном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труде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(159, 334);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оздорови-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тельные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(113, 121,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153, 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покрытие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питанию участни-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ков соревнований,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оплате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арбитров (судей)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работников (131,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332);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организацию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го процесса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учебным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411,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водителей кружков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149);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мероприятия,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зацией кружков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411,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ников, оказывающих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платные 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149);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установление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доплат, надбавок,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премий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выплат стимулирую-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щего характера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(112, 121);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приобретение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дования, инвентаря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мягкого) и обмунди-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рования (139, 153,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венные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(138,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142, 143, 144, 145,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146); расходы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реконструкцию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(431);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труда воспитателей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вспомогательного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персонала лагерей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отдыха (111,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149);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эксплуатацией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ремонтом двигателей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затраты,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деятельностью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учебно-вспомога-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тельных, подсобных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хозяйств 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опытных участков,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 том числе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работников, занятых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 этой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 145,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ровочные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(136).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6 225 049    О30    36  Услуги 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по под- учебно-материальной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готовке базы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специа- (139,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листов  431); на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 выс-  ние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шим     оборудования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профес- инвентаря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сио-    работы на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нальным опытном участке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образо- (139, 411);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ванием  покрытие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улучшению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009 039,040              питания, бытового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(131,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149, 411);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расширение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мастерских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подсобных хозяйств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 411);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оказание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ной помощи отдель-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ным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незащищенным слоям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159); на 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находящихся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школах с продленным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днем и в группах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продленного дня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 и интернатов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(131, 153);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по содержа-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нию столовых (111,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121, 131, 139, 141,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 145, 146,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выполненных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обучающимися (159);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проведение эк-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скурсий и 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вечеров (138,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143, 144, 145,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149, 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учебных корпусов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общежитий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ций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участка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обновление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вания 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мастерских (139,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устройство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спортивных пло-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щадок (136,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411, 421,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выдачу стипендий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премирование отли-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чившихся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(159, 334);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оздоровительные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мероприятия (113,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121, 132, 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149, 153,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159); на покрытие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расходов по питанию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участников соревно-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ваний, по оплате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труда арбитров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(судей) и медицин-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ских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(131, 149, 332);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учебного процесса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учебным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411,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водителей кружков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149);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мероприятия,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занные с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цией кружков (111,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121, 136, 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145, 146, 149,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труда 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оказывающих платные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услуги (111,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149); на 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ление доплат,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надбавок, премий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других выплат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стимулирующего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характера (112,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121);  на 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тение оборудования,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инвентаря (в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числе мягкого)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обмундирования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 153, 411);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хозяйственные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(138,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145, 146);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реконструкцию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капитальный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зданий и сооруже-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ний (431);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воспи-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тателей и вспомога-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тельного персонала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лагерей отдыха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149);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ремонт музыкаль-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инструментов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эксплуатацией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ремонтом двигателей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практикой, концер-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тов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 145,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ровочные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(136).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4  6 225 049     О30   37  Услуги  На укрепление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по по-  учебно-материальной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009 039,040       вышению базы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квали-  (139,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фикации 431); на приобрете-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препо-  ние учебного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давате- дования и инвентаря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лей     для работы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высших  учебно-опытном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учебных участке (139, 411);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заведе- на покрытие 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ний и   дов по улучшению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коллед- питания, бытового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жей в   и культурного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области обслуживания обу-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культу- чающихся (131,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ры и    149, 411);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искус-  расширение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 ства    производственных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мастерских и подсоб-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хозяйств (139,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поощрение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оказание материаль-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ной помощи отдель-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ным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незащищенным слоям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159); на питание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обучающихся, нахо-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дящихся в школах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продленным днем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 группах продлен-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ного дня для школ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интернатов (131,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153); на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содержанию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столовых (111,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131, 139, 141,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145, 146,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выполненных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обучающимися (159);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проведение эк-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скурсий и 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вечеров (138,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143, 144, 145,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149, 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текущий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учебных корпусов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общежитий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ций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пришкольного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участка и на обнов-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ление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школьных мастерских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(139, 411);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устройство спортив-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площадок (136,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146, 411, 421,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431); на выдачу 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пендий и премирова-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ние отличившихся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обучающихся (159,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334); на оздорови-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тельные мероприятия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(113, 121, 132,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153, 159);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покрытие 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питанию участни-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ков соревнований,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оплате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арбитров (судей)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медицинских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ников (131,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332); на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цию учебного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процесса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дополнительным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учебным программам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138, 139, 141, 142,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143, 144, 145, 146,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411, 431);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оплату труда руко-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водителей кружков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149);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мероприятия, свя-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занные с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цией кружков (111,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121, 136, 138, 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141, 142, 143, 144,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145, 146, 149, 411,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431);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труда 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оказывающих платные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образовательные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услуги (111,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149); на установле-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ние доплат,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надбавок, премий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других выплат 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мулирующего харак-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тера (112, 121);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приобретение обору-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дования, инвентаря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(в том числе мяг-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кого) и обмундиро-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вания (139, 153,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хозяйст-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венные расходы 138,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 145, 146);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на реконст-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рукцию и капиталь-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ный ремонт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сооружений (431);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оплату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воспитателей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вспомогательного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персонала лагерей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отдыха (111, 121,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149); на ремонт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музыкальных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инструментов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эксплуатацией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ремонтом двигателей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(146); на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связанные с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производственной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практикой, концер-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тов обучающихся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(111, 121, 138,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139, 141, 142, 143,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144, 145, 146, 149,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411); на команди-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ровочные расходы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(136).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