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9d39" w14:textId="8649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декларирования иностранной и национальной валют физическими лицами, следующими через таможенную границу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16 сентября 2002 года N 14. Зарегистрирован в Министерстве юстиции Республики Казахстан 1 ноября 2002 года N 2030. Утратил силу - приказом Председателя Агентства таможенного контроля Республики Казахстан от 13 мая 2004 года N 221 (V042895)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20 апреля 2001 года N 115 "Об утверждении Правил проведения валютных операций в Республике Казахстан"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июля 1995 года "О таможенном деле в Республике Казахстан"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декларирования иностранной и национальной валют физическими лицами, следующими через таможенную границу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Начальникам таможенных управлений и таможен организовать работу в международных аэропортах и пунктах пропуска на таможенной границе Республики Казахстан в соответствии с настоящим Приказом.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таможенного контроля Агентства таможенного контроля Республики Казахстан (Тлемисов Н.Х.) обеспечить реализацию настоящего приказа.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организационной и административной работы Агентства таможенного контроля Республики Казахстан (Махамбетов К.И.) обеспечить опубликование настоящего приказа и освещение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2002 г.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Агентства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контроля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2002 г. N 14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декларирования иностранной и национальной валют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физическими лицами, следующими через таможенную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границу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порядок декларирования ввозимых на таможенную территорию Республики Казахстан и вывозимых с территории Республики Казахстан национальной и иностранной валют физическими лицами в соответствии со статьей 193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июля 1995 года "О таможенном деле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"национальная валюта" - валюта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"иностранная валюта" - валюта иностранных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"резиденты" - физические лица, имеющие постоянное место жительства в Республике Казахстан, в том числе временно находящиеся заграницей или находящиеся на государственной службе Республики Казахстан за ее пределами;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"нерезиденты" - все юридические лица, их представительства и филиалы, а также физические лица, не указанные в понятии "резиденты";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"уполномоченные банки" - банки, имеющие лицензию Национального Банка Республики Казахстан на проведение операций, предусмотренных банковским законодательством, осуществляющие валютные операции, в том числе по поручениям клиентов.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Наличная иностранная и национальная валюты декларируются таможенному органу Республики Казахстан, в котором производится таможенное оформление, в соответствии с настоящими Правилами в письменной форме с использованием пассажирской таможенной декларации, при непосредственном перемещении валюты через таможенную границу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Порядок декларирования при ввозе валюты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Физическим лицам, независимо от страны их постоянного проживания, разрешается ввоз наличной иностранной и национальной валют на территорию Республики Казахстан без ограничений, при соблюдении требований законодательства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Письменное декларирование и таможенное оформление наличной иностранной валюты, ввозимой на территорию Республики Казахстан, осуществляется по инициативе физического лица.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Отказ физического лица произвести письменное декларирование и таможенное оформление ввозимой наличной иностранной валюты, не освобождает его от необходимости предоставления документов, подтверждающих легальность происхождения данной валюты в случае последующего ее вывоза с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Порядок декларирования при вывозе валюты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 Республики Казахстан резидентами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Иностранная и национальная валюта, вывозимая из Республики Казахстан резидентами, подлежит письменному декларированию.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Резиденты могут вывозить за пределы Республики Казахстан без подтверждения документами о легальности происхождения наличную иностранную валюту в размере, не превышающем эквивалент десяти тысяч долларов США.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Письменное декларирование вывоза иностранной валюты осуществляется с представлением документов, подтверждающих легальность их происхождения на сумму, превышающую эквивалент десяти тысяч долларов США, которыми могут быть: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справки-сертификаты о покупке иностранной валюты, выданные в установленном порядке обменными пунктами уполномоченных банков и уполномоченных организаций, осуществляющих отдельные виды банковских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изъятие денег с банковского счета в иностранной валюте, в том числе изъятие денег с карт-счета, выданные уполномоченными;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получение иностранной валюты по разовому переводу, выданные уполномоченными банками;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таможенная декларация о сумме ввезенной ранее в Республику Казахстан иностранной валюты.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Порядок декларирования при вывозе валюты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 Республики Казахстан нерезидентами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Иностранная и национальная валюта, вывозимая из Республики Казахстан нерезидентами, подлежит письменному декларированию.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Вывоз из Республики Казахстан физическими лицами-нерезидентами наличной иностранной валюты и платежных документов, номинальная стоимость (номинал) которых выражены в иностранной валюте, производится в соответствии с таможенной декларацией, составленной ими при ввозе. В случае превышения суммы, указанной в таможенной декларации, составленной им при ввозе, письменное декларирование вывоза иностранной валюты осуществляется с предоставлением документов, подтверждающих легальность их происхождения, которыми могут быть: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справки-сертификаты о покупке иностранной валюты, выданные в установленном порядке обменными пунктами уполномоченных банков и  уполномоченных организаций, осуществляющих отдельные виды банковских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изъятие денег с банковского счета в иностранной валюте, в том числе изъятие денег с карт-счета, выданные уполномоченными банками;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получение иностранной валюты по разовому переводу, выданные уполномоченными банками;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таможенная декларация о сумме ввезенной ранее в Республику Казахстан иностранной валюты.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документы должны быть представлены на всю вывозимую сумму.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Заключительные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Документы, предъявляемые для подтверждения легальности происхождения вывозимой валюты, прилагаются к экземпляру пассажирской таможенной декларации, оставляемому в таможенном органе, где было произведено таможенное оформление.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Перемещение иностранной валюты с использованием платежных пластиковых карт производится без декларирования в письменной форме.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письменного декларирования вывоза иностранной валюты из Республики Казахстан и невозможности выполнения условий, оговоренных в пунктах 8, 9, 11 настоящих Правил, валюта, на которую отсутствуют документы, подтверждающие легальность ее происхождения, может передаваться на хранение в таможенные органы для последующего возврата владельцу при его въезде на территорию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