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e77a" w14:textId="f8be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назначения и отстранения реабилитационного управляющего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1 октября 2002 года N 3. Зарегистрирован в Министерстве юстиции Республики Казахстан 6 ноября 2002 года N 2033. Утратило силу - приказом Председателя Комитета по работе с несостоятельными должниками Министерства финансов Республики Казахстан от 11 декабря 2006 года N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Председателя Комитета по работе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 несостоятельными должниками Министерства финансов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 октября 2002 года N 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Комитета по работе с несостоятельными должниками Министерства финансов Республики Казахстан от 1 октября 2002 года N 3 "Об утверждении Инструкции назначения и отстранения реабилитационного управляющего", зарегистрированный в Министерстве юстиции Республики Казахстан 6 ноября 2002 года N 2033.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 "О банкротстве" и осуществления Комитетом по работе с несостоятельными должниками Министерства финансов Республики Казахстан в пределах предоставленных полномочий функций контроля за проведением процедур банкротства,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назначения и отстранения реабилитационного управляющего.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Председателя Комитета по работе с несостоятельными должниками Министерства финансов Республики Казахстан Смагулова Б.С.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приказом Председателя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пo работе с несостоятельными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должниками Министерства финансов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2002 года N 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назначения и отстранения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реабилитационного управляющего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 "О банкротстве" (далее - Закон) и регулирует вопросы назначения и отстранения Комитетом по работе с несостоятельными должниками Министерства финансов Республики Казахстан (далее - Комитет) и его территориальными органами реабилитационного управляющего.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назначение реабилитационного управляющего рассматриваются кандидатуры лиц, имеющих лицензию на осуществление деятельности по управлению имуществом и делами неплатежеспособных должников в процедурах банкротства, за исключением случаев, предусмотренных пунктом 1-1 статьи 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Кандидаты на назначение реабилитационного управляющего представляют в Комитет или его территориальный орган заявление по установленной форме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реабилитационная процедура инициирована самим должником, к заявлению руководителя должника-кандидата на назначение реабилитационного управляющего также прилагаются письменное ходатайство собственника имущества должника и согласие комитета кредиторов.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Кандидатура реабилитационного управляющего представляется на согласование в Комитет его территориальным органом с момента вынесения судом определения о возбуждении производства по делу о банкротстве неплатежеспособной организации, при этом также прилагаются документы, содержащие информацию по установленным формам (приложение 2 и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представляемым на согласование документам в обязательном порядке прилагается копия определения суда о возбуждении производства по делу о банкротстве неплатежеспособной организации- должника.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Документы, содержащие неполную информацию, оформленные ненадлежащим образом, возвращаются территориальному органу Комитета без 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возврата Комитетом документов территориальный орган Комитета в течение трех дней представляет другую кандидатуру.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положительных результатах согласования кандидатуры реабилитационного управляющего территориальный орган Комитета не позднее трех дней со дня вступления в силу определения суда о применении в отношении должника реабилитационной процедуры назначает реабилитационного управляющего.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банкротстве организаций, являющихся субъектами естественной монополии или субъектами рынка, занимающих доминирующее (монопольное) положение на товарном рынке либо имеющих важное стратегическое значение для экономики республики, градообразующих организаций, а также признанных банкротами по инициативе государства, реабилитационный управляющий назначается Комитетом по согласованию с соответствующим центральным исполнительным органом, уполномоченным органом, регулирующим деятельность субъектов естественной монополии, а по градообразующим - соответствующим Акимом области (города республиканского значения, столицы).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Территориальный орган Комитета при необходимости представляет на согласование не менее трех кандидатур. Выбор из числа представленных кандидатур осуществляется Комитетом в рамках своей компетенции на основании представленных материалов и имеющейся базы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Назначение реабилитационного управляющего выносится в форме Приказа Председателя (Начальника управления) Комитета, подписывается первым руководителем или лицом, его заменяющим, заверяется печатью и регистрируется в книге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Территориальным органом Комитета не представляются на согласование кандидатуры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оснований, указанных в пункте 4 статьи 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непогашенной в соответствии с законодательством Республики Казахстан судимости кандидата;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фактов аффилиированности кандидата к организации-банкроту, его учредителям, кредиторам или дебиторам;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неудовлетворительных результатов деятельности в качестве конкурсного или реабилитационного управляющего в процедурах банкротства (низкие показатели погашения социальных очередей, превышение срока проведения без объективных причин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частных определений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Реабилитационный управляющий назначается на одну организацию, в отношении которой применена реабилитационная процедура.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Реабилитационный управляющий отстраняется от управления делами и имуществом должника в случаях, предусмотренных пунктом 5 статьи 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требований Закона, допущенных реабилитационным управляющим, территориальный орган Комитета письменно предупреждает его о необходимости их устранения и недопущении подобных 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их неустранения ходатайствует либо информирует Комитет для принятия соответствующего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назначения и отстранения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управляющего,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приказом Председателя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работе с несостоятельными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должниками Министерства финансов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2002 года N 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управления)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 полностью)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меня в качестве кандидата на реабилитационного управляющего.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настоящему заявлению прилагаю: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лицензии на право осуществления деятельности по управлению имуществом и делами неплатежеспособных должников в процедурах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диплома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об отсутствии судимости.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      Подпись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назначения и отстранения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управляющего,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приказом Председателя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работе с несостоятельными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должниками Министерства финансов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2002 года N 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 по работе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несостоятельными должниками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назначении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реабилитационного управляющего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и. о. Председателя Комитета по работе с несостоятельными должниками МФ РК от "__" ________2002 года N __ направляем для рассмотрения и согласования кандидатуры реабилитационного управляющего на неплатежеспособную организацию, в отношении которой ___________судом по городу (области) возбуждено_________________ производство по делу о банкротстве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4505"/>
        <w:gridCol w:w="4131"/>
        <w:gridCol w:w="3127"/>
      </w:tblGrid>
      <w:tr>
        <w:trPr>
          <w:trHeight w:val="45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 управляющего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45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Паспорт неплатежеспособной организации, на __ листах;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определения суда о возбуждении производства по делу о банкротстве на ___листах;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Прочее.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   ________________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назначения и отстранения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управляющего,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приказом Председателя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работе с несостоятельными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должниками Министерства финансов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2002 года N 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 неплатежеспособной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7153"/>
        <w:gridCol w:w="4600"/>
      </w:tblGrid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неплатежеспособной организации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деятельность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иные реквизиты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бухгалтерского баланса (указать год), приложений финансовых документов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по балансу (в тыс. тенге):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 (по перечню) ж/д тупики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 по балансу (в тыс. тенге)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