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6fd8" w14:textId="2a26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ценным бумагам от 20 декабря 1996 года N 156 "Об утверждении Положения о порядке регистрации выпуска и погашения облигаций"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сентября 2002 года N 392. Зарегистрировано в Министерстве юстиции Республики Казахстан 6 ноября 2002 года N 2035. Утратило силу - постановлением Правления Национального Банка Республики Казахстан от 27 октября 2003 года N 385 (V032591)(пост. N 385 у.с - пост. от 30.07.2005 г. N 269 (V053822) (вводится в действие по истечении 14 дней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рынка ипотечных ценных бумаг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защиты прав и интересов инвесторов на рынке ценных бумаг,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20 декабря 1996 года N 156 "Об утверждении Положения о порядке регистрации выпуска и погашения облигаций"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названии слова "Положения "О порядке" заменить словом "Правил";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"положение "О порядке" заменить словом "Правила";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Положении о порядке регистрации выпуска и погашения облигаций,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"Положение о порядке" заменить словами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Положения слова "Настоящее Положение" в различных падежах заменить словами "Настоящие Правила" в соответствующих падежах;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 и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"Обеспечением выпуска ипотечных облигаций является залог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по договорам ипотечного банковского займа (кредита), обеспеченным ипотекой недвижимости, и/или залог ипотечных свидетельств по таким договорам, а также залог ценных бумаг, которые могут быть приняты Национальным Банком Республики Казахстан в качестве обеспечения по кредитам, и денег.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залога, являющегося обеспечением по ипотечным облигациям, состоит из сумм остатка основного долга по договорам ипотечного банковского займа (кредита), денег, являющихся предметом залога, а также из номинальной стоимости (по купонным долговым ценным бумагам) либо цены приобретения (по дисконтным долговым ценным бумагам). При этом залог денег и ценных бумаг не может быть включен в состав залога, являющегося обеспечением ипотечных облигаций при выпуске и размещении ипотечных облигаций, а в процессе обращения стоимость заложенных денег и ценных бумаг, предлагаемых в качестве обеспечения ипотечных облигаций, должна составлять не более 20 % от общей стоимости залога.";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дополнить словами ", за исключением залога по ипотечным облигациям";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21-1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если облигации нового выпуска являются ипотечными;";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к указанному Положению: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"Положению о порядке" заменить словом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"настоящего Положения" заменить словами "настоящих 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"бухгалтерскими балансами" заменить словами "финансовой отчетностью";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подтвержденные аудиторским заключением об обеспеченности выпуска облигаций"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"Финансовая отчетность подтверждается аудиторским отчетом.";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государственной регистрации обеспеченных облигаций (за исключением ипотечных облигаций), - аудиторский отчет либо отчет об оценке имущества, подтверждающий наличие и денежную оценку обеспечения выпуска облигаций.";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 второй пункта 16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При выпуске ипотечных облигаций эмитент представляет копию (копии) договора (договоров) залога прав требований по договорам ипотечного банковского займа (кредита), обеспеченным ипотекой недвижимости, и/или залога ипотечных свидетельств по таким договорам, а также залога ценных бумаг, которые могут быть приняты Национальным Банком Республики Казахстан в качестве обеспечения по кредитам, и денег, с отметкой об их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рынка ценных бумаг (Шалгимбаева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Сайденова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