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f3c3" w14:textId="63af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Министерства внутренних дел Республики Казахстан от 12 октября 1998 года № 343 "Об утверждении Правил государственной регистрации транспортных средств и прицепов к ним в Республике Казахстан", зарегистрированном в Министерстве юстиции Республики Казахстан 23 февраля 1999 года № 690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 октября 2002 года № 632. Зарегистрирован в Министерстве юстиции Республики Казахстан 12 ноября 2002 года № 2038. Утратил силу приказом Министра внутренних дел Республики Казахстан от 26 февраля 2010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26.02.2010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приведения пунктов 34 и 64 Правил государственной регистрации транспортных средств и прицепов к ним в Республике Казахстан в соответствие с требованиями законодательства Республики Казахстан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Министерства внутренних дел Республики Казахстан от 12 октября 1998 года N 343 "Об утверждении Правил государственной регистрации транспортных средств и прицепов к ним в Республике Казахстан" (зарегистрированный Министерством юстиции Республики Казахстан 23 февраля 1999 года N 690, внесены изменения и дополнения Приказом Министерства внутренних дел Республики Казахстан от 9 ноября 1999 года N 561,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Министерства внутренних дел Республики Казахстан от 20 ноября 2000 года N 614,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внутренних дел Республики Казахстан от 25 марта 2001 года N 249,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Министерства внутренних дел от 28 октября 2001 года N 762)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государственной регистрации транспортных средств и прицепов к ним в Республике Казахстан,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подпункта 12 пункта 34 после слов "органов по госимуществу" дополнить словами "либо разрешений государственных органов, осуществляющих по отношению к юридическим лицам функции субъекта права государственной собственности";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64 после абзаца четвертого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"иным органам в соответствии с действующим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ГУВД, УВД областей, городов Астаны и Алматы довести содержание дополнений Правил до сведения учреждений, организаций и населения путем разъяснительной работы с использованием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внутренних дел генерал-майора полиции Отто И.И. и Департамент дорожной полиции (Умурзаков Б.Н.) Министерства внутренних дел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