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cc754" w14:textId="f1cc7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Правления Национального Банка Республики Казахстан от 12 декабря 1996 года N 292 "Об утверждении Правил о порядке перехода банков второго уровня к международным стандартам", зарегистрированное в Министерстве юстиции Республики Казахстан под N 440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10 октября 2002 года N 407. Зарегистрировано в Министерстве юстиции Республики Казахстан 22 ноября 2002 года N 2054. Утратило силу - постановлением Правления Агентства РК по регулированию и надзору финансового рынка и финансовых организаций от 25 октября 2004 года N 305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 Извлечение из постановления Правления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 Агентства РК по регулированию и надзору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 финансового рынка и финансовых организаций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 от 25 октября 2004 года N 305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"В целях приведения нормативных правовых актов Республики Казахстан в соответствие с законодательством Республики Казахстан, Правление Агентства Республики Казахстан по регулированию и надзору финансового рынка и финансовых организаций (далее - Агентство) постановляет: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нормативные правовые акты Республики Казахстан согласно приложению к настоящему постановлению.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Настоящее постановление вводится в действие со дня принятия...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 Перечень нормативных правовых актов,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 признаваемых утратившими силу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21. Постановление Правления Национального Банка Республики Казахстан от 10 октября 2002 года N 407 "О внесении изменений и дополнения в постановление Правления Национального Банка Республики Казахстан от 12 декабря 1996 года N 292 "Об утверждении Правил о порядке перехода банков второго уровня к международным стандартам", зарегистрированное в Министерстве юстиции Республики Казахстан под N 440" ...".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банковского законодательства Республики Казахстан, Правление Национального Банка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12 декабря 1996 года N 292 "Об утверждении Правил о порядке перехода банков второго уровня к международным стандартам" (зарегистрированное в Реестре государственной регистрации нормативных правовых актов Республики Казахстан под N 440, опубликованное 10-15 февраля 1997 года в изданиях Национального Банка Республики Казахстан "Казакстан Улттык Банкiнiн  Хабаршысы" и "Вестник Национального Банка Казахстана", с изменениями и дополнениями, утвержденными постановлениями Правления Национального Банка Республики Казахстан от 31 марта 1997 года N 89, от 30 апреля 1997 года N 135, от 15 октября 1997 года N 375, от 4 декабря 1997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411 </w:t>
      </w:r>
      <w:r>
        <w:rPr>
          <w:rFonts w:ascii="Times New Roman"/>
          <w:b w:val="false"/>
          <w:i w:val="false"/>
          <w:color w:val="000000"/>
          <w:sz w:val="28"/>
        </w:rPr>
        <w:t>
, от 30 декабря 1997 года N 
</w:t>
      </w:r>
      <w:r>
        <w:rPr>
          <w:rFonts w:ascii="Times New Roman"/>
          <w:b w:val="false"/>
          <w:i w:val="false"/>
          <w:color w:val="000000"/>
          <w:sz w:val="28"/>
        </w:rPr>
        <w:t xml:space="preserve"> 470 </w:t>
      </w:r>
      <w:r>
        <w:rPr>
          <w:rFonts w:ascii="Times New Roman"/>
          <w:b w:val="false"/>
          <w:i w:val="false"/>
          <w:color w:val="000000"/>
          <w:sz w:val="28"/>
        </w:rPr>
        <w:t>
, от 31 декабря 1998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339 </w:t>
      </w:r>
      <w:r>
        <w:rPr>
          <w:rFonts w:ascii="Times New Roman"/>
          <w:b w:val="false"/>
          <w:i w:val="false"/>
          <w:color w:val="000000"/>
          <w:sz w:val="28"/>
        </w:rPr>
        <w:t>
, от 7 октября 1999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316 </w:t>
      </w:r>
      <w:r>
        <w:rPr>
          <w:rFonts w:ascii="Times New Roman"/>
          <w:b w:val="false"/>
          <w:i w:val="false"/>
          <w:color w:val="000000"/>
          <w:sz w:val="28"/>
        </w:rPr>
        <w:t>
, от 11 сентября 2000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338 </w:t>
      </w:r>
      <w:r>
        <w:rPr>
          <w:rFonts w:ascii="Times New Roman"/>
          <w:b w:val="false"/>
          <w:i w:val="false"/>
          <w:color w:val="000000"/>
          <w:sz w:val="28"/>
        </w:rPr>
        <w:t>
, от 31 марта 2001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77 </w:t>
      </w:r>
      <w:r>
        <w:rPr>
          <w:rFonts w:ascii="Times New Roman"/>
          <w:b w:val="false"/>
          <w:i w:val="false"/>
          <w:color w:val="000000"/>
          <w:sz w:val="28"/>
        </w:rPr>
        <w:t>
, от 20 декабря 2001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567 </w:t>
      </w:r>
      <w:r>
        <w:rPr>
          <w:rFonts w:ascii="Times New Roman"/>
          <w:b w:val="false"/>
          <w:i w:val="false"/>
          <w:color w:val="000000"/>
          <w:sz w:val="28"/>
        </w:rPr>
        <w:t>
) следующие изменения и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преамбуле: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"достижения" заменить словом "выполнения";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"в период до 2000 года"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слово "Положения" заменить словом "Правил";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о порядке перехода банков второго уровня к международным стандартам,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слова "достижения", "достижение", "по достижению соответствия международным стандартам" заменить словами "выполнения", "выполнение", "выполнения международных стандартов" соответственно;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слова "период до конца 2000 года" заменить словами "сроки, определенные настоящими Правилами";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 слова "достичь соответствия международным стандартам", "достичь международных стандартов" заменить словами "выполнить международные стандарты";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абзацы пятый и шестой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седьмом слова ", подать ходатайство о признании его соответствующим требованиям (условиям) настоящих Правил и плана мероприятий" заменить словами "представить его в Национальный Банк";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12 дополнить предложением первым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"Требования настоящих Правил обязательны для соблюдения банками в течение всего периода их деятельности".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государственной регистрации в Министерстве юстиции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финансового надзора (Бахмутова Е.Л.):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введения в действие настоящего постановления довести настоящее постановление до сведения банков второго уровня Республики Казахстан и территориальных филиалов Национального Банка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  Казахстан Сайденова А.Г.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Национального 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