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2628" w14:textId="0782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
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помощи", зарегистрированный в Министерстве юстиции Республики Казахстан 28 февраля 2002 года N 1782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23 октября 2002 года N 246-п. Зарегистрирован в Министерстве юстиции Республики Казахстан 28 ноября 2002 года N 2061. Утратил силу приказом Министра труда и социальной защиты населения Республики Казахстан от 28 июля 2009 года N 237-п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труда и социальной защиты населения РК от 28.07.2009 </w:t>
      </w:r>
      <w:r>
        <w:rPr>
          <w:rFonts w:ascii="Times New Roman"/>
          <w:b w:val="false"/>
          <w:i w:val="false"/>
          <w:color w:val="000000"/>
          <w:sz w:val="28"/>
        </w:rPr>
        <w:t>N 237-п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механизма определения совокупного дохода лица (семьи), претендующего на получение адресной социальной помощи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помощи", (зарегистрированный в Министерстве юстиции Республики Казахстан 28 февраля 2002 года N 1782, опубликованный в Бюллетене Министерства труда и социальной защиты населения "Вопросы труда и социального обеспечения N 6, 2002 года)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Правилах определения совокупного дохода лица (семьи), претендующего на получение адресной социальной помощи,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"При определении совокупного дохода семьи в составе семьи учитываются все члены семьи, совместно проживающие, ведущие общее хозяйство и зарегистрированные по одному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Для уточнения совокупного дохода семьи в каждом конкретном случае участковые комиссии в заключении о необходимости предоставления адресной социальной помощи указывают состав семьи.";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"4. Доход от личного подсобного хозяйства (приусадебный участок, скот  и птица), дачного и земельного участка (земельной доли) рассчитывается на основании сведений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 учетом особенностей регионов могут определяться домашний скот и площадь приусадебного, дачного и земельного участков (земельной доли), как не дающий доход.";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"5. Доход от личного подсобного хозяйства рассчитывается уполномоченным органом с учетом типовых приложений, утвержденных центральным уполномоченным органом. Средняя урожайность (продуктивность), средний уровень производственных расходов, приведенные в нормативных карточках, а также цены, представляемые органами статистики для расчета доходов от личного подсобного хозяйства, могут корректироваться с учетом особенностей регионов.";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"6. Доход от приусадебного, дачного участков, а также от содержания скота и птицы рассчитывается за квартал, предшествующий кварталу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Доход от земельного участка (земельной доли) определяется путем деления годового дохода на четыре квартала.";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абзац 2 пункта 8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по статистике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