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f85a" w14:textId="a74f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от 31 октября 2002 года N 8 "Об утверждении Типовой конкурсной документации,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товаров, работам и услуг", зарегистрированный в Министерстве юстиции Республики казахстан 14 ноября 2002 года за N 2041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государственным закупкам от 28 ноября 2002 года N 19. Зарегистрирован в Министерстве юстиции Республики Казахстан 2 декабря 2002 года N 2063.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Приказ Председателя Агентства Республики Казахстан по государственным закупкам от 28 ноября 2002 года N 19 "О внесении изменений в приказ от 31 октября 2002 года N 8 "Об утверждении Типовой конкурсной документации,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товаров, работам и услуг" (зарегистрирован в Реестре государственной регистрации нормативных правовых актов за N 2063, опубликован в "Бюллетене нормативных правовых актов центральных исполнительных и иных государственных органов Республики Казахстан", 2003 г., N 7, ст. 796).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нормативной базы по государственным закупкам в соответствии с законодательством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от 31 октября 2002 года N 8 "Об утверждении Типовой конкурсной документации,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товаров, работам и услуг", зарегистрированный в Министерстве юстиции Республики казахстан 14 ноября 2002 года за N 2041,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Типовой конкурсной документации,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товаров, работ и услуг, утвержденной указанным приказом (далее - Типовая конкурсная документация):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пункта 25 цифры "2" и "3" заменить цифрами "4" и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26 цифры "2" и "3" заменить цифрами "4" и "5";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5 к Типовой конкурсной документации: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"Юридический статус участника" заменить словами "Наименование и юридический статус участника";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"Основное место деятельности" заменить словами "Адрес и основное место деятельности";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7 к Типовой конкурсной документации: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"к Инструкции для потенциальных поставщиков" заменить словами "к Конкурсной документации";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слова "к Инструкции для потенциальных поставщиков" заменить словами "к Конкурсной документации".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(Н.Нурахметов)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государственным закупкам Г.Мусина.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