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415a9" w14:textId="e2415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юстиции Республики Казахстан от 11 декабря 2001 года N 155 и Министра здравоохранения Республики Казахстан от 23 января 2002 года N 68 "Об утверждении Правил организации принудительных мер медицинского характера в исправительных учреждениях уголовно-исполнительной системы Министерства юстиции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юстиции Республики Казахстан от 20 ноября 2002 года N 166, Министра здравоохранения Республики Казахстан от 25 сентября 2002 года N 891. Зарегистрирован Министерством юстиции Республики Казахстан 
12 декабря 2002 года N 2082. Утратил силу - совместным приказом Министра юстиции РК от 08.04.2005г. N 108, Министра здравоохранения РК от 13.04.2005г. N 177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Извлечение из cовместного приказа Министра юстиции РК от                08.04.2005г. N 108, Министра здравоохранения РК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от 13.04.2005г. N 177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связи с передачей следственных изоляторов из Министерства внутренних дел в ведение Министерства юстиции Республики Казахстан, приказываем: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Считать утратившими силу некоторые совместные приказы согласно приложению.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 здравоохранения РК               Министр юстиции РК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                     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Приложение 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cовместному приказу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Министра юстиции РК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от 08.04.2005г. N 108,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Министра здравоохранения РК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от 13.04.2005г. N 177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Перечень некоторых совместных приказов,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признаваемых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4. Совместный приказ Министра юстиции Республики Казахстан от 20 ноября 2002 года N 166, Министра здравоохранения Республики Казахстан от 25 сентября 2002 года N 891 "О внесении изменений в совместный приказ Министра юстиции Республики Казахстан от 11 декабря 2001 года N 155 и Министра здравоохранения Республики Казахстан от 23 января 2002 года N 68 "Об утверждении Правил организации принудительных мер медицинского характера в исправительных учреждениях уголовно-исполнительной системы Министерства юстиции Республики Казахстан" 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"Согласовано"                        "Согласовано"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Генеральный Прокурор                 Министр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советник юстиции     Генерал-полковник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класса                             4 ноября 2002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ноября 2002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В соответствии со статьей 5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профилактике заболевания СПИД" приказываем: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Внести в совместный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Министра юстиции Республики Казахстан от 11 декабря 2001 года N 155 и Министра здравоохранения Республики Казахстан от 23 января 2002 года N 68 "Об утверждении  Правил организации принудительных мер медицинского характера в исправительных учреждениях уголовно-исполнительной системы Министерства юстиции Республики Казахстан"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Правилах организации принудительных мер медицинского характера в исправительных учреждениях уголовно-исполнительной системы Министерства юстиции Республики Казахстан,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пункт 16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в пункте 20 слова ", ВИЧ-инфекцию"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Настоящий приказ вводится в действие со дня государственной регистрации.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Министр юстиции                      Министр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Республики Казахстан            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