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9cff19" w14:textId="a9cff1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юстиции Республики Казахстан от 11 декабря 2001 года № 148 "Об утверждении Правил внутреннего распорядка исправительных учреждений"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юстиции Республики Казахстан от 20 ноября 2002 года № 167.
Зарегистрирован в Министерстве юстиции Республики Казахстан 12 декабря 2002 года № 2083. Утратил силу приказом Министра внутренних дел Республики Казахстан от 29 марта 2012 года № 182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 силу приказом Министра внутренних дел РК от 29.03.2012 </w:t>
      </w:r>
      <w:r>
        <w:rPr>
          <w:rFonts w:ascii="Times New Roman"/>
          <w:b w:val="false"/>
          <w:i w:val="false"/>
          <w:color w:val="ff0000"/>
          <w:sz w:val="28"/>
        </w:rPr>
        <w:t>№ 182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"Согласовано"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Генеральный прокурор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со статьей 5 Закона Республики Казахстан "О профилактике заболевания СПИД" приказываю: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юстиции Республики Казахстан от 11 декабря 2001 года N 148 "Об утверждении Правил внутреннего распорядка исправительных учреждений" следующее изменение: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Правилах внутреннего распорядка исправительных учреждений, утвержденных указанным приказом: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135 исключить.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Настоящий приказ вводится в действие со дня государственной регистрации.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 Министр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