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e04f" w14:textId="bcbe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юстиции Республики Казахстан от 11 декабря 2001 года N 156 и Министра здравоохранения Республики Казахстан от 24 декабря 2001 года N 1153 "Об утверждении     Положения о психиатрической больнице для содержания и лечения осужденных к лишению свободы, страдающих психическими расстройствами"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20 ноября 2002 года N 170, Министра здравоохранения Республики Казахстан от 22 сентября 2002 года N 890. Зарегистрирован Министерством юстиции Республики Казахстан 
12 декабря 2002 года N 2085. Утратил силу - совместным приказом Министра юстиции РК от 8 апреля 2005 года N 109 и Министра здравоохранения РК от 13 апреля 2005 года N 176 (V053631)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со статьей 5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профилактике заболевания СПИД" приказываем: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совместный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юстиции Республики Казахстан от 11 декабря 2001 года N 156 и Министра здравоохранения Республики Казахстан от 24 декабря 2001 года N 1153 "Об утверждении Положения о психиатрической больнице для содержания и лечения осужденных к лишению свободы, страдающих психическими расстройствами"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Правилах оказания медицинской помощи осужденным, страдающим психическими расстройствами, в психиатрической больнице уголовно-исполнительной системы Министерства юстиции Республики Казахстан,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4 слова "и/или ВИЧ/СПИД"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Настоящий приказ вводится в действие со дня государственной регистрации.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Министр юстиции                      Министр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Республики Казахстан            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