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cebd" w14:textId="a8ac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государственной регистрации и ведения Государственного реестра ветеринарных препаратов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октября 2002 года № 349. Зарегистрирован в Министерстве юстиции Республики Казахстан 24 декабря 2002 года № 2097. Утратил силу приказом Министра сельского хозяйства Республики Казахстан от 26 сентября 2012 года № 11-03/472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26.09.2012 </w:t>
      </w:r>
      <w:r>
        <w:rPr>
          <w:rFonts w:ascii="Times New Roman"/>
          <w:b w:val="false"/>
          <w:i w:val="false"/>
          <w:color w:val="ff0000"/>
          <w:sz w:val="28"/>
        </w:rPr>
        <w:t>№ 11-03/472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2002 года "О ветеринарии",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государственной регистрации и ведения Государственного реестра ветеринарных препаратов в Республике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ветеринарии,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принять необходимые меры, вытекающие из настоящего приказа.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Мынжанова М.Т.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Республики Казахстан -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2002 год N 349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государственной регистрации (перерегистрации)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Государственного реестра ветеринарных препаратов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государственной регистрации (перерегистрации) и ведения Государственного реестра ветеринарных препаратов в Республике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устанавливают единый порядок экспертизы, апробации, регистрационных испытаний, перерегистрации ветеринарных препаратов, ведения Государственного реестра ветеринарных препаратов в Республике Казахстан и регламентируют порядок их осуществления, объем и характер необходимой информации с целью применения их в области ветеринарии на территории Республики Казахстан и являются обязательными для всех физических и юридических лиц, представляющих ветеринарные препараты для государственной регистрации (перерегистрации).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Республике Казахстан разрешается к производству, импорту, реализации и применению только ветеринарный препарат, занесенный в Государственный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к производству, реализации, применению и импорту ветеринарные препараты, не внесенные в Государственный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Незарегистрированный ветеринарный препарат может завозиться в Республику Казахстан только с целью проведения регистрационных испытаний в объемах, необходимых для таких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регистрация (перерегистрация) ветеринарных препаратов, проведенная в других государствах, не является основанием для внесения их в Государственный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Внесение ветеринарных препаратов в Государственный реестр является заключительным этапом его государственной регистрации (перерегистрации) и сопровождается выдачей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регистрационного удостоверения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Регистрационное удостоверение не является обязательством по закупке ветеринарного препарата и сертификатом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Регистрационное удостоверение является неотчуждаемым, передача другим лицам запрещена.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Основные понятия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апробация ветеринарного препарата - испытание ветеринарного препарата в ограниченных лабораторных и производственных условиях в порядке, установленном Министерством сельского хозяйства Республики Казахстан, с целью определения его иммунобиологических свойств и эпизоотологической эффективности, отсутствия последствий действия препарата, а также экологической безопасности для установления возможности использования его в ветеринарной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биологическое средство - вакцины, анатоксины, лечебно-профилактические сыворотки и глобулины, пробиотики, бактериофаги, диагностикумы и другие средства биологического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ветеринарные препараты - вещества животного, растительного или синтетического происхождения, предназначенные для профилактики, диагностики, лечения болезней животных, повышения их продуктивности, дезинфекции, дезинсекции и дератизации, а также вещества, используемые в качестве средств парфюмерии или косметики для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реестр ветеринарных препаратов (далее - Реестр) - перечень, издаваемый Министерством сельского хозяйства Республики Казахстан, содержащий сведения о ветеринарных препаратах, прошедших государственную регистрацию (перерегистрацию) и разрешенных к производству, импорту и применению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регистрация (перерегистрация) ветеринарного препарата - внесение Министерством сельского хозяйства Республики Казахстан, в установленном законодательством порядке, ветеринарных препаратов в Реестр по результатам их экспертизы, апробации и регистрационных (перерегистрационных) испытаний и выдача на них регистрационных удостоверений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Заявитель - физическое или юридическое лицо, подавшее заявку на государственную регистрацию (перерегистрацию) ветеринарного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новый ветеринарный препарат - препарат, который ранее в Республике Казахстан не производился, не ввозился и не применялся;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научно-техническая документация (далее - НТД) на ветеринарный препарат - пакет документов, включающий в обязательном порядке: технические условия на ветеринарный препарат; наставление (инструкция) по применению (использованию); инструкция по изготовлению и контролю ветеринарного препарата; </w:t>
      </w:r>
      <w:r>
        <w:rPr>
          <w:rFonts w:ascii="Times New Roman"/>
          <w:b w:val="false"/>
          <w:i w:val="false"/>
          <w:color w:val="000000"/>
          <w:sz w:val="28"/>
        </w:rPr>
        <w:t xml:space="preserve">V032229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общепринятое название ветеринарного препарата - наименование, присвоенное действующему веществу ветеринарного препарата компетентной Международной организацией в области ветеринарии или принятое национальными органами по стандартизации для употребления в качестве родового (группового) или частного (только для конкретного действующего вещества) названия;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перерегистрация ветеринарного препарата - внесение соответствующей записи в Реестр после соответствующих перерегистрационных испытаний о продлении сроков действия регистрационного удостоверения по истечении срока предыдущей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регистрационные (перерегистрационные) испытания ветеринарных препаратов - комплекс методов, методик, применяемых в порядке, установленном Министерством сельского хозяйства Республики Казахстан, для определения соответствия ветеринарных препаратов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регистрационное удостоверение - документ, выдаваемый  Министерством сельского хозяйства Республики Казахстан на ветеринарный препарат, по установленной форме, с целью подтверждения его государственной регистрации (перерегистрации) и введения в Реестр;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технические условия (далее - ТУ) - нормативный документ, устанавливающий комплекс методов, соответствующих требованиям государственной системы стандартизации, и включенных в НТД для проверки качества ветеринарного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торговое (отличительное) название ветеринарного препарата - наименование, под которым данный ветеринарный препарат регистрируется, этикетируется и рекламируется изготовителем или Заявителем;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усовершенствованный ветеринарный препарат - ветеринарный препарат, после соответствующих регистрационных испытаний занесенный в Реестр с изменениями компонентов при его изготовлении, технологии его производства, способных повлиять на его свойства, а также с иными способами его использования (применения, хранения) или показанием к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фармакологические средства - противомикробные, противовирусные, дезинфицирующие средства (антисептики, дезинфектанты, дератизациды; кормовые добавки и премиксы), а также другие средства химического происхождения, используемые в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экспертиза НТД - процедура изучения НТД ветеринарного препарата, представленного к государственной регистрации (перерегистрации), с целью определения ее соответствия требованиям установленных ветеринарных нормативов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субстанция - основное действующее вещество фармакологического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Фармакопея - сборник стандартов и положений, нормирующих качество лекарственных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фармакокинетика - механизм воздействия на организм животных действующего вещества ветеринарного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штамм - генетически однородная культура микроорганизмов с одинаковыми морфологическими и биологическими свойствами;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иммуногенность - невосприимчивость организма к воздействию болезнетворных агентов и продуктам их жизнедеятельности;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авирулентный - невирулентный, не способный вызывать заболевание.              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подачи заявок на государственную регистрацию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(перерегистрацию) ветеринарных препаратов 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осуществления государственной регистрации (перерегистрации) ветеринарного препарата Заявитель представляет в Министерство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государственной регистрации (перерегистрации) ветеринарного препарата по установленной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два экземпляра НТД (в случае перерегистрации один пакет), оформленных в соответствии с требованиями, указанными в главе 4 настоящих Правил (для биологических и фармакологических средств), на государственном и/или русском языках, а для зарубежных - на английском и официальный перевод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образцы ветеринарных препаратов в соответствии с установленными Министерством сельского хозяйства Республики Казахстан нормативами,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государственной регистрации (перерегистрации) фармакологического средства Заявитель вместе с образцом обязан представить образцы субстанции ветеринарного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Полнота представленных документов и образцов ветеринарного препарата рассматривается Министерством сельского хозяйства Республики Казахстан в течение пяти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представленных документов  требованиям настоящих Правил или представление неполного объема требуемой информации Министерства сельского хозяйства Республики Казахстан отклоняет заявку с указанием причин отклонения.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сельского хозяйства Республики Казахстан   направляет один экземпляр, представленных НТД и образцов ветеринарного препарата в республиканское государственное предприятие, осуществляющее функцию лаборатории контроля ветеринарных препаратов (далее - Лаборатория) для проведения апробации или регистрационных (перерегистрационных)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НТД направляется в соответствующий научно-исследовательский институт (далее - НИИ) или в научно-технический Совет (далее - НТС) для получения дополнительного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сельского хозяйства Республики Казахстан на основании заключений НИИ или НТС, проводивших экспертизу НТД, а также результатов апробации и регистрационных (перерегистрационных) испытаний ветеринарного препарата принимает окончательное решение по его регистрации (перерегистрации) или отклонению в регистрации (перерегистрации).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регистрация (перерегистрация) ветеринарного препарата проводится Министерством сельского хозяйства и сопровождается выдачей регистрационного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Затраты по экспертизе НТД, апробации, регистрационным (перерегистрационным) испытаниям ветеринарного препарата несет Заявитель.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Требования к документам на ветеринарный препарат,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подлежащий к государственной регистрации (перерегистрации) 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 на ветеринарный биологический препарат, подлежащий государственной регистрации (перерегистрации), должны включать следующие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описание ветеринарного препарата, с указанием всех компонентов препарата и их назначением;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отчет, выполненный в произвольной форме и подписанный разработчиком, содержащий сведения о проведенных исследованиях с описанием свойств штаммов микроорганизмов (вирусов, бактерий, грибов и других), используемых для изготовления биопрепаратов; об изучении безвредности, авирулентности и иммуногенности препарата и отдаленных последствий его действия (тератогенность, мутагенность, канцерогенность, эмбриотоксичность, аллергенность), об изучении стабильности, на основании которых устанавливается срок годности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паспорта на контрольные и производственные штаммы по установленной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наставление (временное наставление) по применению ветеринарного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ТУ (для отечественных препаратов) и методы контроля (для зарубежных препаратов)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подтверждающие регистрацию (перерегистрацию), применение ветеринарного препарата в зарубежных государствах или внесение в официальные государственные Реестры других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Документы на фармакологические средства должны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ветеринарного препарата, с указанием всех компонентов препарата и их назначением;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выполненный в произвольной форме и подписанный разработчиком отчет, содержащий сведения об итогах изучения физико-химических свойств действующего вещества препарата и самого фармакологического препарата (структурная и эмпирическая формулы, молекулярная масса, агрегатное состояние, температуры плавления, кипения и замерзания, максимумы поглощения, растворимость в воде и органических растворителях, термо- и фотостабильность, вязкость, дисперсность, плотность и др.), физической и химической совместимости с другими фармакологическими средствами; токсичности, отдаленных последствий действия препарата (тератогенность, мутагенность, канцерогенность, эмбриотоксичность, аллергенность); сроков выведения остаточных количеств активнодействующего вещества препарата из организма животных, терапевтической эффективности; по изучению фармакокинетики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инструкцию (временную инструкцию) по применению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ТУ (для отечественных препаратов) и методы контроля (для зарубежных препаратов);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регистрацию (перерегистрацию), применение ветеринарного препарата в зарубежных государствах или внесение в официальную государственную Фармакопею других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Методы контроля качества ветеринарного препарата, завезенного из других государств должны соответствовать требованиям одной из действующих государственных Фармакопеи других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Физические величины следует приводить в Международной системе единиц (СИ). Однозначно определяемые величины (параметры) следует обозначать едиными терминами и символами.          </w:t>
      </w:r>
    </w:p>
    <w:bookmarkEnd w:id="11"/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проведения экспертизы документов 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Экспертиза документов на ветеринарный препарат, представленных в заявке, осуществляется НИИ или НТС Министерства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Министерство сельского хозяйства в течение пяти дней, с момента получения заявки на проведение государственной регистрации (перерегистрации) ветеринарного препарата, определяет НИИ, с учетом профиля их научной работы или НТС и направляет один пакет документов для осуществления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Срок осуществления каждой экспертизы не более одного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НИИ или НТС, осуществлявшие экспертизу, представляют в Министерство сельского хозяйства Республики Казахстан в письменном виде заключение о результатах проведенной экспертизы. 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проведения регистрационных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(перерегистрационных) испытаний и апробации 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Регистрационные (перерегистрационные) испытания проводится строго в соответствии с методами контроля, указанными в ТУ ветеринарного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Сроки регистрационных (перерегистрационных) испытаний ветеринарных препаратов - не более 55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После проведения регистрационных, (перерегистрационных) испытаний ветеринарного препарата Лаборатория направляет в Министерство сельского хозяйства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 экспертизы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Программа проведения апробации ветеринарного препарата разрабатывается совместно Заявителем, рассматривается комиссией, созданный приказом Министра сельского хозяйства и утверждается Главным государственным ветеринарным инспектором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Комиссия в течение пяти дней по завершении лабораторных, производственных испытаний представляет акт о результатах апробации Главному государственному ветеринарному инспектору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Министерство сельского хозяйства Республики Казахстан на основании акта экспертизы НТД, акта регистрационных (перерегистрационных) испытаний, проведенных Лабораторией, в недельный срок принимает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отказать в регистрации (перерегистрации) ветеринарного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зарегистрировать (перерегистрировать) ветеринарный препарат.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Апробации подлежат новые и усовершенствованные ветеринарные препараты путем проведения испытаний в ограниченных лабораторных и производственных условиях. Лабораторное и производственное испытание предусматривает изготовление ветеринарного препарата в необходимых для этого объемах и проводится на основании временного наставления по применению ветеринарного препарата, утвержденного Главным государственным ветеринарным инспектором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Апробация проводится на платной основе, за счет средств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Апробации не подлежат ветеринарные препараты, зарегистрированные и применяемые в других государствах или внесенные в государственную Фармакопею других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Место проведения апробации ветеринарного препарата определяется Министерством сельского хозяйства Республики Казахстан и проводится в течение не более двух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Для проведения апробации ветеринарного препарата Главный государственный ветеринарный инспектор Республики Казахстан, в установленном порядке вносит предложение о создании комиссии, состав которой утверждается приказом Министра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включаются: специалист Департамента ветеринарии - председатель комиссии, ученый соответствующего профиля, специалист Лаборатории, главный государственный ветеринарный инспектор соответствующей территории, на которой предусматривается проведение производственного испытания, владельцы испытуемых животных и Заявитель/производитель.      </w:t>
      </w:r>
    </w:p>
    <w:bookmarkEnd w:id="15"/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регистрации (перерегистрации)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ветеринарных препаратов 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На основании принятого решения о государственной регистрации (перерегистрации) ветеринарного препарата Министерство сельского хозяйства Республики Казахстан вносит соответствующую запись в Реестр,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регистрации ветеринарного препарата - присваивает ему соответствующий номер, вносит общепринятое и торговое название ветеринарного препарата, выдает Заявителю регистрационное удостоверение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перерегистрации - запись о продлении срока государственной регистрации с выдачей нового регистрационного удостоверения, при обязательном изъятии оригинала регистрационного удостоверения с истекшим сроком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Главный государственный ветеринарный инспектор Республики Казахстан утверждает наставление по применению ветеринарного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При регистрации (перерегистрации) ветеринарного препарата - Регистрационное удостоверение выдается Заявителю по прилагаемой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случае, если ветеринарный препарат импортного производства, зарегистрированный (перерегистрированный) в Республике Казахстан, расфасовывается, упаковывается, маркируется с указанием страны и фирмы производителя, с согласия производителя, без изменения его свойств, составной части, других качественных характеристик, влияющих на иммунобиологические, лечебные, фармакологические и другие свойства, то его повторная государственная регистрация (перерегистрация) не обязательна.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Действие регистрационного удостоверения распространяется на всю территорию Республики Казахстан, регистрационное удостоверение выдается в единственном экземпляре, в случае утери выдается дубликат регистрационного удостоверения с отметкой - "Дубликат".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Срок действия государственной регистрации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Прекращение (приостановление) действия государственной  регистрации (перерегистрации)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истечении срока действия государственной регистрации (перерегистрации);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получении подтвержденной информации об изменении состава препарата или технологии его изготовления;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результатам рекламаций, подтвержденных Лабораторией.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Заявителем на регистрацию (перерегистрацию) ветеринарного препарата должен быть производитель или официальный его представитель на основании соответствующего документа, удостоверяющего право подачи им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Заявитель обязан своевременно информировать Министерство сельского хозяйства при утере оригинала регистрационного удостоверения на данный ветеринарный препарат.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изменения компонентов ветеринарного препарата, технологии его изготовления, способных повлиять на его свойства, а также способов его использования (применения, хранения), Заявитель обязан немедленно информировать об этом Министерство сельского хозяйства и принять меры по его перерегистрации. </w:t>
      </w:r>
    </w:p>
    <w:bookmarkEnd w:id="17"/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ведения Реестра </w:t>
      </w:r>
    </w:p>
    <w:bookmarkEnd w:id="18"/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Периодичность издания Реестра - 1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Реестр постоянно дополняется за счет ветеринарных препаратов, прошедших государственную регистрацию (перерегистрацию).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издания и ведения Реестра создается редакционная коллегия и редакционный совет из числа компетентных ученых и ветеринарных специалистов, которые утверждаются Министром сельского хозяйства Республики Казахстан. </w:t>
      </w:r>
    </w:p>
    <w:bookmarkEnd w:id="19"/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Содержание Реестра 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Реестр Республики Казахстан состоит из следующих глав и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1 - Введение.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2 - Пояснение к номеру государственной регистрации ветеринарного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1 - Препараты для лечения и профилактики инфекционных заболеваний животных, в том числе - вакцины, сыворотки, иммуномодуляторы.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2 - Диагностические средства (наборы).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3 - Белково-витаминные, кормовые добавки и премиксы, наполнители, ароматизаторы, красители, используемые в производстве кормов и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4 - Химико-фармацевтические препараты, антибиотики, ферменты, гормоны, аминокислоты и витамины, парфюмерно-косметическая продукция для животных, радиофармацевтические препараты.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5 - Дезинфицирующие и дератизационные средства, дезинсектанты (репелленты).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Реестр представлен в форме таблицы: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Номер регистрационного удостоверения на ветеринарный препарат состоит из пяти позиций, в которые вносятся следующие обозначения: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Республика Казахстан (сокращенно -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ветеринарный препарат (сокращенно - ВП);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номер раздела Реестра, куда вносится препарат, согласно его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4 - порядковый номер препарата в указанном разделе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5 - год регистрации (перерегистрации) ветеринарного препарата. 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(перерегистрации)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препаратов в Республике Казахстан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провести апробацию,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(перерегистрацию) (нужное подчеркнуть)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ветеринарного препарата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(торговое и общепринятое название ветеринарного препарата)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Заявитель ветеринарного препарата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(название юридического лица, Ф.И.О.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Адрес Заявителя, телефон, факс, банковские реквизиты_______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Сведения о ветеринарном препарате: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Состав:____________________________________________________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Лекарственная форма________________________________________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Разработчик препарата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 физического лица, название юридического лица,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Производитель препарата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(название юридического лица, Ф.И.О. физического лица,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Представитель Заявителя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(Ф.И.О. и должность представителя)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 К заявлению прилагаются следующие научно-технические документы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Заявитель гарантирует оплату расходов по апробации,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(перерегистрации)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ветеринарного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Заявка подана: "____" __________________ 200_____г.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(подпись) (Ф.И.О. представителя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Заявка принята: "____" __________________ 200_____г.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(подпись) (Ф.И.О. и должность, принявшего заявку)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Заявка принята:"____" __________________ 200_____г.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(подпись) (Ф.И.О. и должность, принявшего заявку)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(перерегистрации)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препаратов в Республике Казахстан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образцов ветеринарных препаратов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проведения апробации или регистрационных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(перерегистрационных) испытаний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Фармокологические средства (противопаразитарные средства) - жидкие - объемом 0,5 - 1 литр (три упаковки); сыпучие - весом 0,5 кг (три упаковки).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Фармокологические средства (противомикробные и противовирусные препараты, ферменты, гормоны, витамины, витаминные препараты, аминокислоты) - жидкие - 0,1 - 1 литр (пять упаковок); сыпучие - весом 0,5 - 1 кг (три упаковки).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Премиксы, кормовые добавки, микроэлементы, белково-витаминные добавки - жидкие - объемом 0,5 - 1 кг (три упаковки); сыпучие - весом 0,5 - 1 кг (три упаковки).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Дезинфицирующие средства - весом 5 кг (три упаковки).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Биологические средства (вакцины, анатоксины, лечебно-профилактические сыворотки и глобулины) - 20 флаконов/ампул.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Диагностические наборы - три набора.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(перерегистрации)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препаратов в Республике Казахстан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Штамп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и его адрес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штамма, N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или условное обозначение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Кем, когда и от какого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получен данный штамм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Из какого учреждения получен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данный штамм и дата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Производственный штамм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данное время или музейный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Способ хранения штамма в учреждении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(_________________ питательная среда)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Перидичность пересевов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питательных средах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Культурально-биохимические свойства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Серологические свойства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Биологические свойства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лабораторных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(патогенность)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Пассирование через животных соответственного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штамму вида (количество и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Дополнительные сведения о штамме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(перерегистрации)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препаратов в Республике Казахстан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СЕЛЬСКОГО ХОЗЯЙСТВА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РЕГИСТРАЦИОННОЕ УДОСТОВЕРЕНИЕ  N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 настоящее удостоверение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юридического лица, Ф.И.О.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в соответствии с "Правилами проведения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ветеринарных препаратов в Республике Казахстан" препарат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(общепринятое и торговое наименование ветеринарного препарата)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форме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(указать лекарственную форму ветеринарного препарата)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предназначенный для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(указать сферу применения, ограничения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Производитель препарата___________________________________________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 в Республике Казахстан за N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(номер 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"____" ______________ г.     до ___________________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(дата регистрации)             (срок 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Данное удостоверение не является обязательством по закупке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ветеринарного препарата и сертификатом качества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 ______________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(подпись)                      (Ф.И.О)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              </w:t>
      </w:r>
    </w:p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(перерегистрации)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препаратов в Республике Казахстан  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ветеринарных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Торговое |Обще  |Форма  |Назначение  |Заявитель|Произво- |Номер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(отличи- |приня-|выпуска|(N регламен-|(название|дитель   |гистраци-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тельное) |тое на|(N ТУ в|та использо-|юридиче- |(название|онного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|звание|Госуда-|вания утвер-|ского ли-|юридичес-|удостове-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препарата|(сос- |рствен-|жденного    |ца, или  |кого лица|рения (да-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|тав)  |ной си-|Главным го- |Ф.И.О.   |наимено- |та реги-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 |стеме  |сударствен- |физичес- |вание    |страции,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 |станда-|ным ветери- |кого ли- |страны-  |перере-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 |ртиза- |нарным инс- |ца)      |произво- |гистрации)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 |ции)   |пектором Ре-|         |дителя)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 |       |спублики Ка-|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 |       |захстан)    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_________|______|_______|____________|_________|_________|_________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